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3957" w14:textId="3a03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января 2018 года № 11. Зарегистрировано в Министерстве юстиции Республики Казахстан 26 марта 2018 года № 16643.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нормативных правовых актов Республики Казахстан по вопросам регулирования рынка ценных бумаг, в которые вносятся изменения и дополнения (далее –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(Шайкакова Г.Ж.)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двадцати одного календарного дня после дня его первого официального опубликования. Действие абзацев тридцать второго и тридцать третьего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распространяется на отношения, возникшие со дня введения в действие настоящего постановления из ранее заключенных договоров.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марта 2018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 11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регулирования рынка ценных бумаг, в которые вносятся изменения и дополнения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16 июля 2007 года № 210 "Об установлении перечня и порядка приобретения базовых активов производных ценных бумаг и производных финансовых инструментов, с которыми банки второго уровня могут осуществлять брокерскую и (или) дилерскую деятельность на рынке ценных бумаг, а также случаев заключения сделок с государственными ценными бумагами и негосударственными ценными бумагами на вторичном рынке, производными финансовыми инструментами на неорганизованном рынке ценных бумаг" (зарегистрировано в Реестре государственной регистрации нормативных правовых актов под № 4892) следующие изменения: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Сделки с производными финансовыми инструментами, базовые активы которых определены пунктом 1 настоящего постановления, заключаются на организованном рынке ценных бумаг Республики Казахстан и (или) в системе организаторов торгов, признаваемых международными фондовыми биржами, указанных в Списке организаторов торгов, признаваемых международными фондовыми биржами,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Нормативным значениям и методикам расчетов пруденциальных нормативов и иных обязательных к соблюдению норм и лимитов размера капитала банка на определенную дату, утвержденным постановлением Правления Национального Банка Республики Казахстан от 13 сентября 2017 года № 170, зарегистрированным в Реестре государственной регистрации нормативных правовых актов под № 15886 (далее - Нормативы № 170), за исключением случаев заключения сделок на неорганизованном рынке при соблюдении одного из следующих условий:";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базовый актив производных финансовых инструментов допущен к обращению на организованном рынке ценных бумаг Республики Казахстан и (или) в системе организаторов торгов, признаваемых международными фондовыми биржами, указанных в Списке организаторов торгов, признаваемых международными фондовыми биржами,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 № 170;";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Банки второго уровня для включения в реестр сделок с производными финансовыми инструментами, заключенными на неорганизованном рынке, ведение которого осуществляется центральным депозитарием (далее - реестр), не позднее 14-00 часов по времени города Астаны первого рабочего дня недели, следующей за отчетной неделей, представляют в центральный депозитарий информацию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постановлением Правления Национального Банка Республики Казахстан от 19 декабря 2015 года № 254, зарегистрированным в Реестре государственной регистрации нормативных правовых актов под № 12957, и внутренних документов центрального депозитария. Информация представляется по всем действующим на дату представления информации сделкам с производными финансовыми инструментами, заключенными на организованном и неорганизованном рынках, а также заключенным и исполненным сделкам в отчетном периоде.";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заключения на международных (иностранных) рынках ценных бумаг сделок с негосударственными долговыми ценными бумагами, выпущенными (предоставленными) эмитентами-резидентами Республики Казахстан и эмитентами-нерезидентами Республики Казахстан, допущенными к обращению в системах организаторов торгов, признаваемых международными фондовыми биржами, указанных в Списке организаторов торгов, признаваемых международными фондовыми биржами,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 № 170;";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заключения сделок с государственными ценными бумагами иностранных государств, имеющих минимальный рейтинг,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2017 года № 234 "Об установлении перечня международных финансовых организаций, облигации которых банки и банковские холдинги приобретают в собственность, и требований к облигациям, которые банки и банковские холдинги приобретают в собственность", зарегистрированным в Реестре государственной регистрации нормативных правовых актов под № 16149;".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165 "Об утверждении Инструкции к программно-техническим средствам и иному оборудованию, необходимым для осуществления деятельности на рынке ценных бумаг" (зарегистрировано в Реестре государственной регистрации нормативных правовых актов под № 7734, опубликовано 29 августа 2012 года в газете "Казахстанская правда" № 290-291 (27109-27110) следующие изменения: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программно-техническим средствам и иному оборудованию, необходимым для осуществления деятельности на рынке ценных бумаг";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программно-техническим средствам и иному оборудованию, необходимым для осуществления деятельности на рынке ценных бумаг.";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Инструкции к программно–техническим средствам и иному оборудованию, необходимым для осуществления деятельности на рынке ценных бумаг, утвержденной указанным постановлением: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программно-техническим средствам и иному оборудованию, необходимым для осуществления деятельности на рынке ценных бумаг";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Требования к программно-техническим средствам и иному оборудованию, необходимым для осуществления деятельности на рынке ценных бумаг (далее - Требования), определяют требования к программно-техническим средствам и иному оборудованию, необходимым для осуществления деятельности на рынке ценных бумаг (далее - программное обеспечение), и организации безопасной работы, обеспечивающей сохранность и защиту информации от несанкционированного доступа к данным, хранящимся у профессиональных участников рынка ценных бумаг.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Требований не распространяется на отношения, возникающие при использовании информационных ресурсов Национального Банка Республики Казахстан на основании соответствующего соглашения, заключенного между профессиональным участником рынка ценных бумаг и Национальным Банком Республики Казахстан.";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применение системы двойного ввода приказов разными пользователями ("первый ввод" и "второй ввод") в целях исключения ошибок при вводе данной информации (за исключением ввода заявок на покупку и продажу финансовых инструментов в торговую систему фондовой биржи и ввода приказов клиентами центрального депозитария (регистратора) посредством программного обеспечения центрального депозитария (регистратора). При введении информации пользователи "второго ввода" не имеют доступа к информации, введенной пользователями "первого ввода". В случае несоответствия данных "второго ввода" данным "первого ввода" программа выдает соответствующее уведомление;";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Для организаций, осуществляющих на основании соответствующей лицензии уполномоченного органа либо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брокерскую и (или) дилерскую деятельность с правом ведения счетов клиентов в качестве номинального держателя, деятельность по ведению системы реестров держателей ценных бумаг, кастодиальную деятельность, программное обеспечение в дополнение к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обеспечивает:";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Программное обеспечение организаций, обладающих лицензиями на осуществление брокерской и (или) дилерской деятельности с правом ведения счетов клиентов в качестве номинального держателя, кастодиальной деятельности, в дополнение к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обеспечивает:";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Программное обеспечение организаций, обладающих лицензиями на осуществление брокерской и (или) дилерской деятельности с правом ведения счетов клиентов в качестве номинального держателя, в дополнение к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обеспечивает:";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Типовые формы электронных документов, которыми обмениваются организации, осуществляющие на основании соответствующей лицензии уполномоченного органа либо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брокерскую и (или) дилерскую деятельность с правом ведения счетов клиентов в качестве номинального держателя, деятельность по ведению системы реестров держателей ценных бумаг, кастодиальную деятельность, определяются внутренним документом центрального депозитария и (или) регистратора и соответствуют требованиям, определенным сводом правил центрального депозитария и (или) регистратора.";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Программное обеспечение фондовой биржи в дополнение к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обеспечивает:";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Программное обеспечение центрального депозитария (регистратора) в дополнение к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обеспечивает:";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 совершения операции по лицевому счету (субсчету) зарегистрированного лица проверку: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совершения такой операции с учетом требований законодательства Республики Казахстан о рынке ценных бумаг и свода правил центрального депозитария (регистратора);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реквизитов документов, на основании которых совершается операция по лицевому счету (субсчету) зарегистрированного лица, на предмет наличия и соответствия требованиям свода правил центрального депозитария (регистратора);";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"установлено несоответствие предполагаемой к совершению операции требованиям законодательства Республики Казахстан о рынке ценных бумаг и свода правил центрального депозитария (регистратора);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 отсутствие или несоответствие реквизитов в документах, на основании которых совершается операция по лицевому счету (субсчету) зарегистрированного лица, требованиям свода правил центрального депозитария (регистратора);";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целей Требований под журналом аудита понимается специализированное средство, разработанное с целью отражения штатных и критических действий в процессе функционирования программного обеспечения;";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Программное обеспечение клиринговой организации в дополнение к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обеспечивает:".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168 "О минимальном размере уставного капитала заявителя (лицензиата)" (зарегистрировано в Реестре государственной регистрации нормативных правовых актов под № 7733, опубликовано 16 августа 2012 года в газете "Казахстанская правда" № 271-273 (27090-27092) следующие изменения: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первый внесено изменение на государственном языке, текст на русском языке не меняется;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осуществление трансфер-агентской деятельности профессиональным участником рынка ценных бумаг, созданным в организационно-правовой форме: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акционерного общества - в размере 50 000 - кратного размера месячного расчетного показателя, установленного законом о республиканском бюджете на соответствующий финансовый год; 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товарищества с ограниченной ответственностью - в размере 10 000 - кратного размера месячного расчетного показателя, установленного законом о республиканском бюджете на соответствующий финансовый год;";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сентября 2012 года № 298 "Об утверждении Правил осуществления трансфер-агентской деятельности на рынке ценных бумаг Республики Казахстан" (зарегистрировано в Реестре государственной регистрации нормативных правовых актов под № 8051, опубликовано 14 ноября 2012 года в газете "Казахстанская правда" № 394-395 (27213-27214) следующие изменения и дополнение: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трансфер-агентской деятельности на рынке ценных бумаг";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трансфер-агентской деятельности на рынке ценных бумаг.";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осуществления трансфер-агентской деятельности на рынке ценных бумаг Республики Казахстан, утвержденных указанным постановлением: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осуществления трансфер-агентской деятельности на рынке ценных бумаг";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осуществления трансфер-агентской деятельности на рынке ценных бумаг (далее – Правила) устанавливают условия и порядок осуществления трансфер-агентской деятельности на рынке ценных бумаг (далее – трансфер-агентская деятельность).";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Оплата услуг трансфер-агента, оказываемых клиенту, осуществляется за счет данного клиента.";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"документ, содержащий нотариально засвидетельствованные образцы подписей представителей профессионального участника рынка ценных бумаг - клиента трансфер-агента, обладающих правом подписывать документы от имени профессионального участника рынка ценных бумаг - клиента трансфер-агента, и оттиск его печати (при наличии);";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"документ, содержащий нотариально засвидетельствованные образцы подписей представителей юридического лица, обладающих правом подписывать документы от его имени, и оттиск печати (при наличии) данного юридического лица;";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 </w:t>
      </w:r>
    </w:p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порядок и сроки сверки принятых и переданных документов (информации), осуществляемой трансфер-агентом и клиентами, а также порядок проверки на предмет полноты и правильности заполнения лицами, пользующимися или намеренными воспользоваться услугами профессионального участника рынка ценных бумаг - клиента трансфер-агента, приказа на совершение сделок на рынке ценных бумаг в соответствии с предоставленными профессиональным участником рынка ценных бумаг инструкциями (разъяснениями, указаниями);";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При получении документов (информации), предназначенных для их передачи, трансфер-агент сверяет подписи и оттиск печати (при наличии) на них с образцами, имеющимися в документах, указанных в абзаце четвертом подпункта 1), подпункте 2) и абзаце втором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проверяет на полноту и правильность заполнения лицами, пользующимися или намеренными воспользоваться услугами профессионального участника рынка ценных бумаг - клиента трансфер-агента, приказа на совершение сделок на рынке ценных бумаг в соответствии с предоставленными профессиональным участником рынка ценных бумаг инструкциями (разъяснениями, указаниями).".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10 "Об утверждении Правил осуществления деятельности по управлению инвестиционным портфелем" (зарегистрировано в Реестре государственной регистрации нормативных правовых актов под № 9248, опубликовано 16 апреля 2014 года в информационно-правовой системе "Әділет") следующее изменение: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по управлению инвестиционным портфелем, утвержденных указанных постановлением: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Управляющий инвестиционным портфелем для включения в реестр сделок с производными финансовыми инструментами, заключенными самостоятельно без использования услуг брокера на неорганизованном рынке, ведение которого осуществляется центральным депозитарием (далее - реестр), не позднее 14-00 часов по времени города Астаны первого рабочего дня недели, следующей за отчетной неделей, представляют в центральный депозитарий информацию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постановлением Правления Национального Банка Республики Казахстан от 19 декабря 2015 года № 254, зарегистрированным в Реестре государственной регистрации нормативных правовых актов под № 12957, и внутренними документами центрального депозитария.".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Правления Национального Банка РК от 29.11.2018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регистратора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ведению системы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держателей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с лицевого счета держателя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 по состоянию на ____ ______________ 20 __ года, время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составления выписки)                               (время)</w:t>
      </w:r>
    </w:p>
    <w:bookmarkEnd w:id="87"/>
    <w:bookmarkStart w:name="z1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держателе ценных бумаг: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77"/>
        <w:gridCol w:w="4507"/>
        <w:gridCol w:w="2059"/>
        <w:gridCol w:w="800"/>
        <w:gridCol w:w="800"/>
        <w:gridCol w:w="801"/>
        <w:gridCol w:w="801"/>
        <w:gridCol w:w="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держателя ценных бумаг - юридического лица, фамилия, имя, отчество (при его наличии) держателя ценных бумаг - физического лица</w:t>
            </w:r>
          </w:p>
          <w:bookmarkEnd w:id="8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реквизиты документа, удостоверяющего личность держателя ценных бумаг - физического лица или номер и дата государственной регистрации (перерегистрации) держателя ценных бумаг - юридического лица</w:t>
            </w:r>
          </w:p>
          <w:bookmarkEnd w:id="9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лицевого счета</w:t>
            </w:r>
          </w:p>
          <w:bookmarkEnd w:id="91"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"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эмитента</w:t>
            </w:r>
          </w:p>
        </w:tc>
        <w:tc>
          <w:tcPr>
            <w:tcW w:w="4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национальный идентификационный номер ценных бумаг (идентификатор прав требования по обязательствам эмитента по эмиссионным ценным бумагам)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облигаций (исламских ценных бумаг)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684"/>
        <w:gridCol w:w="911"/>
        <w:gridCol w:w="2430"/>
        <w:gridCol w:w="1973"/>
        <w:gridCol w:w="1977"/>
        <w:gridCol w:w="14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 требования по обязательствам эмитента по эмиссионным ценным бумагам)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ценных бумаг, принадлежащих держателю ценных бумаг, к количеству ценных бумаг 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  <w:bookmarkEnd w:id="97"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обремененных с указанием лица, в пользу которого осуществлено обременение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в доверительное управление с указанием наименования доверительного управляющего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8"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9"/>
          <w:p>
            <w:pPr>
              <w:spacing w:after="20"/>
              <w:ind w:left="20"/>
              <w:jc w:val="both"/>
            </w:pPr>
          </w:p>
          <w:bookmarkEnd w:id="99"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регистратора, место нахождения и фактический адрес,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   телефона, номер факса, адрес электронной почты, интернет-ресурс)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уполномоченное на подписание 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           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его наличии), занимаемая должность)</w:t>
      </w:r>
    </w:p>
    <w:bookmarkEnd w:id="101"/>
    <w:bookmarkStart w:name="z1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штампа регистратора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