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b5d28" w14:textId="9cb5d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Правил, срока и формы представления уполномоченными государственными органами сведений о налогоплательщиках, имеющих объекты налогообложения и (или) объекты, связанные с налогообложением, а также об объектах налогообложения и (или) объектах, связанных с налогообложением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марта 2018 года № 412. Зарегистрирован в Министерстве юстиции Республики Казахстан 30 марта 2018 года № 16690.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Заместителя Премьер-Министра - Министра финансов РК от 04.12.2023 </w:t>
      </w:r>
      <w:r>
        <w:rPr>
          <w:rFonts w:ascii="Times New Roman"/>
          <w:b w:val="false"/>
          <w:i w:val="false"/>
          <w:color w:val="ff0000"/>
          <w:sz w:val="28"/>
        </w:rPr>
        <w:t>№ 1249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491 Кодекса Республики Казахстан "О налогах и других обязательных платежах в бюджет" (Налоговый кодекс),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Заместителя Премьер-Министра - Министра финансов РК от 04.12.2023 </w:t>
      </w:r>
      <w:r>
        <w:rPr>
          <w:rFonts w:ascii="Times New Roman"/>
          <w:b w:val="false"/>
          <w:i w:val="false"/>
          <w:color w:val="000000"/>
          <w:sz w:val="28"/>
        </w:rPr>
        <w:t>№ 1249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7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Правила и срок представления уполномоченными государственными органами сведений о налогоплательщиках, имеющих объекты налогообложения и (или) объекты, связанные с налогообложением, а также об объектах налогообложения и (или) объектах, связанных с налогообложением, согласно приложению 1 к настоящему приказу;</w:t>
      </w:r>
    </w:p>
    <w:bookmarkEnd w:id="2"/>
    <w:bookmarkStart w:name="z7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форму сведений о налогоплательщиках, имеющих объекты налогообложения и (или) объекты, связанные с налогообложением, а также об объектах налогообложения и (или) объектах, связанных с налогообложением, по налогу на транспортные средства согласно приложению 2 к настоящему приказу.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Заместителя Премьер-Министра - Министра финансов РК от 04.12.2023 </w:t>
      </w:r>
      <w:r>
        <w:rPr>
          <w:rFonts w:ascii="Times New Roman"/>
          <w:b w:val="false"/>
          <w:i w:val="false"/>
          <w:color w:val="000000"/>
          <w:sz w:val="28"/>
        </w:rPr>
        <w:t>№ 1249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 - ресурсе Министерства финансов Республики Казахстан;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Министерства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Министр по инвестициям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 Касымбек Ж.М.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28 февраля 2018 года</w:t>
      </w:r>
    </w:p>
    <w:p>
      <w:pPr>
        <w:spacing w:after="0"/>
        <w:ind w:left="0"/>
        <w:jc w:val="both"/>
      </w:pPr>
      <w:bookmarkStart w:name="z18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Министр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 Касымов К.Н.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22 февраля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 № 412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- в редакции приказа Заместителя Премьер-Министра - Министра финансов РК от 04.12.2023 </w:t>
      </w:r>
      <w:r>
        <w:rPr>
          <w:rFonts w:ascii="Times New Roman"/>
          <w:b w:val="false"/>
          <w:i w:val="false"/>
          <w:color w:val="ff0000"/>
          <w:sz w:val="28"/>
        </w:rPr>
        <w:t>№ 1249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 представления уполномоченными государственными органами сведений о налогоплательщиках, имеющих объекты налогообложения и (или) объекты, связанные с налогообложением, а также об объектах налогообложения и (или) объектах, связанных с налогообложением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Заместителя Премьер-Министра - Министра финансов РК от 04.12.2023 </w:t>
      </w:r>
      <w:r>
        <w:rPr>
          <w:rFonts w:ascii="Times New Roman"/>
          <w:b w:val="false"/>
          <w:i w:val="false"/>
          <w:color w:val="ff0000"/>
          <w:sz w:val="28"/>
        </w:rPr>
        <w:t>№ 1249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 представления уполномоченными государственными органами сведений о налогоплательщиках, имеющих объекты налогообложения и (или) объекты, связанные с налогообложением, а также об объектах налогообложения и (или) объектах, связанных с налогообложением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491 Кодекса Республики Казахстан "О налогах и других обязательных платежах в бюджет" (Налоговый кодекс) и определяют порядок и срок представления уполномоченными государственными органами в органы государственных доходов сведений о налогоплательщиках, имеющих объекты налогообложения и (или) объекты, связанные с налогообложением, а также об объектах налогообложения и (или) объектах, связанных с налогообложением, по налогу на транспортные средства (далее – сведения).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Заместителя Премьер-Министра - Министра финансов РК от 04.12.2023 </w:t>
      </w:r>
      <w:r>
        <w:rPr>
          <w:rFonts w:ascii="Times New Roman"/>
          <w:b w:val="false"/>
          <w:i w:val="false"/>
          <w:color w:val="000000"/>
          <w:sz w:val="28"/>
        </w:rPr>
        <w:t>№ 1249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представления сведений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составляются на бумажных носителях с приложением электронного варианта (посредством запоминающего устройства, использующего в качестве носителя флеш – память, в формате Microsoft Excel) на казахском и русском языках в двух экземплярах: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экземпляр остается в уполномоченных государственных органах;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второй экземпляр передается в орган государственных доходов. 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Сведения, представляемые в органы государственных доходов, подписываются руководителем уполномоченного государственного органа либо лицом, его замещающим, а также должностным лицом, ответственным за составление сведений, и заверяются печатью. 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Должностное лицо органа государственных доходов, ответственное за прием сведений, расписывается в получении сведений с указанием фамилии, имени, отчества (при его наличии), должности и даты получения.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Уполномоченными государственными органами ежегодно, не позднее 15 числа первого месяца, следующего за отчетным годом, представляются в органы государственных доходов по месту своего нахождения сведения по форме сведения о налогоплательщиках, имеющих объекты налогообложения и (или) объекты, связанные с налогообложением, а также об объектах налогообложения и (или) объектах, связанных с налогообложением, по налогу на транспортные средства согласно приложению 2 к настоящему приказу.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Заместителя Премьер-Министра - Министра финансов РК от 04.12.2023 </w:t>
      </w:r>
      <w:r>
        <w:rPr>
          <w:rFonts w:ascii="Times New Roman"/>
          <w:b w:val="false"/>
          <w:i w:val="false"/>
          <w:color w:val="000000"/>
          <w:sz w:val="28"/>
        </w:rPr>
        <w:t>№ 1249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 № 412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органы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https://www.gov.kz/memleket/entities/minfin, https://www.gov.kz/memleket/entities/kgd/</w:t>
      </w:r>
    </w:p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налогоплательщиках, имеющих объекты налогообложения и (или) объекты, связанные с налогообложением, а также об объектах налогообложения и (или) объектах, связанных с налогообложением, по налогу на транспортные средства за 20___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Заместителя Премьер-Министра - Министра финансов РК от 04.12.2023 </w:t>
      </w:r>
      <w:r>
        <w:rPr>
          <w:rFonts w:ascii="Times New Roman"/>
          <w:b w:val="false"/>
          <w:i w:val="false"/>
          <w:color w:val="ff0000"/>
          <w:sz w:val="28"/>
        </w:rPr>
        <w:t>№ 1249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1-(НТС)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__ 20__год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Уполномоченные государственные органы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(Министерство сельского хозяйства Республики Казахстан, Министерство внутренних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 Республики Казахстан, Министерство транспорта Республики Казахстан).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не позднее 15 января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следующего за отчетным налоговым периодом.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 или фамилия, имя, отчество (при его наличии) физического лица - собственника ТС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 ИИН собственника ТС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местонахождения юридического лица или место жительства физического лица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 административно-территориальных объектов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учет ТС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снятия с учета ТС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или вид ТС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Марка, модель, ТС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номерной знак ТС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ТС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двигателя ТС (куб. см)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Грузоподъемность ТС (без учета прицепов) в тоннах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посадочных мест ТС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двигателя (в л/с, квт.), в зависимости от типа или вида ТС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 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государственного органа,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осуществляющие учет и (или) регистрацию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налогообложения и (или) объектов,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налогообложением)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должностного лица, ответственного за составление сведений)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составления "___" ___________________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пояснение по заполнению настоящей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"Сведений о налогоплательщиках, имеющих объекты налогообложения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объекты, связанные с налогообложением, а также об объектах налогообложения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объектах, связанных с налогообложением, по налогу на транспортные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средства" приведено в приложении к настоящей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л/c – лошадиная сила;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квт – киловатт;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ТС – транспортное средство;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куб. см – кубический сантиметр.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налогоплательщиках,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налогообложения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объекты, связанные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налогообложением,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объектах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объектах,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налогообложением, по налогу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транспортные средства"</w:t>
            </w:r>
          </w:p>
        </w:tc>
      </w:tr>
    </w:tbl>
    <w:bookmarkStart w:name="z7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"Сведения о налогоплательщиках, имеющих объекты налогообложения и (или) объекты, связанные с налогообложением, а также об объектах налогообложения и (или) объектах, связанных с налогообложением, по налогу на транспортные средства"</w:t>
      </w:r>
      <w:r>
        <w:br/>
      </w:r>
      <w:r>
        <w:rPr>
          <w:rFonts w:ascii="Times New Roman"/>
          <w:b/>
          <w:i w:val="false"/>
          <w:color w:val="000000"/>
        </w:rPr>
        <w:t>(индекс – 1-(НТС), периодичность: годовая)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"Сведения о налогоплательщиках, имеющих объекты налогообложения и (или) объекты, связанные с налогообложением, а также об объектах налогообложения и (или) объектах, связанных с налогообложением, по налогу на транспортные средства" заполняется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номер по порядку. Последующая информация не должна прерывать нумерацию по порядку.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наименование юридического лица или фамилия, имя, отчество (при его наличии) физического лица – собственника транспортных средств (далее – ТС).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бизнес-идентификационный номер юридического лица, указанного в графе 2 или индивидуальный идентификационный номер физического лица, указанного в графе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юридический адрес место нахождения юридического лица или место жительства физического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указывается код по классификатору административно-территориальных объектов, разработанному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дата постановки на учет ТС.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дата снятия с учета ТС.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вид ТС, например, автомобиль – грузовой, легковой, автобус, колесный или гусеничный трактор на пневматическом ходу, самоходные машины, гражданский воздушный транспорт или летательный аппарат, железнодорожный транспорт, морское, речное маломерное судно, мототранспорт, квадроцикл, снегоход, скутер.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марка, модель, модификация ТС.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государственный регистрационный номерной знак ТС.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идентификатор ТС – VIN – код автомобиля, номер кузова или бортовой номер судна, в зависимости от типа или вида ТС.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объем двигателя ТС в кубических сантиметрах. Сведения указываются по автомобилям категории В, моторным ТС на шасси легкового автомобиля с платформой и кабиной водителя, отделенной от грузового отсека жесткой стационарной перегородкой (автомобили-пикапы) и автомобили увеличенной вместимости и повышенной проходимости, превышающие требования категории В по разрешенной максимальной массе и (или) количеству пассажирских мест (внедорожники, в том числе джипы, а также кроссоверы и лимузины).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грузоподъемность ТС (без учета прицепов) в тоннах. Сведения указываются по автомобилям категории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количество посадочных мест ТС.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указывается мощность двигателя (в л/с, квт.), в зависимости от типа или вида ТС.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