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1754" w14:textId="3241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освобождения от налога на добавленную стоимость импорта товаров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204. Зарегистрирован в Министерстве юстиции Республики Казахстан 30 марта 2018 года № 16691.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451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 в рамках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__________У. Шукеев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февраля 2018 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оборонной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__________Б. Атамкулов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марта 2018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__________Е. Биртанов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марта 2018 года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О. Смоляков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 2018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______________Д.Акишев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"__"____________2018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204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 освобождения от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 импорта товаров в рамках Евразийского экономического союза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исключено приказом Министра финансов РК от 04.05.2021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освобождения от налога на добавленную стоимость импорта товаров в рамках Евразийского экономического союза (далее – Правила) определяют порядок освобождения от налога на добавленную стоимость импорта товаров в рамках Евразийского экономического союза.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Импорт товаров на территорию Республики Казахстан с территории государств-членов Евразийского экономического союза освобождается от налога на добавленную стоимость при представлении заявления о ввозе товаров и уплате косвенных налогов в орган государственных доходов с соответствующими документами, предусмотренными настоящими Правилами.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представляются товаросопроводительные документы.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импорте сырья для производства денежных знаков, осуществляемом Национальным Банком Республики Казахстан и его организациями, представляются следующие документы: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Национального Банка Республики Казахстан о предназначении ввозимого сырья для производства денежных знаков;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обязательство грузополучателя о целевом использовании сырья для производства денежных знаков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импорте товаров, за исключением подакцизных, ввозимых в качестве гуманитарной помощи в порядке, определяемом Правительством Республики Казахстан, представляются следующие документы: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товаросопроводительные документы и (или) подтверждение дипломатических или приравненных к ним представительств с указанием статуса ввозимых товаров в качестве гуманитарной помощи;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отправителя товаров, в том числе составленное на иностранном языке, подтверждающее факт безвозмездной передачи товаров;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обязательство получателя о целевом использовании товаров исключительно для гуманитарной помощи, заполняемое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импорте товаров, за исключением подакцизных, ввозимых по линии государств, правительств государств, международных организаций в целях благотворительной помощи, оказания технического содействия, представляются следующие документы: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товаров, ввозимых в благотворительных целях по линии государств, правительств государств и международных организаций: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 и (или) подтверждение дипломатических или приравненных к ним представительств с указанием статуса ввозимого товара в благотворительных целях;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соглашения, договоры, устанавливающие ввоз товаров в благотворительных целях;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товаров, ввозимых в качестве технического содействия: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 и (или) подтверждение дипломатических или приравненных к ним представительств, в которых указываются наименование программы и реквизиты проекта (контракта) по техническому содействию, для выполнения которых осуществляется ввоз товаров;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проекта (контракта) по техническому содействию, для выполнения которого поставляются товары.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орган государственных доходов. В целях обеспечения идентификации ввозимых товаров товарам, предусмотренным к ввозу в представленных проектах, перечень товаров в данных проектах указываются отдельно.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импорте товаров, осуществляемом за счет средств грантов, предоставленных по линии государств, правительств государств и международных организаций, представляются следующие документы: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международного договора Республики Казахстан (в случае его наличия), заключенного с государством-членом Евразийского экономического союза (или государствами-членами Евразийского экономического союза);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международной организации об импорте товаров за счет средств предоставленного гранта – в случае предоставления гранта международной организацией без заключения международного договора;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товаросопроводительные документы с наличием ссылки на международный договор (в случае его заключения);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бенефициара (грантополучателя) о ввозимых товарах.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импорте товаров, ввезенных для официального пользования иностранными 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ними, и освобождаемых от налога на добавленную стоимость в соответствии с международными договорами, ратифицированными Республикой Казахстан, представляются следующие документы: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товаросопроводительные документы;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обязательство получателя о целевом использовании ввозимых товаров исключительно для личного пользования по форме, установленной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Освобождение от уплаты налога на добавленную стоимость по импорту товаров, подлежащих таможенному декларированию в соответствии с таможенным законодательством Евразийского экономического союза и (или) таможенным законодательством Республики Казахстан, с помещением под таможенную процедуру, предусматривающую освобождение от уплаты налогов, осуществляется в порядке, установленном таможенным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импорте космических объектов, оборудования объектов наземной космической инфраструктуры, ввозимых участниками космической деятельности, перечень которых определяется Правительством Республики Казахстан, представляются следующие документы:</w:t>
      </w:r>
    </w:p>
    <w:bookmarkEnd w:id="38"/>
    <w:bookmarkStart w:name="z1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товаросопроводительные документы;</w:t>
      </w:r>
    </w:p>
    <w:bookmarkEnd w:id="39"/>
    <w:bookmarkStart w:name="z10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о ввозе космических объектов и оборудования объектов наземной космической инфраструктуры для целей космической деятельности, выданное уполномоченным органом в области космической деятельности.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импорте лекарственных средств любых форм, изделий медицинского назначения и медицинской техники соблюдаются следующие условия в совокупности:</w:t>
      </w:r>
    </w:p>
    <w:bookmarkEnd w:id="41"/>
    <w:bookmarkStart w:name="z1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в Государственном реестре лекарственных средств, изделий медицинского назначения и медицинской техники Республики Казахстан (далее – Государственный реестр) либо наличие заключения (разрешительного документа), выданного уполномоченным органом в области здравоохранения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Кодекса Республики Казахстан "О налогах и других обязательных платежах в бюджет" (Налоговый кодекс) (далее – Налоговый кодекс);</w:t>
      </w:r>
    </w:p>
    <w:bookmarkEnd w:id="42"/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имеющиеся в перечне товаров, утверждаемом в соответствии с подпунктом 10) пункта 1 статьи 399 Налогового кодекса уполномоченным органом в области здравоохранения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органом;</w:t>
      </w:r>
    </w:p>
    <w:bookmarkEnd w:id="43"/>
    <w:bookmarkStart w:name="z1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следующих документов:</w:t>
      </w:r>
    </w:p>
    <w:bookmarkEnd w:id="44"/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лицензии на фармацевтическую деятельность или медицинскую деятельность и (или) талона о приеме уведомления о начале или прекращении деятельности (далее – талон о приеме уведомления), выданного на оптовую реализацию медицинской техники и изделий медицинского назначения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Закон);</w:t>
      </w:r>
    </w:p>
    <w:bookmarkEnd w:id="45"/>
    <w:bookmarkStart w:name="z1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</w:t>
      </w:r>
    </w:p>
    <w:bookmarkEnd w:id="46"/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</w:p>
    <w:bookmarkEnd w:id="47"/>
    <w:bookmarkStart w:name="z1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зарегистрированных в Республике Казахстан лекарственных средств, изделий медицинского назначения, медицинской техники – наличие сведений о регистрации в электронной базе данных Государственного реестра или выписки из Государственного реестра, выдаваемой государственным органом в сфере обращения лекарственных средств, изделий медицинского назначения, медицинской техники или представление копий регистрационного удостоверения на лекарственные средства, изделия медицинского назначения, медицинскую технику;</w:t>
      </w:r>
    </w:p>
    <w:bookmarkEnd w:id="48"/>
    <w:bookmarkStart w:name="z11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незарегистрированных в Республике Казахстан лекарственных средств, изделий медицинского назначения, медицинской техники – наличие заключения (разрешительного документа) государственного органа в сфере обращения лекарственных средств, изделий медицинского назначения и медицинской техники о ввозе не зарегистрированных в Государственном реестре, и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Кодекса Республики Казахстан "О здоровье народа и системе здравоохранения";</w:t>
      </w:r>
    </w:p>
    <w:bookmarkEnd w:id="49"/>
    <w:bookmarkStart w:name="z1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товаров, импортируемых на территорию Республики Казахстан в рамках договоров о государственных закупках, предоставление следующих документов:</w:t>
      </w:r>
    </w:p>
    <w:bookmarkEnd w:id="50"/>
    <w:bookmarkStart w:name="z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 и (или) талона о приеме уведомления или талона в форме электронного документа на оптовую реализацию медицинской техники и изделий медицинского назначения, выданных в соответствии с Законом;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договор, заключенный между заказчиком и поставщиком, осуществляющим импорт.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импорте лекарственных средств, используемых (применяемых) в области ветеринарии, изделий ветеринарного назначения и ветеринарной техники, сурдотифлотехники, включая протезно-ортопедические изделия, специальных средств передвижения, предоставляемых инвалидам,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 соблюдаются следующие условия в совокупности:</w:t>
      </w:r>
    </w:p>
    <w:bookmarkEnd w:id="54"/>
    <w:bookmarkStart w:name="z11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имеющиеся в перечне, утверждаемом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Налогового кодекса уполномоченным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органом;</w:t>
      </w:r>
    </w:p>
    <w:bookmarkEnd w:id="55"/>
    <w:bookmarkStart w:name="z1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следующих документов: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лицензируемый вид деятельности в области ветеринарии или документа, подтверждающего деятельность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лекарственных средств, используемых (применяемых) в области ветеринарии – предоставление копии документа, подтверждающего государственную регистрацию ветеринарного препарата в Республике Казахстан или государствах-членах Евразийского экономического союза (за исключением случаев, когда ввозятся образцы ветеринарного препарата для проведения регистрационных испытаний);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товаров на территорию Республики Казахстан в рамках договоров о государственных закупках представление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лицензируемый вид деятельности в области ветеринарии или документа, подтверждающего деятельность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договор, заключенный между заказчиком и поставщиком, осуществляющим импорт;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материалов, оборудования и комплектующих для производства лекарственных средств любых форм, изделий медицинского назначения, включая протезно-ортопедические изделия, и медицинской техники представление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импортируемых протезно-ортопедических изделий, специальных средств передвижения, предоставляемых инвалидам, представление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фармацевтическую деятельность или талона о приеме уведомления, выданного на оптовую реализацию медицинской техники и изделий медицинского назначения, или копии справки (свидетельства) о государственной регистрации (перерегистрации) для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полное фирменное наименование, основные технические, коммерческие характеристики товаров (фотографии, рисунки, чертежи, паспорта изделий, пробы, образцы товаров и другие документы),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импорте инвестиционного золота, импортируемого Национальным Банком Республики Казахстан, банком второго уровня или юридическим лицом – профессиональным участником рынка ценных бумаг представляются товаросопроводительные документы.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импорте предметов религиозного назначения, ввозимых религиозными объединениями, зарегистрированными в органах юстиции Республики Казахстан представляются товаросопроводительные документы.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импорте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заключению специальных инвестиционных контрактов,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представляются следующие документы: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производителей транспортных средств – наличие соглашения о промышленной сборке моторных транспортных средств или соглашения о промышленной сборке транспортных средств с уполномоченным органом в области государственной поддержки индустриальной деятельности;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производителей сельскохозяйственной техники –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деятельности;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производителей компонентов – наличие соглашения о промышленной сборке компонентов к транспортным средствам и (или) сельскохозяйственной технике с уполномоченным органом в области государственной поддержки индустриальной деятельности.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финансов РК от 04.05.2021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Товары, указанные в пунктах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используются только в тех целях, в связи с которыми предоставлено освобождение. В случае использования импортерами указанных товаров в иных целях, налог на добавленную стоимость, не уплаченный по импорту таких товаров, подлежит уплате в бюджет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используются: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здравоохранения: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здравоохранения для осуществления фармацевтической или медицинской деятельности в Республике Казахстан в соответствии с лицензиями на осуществление указанных видов деятельности и (или) талоном о приеме уведомления, копией уведомления с отметкой о приеме центром обслуживания населения или талоном в форме электронного документа на оптовую реализацию медицинской техники и изделий медицинского назначения, выданных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ветеринарии: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 для осуществления ветеринарной деятельности в Республике Казахстан в соответствии с лицензиями на осуществление указанных видов деятельности (только для лицензируемых видов деятельности в сфере ветеринарии) или документа, подтверждающего деятельность в области ветеринарии.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импортером указанных товаров (за исключением средств передвижения, предоставляемых инвалидам) в целях, не соответствующих фармацевтической, медицинской или ветеринарной деятельности в Республике Казахстан, налог на добавленную стоимость, не уплаченный по импорту таких товаров, подлежит уплате в бюджет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95" w:id="7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Обязательство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целевом использовании сырья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производства денежных знаков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ИИН/БИН, адрес, банковские реквизиты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Ф.И.О. (при его наличии) и паспортные данные грузополучателя)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сырья для производства денежных знаков завезены_______________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товара)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заявлению(ям) о ввозе товаров и уплате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чем, обязуюсь использовать указанные товары строго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их целевым назначением.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использования указанных товаров в иных целях обязуюсь уплатить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налог на добавленную стоимость, не уплаченный при ввозе таких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размере _____ тенге и пени с них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платежах в бюджет" 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________/__________/ Дата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97" w:id="7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Обязательство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целевом использовании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ИИН/БИН, адрес, банковские реквизиты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 и паспортные данные грузополучателя)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гуманитарной помощи завезены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заявлению(ям) о ввозе товаров и уплате косвенных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чем, обязуюсь использовать указанные товары только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улучшения условий жизни и быта населения, а также предупреждения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ликвидации чрезвычайных ситуаций военного, экологического, природного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техногенного характера и не использовать для извлечения коммерческой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использования указанных товаров в иных целях обязуюсь уплатить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стоимость, не уплаченный при ввозе таких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_____ тенге и пени с них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25 декабря 2017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________/__________/ Дата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импорта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Евразийском экономическом союзе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органа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bookmarkStart w:name="z99" w:id="7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Обязательство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получателя о целевом использовании ввозимых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исключительно для официального, личного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(наименование, ИИН/БИН, адрес, банковские реквизиты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 и паспортные данные грузополучателя)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товаров для официального, личного пользования завезены_____________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заявлению(ям) о ввозе товаров и уплате косвенных налогов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чем, обязуюсь использовать указанные товары строго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их целевым назначением.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использовании указанных товаров в иных целях обязуюсь уплатить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 на добавленную стоимость, не уплаченный при ввозе таких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размере ____ тенге и пени с них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25 декабря 2017 года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платежах в бюджет" (Налоговый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________/__________/ Дата "___"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