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64f1" w14:textId="9db6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2018 года № 33. Зарегистрировано в Министерстве юстиции Республики Казахстан 30 марта 2018 года № 16700.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Республики Казахстан,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статистике", Правление Национального Банка Республики Казахстан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февраля 2014 года № 9 "Об утверждении Правил осуществления брокерской и (или) дилерской деятельности на рынке ценных бумаг" (зарегистрировано в Реестре государственной регистрации нормативных правовых актов под № 9249, опубликовано 16 апреля 2014 года в информационно-правовой системе "Әділет") следующие изменения и дополнение: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брокерской и (или) дилерской деятельности на рынке ценных бумаг, утвержденных указанным постановлением:</w:t>
      </w:r>
    </w:p>
    <w:bookmarkEnd w:id="2"/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Организационная структура и квалификация работников брокера и (или) дилера";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 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Договор об оказании брокерских услуг. Клиентский заказ";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изложить в следующей редакции: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"нотариально засвидетельствованный документ с образцами подписей (в том числе представителей юридического лица, обладающих правом подписывать клиентские заказы) и оттиска печати юридического лица (при наличии), включающий сведения, указанные в подпункте 4) пункта 9 Правил регистрации сделок с эмиссионными ценными бумагами, переданными в номинальное держание, заключенных на организованном или неорганизованном рынке, в системе номинального держания (системе учета центрального депозитария), предоставления выписки с лицевого счета держателя ценных бумаг в системе учета номинального держания и (или) в системе учета центрального депозитария и предоставления номинальным держателем информации о клиентах, ценные бумаги которых находятся в его номинальном держании, по требованию регистратора, центрального депозитария и эмитента, утвержденных постановлением Правления Национального Банка Республики Казахстан от 22 октября 2014 года № 210, зарегистрированным в Реестре государственной регистрации нормативных правовых актов под № 9876;";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Совершение сделок с финансовыми инструментами, за исключением сделок с иностранной валютой, совершаемых брокером и (или) дилером, не являющимся банком";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46 изложить в следующей редакции: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заключения сделок с облигациями, имеющими статус государственных ценных бумаг, выпущенными центральными правительствами иностранных государств, имеющими рейтинг, установленный постановлением Правления Национального Банка Республики Казахстан от 29 ноября 2017 года № 234 "Об установлении перечня международных финансовых организаций, облигации которых банки и банковские холдинги приобретают в собственность, и требований к облигациям, которые банки и банковские холдинги приобретают в собственность", зарегистрированным в Реестре государственной регистрации нормативных правовых актов под № 16149, при их размещении на первичном рынке;"; 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4-1 следующего содержания: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4-1. Совершение сделок с иностранной валютой брокером и (или) дилером, не являющимся банком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63-1. Брокер и (или) дилер при наличии лицензии уполномоченного органа на организацию обменных операций с иностранной валютой (в части организации обменных операций с безналичной иностранной валютой) в рамках брокерского договора совершает сделки по покупке или продаже безналичной иностранной валюты (за исключением сделок, относящихся к операциям валютного свопа согласно внутренним документам фондовой биржи) на фондовой бирже только за счет и по поручению клиента - физического лица.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63-2. Оказание услуг по покупке или продаже безналичной иностранной валюты клиенту - физическому лицу осуществляется брокером и (или) дилером, если это предусмотрено брокерским договором.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63-3. Брокер и (или) дилер в рамках брокерского договора открывает банковские счета для учета и хранения безналичной иностранной валюты, принадлежащей клиентам - физическим лицам, в банках, не являющихся аффилиированными лицами брокера и (или) дилера, и (или) центральном депозитарии ценных бумаг, и (или) фондовой бирже, и (или) иностранных расчетных организациях.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63-4. Заключение брокером и (или) дилером сделок по покупке или продаже безналичной иностранной валюты на фондовой бирже осуществляется только на условиях полной предварительной оплаты покупаемой безналичной иностранной валюты или предварительной поставки продаваемой безналичной иностранной валюты в соответствии с внутренними документами фондовой биржи, за исключением случая, когда исполнение обязательств брокера и (или) дилера по сделкам покупки или продажи безналичной иностранной валюты обеспечивается его требованиями по ранее заключенным сделкам.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63-5. Лимит на каждый торговый день (далее – лимит) на одного клиента - физического лица устанавливается в тенге в размере эквивалента не более ста тысяч долларов США, рассчитанного по официальному курсу тенге к доллару США, установленному Национальным Банком Республики Казахстан на день заключения сделки.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каждого клиента - физического лица брокер и (или) дилер устанавливает лимит на покупку безналичной иностранной валюты в рамках брокерского договора, представляющий собой разницу между объемами заключенных сделок по покупке безналичной иностранной валюты с расчетным периодом до 2 (двух) рабочих дней включительно и заключенных сделок по продаже безналичной иностранной валюты с расчетным периодом в день заключения данных сделок, а также осуществляет контроль соблюдения данного лимита в течение торгового дня. 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63-6. Условия и порядок совершения сделок с безналичной иностранной валютой на фондовой бирже с применением услуг клиринговой организации и (или) центрального контрагента, а также условия и порядок обеспечения исполнения обязательств по таким сделкам устанавливаются внутренними документами фондовой биржи, клиринговой организации и (или) центрального контрагента.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Внутренними документами брокера и (или) дилера определяются дополнительные требования к порядку заключения (подаче заявки на заключение) сделок с безналичной иностранной валютой на фондовой бирже.";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Организация учета";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Особенности осуществления маржинальных сделок";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Андеррайтинговая деятельность брокеров и (или) дилеров";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Внутренний контроль".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небанковских финансовых организаций (Шайкакова Г.Ж.) в установленном законодательством Республики Казахстан порядке обеспечить: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Акишев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Н. Айдапкелов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13 марта 2018 года 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февраля 2018 года № 33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источников спроса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предложения, а также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иностранной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внутреннем валютном рынке </w:t>
            </w:r>
          </w:p>
        </w:tc>
      </w:tr>
    </w:tbl>
    <w:bookmarkStart w:name="z6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постановлением Правления Национального Банка РК от 29.11.2018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01.07.2019).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