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084dd" w14:textId="11084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сведений о плательщиках платы, объектах обложения и периодах, на которые предоставлены земельные участки во временное возмездное землепользование (аренду) и о плательщиках платы, объектах обложения, периоде действия лицензии на разведку или добычу твердых полезных ископаемых, идентифицирующих координатах блоков и их индивидуальных кодах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16 марта 2018 года № 377. Зарегистрирован в Министерстве юстиции Республики Казахстан 30 марта 2018 года № 16706.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559 Кодекса Республики Казахстан от 25 декабря 2017 года "О налогах и других обязательных платежах в бюджет" (Налоговый кодекс)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сведений о плательщиках платы, объектах обложения и периодах, на которые предоставлены земельные участки во временное возмездное землепользование (аренду)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сведений о плательщиках платы, объектах обложения, периоде действия лицензии на разведку или добычу твердых полезных ископаемых, идентифицирующих координатах блоков и их индивидуальных кодах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–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Шукеев У.Е.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__________2018 года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Қасымбек Ж.М.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__________2018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2018 года № 377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Сведения о плательщиках платы, объектах обложения и периодах, на которые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предоставлены земельные участки во временное возмездное землепользование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Отчетный период 20___ год __ квартал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Индекс: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Периодичность: квартальная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Круг лиц представляющих: уполномоченные государственные органы по земельным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отношениям, а на территориях специальных экономических зон – местные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исполнительные органы или администрации специальных экономических зон,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местные исполнительные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Куда представляется: в территориальные органы 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Срок представления: ежеквартально, не позднее 15 числа месяца, следующего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отчетным кварталом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3391"/>
        <w:gridCol w:w="403"/>
        <w:gridCol w:w="851"/>
        <w:gridCol w:w="515"/>
        <w:gridCol w:w="1188"/>
        <w:gridCol w:w="1188"/>
        <w:gridCol w:w="813"/>
        <w:gridCol w:w="403"/>
        <w:gridCol w:w="626"/>
        <w:gridCol w:w="626"/>
        <w:gridCol w:w="1039"/>
        <w:gridCol w:w="854"/>
      </w:tblGrid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"/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(фамилия, имя, отчество (при его наличии) лиц, которым изготовлены акты на право временного возмездного землепользования (аренды), юридический адрес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 административно–территориальных объектов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 земельного участка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номер, дата правоустанавливающего документа на земельный участок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 изготовления акта на право временного возмездного землепользования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аренды (в днях)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 земельного участка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земельного участка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стоимость земельного участка (при наличии)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участка, кв. м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                        (подпись, МП)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должностного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лица, ответственного за составление сведений)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составления "___" ___________________ 20___ г.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2018 года № 377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плательщиках платы, объектах обложения, периоде действия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разведку или добычу твердых полезных ископаемых, идентифицирующих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координатах блоков и их индивидуальных кодах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Отчетный период 20___ год __ квартал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Индекс: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Периодичность: квартальная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Круг лиц представляющих: уполномоченные государственные органы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предоставлению права недропользования.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Куда представляется: в территориальные органы 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Срок представления: ежеквартально, не позднее 15 числа месяца, следующего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отчетным кварталом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4761"/>
        <w:gridCol w:w="495"/>
        <w:gridCol w:w="495"/>
        <w:gridCol w:w="998"/>
        <w:gridCol w:w="495"/>
        <w:gridCol w:w="495"/>
        <w:gridCol w:w="495"/>
        <w:gridCol w:w="495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9"/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налогоплательщика (фамилия, имя, отчество (при его наличии) лиц, которым выдана лицензии на разведку или добычу твердых полезных ископаемых, идентифицирующих координатах блоков и их индивидуальных кодах</w:t>
            </w:r>
          </w:p>
        </w:tc>
        <w:tc>
          <w:tcPr>
            <w:tcW w:w="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</w:t>
            </w:r>
          </w:p>
        </w:tc>
        <w:tc>
          <w:tcPr>
            <w:tcW w:w="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 земельного участка(область)</w:t>
            </w:r>
          </w:p>
        </w:tc>
        <w:tc>
          <w:tcPr>
            <w:tcW w:w="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лицензии</w:t>
            </w:r>
          </w:p>
        </w:tc>
        <w:tc>
          <w:tcPr>
            <w:tcW w:w="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лицензии</w:t>
            </w:r>
          </w:p>
        </w:tc>
        <w:tc>
          <w:tcPr>
            <w:tcW w:w="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лицензии</w:t>
            </w:r>
          </w:p>
        </w:tc>
        <w:tc>
          <w:tcPr>
            <w:tcW w:w="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действия лицензии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добычи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разведки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блоков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Идентифицирующие координаты блоков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кода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кв.км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руководителя             (подпись, МП)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уполномоченного государственного органа по предоставлению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права недропользования 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должностного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лица, ответственного за составление сведений)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составления "___" ___________________ 20___ г.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