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e947" w14:textId="fb6e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марта 2018 года № 207. Зарегистрирован в Министерстве юстиции Республики Казахстан 5 апреля 2018 года № 16722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Казахстан, в которые вносятся изменения.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марта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207</w:t>
            </w:r>
            <w:r>
              <w:br/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развития Республики Казахстан, в которые вносятся изменения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6 февраля 2017 года № 74 "Об утверждении формы заявки на предоставление инвестиционных преференций в рамках реализации специального инвестиционного проекта и правил ее приема и регистрации" (зарегистрирован в Реестре государственной регистрации нормативных правовых актов за № 14800, опубликован 22 февраля 2017 года в Эталонном контрольном банке нормативных правовых актов Республики Казахстан)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юридическое лицо Республики Казахстан, зарегистрированное в качестве участника специальной экономической зоны, или юридическое лицо Республики Казахстан, зарегистрированное в качестве владельца свободного склада, либо юридическое лицо Республики Казахстан, заключившее соглашение о промышленной сборке моторных транспортных средств, подавшее заявку на предоставление инвестиционных преференций в рамках реализации специального инвестиционного проекта;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инвестиционный проект – инвестиционный проект, реализованный и (или) реализуемый юридическим лицом Республики Казахстан,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Казахстан, либо проект, реализованный юридическим лицом Республики Казахстан, заключившим соглашение о промышленной сборке моторных транспортных средств.";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7 февраля 2017 года № 75 "Об утверждении Типового специального инвестиционного контракта" (зарегистрирован в Реестре государственной регистрации нормативных правовых актов за № 14806, опубликован 22 февраля 2017 года в Эталонном контрольном банке нормативных правовых актов Республики Казахстан) следующие изменения: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специальном инвестиционном контракте, утвержденном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специальный инвестиционный проект – это инвестиционный проект, реализованный и (или) реализуемый юридическим лицом Республики Казахстан, зарегистрированным в качестве участника специальной экономической зоны в соответствии с законодательством Республики Казахстан о специальных экономических зонах, или владельцем свободного склада, зарегистрированным в соответствии с таможенным законодательством Республики Казахстан, либо проект, реализованный юридическим лицом Республики Казахстан, заключившим соглашение о промышленной сборке моторных транспортных средств;";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Предметом настоящего специального инвестиционного контракта является предоставление Юридическому лицу инвестиционных преференций в виде: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обложения таможенными пошлинами импортируемых для производства готовой продукции в соответствии с Приложением к настоящему специальному инвестиционному контракту технологического оборудования, комплектующих и запасных частей к нему, сырья и (или) материалов, а также сырья и (или) материалов в составе готовой продукции, предусмотренных законодательством Республики Казахстан в сфере предпринимательства в рамках специального инвестиционного проекта;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освобождения от налога на добавленную стоимость импорта товаров в составе готовой продукции, произведенной на территории специальной экономической зоны или свободного склада в соответствии с налоговым законодательством Республики Казахстан;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8 февраля 2017 года № 85 "Об утверждении Правил и условий заключения и расторжения специального инвестиционного контракта" (зарегистрирован в Реестре государственной регистрации нормативных правовых актов за № 14801, опубликован 23 февраля 2017 года в Эталонном контрольном банке нормативных правовых актов Республики Казахстан) следующие изменения: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заключения и расторжения специального инвестиционного контракта, утвержденных указанным приказом: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инвестиционный проект – инвестиционный проект, реализованный и (или) реализуемый юридическим лицом Республики Казахстан,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Казахстан, либо проект, реализованный юридическим лицом Республики Казахстан, заключившим соглашение о промышленной сборке моторных транспортных средств;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инвестиционный контракт – договор, предусматривающий предоставление инвестиционных преференций для специального инвестиционного проекта;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юридическое лицо Республики Казахстан, зарегистрированное в качестве участника специальной экономической зоны, или юридическое лицо Республики Казахстан зарегистрированное в качестве владельца свободного склада, либо юридическое лицо Республики Казахстан, заключившее соглашение о промышленной сборке моторных транспортных средств, подавшие заявку на предоставление инвестиционных преференций в рамках реализации специального инвестиционного проекта.";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Специальный инвестиционный контракт заключается при соответствии заявителя одному из следующих условий: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зарегистрирован в качестве участника специальной экономической зоны в соответствии с законодательством Республики Казахстан о специальных экономических зонах;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заявитель зарегистрирован в качестве владельца свободного склада в соответствии с таможенным законодательством Республики Казахстан;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заявителем заключено соглашение о промышленной сборке моторных транспортных средств.".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2017 года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предоставление инвестиционных преференций в рамках реализации специального инвестиционного проекта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являющийся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(участником специальной экономической зоны или владельцем свободного склада,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юридическим лицом, заключившим соглашение о промышленной сборке моторных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транспортных средств), направляет настоящую заявку на  предоставление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преференций в рамках реализации специального инвестиционного проекта.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(фамилия, имя, отчество (при наличии в удостоверении личности) и должность)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печать (при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