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f050" w14:textId="79bf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присвоения, повышения, подтверждения, сохранения, снижения и снятия классной квалификации сотрудников и военнослужащих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марта 2018 года № 208. Зарегистрирован в Министерстве юстиции Республики Казахстан 9 апреля 2018 года № 16731.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Казахстан",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января 2015 года "О Национальной гвардии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124,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присвоения, повышения, подтверждения, сохранения, снижения и снятия классной квалификации сотрудников и военнослужащих органов внутренних дел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внутренних дел Республики Казахстан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(Абдигалиев А.У.)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208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присвоения, повышения, подтверждения, сохранения снижения и снятия классной квалификации сотрудников и военнослужащих органов внутренних дел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внутренних дел РК от 22.08.2022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3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присвоения, повышения, подтверждения, сохранения, снижения и снятия классной квалификации сотрудников и военнослужащих органов внутренних дел (далее – Правила) определяют порядок присвоения, повышения, подтверждения, снижения и снятия классной квалификации сотрудников и военнослужащих полиции, уголовно-исполнительной системы, военно-следственных органов, а также присвоения, повышения, подтверждения, снижения и сохранения классной квалификации военнослужащих Национальной гвардии Республики Казахстан (далее – НГ).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13.06.2023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Классная квалификация сотрудников полиции, уголовно-исполнительной системы и военнослужащих военно-следственных органов внутренних дел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13.06.2023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присвоения, повышения, подтверждения, снижения и снятия классной квалификации сотрудникам полиции, уголовно-исполнительной системы и военнослужащим военно-следственных органов внутренних дел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1 - в редакции приказа Министра внутренних дел РК от 13.06.2023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Присвоение, повышение классной квалификации сотрудников полиции, уголовно-исполнительной системы и военнослужащих военно-следственных органов (далее – сотрудники и военнослужащие ОВД) производится по итогам учебного года, в целях стимулирования профессионального мастерства каждого сотрудника и военнослужащего ОВД.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13.06.2023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зависимости от уровня профессиональной служебной и физической подготовки, опыта и стажа службы, в правоохранительных и специальных государственных органах, воинской и государственной фельдъегерской службе, а также состояния служебной дисциплины сотрудникам и военнослужащим ОВД, последовательно присваиваются следующие классные квалификации:</w:t>
      </w:r>
    </w:p>
    <w:bookmarkEnd w:id="17"/>
    <w:bookmarkStart w:name="z3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2 класса" – сотрудникам и военнослужащим ОВД, имеющим стаж службы не менее пяти лет (для сотрудников строевых подразделений и младшего начальствующего состава ОВД – не менее трех лет), выдержавшим необходимый пороговый уровень по видам профессиональный служебной и физической подготовки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8"/>
    <w:bookmarkStart w:name="z3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1 класса" – сотрудникам и военнослужащим ОВД, имеющим классную квалификацию "Специалист 2 класса", стаж службы не менее семи лет (для сотрудников строевых подразделений и младшего начальствующего состава ОВД – не менее пяти лет), выдержавшим необходимый пороговый уровень по видам профессиональный служебной и физической подготовки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"/>
    <w:bookmarkStart w:name="z3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1 класса – наставник (мастер)" – сотрудникам и военнослужащим ОВД, имеющим классную квалификацию "Специалист 1 класса", стаж службы не менее десяти лет (для сотрудников строевых подразделений и младшего начальствующего состава ОВД – не менее семи лет), выдержавшим необходимый пороговый уровень по видам профессиональный служебной и физической подготовки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"/>
    <w:bookmarkStart w:name="z3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Присвоение, повышение классной квалификации осуществляется при общем стаже службы в правоохранительных и специальных государственных органах, воинской и государственной фельдъегерской службе Республики Казахстан.</w:t>
      </w:r>
    </w:p>
    <w:bookmarkEnd w:id="21"/>
    <w:bookmarkStart w:name="z3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лицам, прибывшим на службу в ОВД из государственных органов и назначенным на руководящие должности, определение классной квалификации которым осуществляется Министром внутренних дел Республики Казахстан, указанные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присваивается классная квалификация "Специалист 1 класса – наставник (мастер)".</w:t>
      </w:r>
    </w:p>
    <w:bookmarkEnd w:id="22"/>
    <w:bookmarkStart w:name="z3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Выпускникам ведомственных организаций образования правоохранительных и специальных государственных органов, вооруженных сил, других войск и воинских формирований период обучения засчитывается в общий стаж службы для присвоения классной квалификации.</w:t>
      </w:r>
    </w:p>
    <w:bookmarkEnd w:id="23"/>
    <w:bookmarkStart w:name="z3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Имеющаяся классная квалификация подтверждается приказом руководителей органов (подразделений) внутренних дел при назначении на должность с установлением соответствующей надбавки:</w:t>
      </w:r>
    </w:p>
    <w:bookmarkEnd w:id="24"/>
    <w:bookmarkStart w:name="z3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 и военнослужащим ОВД, находящимся в распоряжении свыше двух месяцев, в отпуске по уходу за ребенком, обучающимся по очной форме в ведомственных организациях образования Министерства внутренних дел Республики Казахстан (далее - МВД) и зарубежных странах в рамках договоренности, прикомандированным к государственным органам и международным организациям и назначенным вновь на должности ОВД;</w:t>
      </w:r>
    </w:p>
    <w:bookmarkEnd w:id="25"/>
    <w:bookmarkStart w:name="z3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прибывшим на службу в ОВД в порядке перевода (откомандирования) из других правоохранительных и специальных государственных органов, вооруженных сил, других войск и воинских формирований, государственной фельдъегерской службы;</w:t>
      </w:r>
    </w:p>
    <w:bookmarkEnd w:id="26"/>
    <w:bookmarkStart w:name="z3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уволенным из правоохранительных и специальных государственных органов, воинской и государственной фельдъегерской службы и вновь принятым на службу в ОВД;</w:t>
      </w:r>
    </w:p>
    <w:bookmarkEnd w:id="27"/>
    <w:bookmarkStart w:name="z3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восстановленным на службу по решению суда.</w:t>
      </w:r>
    </w:p>
    <w:bookmarkEnd w:id="28"/>
    <w:bookmarkStart w:name="z3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Сотрудникам и военнослужащим ОВД, имеющим непрерывный стаж службы в правоохранительных и специальных государственных органах, вооруженных силах, других войсках и воинских формированиях, государственной фельдъегерской службе более десяти лет, не имевшим ранее классной квалификации,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получившие в период подведения итогов учебного года оценку "отлично" по практической стрельбе, физической подготовке и боевым приемам борьбы, а также не менее 80 % правильных ответов по проверяемым дисциплинам контрольного тестирования согласно нормативов предусмотренных в Правилах организации профессиональной служебной и физической подготовки сотрудников органов внутренних дел Республики Казахстан, утвержденных приказом Министра внутренних дел Республики Казахстан от 6 июня 2017 года № 95 дсп (зарегистрированное в Реестре государственной регистрации нормативных правовых актов под № 15310) (далее – Правила организации профессиональной подготовки сотрудников ОВД), присваивается классная квалификация "Специалист 1 класса".</w:t>
      </w:r>
    </w:p>
    <w:bookmarkEnd w:id="29"/>
    <w:bookmarkStart w:name="z3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Присвоение, повышение классной квалификации производится сотрудникам и военнослужащим ОВД, соответствующим настоящим Правилам, представленным по запросу подразделений ответственных за организацию профессиональной служебной и физической подготовки (далее – подразделения профессиональной подготовки) списке сотрудников и военнослужащих ОВД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список ОВД).</w:t>
      </w:r>
    </w:p>
    <w:bookmarkEnd w:id="30"/>
    <w:bookmarkStart w:name="z3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Руководители (начальники) обеспечивают своевременность, объективность и достоверность представляемых списков.</w:t>
      </w:r>
    </w:p>
    <w:bookmarkEnd w:id="31"/>
    <w:bookmarkStart w:name="z3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Сотрудники и военнослужащие ОВД, представленные к присвоению, повышению классной квалификации и не принимавшие участия по уважительным причинам (болезнь, отпуск, командировка), в проверке уровня профессиональной служебной и физической подготовки по итогам учебного года представляются к присвоению, повышению классной квалификации в соответствии с настоящими Правилами, в течение одного месяца после прекращения данных обстоятельств.</w:t>
      </w:r>
    </w:p>
    <w:bookmarkEnd w:id="32"/>
    <w:bookmarkStart w:name="z3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повторного отсутствия сотрудника и военнослужащего ОВД, либо перехода одного обстоятельства (болезнь, отпуск, командировка) в другое, время для присвоения, повышения классной квалификации, отводится от последнего.</w:t>
      </w:r>
    </w:p>
    <w:bookmarkEnd w:id="33"/>
    <w:bookmarkStart w:name="z3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Сотрудники и военнослужащие ОВД, не прошедшие определение классной квалификации по итогам учебного года в соответствии с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вынесения начальником органа (подразделения) или судом, решения о неправомерности наложения дисциплинарного взыскания представляются к присвоению, повышению классной квалификации в соответствии с настоящими Правилами, в течение одного месяца после издания начальником органа приказа об отмене дисциплинарного взыскания или вступления решения суда в законную силу.</w:t>
      </w:r>
    </w:p>
    <w:bookmarkEnd w:id="34"/>
    <w:bookmarkStart w:name="z3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случае, руководители (начальники) вышеуказанных сотрудников и военнослужащих ОВД в течение пяти рабочих дней со дня издания приказа направляют в подразделения профессиональной подготовки мотивированное письмо с приложением соответствующих документов.</w:t>
      </w:r>
    </w:p>
    <w:bookmarkEnd w:id="35"/>
    <w:bookmarkStart w:name="z3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Присвоение, повышение классной квалификации сотрудников и военнослужащих ОВД, а также рассмотрение жалоб и заявлений по ним, осуществляют подразделения профессиональной подготовки.</w:t>
      </w:r>
    </w:p>
    <w:bookmarkEnd w:id="36"/>
    <w:bookmarkStart w:name="z3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случае, руководители (начальники) вышеуказанных сотрудников и военнослужащих ОВД в течение десяти рабочих дней со дня издания приказа о присвоении, повышении классной квалификации направляют в подразделения профессиональной подготовки мотивированное письмо.</w:t>
      </w:r>
    </w:p>
    <w:bookmarkEnd w:id="37"/>
    <w:bookmarkStart w:name="z3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присвоения, повышения классной квалификации сотрудников и военнослужащих ОВД отражаются в акте о присвоении классной квалификации сотрудникам полиции, уголовно-исполнительной системы и военнослужащим военно-следственных органов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ОВД).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внутренних дел РК от 13.06.2023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основании акта ОВД руководителями,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течении десяти календарных дней издается приказ о присвоении классной квалификации сотрудникам и военнослужащим ОВД.</w:t>
      </w:r>
    </w:p>
    <w:bookmarkEnd w:id="39"/>
    <w:bookmarkStart w:name="z3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присвоения классной квалификации сотруднику и военнослужащему ОВД считается день подписания приказа.</w:t>
      </w:r>
    </w:p>
    <w:bookmarkEnd w:id="40"/>
    <w:bookmarkStart w:name="z3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направляются в финансовые службы для начисления соответствующей надбавки за классную квалификацию.</w:t>
      </w:r>
    </w:p>
    <w:bookmarkEnd w:id="41"/>
    <w:bookmarkStart w:name="z3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Городские, районные, линейные подразделения ОВД копии приказов направляют в кадровые службы департаментов полиции и на транспорте (далее – ДП(Т)) областей, городов республиканского значения и столицы.</w:t>
      </w:r>
    </w:p>
    <w:bookmarkEnd w:id="42"/>
    <w:bookmarkStart w:name="z3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присвоению, повышению классной квалификации не допускаются сотрудники и военнослужащие ОВД:</w:t>
      </w:r>
    </w:p>
    <w:bookmarkEnd w:id="43"/>
    <w:bookmarkStart w:name="z3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нахождения их в распоряжении ОВД;</w:t>
      </w:r>
    </w:p>
    <w:bookmarkEnd w:id="44"/>
    <w:bookmarkStart w:name="z3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действующие дисциплинарные взыскания;</w:t>
      </w:r>
    </w:p>
    <w:bookmarkEnd w:id="45"/>
    <w:bookmarkStart w:name="z3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период проведения в отношении них служебного расследования (рассмотрения вопроса о привлечении к дисциплинарной ответственности) или досудебного расследования – до принятия решения о привлечении к дисциплинарной ответственности или прекращении уголовного дела по реабилитирующим основаниям.</w:t>
      </w:r>
    </w:p>
    <w:bookmarkEnd w:id="46"/>
    <w:bookmarkStart w:name="z3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Сотрудникам и военнослужащим ОВД, которым присвоена, повышена классная квалификация, подразделениями профессиональной подготовки выдаются нагрудные знаки классной квалификации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3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Объявление приказа и вручение нагрудных знаков классной квалификации производится в торжественной обстановке перед строем или на собрании.</w:t>
      </w:r>
    </w:p>
    <w:bookmarkEnd w:id="48"/>
    <w:bookmarkStart w:name="z3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Снижение и снятие классной квалификации сотрудникам и военнослужащим ОВД производится приказом руководителей органов (подразделений) внутренних дел при наложении дисциплинарного взыскания, применяемого к сотруднику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56 Закона Республики Казахстан "О правоохранительной службе".</w:t>
      </w:r>
    </w:p>
    <w:bookmarkEnd w:id="49"/>
    <w:bookmarkStart w:name="z3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классная квалификация снижается только на одну ступень, а снятие производится в отношении сотрудников и военнослужащих ОВД, имеющих классную квалификацию "Специалист 2 класса".</w:t>
      </w:r>
    </w:p>
    <w:bookmarkEnd w:id="50"/>
    <w:bookmarkStart w:name="z3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Материалы о присвоении классной квалификации сотрудников и военнослужащих ОВД хранятся в номенклатурных делах подразделений профессиональной подготовки и включают следующие документы:</w:t>
      </w:r>
    </w:p>
    <w:bookmarkEnd w:id="51"/>
    <w:bookmarkStart w:name="z3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ОВД;</w:t>
      </w:r>
    </w:p>
    <w:bookmarkEnd w:id="52"/>
    <w:bookmarkStart w:name="z3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ОВД;</w:t>
      </w:r>
    </w:p>
    <w:bookmarkEnd w:id="53"/>
    <w:bookmarkStart w:name="z3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присвоении классной квалификации.</w:t>
      </w:r>
    </w:p>
    <w:bookmarkEnd w:id="54"/>
    <w:bookmarkStart w:name="z38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Критерии присвоения, повышения классной квалификации сотрудникам полиции, уголовно-исполнительной системы и военнослужащим военно-следственных органов органов внутренних дел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2 - в редакции приказа Министра внутренних дел РК от 13.06.2023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присвоения, повышения классной квалификации сотрудникам и военнослужащим ОВД согласно нормативов, предусмотренных в Правилах организации профессиональной подготовки сотрудников ОВД, необходимо выдержать следующие пороговые результаты:</w:t>
      </w:r>
    </w:p>
    <w:bookmarkEnd w:id="56"/>
    <w:bookmarkStart w:name="z3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не менее 70 % правильных ответов по проверяемым дисциплинам контрольного тестирования, не ниже оценки "хорошо" по результатам выполнения контрольного упражнения стрельб, итоговой оценки не ниже "хорошо" по физической подготовке и боевым приемам борьбы;</w:t>
      </w:r>
    </w:p>
    <w:bookmarkEnd w:id="57"/>
    <w:bookmarkStart w:name="z3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не менее 75 % правильных ответов по проверяемым дисциплинам контрольного тестирования, не ниже оценки "хорошо" по результатам выполнения контрольного упражнения стрельб, итоговой оценки не ниже "хорошо" по физической подготовке и боевым приемам борьбы;</w:t>
      </w:r>
    </w:p>
    <w:bookmarkEnd w:id="58"/>
    <w:bookmarkStart w:name="z3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не менее 80 % правильных ответов по проверяемым дисциплинам контрольного тестирования, не ниже оценки "отлично" по результатам выполнения контрольного упражнения стрельб, итоговой оценки не ниже "хорошо" по физической подготовке и боевым приемам борьбы.</w:t>
      </w:r>
    </w:p>
    <w:bookmarkEnd w:id="59"/>
    <w:bookmarkStart w:name="z38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Присвоение, повышение, подтверждение, снижение и снятие классной квалификации сотрудникам полиции, уголовно-исполнительной системы и военнослужащим военно-следственных органов органов внутренних дел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3 - в редакции приказа Министра внутренних дел РК от 13.06.2023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Присвоение, повышение, подтверждение, снижение и снятие классной квалификации сотрудникам и военнослужащим ОВД осуществляют:</w:t>
      </w:r>
    </w:p>
    <w:bookmarkEnd w:id="61"/>
    <w:bookmarkStart w:name="z3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 внутренних дел Республики Казахстан – руководителю аппарата МВД, советникам Министра, помощнику Министра по режиму, председателям комитетов, начальникам департаментов и самостоятельных подразделений центрального аппарата МВД и их заместителям, начальникам ДП(Т), департаментов уголовно-исполнительной системы (далее – ДУИС) областей, городов республиканского значения и столицы, организаций образования МВД и их заместителям, командиру отряда специального назначения "Сункар";</w:t>
      </w:r>
    </w:p>
    <w:bookmarkEnd w:id="62"/>
    <w:bookmarkStart w:name="z3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Министра внутренних дел Республики Казахстан – сотрудникам и военнослужащим ОВД, проходящим службу в должностях рядового и начальствующего состава подразделений центрального аппарата МВД, начальникам учебных центров МВД и их заместителям, начальникам государственных учреждений "Управление специализированной службы охраны" (город Астана), городов республиканского значения, столицы, (город Жезказган) и областей, "Учреждение автотранспортного обслуживания", База военного и специального снабжения "Северная", "Южная", а также их заместителям, начальникам представительства МВД в городе Байконыр, Кинологического центра и их заместителям, командирам Полка полиции МВД по охране дипломатических представительств, Полка полиции МВД по охране правительственных учреждений и их заместителям, сотрудникам и военнослужащим военно-следственных органов;</w:t>
      </w:r>
    </w:p>
    <w:bookmarkEnd w:id="63"/>
    <w:bookmarkStart w:name="z3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 Комитета уголовно-исполнительной системы МВД – личному составу Комитета уголовно-исполнительной системы;</w:t>
      </w:r>
    </w:p>
    <w:bookmarkEnd w:id="64"/>
    <w:bookmarkStart w:name="z3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Начальники ДП(Т), ДУИС, организаций образования МВД – сотрудникам аппарата ДП(Т) (в том числе сотрудникам подразделений собственной безопасности и представительства МВД в городе Байконыр), ДУИС, организаций образования МВД, руководящему составу подчиненных органов и подразделений внутренних дел;</w:t>
      </w:r>
    </w:p>
    <w:bookmarkEnd w:id="65"/>
    <w:bookmarkStart w:name="z3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Начальники городских, районных, линейных подразделений ОВД, государственных учреждений "Управление специализированной службы охраны" (город Нур-Султан), городов республиканского значения, столицы, (город Жезказган) и областей, "Учреждение автотранспортного обслуживания", База военного и специального снабжения "Северная", "Южная", Кинологического центра, начальники исправительных учреждений, следственных изоляторов, тюрьмы и колоний-поселений, командир отряда специального назначения "Сункар", командиры Полка полиции МВД по охране дипломатических представительств, Полка полиции МВД по охране правительственных учреждений, командиры строевых подразделений приравненных к ним – личному составу подразделений.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приказом Министра внутренних дел РК от 13.06.2023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Учет сотрудников и военнослужащих ОВД имеющих классную квалификацию ведут подразделения профессиональной подготовки ОВД.</w:t>
      </w:r>
    </w:p>
    <w:bookmarkEnd w:id="67"/>
    <w:bookmarkStart w:name="z3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присвоении, повышении, подтверждении, снижении и снятии классных квалификации вносятся кадровыми службами в послужные списки личных дел сотрудников и военнослужащих ОВД, а также в автоматизированный ведомственный банк данных, с указанием даты и номера приказа.</w:t>
      </w:r>
    </w:p>
    <w:bookmarkEnd w:id="68"/>
    <w:bookmarkStart w:name="z39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Классная квалификация военнослужащих Национальной гвардии Республики Казахстан</w:t>
      </w:r>
    </w:p>
    <w:bookmarkEnd w:id="69"/>
    <w:bookmarkStart w:name="z39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присвоения, повышения, подтверждения, снижения и сохранения классной квалификации военнослужащим Национальной гвардии Республики Казахстан</w:t>
      </w:r>
    </w:p>
    <w:bookmarkEnd w:id="70"/>
    <w:bookmarkStart w:name="z4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Присвоение, повышение, подтверждение, снижение и сохранение классной квалификации (далее – определение классной квалификации) производится в целях стимулирования развития профессионального мастерства каждого военнослужащего НГ, установления степени их готовности к осуществлению профессиональной деятельности по занимаемой должности.</w:t>
      </w:r>
    </w:p>
    <w:bookmarkEnd w:id="71"/>
    <w:bookmarkStart w:name="z4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уровня профессиональной подготовки, опыта и времени прохождения воинской службы (выслуги лет), службы в специальных государственных и правоохранительных органах, фельдъегерской службе, а также состояния воинской дисциплины военнослужащим НГ (за исключением военнослужащих, проходящих воинскую службу на должностях, соответствующих военно-учетным специальностям летного состава и авиационных наземных специалистов по обслуживанию авиационной техники) последовательно присваиваются, подтверждаются и сохраняются следующие классные квалификации:</w:t>
      </w:r>
    </w:p>
    <w:bookmarkEnd w:id="72"/>
    <w:bookmarkStart w:name="z4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3 класса" – военнослужащим НГ на весь период службы, имеющим выслугу не менее одного года (для военнослужащих по призыву не ранее чем через три месяца), выдержавшим профессиональный уровень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3"/>
    <w:bookmarkStart w:name="z4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2 класса" – военнослужащим НГ, имеющим классную квалификацию "Специалист 3 класса", выслугу не менее четырех лет (для военнослужащих по призыву не менее шести месяцев), выдержавшим профессиональный уровень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4"/>
    <w:bookmarkStart w:name="z4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1 класса" – военнослужащим НГ (кроме военнослужащих по призыву), имеющим классную квалификацию "Специалист 2 класса", выслугу не менее семи лет, выдержавшим профессиональный уровень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5"/>
    <w:bookmarkStart w:name="z4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1 класса - наставник (мастер)" – военнослужащим НГ (кроме военнослужащих по призыву), имеющим классную квалификацию "Специалист 1 класса", выслугу не менее десяти лет, выдержавшим профессиональный уровень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6"/>
    <w:bookmarkStart w:name="z4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имеющим выслугу 25 лет и более в календарном исчислении – имеющаяся классная квалификация "специалист 1 класса - наставник (мастер)" сохраняется до окончания службы без дальнейшего подтверждения, с выплатой установленной надбавки, за исключением случаев, предусмотренных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7"/>
    <w:bookmarkStart w:name="z4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Военнослужащим центра подготовки спортивной команды НГ классная квалификация присваивается, подтверждается и сохраняется:</w:t>
      </w:r>
    </w:p>
    <w:bookmarkEnd w:id="78"/>
    <w:bookmarkStart w:name="z4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военнослужащим-спортсменам по призыву входящим в состав резерва центра подготовки спортивной команды НГ:</w:t>
      </w:r>
    </w:p>
    <w:bookmarkEnd w:id="79"/>
    <w:bookmarkStart w:name="z4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НГ, имеющим спортивный разряд (звание) не ниже "Кандидат в мастера спорта", не ранее чем через три месяца со дня призыва;</w:t>
      </w:r>
    </w:p>
    <w:bookmarkEnd w:id="80"/>
    <w:bookmarkStart w:name="z4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спортивный разряд не ниже "Кандидат в мастера спорта", не ранее чем через шесть месяцев;</w:t>
      </w:r>
    </w:p>
    <w:bookmarkEnd w:id="81"/>
    <w:bookmarkStart w:name="z4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военнослужащим-спортсменам, проходящим службу по контракту (старшим инструкторам по физической подготовке и спорту):</w:t>
      </w:r>
    </w:p>
    <w:bookmarkEnd w:id="82"/>
    <w:bookmarkStart w:name="z4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НГ, имеющим выслугу не менее одного года, спортивное звание "Мастер спорта" и выше;</w:t>
      </w:r>
    </w:p>
    <w:bookmarkEnd w:id="83"/>
    <w:bookmarkStart w:name="z4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выслугу не менее четырех лет, спортивное звание "Мастер спорта" и выше;</w:t>
      </w:r>
    </w:p>
    <w:bookmarkEnd w:id="84"/>
    <w:bookmarkStart w:name="z4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военнослужащим НГ, имеющим классную квалификацию "Специалист 2 класса", выслугу не менее семи лет, спортивное звание "Мастер спорта" и выше;</w:t>
      </w:r>
    </w:p>
    <w:bookmarkEnd w:id="85"/>
    <w:bookmarkStart w:name="z4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военнослужащим НГ, имеющим классную квалификацию "Специалист 1 класса", выслугу не менее десяти лет, спортивное звание "Мастер спорта международного класса" и выше;</w:t>
      </w:r>
    </w:p>
    <w:bookmarkEnd w:id="86"/>
    <w:bookmarkStart w:name="z4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военнослужащим-спортсменам офицерского состава (старшим инструкторам по спорту):</w:t>
      </w:r>
    </w:p>
    <w:bookmarkEnd w:id="87"/>
    <w:bookmarkStart w:name="z4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НГ, имеющим выслугу не менее одного года, спортивное звание "Мастер спорта" и выше;</w:t>
      </w:r>
    </w:p>
    <w:bookmarkEnd w:id="88"/>
    <w:bookmarkStart w:name="z4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выслугу не менее четырех лет, спортивное звание "Мастер спорта международного класса" и выше;</w:t>
      </w:r>
    </w:p>
    <w:bookmarkEnd w:id="89"/>
    <w:bookmarkStart w:name="z4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военнослужащим НГ, имеющим классную квалификацию "Специалист 2 класса", выслугу не менее семи лет, спортивное звание "Заслуженный мастер спорта";</w:t>
      </w:r>
    </w:p>
    <w:bookmarkEnd w:id="90"/>
    <w:bookmarkStart w:name="z4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военнослужащим НГ, имеющим классную квалификацию "Специалист 1 класса", выслугу не менее десяти лет, спортивное звание "Заслуженный мастер спорта".</w:t>
      </w:r>
    </w:p>
    <w:bookmarkEnd w:id="91"/>
    <w:bookmarkStart w:name="z4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военнослужащим офицерского состава (начальнику команды, главному тренеру, старшему тренеру команды, тренеру команды):</w:t>
      </w:r>
    </w:p>
    <w:bookmarkEnd w:id="92"/>
    <w:bookmarkStart w:name="z4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НГ, имеющим выслугу не менее одного года, спортивное звание "Мастер спорта" и выше, или стаж тренерской работы не менее одного года;</w:t>
      </w:r>
    </w:p>
    <w:bookmarkEnd w:id="93"/>
    <w:bookmarkStart w:name="z4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выслугу не менее четырех лет, спортивное звание "Мастер спорта международного класса" и выше, или стаж тренерской работы не менее четырех лет, а также подготовившим спортсмена в одном из званий "Чемпион Азии", "Чемпион Азиатских игр", "Призер этапа Кубка мира";</w:t>
      </w:r>
    </w:p>
    <w:bookmarkEnd w:id="94"/>
    <w:bookmarkStart w:name="z4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военнослужащим НГ, имеющим классную квалификацию "Специалист 2 класса", выслугу не менее семи лет, спортивное звание "Мастер спорта международного класса" и выше, или "Заслуженный тренер Республики Казахстан", или стаж тренерской работы не менее семи лет, а также подготовившим спортсмена в одном из званий "Призер Олимпийских игр", "Призер Чемпионата мира", "Призер Кубка мира", "Победитель этапа Кубка мира";</w:t>
      </w:r>
    </w:p>
    <w:bookmarkEnd w:id="95"/>
    <w:bookmarkStart w:name="z4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военнослужащим НГ, имеющим классную квалификацию "Специалист 1 класса", выслугу не менее десяти лет, спортивное звание "Мастер спорта международного класса", или стаж тренерской работы не менее десяти лет, а также подготовившим спортсмена в одном из званий "Чемпион Олимпийских игр", "Чемпион Мира", "Победитель Кубка мира".</w:t>
      </w:r>
    </w:p>
    <w:bookmarkEnd w:id="96"/>
    <w:bookmarkStart w:name="z4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центра подготовки спортивной команды НГ, не имеющим спортивных званий, классная квалификация определяется на общих основаниях, в соответствии с требованиями настоящих Правил.</w:t>
      </w:r>
    </w:p>
    <w:bookmarkEnd w:id="97"/>
    <w:bookmarkStart w:name="z4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Классная квалификация определяется:</w:t>
      </w:r>
    </w:p>
    <w:bookmarkEnd w:id="98"/>
    <w:bookmarkStart w:name="z4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офицерам и военнослужащим, проходящим воинскую службу по контракту на должностях военнослужащих, сержантов – один раз в год в соответствии с настоящими Правилами;</w:t>
      </w:r>
    </w:p>
    <w:bookmarkEnd w:id="99"/>
    <w:bookmarkStart w:name="z4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проходящим воинскую службу по контракту на должностях авиационных наземных специалистов по обслуживанию авиационной техники согласно параграфу 4 Главы 3 настоящих Правил;</w:t>
      </w:r>
    </w:p>
    <w:bookmarkEnd w:id="100"/>
    <w:bookmarkStart w:name="z4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проходящим воинскую службу по контракту на должностях, соответствующих летным военно-учетным специальностям согласно параграфу 5 Главы 3 настоящих Правил;</w:t>
      </w:r>
    </w:p>
    <w:bookmarkEnd w:id="101"/>
    <w:bookmarkStart w:name="z4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по призыву –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2"/>
    <w:bookmarkStart w:name="z4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военнослужащих по призыву на воинскую службу по контракту, ранее присвоенная классная квалификация в период срочной службы не учитывается.</w:t>
      </w:r>
    </w:p>
    <w:bookmarkEnd w:id="103"/>
    <w:bookmarkStart w:name="z4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Определение уровня профессиональной подготовки военнослужащих проводится по результатам итоговых (инспекторских проверок) по основным предметам обучения, государственных и выпускных экзаменов, а также квалификационных испытаний на право ношения крапового берета и тельняшки краповой расцветки (далее – квалификационных испытаний).</w:t>
      </w:r>
    </w:p>
    <w:bookmarkEnd w:id="104"/>
    <w:bookmarkStart w:name="z4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Военнослужащим НГ, представленным к присвоению, подтверждению, сохранению и снижению, классной квалификации, но не принимавшим участия в проверке уровня профессиональной подготовки по уважительным причинам (болезнь, отпуск, командировка), классная квалификация сохраняется, а выплата установленной надбавки производится после определения классной квалификации, в течение одного месяца после прекращения соответствующих обстоятельств. При этом, в случае повторного отсутствия военнослужащего, либо перехода одного обстоятельства (болезнь, отпуск, командировка) в другое, время для определения классной квалификации, отводится от последнего.</w:t>
      </w:r>
    </w:p>
    <w:bookmarkEnd w:id="105"/>
    <w:bookmarkStart w:name="z4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неприбытия военнослужащего для проверки уровня профессиональной подготовки по истечении одного месяца после прекращения вышеуказанных обстоятельств, классная квалификация снижается на одну ступень.</w:t>
      </w:r>
    </w:p>
    <w:bookmarkEnd w:id="106"/>
    <w:bookmarkStart w:name="z4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определения классной квалификации военнослужащих НГ в соответствии с требованиями настоящих Правил создаются комиссии.</w:t>
      </w:r>
    </w:p>
    <w:bookmarkEnd w:id="107"/>
    <w:bookmarkStart w:name="z4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в составе председателя, заместителя председателя, секретаря и не менее трех членов из числа начальников управлений (отделов, отделений). Состав комиссии утверждается ежегодно приказами заместителя Министра внутренних дел Республики Казахстан – Главнокомандующего Национальной гвардией, командующих региональными командованиями, командиров воинских частей.</w:t>
      </w:r>
    </w:p>
    <w:bookmarkEnd w:id="108"/>
    <w:bookmarkStart w:name="z4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членов комиссии допускается замена временно исполняющими их обязанности.</w:t>
      </w:r>
    </w:p>
    <w:bookmarkEnd w:id="109"/>
    <w:bookmarkStart w:name="z4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следующие функции:</w:t>
      </w:r>
    </w:p>
    <w:bookmarkEnd w:id="110"/>
    <w:bookmarkStart w:name="z4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материалов на присвоение, подтверждение, снижение и сохранения классной квалификации;</w:t>
      </w:r>
    </w:p>
    <w:bookmarkEnd w:id="111"/>
    <w:bookmarkStart w:name="z4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объективности и достоверности представленных сведений;</w:t>
      </w:r>
    </w:p>
    <w:bookmarkEnd w:id="112"/>
    <w:bookmarkStart w:name="z4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и заявлений, связанных с определением классной квалификации.</w:t>
      </w:r>
    </w:p>
    <w:bookmarkEnd w:id="113"/>
    <w:bookmarkStart w:name="z4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результатам проверки уровня профессиональной подготовки военнослужащих НГ, квалификационных испытаний, командиром (начальником) на рассмотрение комиссии выносится список военнослужащих НГ представляемых на присвоение, подтверждение, сохранение и снижение классной квалификации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список НГ).</w:t>
      </w:r>
    </w:p>
    <w:bookmarkEnd w:id="114"/>
    <w:bookmarkStart w:name="z4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списку НГ, на каждого военнослужащего прилагается выписка из сводной ведомости, а на военнослужащих ПСН, успешно прошедших квалификационные испытания, выписка из приказа о результатах испытаний.</w:t>
      </w:r>
    </w:p>
    <w:bookmarkEnd w:id="115"/>
    <w:bookmarkStart w:name="z4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для спортсменов и тренеров центра подготовки спортивной команды копию документа, удостоверяющего спортивное звание или разряд, выписку из послужного списка о тренерском стаже.</w:t>
      </w:r>
    </w:p>
    <w:bookmarkEnd w:id="116"/>
    <w:bookmarkStart w:name="z4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Результаты определения классной квалификации военнослужащих НГ отражаются в акте о присвоении, подтверждении, сохранении и снижении классной квалификации военнослужащим НГ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НГ).</w:t>
      </w:r>
    </w:p>
    <w:bookmarkEnd w:id="117"/>
    <w:bookmarkStart w:name="z4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Присвоение, подтверждение, сохранение и снижение классной квалификации военнослужащим НГ производится на основании акта НГ, который в течение десяти календарных дней утверждается приказом должностных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8"/>
    <w:bookmarkStart w:name="z4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определения классной квалификации считается день подписания приказа об утверждении акта НГ.</w:t>
      </w:r>
    </w:p>
    <w:bookmarkEnd w:id="119"/>
    <w:bookmarkStart w:name="z4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направляются в воинские части, а также в финансовые подразделения для начисления соответствующей надбавки за классную квалификацию либо прекращения (приостановления) ее выплаты, за исключением военнослужащих по призыву.</w:t>
      </w:r>
    </w:p>
    <w:bookmarkEnd w:id="120"/>
    <w:bookmarkStart w:name="z4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приказа проводится по месту службы военнослужащих в торжественной обстановке, военнослужащим выдаются нагрудные знаки классной квалификации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1"/>
    <w:bookmarkStart w:name="z4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Классная квалификация подтверждается:</w:t>
      </w:r>
    </w:p>
    <w:bookmarkEnd w:id="122"/>
    <w:bookmarkStart w:name="z4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НГ, находящимся в отпуске по уходу за ребенком, имеющаяся классная квалификация сохраняется, а выплата установленной надбавки за классную квалификацию производится после выхода на службу до подтверждения ее по итогам года;</w:t>
      </w:r>
    </w:p>
    <w:bookmarkEnd w:id="123"/>
    <w:bookmarkStart w:name="z4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НГ, обучающимся по очной форме в ведомственных, военных организациях образования и зарубежных странах в рамках договоренности, имеющаяся классная квалификация сохраняется, а выплата установленной надбавки за классную квалификацию производится после окончания учебы и назначения на соответствующую должность до подтверждения ее по итогам года;</w:t>
      </w:r>
    </w:p>
    <w:bookmarkEnd w:id="124"/>
    <w:bookmarkStart w:name="z4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принятым на воинскую службу по контракту или переведенным в НГ из Вооруженных Сил, других войск и воинских формирований, а также других правоохранительных и специальных государственных органов Республики Казахстан, имеющаяся классная квалификация сохраняется, а выплата установленной надбавки за классную квалификацию производится после назначения на соответствующую должность до подтверждения ее по итогам года;</w:t>
      </w:r>
    </w:p>
    <w:bookmarkEnd w:id="125"/>
    <w:bookmarkStart w:name="z4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уволенным из НГ на пенсию по выслуге лет и принятым вновь на службу, имеющаяся классная квалификация сохраняется, а выплата установленной надбавки за классную квалификацию производится после назначения на соответствующую должность до подтверждения ее по итогам года;</w:t>
      </w:r>
    </w:p>
    <w:bookmarkEnd w:id="126"/>
    <w:bookmarkStart w:name="z4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НГ, находящимся в распоряжении свыше двух месяцев, имеющаяся классная квалификация сохраняется, а выплата установленной надбавки за классную квалификацию производится после назначения на соответствующую должность до подтверждения ее по итогам года;</w:t>
      </w:r>
    </w:p>
    <w:bookmarkEnd w:id="127"/>
    <w:bookmarkStart w:name="z4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НГ, прикомандированным к государственным органам и международным организациям и назначенным вновь на должности НГ, имеющаяся классная квалификация сохраняется, а выплата установленной надбавки за классную квалификацию производится после назначения на соответствующую должность до подтверждения ее по итогам учебного года;</w:t>
      </w:r>
    </w:p>
    <w:bookmarkEnd w:id="128"/>
    <w:bookmarkStart w:name="z4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восстановленным на службу по решению суда, имеющаяся классная квалификация сохраняется, а выплата установленной надбавки за классную квалификацию производится после восстановления на службу и назначения на соответствующую должностьдо подтверждения ее по итогам года.</w:t>
      </w:r>
    </w:p>
    <w:bookmarkEnd w:id="129"/>
    <w:bookmarkStart w:name="z4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Снижение классной квалификации производится, если военнослужащим НГ:</w:t>
      </w:r>
    </w:p>
    <w:bookmarkEnd w:id="130"/>
    <w:bookmarkStart w:name="z4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выполнены критерии на подтверждение имеющейся классной квалификации;</w:t>
      </w:r>
    </w:p>
    <w:bookmarkEnd w:id="131"/>
    <w:bookmarkStart w:name="z4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 значительный дисциплинарный проступок;</w:t>
      </w:r>
    </w:p>
    <w:bookmarkEnd w:id="132"/>
    <w:bookmarkStart w:name="z4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показаны неудовлетворительные результаты по основным предметам обучения в ходе практической (курсовой) подготовки (учебно-методических сборов).</w:t>
      </w:r>
    </w:p>
    <w:bookmarkEnd w:id="133"/>
    <w:bookmarkStart w:name="z4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классная квалификация снижается только на одну ступень.</w:t>
      </w:r>
    </w:p>
    <w:bookmarkEnd w:id="134"/>
    <w:bookmarkStart w:name="z4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Военнослужащие (кроме военнослужащих по призыву), которым классная квалификация была снижена, допускаются к присвоению очередной классной квалификации не ранее чем через год со дня ее снижения.</w:t>
      </w:r>
    </w:p>
    <w:bookmarkEnd w:id="135"/>
    <w:bookmarkStart w:name="z4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присвоению (подтверждению) классной квалификации не допускаются военнослужащие НГ:</w:t>
      </w:r>
    </w:p>
    <w:bookmarkEnd w:id="136"/>
    <w:bookmarkStart w:name="z4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нахождения их в распоряжении НГ;</w:t>
      </w:r>
    </w:p>
    <w:bookmarkEnd w:id="137"/>
    <w:bookmarkStart w:name="z4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проведения в отношении них служебного расследования (рассмотрения вопроса о привлечении к дисциплинарной ответственности) или досудебного расследования – до принятия решения о привлечении к дисциплинарной ответственности или прекращении уголовного дела по реабилитирующим основаниям.</w:t>
      </w:r>
    </w:p>
    <w:bookmarkEnd w:id="138"/>
    <w:bookmarkStart w:name="z4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не присваивается военнослужащим НГ, имеющим действующие дисциплинарные взыскания. Данные военнослужащие допускаются только к подтверждению имеющейся классной квалификации.</w:t>
      </w:r>
    </w:p>
    <w:bookmarkEnd w:id="139"/>
    <w:bookmarkStart w:name="z46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Критерии присвоения, повышения, подтверждения и сохранения классной квалификации военнослужащим Национальной гвардии Республики Казахстан</w:t>
      </w:r>
    </w:p>
    <w:bookmarkEnd w:id="140"/>
    <w:bookmarkStart w:name="z4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присвоения, повышения, подтверждения, сохранения классной квалификации необходимо показать следующий профессиональный уровень:</w:t>
      </w:r>
    </w:p>
    <w:bookmarkEnd w:id="141"/>
    <w:bookmarkStart w:name="z4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по всем проверенным предметам оценены не ниже "удовлетворительно".</w:t>
      </w:r>
    </w:p>
    <w:bookmarkEnd w:id="142"/>
    <w:bookmarkStart w:name="z4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Курсантам выпускного курса Военной Академии НГ – если по дисциплинам, выносимым на государственные экзамены и по результатам защиты дипломных работ (проектов, задач) оценены на оценку не ниже "хорошо";</w:t>
      </w:r>
    </w:p>
    <w:bookmarkEnd w:id="143"/>
    <w:bookmarkStart w:name="z4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по всем проверенным предметам оценены на "хорошо" и "отлично";</w:t>
      </w:r>
    </w:p>
    <w:bookmarkEnd w:id="144"/>
    <w:bookmarkStart w:name="z4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не менее 30% по всем проверенным предметам оценены на "отлично", а по остальным на "хорошо";</w:t>
      </w:r>
    </w:p>
    <w:bookmarkEnd w:id="145"/>
    <w:bookmarkStart w:name="z4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- наставник (мастер)" – не менее 50% по всем проверенным предметам оценены на "отлично", а по остальным на "хорошо".</w:t>
      </w:r>
    </w:p>
    <w:bookmarkEnd w:id="146"/>
    <w:bookmarkStart w:name="z4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других высших военных учебных заведений, которым не была присвоена классная квалификация в учебном заведении, при представлении соответствующих документов, подтверждающих выполнение квалификационных требований классная квалификация "Специалист 3 класса" присваивается по прибытию выпускника к месту службы командиром воинской части, не позднее одного месяца со дня зачисления в списки части.</w:t>
      </w:r>
    </w:p>
    <w:bookmarkEnd w:id="147"/>
    <w:bookmarkStart w:name="z47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Присвоение, повышение, подтверждение, сохранение и снижение классной квалификации военнослужащим Национальной гвардии Республики Казахстан</w:t>
      </w:r>
    </w:p>
    <w:bookmarkEnd w:id="148"/>
    <w:bookmarkStart w:name="z4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Присвоение, повышение, подтверждение, сохранение и снижение классной квалификации военнослужащим НГ (за исключением военнослужащих, проходящих воинскую службу на должностях, соответствующих военно-учетным специальностям летного состава и авиационных наземных специалистов по обслуживанию авиационной техники) осуществляют:</w:t>
      </w:r>
    </w:p>
    <w:bookmarkEnd w:id="149"/>
    <w:bookmarkStart w:name="z47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 внутренних дел Республики Казахстан – заместителям Главнокомандующего НГ;</w:t>
      </w:r>
    </w:p>
    <w:bookmarkEnd w:id="150"/>
    <w:bookmarkStart w:name="z4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министра - Главнокомандующий НГ – командующим РгК и их заместителям, начальнику Военной Академии и его заместителям, командирам частей непосредственного подчинения и их заместителям, а также военнослужащим Главного командования;</w:t>
      </w:r>
    </w:p>
    <w:bookmarkEnd w:id="151"/>
    <w:bookmarkStart w:name="z4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Командующие региональными командованиями – командирам воинских частей и их заместителям, а также военнослужащим управлений региональных командований;</w:t>
      </w:r>
    </w:p>
    <w:bookmarkEnd w:id="152"/>
    <w:bookmarkStart w:name="z4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Военной академии – военнослужащим Военной академии и выпускникам в год выпуска;</w:t>
      </w:r>
    </w:p>
    <w:bookmarkEnd w:id="153"/>
    <w:bookmarkStart w:name="z48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Командиры воинских частей – военнослужащим воинских частей.</w:t>
      </w:r>
    </w:p>
    <w:bookmarkEnd w:id="154"/>
    <w:bookmarkStart w:name="z4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определяется в соответствии с настоящими Правилами.</w:t>
      </w:r>
    </w:p>
    <w:bookmarkEnd w:id="155"/>
    <w:bookmarkStart w:name="z4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Учет военнослужащих НГ, имеющих классную квалификацию, осуществляют подразделения боевой подготовки НГ.</w:t>
      </w:r>
    </w:p>
    <w:bookmarkEnd w:id="156"/>
    <w:bookmarkStart w:name="z4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присвоении, повышении, подтверждении, сохранении и снижении классной квалификации вносятся в послужные списки личных дел военнослужащих НГ и информационную систему "Максат" НГ, с указанием даты и номера приказа.</w:t>
      </w:r>
    </w:p>
    <w:bookmarkEnd w:id="157"/>
    <w:bookmarkStart w:name="z48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присвоения, повышения, подтверждения, сохранения и снижения классной квалификации военнослужащим, проходящим воинскую службу по контракту на должностях авиационных наземных специалистов по обслуживанию авиационной техники</w:t>
      </w:r>
    </w:p>
    <w:bookmarkEnd w:id="158"/>
    <w:bookmarkStart w:name="z48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Военнослужащим НГ, проходящим воинскую службу по контракту на должностях авиационных наземных специалистов по обслуживанию авиационной техники (далее – наземные авиационные специалисты) в зависимости от достигнутого уровня профессиональной подготовки, стажа службы и состояния воинской дисциплины, последовательно присваиваются следующие классные квалификации:</w:t>
      </w:r>
    </w:p>
    <w:bookmarkEnd w:id="159"/>
    <w:bookmarkStart w:name="z4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присваивается на весь период прохождения воинской службы;</w:t>
      </w:r>
    </w:p>
    <w:bookmarkEnd w:id="160"/>
    <w:bookmarkStart w:name="z49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- через один учебный год, после очередного присвоения;</w:t>
      </w:r>
    </w:p>
    <w:bookmarkEnd w:id="161"/>
    <w:bookmarkStart w:name="z49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через два учебных года, после очередного присвоения;</w:t>
      </w:r>
    </w:p>
    <w:bookmarkEnd w:id="162"/>
    <w:bookmarkStart w:name="z4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"Наставник (мастер)" - через три учебных года, после очередного присвоения.</w:t>
      </w:r>
    </w:p>
    <w:bookmarkEnd w:id="163"/>
    <w:bookmarkStart w:name="z4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Наземные авиационные специалисты подтверждают классную квалификацию:</w:t>
      </w:r>
    </w:p>
    <w:bookmarkEnd w:id="164"/>
    <w:bookmarkStart w:name="z4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и "Специалист 2 класса" - ежегодно;</w:t>
      </w:r>
    </w:p>
    <w:bookmarkEnd w:id="165"/>
    <w:bookmarkStart w:name="z4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- один раз в два года;</w:t>
      </w:r>
    </w:p>
    <w:bookmarkEnd w:id="166"/>
    <w:bookmarkStart w:name="z4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"Наставник (мастер)" – не подтверждается и присваивается на весь период прохождения службы.</w:t>
      </w:r>
    </w:p>
    <w:bookmarkEnd w:id="167"/>
    <w:bookmarkStart w:name="z4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присвоению (повышению) классной квалификации допускаются наземные авиационные специалисты, не имеющие действующих дисциплинарных взысканий и сдавшие итоговую проверку (инспекторскую проверку) по основным предметам обучения на оценку не ниже "удовлетворительно".</w:t>
      </w:r>
    </w:p>
    <w:bookmarkEnd w:id="168"/>
    <w:bookmarkStart w:name="z4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определении классной квалификации, наземные авиационные специалисты (за исключением военнослужащих, проходящих службу в подразделениях инженерно-авиационного и аэронавигационного обеспечения полетов авиации НГ) проверяются в объеме соответствующих программ специальной подготовки.</w:t>
      </w:r>
    </w:p>
    <w:bookmarkEnd w:id="169"/>
    <w:bookmarkStart w:name="z4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Наземные авиационные специалисты, проходящие службу в подразделениях инженерно-авиационного и аэронавигационного обеспечения полетов авиации НГ проверяются в объеме программ Курсов боевой или специальной подготовки.</w:t>
      </w:r>
    </w:p>
    <w:bookmarkEnd w:id="170"/>
    <w:bookmarkStart w:name="z5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Подготовка наземных авиационных специалистов для определения классной квалификации осуществляется непосредственными командирами (начальниками) путем проверки знаний контрольных тем и оценки качества практических работ в ходе эксплуатации (обслуживании) авиационной техники.</w:t>
      </w:r>
    </w:p>
    <w:bookmarkEnd w:id="171"/>
    <w:bookmarkStart w:name="z5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Для учета подготовки наземных авиационных специалистов к определению классной квалификации, на них заводится карточка контроля подготовки к испытаниям на классную квалификацию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2"/>
    <w:bookmarkStart w:name="z5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контрольной проверке теоретической подготовки наземные авиационные специалисты проверяются в знании:</w:t>
      </w:r>
    </w:p>
    <w:bookmarkEnd w:id="173"/>
    <w:bookmarkStart w:name="z5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руководства (инструкции) по технической эксплуатации обслуживаемой авиационной техники;</w:t>
      </w:r>
    </w:p>
    <w:bookmarkEnd w:id="174"/>
    <w:bookmarkStart w:name="z5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руководящих документов по организации соответствующего вида наземного обеспечения полетов государственной авиации.</w:t>
      </w:r>
    </w:p>
    <w:bookmarkEnd w:id="175"/>
    <w:bookmarkStart w:name="z5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Проверка практических навыков наземных авиационных специалистов производится путем оценки качества выполнения ими работ (тренажей) на обслуживаемой и/или эксплуатируемой авиационной технике.</w:t>
      </w:r>
    </w:p>
    <w:bookmarkEnd w:id="176"/>
    <w:bookmarkStart w:name="z5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Наземным авиационным специалистам, проходившим службу в других войсках и воинских формированиях Республики Казахстан, при назначении на воинскую должность в авиацию НГ, имеющаяся классная квалификация подтверждается приказом соответствующего командира (начальника) до окончания календарного года на основании заключения квалификационной комиссии, дальнейшее определение классной квалификации проводится в порядке, установленном настоящими Правилами.</w:t>
      </w:r>
    </w:p>
    <w:bookmarkEnd w:id="177"/>
    <w:bookmarkStart w:name="z5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Наземным авиационным специалистам, назначенным на воинскую должность с изменением военно-учетной специальности, имеющиеся классная квалификация сохраняется с выплатой установленной надбавки до конца календарного года, дальнейшее определение классной квалификации проводится в порядке, установленном настоящими Правилами.</w:t>
      </w:r>
    </w:p>
    <w:bookmarkEnd w:id="178"/>
    <w:bookmarkStart w:name="z5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Снижение классной квалификации наземным авиационным специалистам производится, если по их вине не выполнены критерии на подтверждение имеющейся классной квалификации, а также по результатам служебных расследований (расследований авиационных событий), связанных с нарушениями в обслуживании и/или эксплуатации авиационной техники.</w:t>
      </w:r>
    </w:p>
    <w:bookmarkEnd w:id="179"/>
    <w:bookmarkStart w:name="z5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Для присвоения, подтверждения и сохранения классной квалификации наземным авиационным специалистам необходимо показать следующий профессиональный уровень по специальной подготовке:</w:t>
      </w:r>
    </w:p>
    <w:bookmarkEnd w:id="180"/>
    <w:bookmarkStart w:name="z5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не имеющим классной квалификации, по всем проверенным предметам оценены не ниже "удовлетворительно";</w:t>
      </w:r>
    </w:p>
    <w:bookmarkEnd w:id="181"/>
    <w:bookmarkStart w:name="z5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специалисты 3 класса, не менее 50% по всем проверенным предметам оценены на "хорошо", а по остальным не ниже "удовлетворительно";</w:t>
      </w:r>
    </w:p>
    <w:bookmarkEnd w:id="182"/>
    <w:bookmarkStart w:name="z5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специалисты 2 класса, не менее 50% по всем проверенным предметам оценены на "отлично", а по остальным на "хорошо";</w:t>
      </w:r>
    </w:p>
    <w:bookmarkEnd w:id="183"/>
    <w:bookmarkStart w:name="z5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"Наставник (мастер)" присваивается специалистам 1 класса, сдавшим проверку теоретических знаний не менее 80% по всем проверяемым предметам на "отлично", а по остальным на "хорошо" и прошедшим проверку практических навыков на оценку "отлично".</w:t>
      </w:r>
    </w:p>
    <w:bookmarkEnd w:id="184"/>
    <w:bookmarkStart w:name="z5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Представления и другие материалы (карточка контроля подготовки к испытаниям на классную квалификацию, копии допусков и проверок из книжек авиационного специалиста, выписка из ведомости итоговой проверки, список на определение классной квалификации направляются в соответствующие квалификационные комиссии для принятия решения и издания приказа о присвоении (повышение, подтверждении, сохранении, снижении) классной квалификации.</w:t>
      </w:r>
    </w:p>
    <w:bookmarkEnd w:id="185"/>
    <w:bookmarkStart w:name="z5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Для определения классной квалификации наземных авиационных специалистов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создаются комиссии.</w:t>
      </w:r>
    </w:p>
    <w:bookmarkEnd w:id="186"/>
    <w:bookmarkStart w:name="z5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Определение классной квалификации наземных авиационных специалистов производится на основании акта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НГ), который в течение десяти календарных дней утверждается приказом должностных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где датой определения классной квалификации считается день подписания приказа.</w:t>
      </w:r>
    </w:p>
    <w:bookmarkEnd w:id="187"/>
    <w:bookmarkStart w:name="z5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направляются в воинские части, а также в финансовые подразделения для начисления соответствующей надбавки за классную квалификацию либо прекращения (приостановления) ее выплаты.</w:t>
      </w:r>
    </w:p>
    <w:bookmarkEnd w:id="188"/>
    <w:bookmarkStart w:name="z5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приказа, а также вручение нагрудного знака классного специалиста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проводится по месту службы наземных авиационных специалистов в торжественной обстановке.</w:t>
      </w:r>
    </w:p>
    <w:bookmarkEnd w:id="189"/>
    <w:bookmarkStart w:name="z5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Присвоение, подтверждение, сохранение и снижение классной квалификации наземным авиационным специалистам осуществляют:</w:t>
      </w:r>
    </w:p>
    <w:bookmarkEnd w:id="190"/>
    <w:bookmarkStart w:name="z5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Казахстан- Главнокомандующий НГ – классную квалификацию до "Наставника (мастера)" включительно;</w:t>
      </w:r>
    </w:p>
    <w:bookmarkEnd w:id="191"/>
    <w:bookmarkStart w:name="z5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части – классную квалификацию до "Специалиста 2 класса" включительно.</w:t>
      </w:r>
    </w:p>
    <w:bookmarkEnd w:id="192"/>
    <w:bookmarkStart w:name="z5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Учет наземных авиационных специалистов, имеющих классную квалификацию, ведҰтся в штабе авиационной части и в управлении авиации.</w:t>
      </w:r>
    </w:p>
    <w:bookmarkEnd w:id="193"/>
    <w:bookmarkStart w:name="z5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присвоении, повышении, подтверждении, сохранении и снижении классных квалификаций наземным авиационным специалистам вносятся в послужные списки личных дел военнослужащих и информационную систему "Максат" НГ с указанием даты и номера приказа.</w:t>
      </w:r>
    </w:p>
    <w:bookmarkEnd w:id="194"/>
    <w:bookmarkStart w:name="z52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присвоения, повышения, подтверждения, сохранения и снижения классной квалификации военнослужащим, проходящим воинскую службу по контракту на должностях, соответствующих летным военно-учетным специальностям</w:t>
      </w:r>
    </w:p>
    <w:bookmarkEnd w:id="195"/>
    <w:bookmarkStart w:name="z5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Военнослужащим НГ, проходящим воинскую службу по контракту на должностях, соответствующих летным военно-учетным специальностям (далее - летчики и штурманы), последовательно присваиваются следующие классные квалификации:</w:t>
      </w:r>
    </w:p>
    <w:bookmarkEnd w:id="196"/>
    <w:bookmarkStart w:name="z5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3 класса" ("Военный летчик (штурман) 3 класса") – военнослужащим летного состава, выдержавшим профессиональный уровень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7"/>
    <w:bookmarkStart w:name="z5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2 класса" ("Военный летчик (штурман) 2 класса") – военнослужащим летного состава, имеющим классную квалификацию "Специалист 3 класса" ("Военный летчик (штурман) 3 класса"), выдержавшим профессиональный уровень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8"/>
    <w:bookmarkStart w:name="z5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"Специалист 1 класса" ("Военный летчик (штурман) 1 класса") – военнослужащим летного состава, имеющим классную квалификацию "Специалист 2 класса" ("Военный летчик (штурман) 2 класса"), выдержавшим профессиональный уровень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9"/>
    <w:bookmarkStart w:name="z5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"Летчик (штурман) - снайпер" – военнослужащим летного состава, имеющим классную квалификацию "Специалист 1 класса" ("Военный летчик (штурман) 1 класса"), выдержавшим профессиональный уровень в соответствии с критериями,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00"/>
    <w:bookmarkStart w:name="z5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определении классной квалификации летчики (штурманы) должны быть подготовлены к выполнению задач по предназначению в соответствии с Условиями для присвоения (повышения, подтверждения) классной квалификации летчикам (штурманам)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выполнить нормы минимального налета часов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сдать проверку по физической подготовке на оценку не ниже "удовлетворительно".</w:t>
      </w:r>
    </w:p>
    <w:bookmarkEnd w:id="201"/>
    <w:bookmarkStart w:name="z5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присвоения, повышения, подтверждения классной квалификации летчикам и штурманам необходимо показать следующий профессиональный уровень:</w:t>
      </w:r>
    </w:p>
    <w:bookmarkEnd w:id="202"/>
    <w:bookmarkStart w:name="z5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("Военный летчик (штурман) 3 класса") – по всем проверенным предметам оценены не ниже "удовлетворительно";</w:t>
      </w:r>
    </w:p>
    <w:bookmarkEnd w:id="203"/>
    <w:bookmarkStart w:name="z5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("Военный летчик (штурман) 2 класса") – по всем проверенным предметам оценены на "хорошо" и "отлично";</w:t>
      </w:r>
    </w:p>
    <w:bookmarkEnd w:id="204"/>
    <w:bookmarkStart w:name="z5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("Военный летчик (штурман) 1 класса") – не менее 50% по всем проверенным предметам оценены на "отлично", а по остальным на "хорошо".</w:t>
      </w:r>
    </w:p>
    <w:bookmarkEnd w:id="205"/>
    <w:bookmarkStart w:name="z5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"Летчик (штурман) – снайпер" присваивается летчикам (штурманам), сдавшим проверку теоретических знаний не менее 80% по всем проверяемым предметам на "отлично", а по остальным на "хорошо" и прошедшим контрольную проверку летной подготовки на оценку "отлично".</w:t>
      </w:r>
    </w:p>
    <w:bookmarkEnd w:id="206"/>
    <w:bookmarkStart w:name="z5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Соответствие уровня летной подготовки и теоретических знаний летчиков (штурманов) требованиям, предъявляемым к определению классной квалификации, определяется путем проведения контрольной проверки.</w:t>
      </w:r>
    </w:p>
    <w:bookmarkEnd w:id="207"/>
    <w:bookmarkStart w:name="z5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Перечень упражнений, определяющих готовность летчиков (штурманов) к выполнению задач по предназначению в зависимости от типа воздушного судна предусмотрен в Курсах боевой подготовки родов авиации (далее – КБП).</w:t>
      </w:r>
    </w:p>
    <w:bookmarkEnd w:id="208"/>
    <w:bookmarkStart w:name="z5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контрольной проверке теоретических знаний военнослужащие летного состава проверяются на знание:</w:t>
      </w:r>
    </w:p>
    <w:bookmarkEnd w:id="209"/>
    <w:bookmarkStart w:name="z5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авиационной техники;</w:t>
      </w:r>
    </w:p>
    <w:bookmarkEnd w:id="210"/>
    <w:bookmarkStart w:name="z5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руководства по летной эксплуатации (инструкции экипажу) воздушного судна;</w:t>
      </w:r>
    </w:p>
    <w:bookmarkEnd w:id="211"/>
    <w:bookmarkStart w:name="z54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практической аэродинамики типа воздушного судна;</w:t>
      </w:r>
    </w:p>
    <w:bookmarkEnd w:id="212"/>
    <w:bookmarkStart w:name="z54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спасения и жизнеобеспечения, находящихся на борту воздушного судна и способов их применения в аварийной обстановке;</w:t>
      </w:r>
    </w:p>
    <w:bookmarkEnd w:id="213"/>
    <w:bookmarkStart w:name="z5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тактико-технических данных средств связи и радиотехнического обеспечения полетов аэродрома;</w:t>
      </w:r>
    </w:p>
    <w:bookmarkEnd w:id="214"/>
    <w:bookmarkStart w:name="z5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авиационной метеорологии;</w:t>
      </w:r>
    </w:p>
    <w:bookmarkEnd w:id="215"/>
    <w:bookmarkStart w:name="z5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регламентирующих использование воздушного пространства и деятельность государственной авиации, производство полетов и летную подготовку;</w:t>
      </w:r>
    </w:p>
    <w:bookmarkEnd w:id="216"/>
    <w:bookmarkStart w:name="z5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аэронавигационного паспорта аэродрома, и аэронавигационного паспорта авиационного полигона;</w:t>
      </w:r>
    </w:p>
    <w:bookmarkEnd w:id="217"/>
    <w:bookmarkStart w:name="z5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условий проведения полетов в приграничной полосе;</w:t>
      </w:r>
    </w:p>
    <w:bookmarkEnd w:id="218"/>
    <w:bookmarkStart w:name="z5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воздушной навигации.</w:t>
      </w:r>
    </w:p>
    <w:bookmarkEnd w:id="219"/>
    <w:bookmarkStart w:name="z5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Контрольная проверка летной подготовки осуществляется в соответствии с требованиями КБП и проводится:</w:t>
      </w:r>
    </w:p>
    <w:bookmarkEnd w:id="220"/>
    <w:bookmarkStart w:name="z5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летчиков – по технике пилотирования и боевому применению (применению по предназначению);</w:t>
      </w:r>
    </w:p>
    <w:bookmarkEnd w:id="221"/>
    <w:bookmarkStart w:name="z5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штурманов – по воздушной навигации и боевому применению (применению по предназначению).</w:t>
      </w:r>
    </w:p>
    <w:bookmarkEnd w:id="222"/>
    <w:bookmarkStart w:name="z5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проведения контрольной проверки летной подготовки назначаются проверяющие из числа летного состава, имеющие классную квалификацию равную или выше классной квалификации, к которой представляется кандидат, но не ниже "Специалиста 2 класса" ("Военного летчика (штурмана) 2 класса") в соответствии с требованиями Правил производства полетов государственной авиации Республики Казахстан утвержденных приказом Министра обороны Республики Казахстан от 14 декабря 2017 года №744 (далее - ППП ГА), (Зарегистрирован в Реестре государственной регистрации нормативных правовых актов № 16210).</w:t>
      </w:r>
    </w:p>
    <w:bookmarkEnd w:id="223"/>
    <w:bookmarkStart w:name="z5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отсутствии подготовленных проверяющих из числа военнослужащих летного состава, допускается проводить контрольную проверку летной подготовки летчиками-инструкторами, не имеющих перерывов в летной работе и допущенных к полетам в соответствующих метеоусловиях по определенным для присвоения (подтверждения) классной квалификации упражнениям КБП.</w:t>
      </w:r>
    </w:p>
    <w:bookmarkEnd w:id="224"/>
    <w:bookmarkStart w:name="z5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невозможности нахождения проверяющего на борту воздушного судна контрольная проверка качества полета оценивается на основании данных бортовых и наземных средств объективного контроля полетов. Проверяющие лица в этом случае дают соответствующее заключение на основании анализа средств объективного контроля, оценки параметров полета согласно требованиям КБП.</w:t>
      </w:r>
    </w:p>
    <w:bookmarkEnd w:id="225"/>
    <w:bookmarkStart w:name="z5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По результатам проверки летной подготовки, проверяющий оценивает уровень подготовки кандидата к присвоению классной квалификации, о чем производит соответствующую запись в летной книжке кандидата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ППП ГА.</w:t>
      </w:r>
    </w:p>
    <w:bookmarkEnd w:id="226"/>
    <w:bookmarkStart w:name="z5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По результатам контрольной проверки в квалификационную комиссию направляются два экземпляра представления с выводом о соответствии (несоответствии) уровня подготовки кандидата требованиям, предъявляемым к присвоению (повышению) классной квалификации,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7"/>
    <w:bookmarkStart w:name="z5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 представлению прилагаются заверенные печатью воинской части документы:</w:t>
      </w:r>
    </w:p>
    <w:bookmarkEnd w:id="228"/>
    <w:bookmarkStart w:name="z5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плановых таблиц полетов;</w:t>
      </w:r>
    </w:p>
    <w:bookmarkEnd w:id="229"/>
    <w:bookmarkStart w:name="z5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бюллетеня погоды;</w:t>
      </w:r>
    </w:p>
    <w:bookmarkEnd w:id="230"/>
    <w:bookmarkStart w:name="z5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объективного контроля полета.</w:t>
      </w:r>
    </w:p>
    <w:bookmarkEnd w:id="231"/>
    <w:bookmarkStart w:name="z5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представления хранится в штабе воинской части, второй экземпляр по месту издания приказа о присвоении (повышении) классной квалификации.</w:t>
      </w:r>
    </w:p>
    <w:bookmarkEnd w:id="232"/>
    <w:bookmarkStart w:name="z5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Присвоенная летчикам и штурманам классная квалификация подтверждается:</w:t>
      </w:r>
    </w:p>
    <w:bookmarkEnd w:id="233"/>
    <w:bookmarkStart w:name="z5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("Военный летчик (штурман) 3 класса") - ежегодно;</w:t>
      </w:r>
    </w:p>
    <w:bookmarkEnd w:id="234"/>
    <w:bookmarkStart w:name="z5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("Военный летчик (штурман) 2 класса") - один раз в два года;</w:t>
      </w:r>
    </w:p>
    <w:bookmarkEnd w:id="235"/>
    <w:bookmarkStart w:name="z5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("Военный летчик (штурман) 1 класса") - один раз в три года;</w:t>
      </w:r>
    </w:p>
    <w:bookmarkEnd w:id="236"/>
    <w:bookmarkStart w:name="z5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"Летчик (штурман) – снайпер" - не подтверждается и присваивается на весь период службы.</w:t>
      </w:r>
    </w:p>
    <w:bookmarkEnd w:id="237"/>
    <w:bookmarkStart w:name="z5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в год ее присвоения летному составу, а также в год переучивания на другой тип или модификацию воздушного судна, считается подтвержденной в текущем году.</w:t>
      </w:r>
    </w:p>
    <w:bookmarkEnd w:id="238"/>
    <w:bookmarkStart w:name="z5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Подтверждение классной квалификации летчикам (штурманам) осуществляется в течение года путем проведения проверок:</w:t>
      </w:r>
    </w:p>
    <w:bookmarkEnd w:id="239"/>
    <w:bookmarkStart w:name="z5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полете по видам летной подготовки в соответствии с требованиями КБП;</w:t>
      </w:r>
    </w:p>
    <w:bookmarkEnd w:id="240"/>
    <w:bookmarkStart w:name="z5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знаний теоретических дисциплин,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41"/>
    <w:bookmarkStart w:name="z5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Летчикам (штурманам), проходившим службу в других войсках и воинских формированиях Республики Казахстан, при назначении на воинскую должность в авиацию НГ, имеющаяся классная квалификация подтверждается приказом соответствующего командира (начальника) до окончания календарного года на основании заключения квалификационной комиссии, дальнейшее определение классной квалификации проводится в порядке, установленном настоящими Правилами.</w:t>
      </w:r>
    </w:p>
    <w:bookmarkEnd w:id="242"/>
    <w:bookmarkStart w:name="z57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Летчикам и штурманам, не допущенным к полетам по состоянию здоровья, классная квалификация подтверждается только по результатам проверок знаний теоретических дисциплин.</w:t>
      </w:r>
    </w:p>
    <w:bookmarkEnd w:id="243"/>
    <w:bookmarkStart w:name="z57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Летчикам и штурманам, обучающимся по очной форме в высших учебных заведениях, классная квалификация сохраняется и подтверждается в течение шести месяцев после окончания учебного заведения.</w:t>
      </w:r>
    </w:p>
    <w:bookmarkEnd w:id="244"/>
    <w:bookmarkStart w:name="z57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 рапорту на присвоение (подтверждение) классной квалификации подчиненным военнослужащим летного состава прилагаются:</w:t>
      </w:r>
    </w:p>
    <w:bookmarkEnd w:id="245"/>
    <w:bookmarkStart w:name="z5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акта проверки знаний теоретических дисциплин;</w:t>
      </w:r>
    </w:p>
    <w:bookmarkEnd w:id="246"/>
    <w:bookmarkStart w:name="z5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летной книжки с результатами проверок по видам летной подготовки (дата, вид проверки, метеорологические условия, общая оценка);</w:t>
      </w:r>
    </w:p>
    <w:bookmarkEnd w:id="247"/>
    <w:bookmarkStart w:name="z5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 (копии документов) о том, что к полетам не допущен по состоянию здоровья (при необходимости).</w:t>
      </w:r>
    </w:p>
    <w:bookmarkEnd w:id="248"/>
    <w:bookmarkStart w:name="z5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Результаты определения классной квалификации летчиков (штурманов) отражаются в акте о присвоении, подтверждении, сохранении и снижении классной квалификации летчиков (штурманов) авиации НГ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авиации НГ).</w:t>
      </w:r>
    </w:p>
    <w:bookmarkEnd w:id="249"/>
    <w:bookmarkStart w:name="z5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На основании акта авиации НГ руководителями,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десяти календарных дней, издается приказ о присвоении, повышении, подтверждении, сохранении и снижении классной квалификации летчикам (штурманам).</w:t>
      </w:r>
    </w:p>
    <w:bookmarkEnd w:id="250"/>
    <w:bookmarkStart w:name="z5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определения классной квалификации считается день подписания приказа.</w:t>
      </w:r>
    </w:p>
    <w:bookmarkEnd w:id="251"/>
    <w:bookmarkStart w:name="z5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Объявление приказа о присвоении, повышении, подтверждении, сохранении и снижении классной квалификации, а также вручение нагрудного знака классного специалиста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проводится по месту службы летчиков (штурманов) в торжественной обстановке.</w:t>
      </w:r>
    </w:p>
    <w:bookmarkEnd w:id="252"/>
    <w:bookmarkStart w:name="z5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Присвоение, повышение, подтверждение, сохранение и снижение классной квалификации летчикам и штурманам осуществляют:</w:t>
      </w:r>
    </w:p>
    <w:bookmarkEnd w:id="253"/>
    <w:bookmarkStart w:name="z5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 - Главнокомандующий НГ – до классной квалификации "Летчик (штурман) – снайпер" включительно;</w:t>
      </w:r>
    </w:p>
    <w:bookmarkEnd w:id="254"/>
    <w:bookmarkStart w:name="z58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части – классную квалификацию "Специалист 3 класса" ("Военный летчик (штурман) 3 класса").</w:t>
      </w:r>
    </w:p>
    <w:bookmarkEnd w:id="255"/>
    <w:bookmarkStart w:name="z58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Снижение классной квалификации летчикам (штурманам) производится, если по их вине не выполнены критерии на подтверждение имеющейся классной квалификации, а также по результатам служебных расследований (расследований авиационных событий), связанных с летной деятельностью летчиков (штурманов).</w:t>
      </w:r>
    </w:p>
    <w:bookmarkEnd w:id="256"/>
    <w:bookmarkStart w:name="z58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классная квалификация снижается только на одну ступень.</w:t>
      </w:r>
    </w:p>
    <w:bookmarkEnd w:id="257"/>
    <w:bookmarkStart w:name="z58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Снижение классной квалификации осуществляется приказом должностного лица, которому предоставлено право ее присвоения (повышения, подтверждения) на основании Акта авиации НГ.</w:t>
      </w:r>
    </w:p>
    <w:bookmarkEnd w:id="258"/>
    <w:bookmarkStart w:name="z58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Военнослужащие, сниженные в классной квалификации, представляются к присвоению классной квалификации на общих основаниях, но не ранее чем через один календарный год.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5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260"/>
    <w:bookmarkStart w:name="z591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Список сотрудников и военнослужащих ОВД 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              (наименование подразделения)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 подлежащих присвоению классной квалификации по итогам 20_____ учебного года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(воинское) звание, 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службы на аттестованных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дисциплинарное взыскание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к присвоению классной квалификации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4" w:id="266"/>
      <w:r>
        <w:rPr>
          <w:rFonts w:ascii="Times New Roman"/>
          <w:b w:val="false"/>
          <w:i w:val="false"/>
          <w:color w:val="000000"/>
          <w:sz w:val="28"/>
        </w:rPr>
        <w:t>
      Начальник (руководитель) подразделения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(должность, звание, подпись, Ф.И.О.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61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267"/>
    <w:bookmarkStart w:name="z61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о присвоении классной квалификации сотрудникам полиции, уголовно-исполнительной системы и военнослужащим военно-следственных органов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приказа Министра внутренних дел РК от 13.06.2023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69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(воинское) звание, Ф.И.О. (при его наличии)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службы на аттестованных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должностях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классная квалификация, дата и номер приказа о присвоении (повышении подтверждении, снижении, снятии), кем присвоена (подтверждена, снижена, снята)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(по критериям оценки для соответствующих классных квалификации)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дисциплин контрольного тестирования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Боевые приемы борьбы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пройден/не пройден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пройден/не пройден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пройден/не пройден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(руководитель) подразделения _________________________________________</w:t>
      </w:r>
    </w:p>
    <w:bookmarkEnd w:id="272"/>
    <w:bookmarkStart w:name="z66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сотрудник__________________________________________________</w:t>
      </w:r>
    </w:p>
    <w:bookmarkEnd w:id="273"/>
    <w:bookmarkStart w:name="z66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66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5"/>
    <w:bookmarkStart w:name="z66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КЛАССНОЙ КВАЛИФИКАЦИИ</w:t>
      </w:r>
    </w:p>
    <w:bookmarkEnd w:id="276"/>
    <w:bookmarkStart w:name="z67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сотрудников и военнослужащих ОВД</w:t>
      </w:r>
      <w:r>
        <w:br/>
      </w:r>
      <w:r>
        <w:rPr>
          <w:rFonts w:ascii="Times New Roman"/>
          <w:b/>
          <w:i w:val="false"/>
          <w:color w:val="000000"/>
        </w:rPr>
        <w:t>"СПЕЦИАЛИСТ 1 КЛАССА-НАСТАВНИК (МАСТЕР)"</w:t>
      </w:r>
    </w:p>
    <w:bookmarkEnd w:id="277"/>
    <w:bookmarkStart w:name="z67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8"/>
    <w:p>
      <w:pPr>
        <w:spacing w:after="0"/>
        <w:ind w:left="0"/>
        <w:jc w:val="both"/>
      </w:pPr>
      <w:r>
        <w:drawing>
          <wp:inline distT="0" distB="0" distL="0" distR="0">
            <wp:extent cx="51816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2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сотрудников и военнослужащих ОВД</w:t>
      </w:r>
      <w:r>
        <w:br/>
      </w:r>
      <w:r>
        <w:rPr>
          <w:rFonts w:ascii="Times New Roman"/>
          <w:b/>
          <w:i w:val="false"/>
          <w:color w:val="000000"/>
        </w:rPr>
        <w:t>"СПЕЦИАЛИСТ 1 КЛАССА"</w:t>
      </w:r>
    </w:p>
    <w:bookmarkEnd w:id="279"/>
    <w:bookmarkStart w:name="z67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0"/>
    <w:p>
      <w:pPr>
        <w:spacing w:after="0"/>
        <w:ind w:left="0"/>
        <w:jc w:val="both"/>
      </w:pPr>
      <w:r>
        <w:drawing>
          <wp:inline distT="0" distB="0" distL="0" distR="0">
            <wp:extent cx="46482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сотрудников и военнослужащих ОВД</w:t>
      </w:r>
      <w:r>
        <w:br/>
      </w:r>
      <w:r>
        <w:rPr>
          <w:rFonts w:ascii="Times New Roman"/>
          <w:b/>
          <w:i w:val="false"/>
          <w:color w:val="000000"/>
        </w:rPr>
        <w:t>"СПЕЦИАЛИСТ 2 КЛАССА"</w:t>
      </w:r>
    </w:p>
    <w:bookmarkEnd w:id="281"/>
    <w:bookmarkStart w:name="z67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2"/>
    <w:p>
      <w:pPr>
        <w:spacing w:after="0"/>
        <w:ind w:left="0"/>
        <w:jc w:val="both"/>
      </w:pPr>
      <w:r>
        <w:drawing>
          <wp:inline distT="0" distB="0" distL="0" distR="0">
            <wp:extent cx="44196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67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283"/>
    <w:bookmarkStart w:name="z67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Список военнослужащих НГ представляемых на присвоение,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      подтверждение, сохранение и снижение классной квалификации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В/звание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присвоенная классная квалификация (кем, № и дата приказа)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(службы)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результат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взысканий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8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8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выписка из сводной ведомости.</w:t>
      </w:r>
    </w:p>
    <w:bookmarkEnd w:id="288"/>
    <w:bookmarkStart w:name="z7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 полковник</w:t>
      </w:r>
    </w:p>
    <w:bookmarkEnd w:id="289"/>
    <w:bookmarkStart w:name="z7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"_____" __________ 20___ года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7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291"/>
    <w:bookmarkStart w:name="z71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о присвоении, подтверждении, сохранении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снижении классной квалификации военнослужащим НГ</w:t>
      </w:r>
    </w:p>
    <w:bookmarkEnd w:id="292"/>
    <w:bookmarkStart w:name="z7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председателя комиссии (должность, воинское звание, Ф.И.О. (при его наличии)), заместителя председателя комиссии (должность, воинское звание, Ф.И.О. (при его наличии)), и членов комиссии (должность, воинское звание, Ф.И.О. (при его наличии)), рассмотрев представленные на присвоение, подтверждение, сохранение и снижение классной квалификации документы и результаты профессиональной подготовки военнослужащих НГ, проведенных в период с _______________ по _____________ 20 _____ года, выносит следующее решение: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 звание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присвоенная классная квалификация (кем, № и дата приказа)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(службы)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результат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взысканий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9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9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</w:t>
      </w:r>
    </w:p>
    <w:bookmarkEnd w:id="297"/>
    <w:bookmarkStart w:name="z74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________________________________</w:t>
      </w:r>
    </w:p>
    <w:bookmarkEnd w:id="298"/>
    <w:bookmarkStart w:name="z74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</w:t>
      </w:r>
    </w:p>
    <w:bookmarkEnd w:id="299"/>
    <w:bookmarkStart w:name="z74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</w:t>
      </w:r>
    </w:p>
    <w:bookmarkEnd w:id="300"/>
    <w:bookmarkStart w:name="z75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75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2"/>
    <w:bookmarkStart w:name="z75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КЛАССНОГО СПЕЦИАЛИСТА</w:t>
      </w:r>
    </w:p>
    <w:bookmarkEnd w:id="303"/>
    <w:bookmarkStart w:name="z75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НГ (кроме солдат срочной службы) "СПЕЦИАЛИСТ 1 КЛАССА-НАСТАВНИК (МАСТЕР)" (для военнослужащих, находящихся на должностях наземных авиационных специалистов авиации НГ -" НАСТАВНИК (МАСТЕР)")</w:t>
      </w:r>
    </w:p>
    <w:bookmarkEnd w:id="304"/>
    <w:bookmarkStart w:name="z75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5"/>
    <w:p>
      <w:pPr>
        <w:spacing w:after="0"/>
        <w:ind w:left="0"/>
        <w:jc w:val="both"/>
      </w:pPr>
      <w:r>
        <w:drawing>
          <wp:inline distT="0" distB="0" distL="0" distR="0">
            <wp:extent cx="67818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(кроме солдат срочной службы)</w:t>
      </w:r>
      <w:r>
        <w:br/>
      </w:r>
      <w:r>
        <w:rPr>
          <w:rFonts w:ascii="Times New Roman"/>
          <w:b/>
          <w:i w:val="false"/>
          <w:color w:val="000000"/>
        </w:rPr>
        <w:t>"СПЕЦИАЛИСТ 1 КЛАССА"</w:t>
      </w:r>
    </w:p>
    <w:bookmarkEnd w:id="306"/>
    <w:bookmarkStart w:name="z75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7"/>
    <w:p>
      <w:pPr>
        <w:spacing w:after="0"/>
        <w:ind w:left="0"/>
        <w:jc w:val="both"/>
      </w:pPr>
      <w:r>
        <w:drawing>
          <wp:inline distT="0" distB="0" distL="0" distR="0">
            <wp:extent cx="67818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(кроме солдат срочной службы)</w:t>
      </w:r>
      <w:r>
        <w:br/>
      </w:r>
      <w:r>
        <w:rPr>
          <w:rFonts w:ascii="Times New Roman"/>
          <w:b/>
          <w:i w:val="false"/>
          <w:color w:val="000000"/>
        </w:rPr>
        <w:t>"СПЕЦИАЛИСТ 2 КЛАССА"</w:t>
      </w:r>
    </w:p>
    <w:bookmarkEnd w:id="308"/>
    <w:bookmarkStart w:name="z75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9"/>
    <w:p>
      <w:pPr>
        <w:spacing w:after="0"/>
        <w:ind w:left="0"/>
        <w:jc w:val="both"/>
      </w:pPr>
      <w:r>
        <w:drawing>
          <wp:inline distT="0" distB="0" distL="0" distR="0">
            <wp:extent cx="67818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(кроме солдат срочной службы)</w:t>
      </w:r>
      <w:r>
        <w:br/>
      </w:r>
      <w:r>
        <w:rPr>
          <w:rFonts w:ascii="Times New Roman"/>
          <w:b/>
          <w:i w:val="false"/>
          <w:color w:val="000000"/>
        </w:rPr>
        <w:t>"СПЕЦИАЛИСТ 3 КЛАССА"</w:t>
      </w:r>
    </w:p>
    <w:bookmarkEnd w:id="310"/>
    <w:bookmarkStart w:name="z76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1"/>
    <w:p>
      <w:pPr>
        <w:spacing w:after="0"/>
        <w:ind w:left="0"/>
        <w:jc w:val="both"/>
      </w:pPr>
      <w:r>
        <w:drawing>
          <wp:inline distT="0" distB="0" distL="0" distR="0">
            <wp:extent cx="67818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солдат срочной службы</w:t>
      </w:r>
      <w:r>
        <w:br/>
      </w:r>
      <w:r>
        <w:rPr>
          <w:rFonts w:ascii="Times New Roman"/>
          <w:b/>
          <w:i w:val="false"/>
          <w:color w:val="000000"/>
        </w:rPr>
        <w:t>"СПЕЦИАЛИСТ 2 КЛАССА"</w:t>
      </w:r>
    </w:p>
    <w:bookmarkEnd w:id="312"/>
    <w:bookmarkStart w:name="z76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3"/>
    <w:p>
      <w:pPr>
        <w:spacing w:after="0"/>
        <w:ind w:left="0"/>
        <w:jc w:val="both"/>
      </w:pPr>
      <w:r>
        <w:drawing>
          <wp:inline distT="0" distB="0" distL="0" distR="0">
            <wp:extent cx="40259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солдат срочной службы</w:t>
      </w:r>
      <w:r>
        <w:br/>
      </w:r>
      <w:r>
        <w:rPr>
          <w:rFonts w:ascii="Times New Roman"/>
          <w:b/>
          <w:i w:val="false"/>
          <w:color w:val="000000"/>
        </w:rPr>
        <w:t>"СПЕЦИАЛИСТ 3 КЛАССА"</w:t>
      </w:r>
    </w:p>
    <w:bookmarkEnd w:id="314"/>
    <w:bookmarkStart w:name="z76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5"/>
    <w:p>
      <w:pPr>
        <w:spacing w:after="0"/>
        <w:ind w:left="0"/>
        <w:jc w:val="both"/>
      </w:pPr>
      <w:r>
        <w:drawing>
          <wp:inline distT="0" distB="0" distL="0" distR="0">
            <wp:extent cx="40259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 повышения, подтверждения, снижения и снятия классной квалификации сотрудников и военнослужащих органов внутренних дел</w:t>
            </w:r>
          </w:p>
        </w:tc>
      </w:tr>
    </w:tbl>
    <w:bookmarkStart w:name="z76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Форма</w:t>
      </w:r>
    </w:p>
    <w:bookmarkEnd w:id="316"/>
    <w:bookmarkStart w:name="z76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КАРТОЧКА</w:t>
      </w:r>
    </w:p>
    <w:bookmarkEnd w:id="317"/>
    <w:p>
      <w:pPr>
        <w:spacing w:after="0"/>
        <w:ind w:left="0"/>
        <w:jc w:val="both"/>
      </w:pPr>
      <w:bookmarkStart w:name="z769" w:id="31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контроля подготовки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звание, 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 испытаниям на классную квалификацию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(классная квалификация)</w:t>
      </w:r>
    </w:p>
    <w:bookmarkStart w:name="z77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Теоретическая подготовка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в/звание, роспись проверяющего ФИО (при его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теоретической подготовки:____________</w:t>
      </w:r>
    </w:p>
    <w:bookmarkEnd w:id="323"/>
    <w:bookmarkStart w:name="z80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Практическая подготовка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авиационной технике (тренажи)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в/звание, роспись проверяющего ФИО (при его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практической подготовки:____________</w:t>
      </w:r>
    </w:p>
    <w:bookmarkEnd w:id="329"/>
    <w:bookmarkStart w:name="z8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Заключение:</w:t>
      </w:r>
    </w:p>
    <w:bookmarkEnd w:id="330"/>
    <w:p>
      <w:pPr>
        <w:spacing w:after="0"/>
        <w:ind w:left="0"/>
        <w:jc w:val="both"/>
      </w:pPr>
      <w:bookmarkStart w:name="z848" w:id="331"/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контрольной проверки уровень теоретической и практической подготовки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____________________________________________________соответствует присвоения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(повышения,  (воинское звание, Ф.И.О. кандидата (при его наличии)) подтверждения)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классной квалификации_______________________________________________________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(классная квалификация)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квалификационной комиссии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(должность, воинское звание, подпись, Ф.И.О. (при его наличии))</w:t>
      </w:r>
    </w:p>
    <w:bookmarkStart w:name="z84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"____"____________20___г.</w:t>
      </w:r>
    </w:p>
    <w:bookmarkEnd w:id="332"/>
    <w:bookmarkStart w:name="z85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85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334"/>
    <w:bookmarkStart w:name="z85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Условия для присвоения (повышения, подтверждения)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    классной квалификации летчикам (штурманам)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№ п/п</w:t>
            </w:r>
          </w:p>
          <w:bookmarkEnd w:id="3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Классная квалификация, к присвоению которой представляется летный состав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Готовность к выполнению задач (боевых задач) по предназначению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Уровень подготовки по технике пилотирования (воздушной навигации) при заходе на посадку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3 класса" ("Военный лҰтчик (штурман) 3 класса")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простых метеорологических условиях (ПМУ)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простых метеорологических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2 класса" ("Военный лҰтчик (штурман) 2 класса")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сложных метеорологических условиях (СМУ), ночью в простых метеорологических условиях (СМУ)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сложных метеорологических условиях при установленном минимуме погоды, ночью в простых метеорологических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1 класса" ("Военный лҰтчик (штурман) 1 класса")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(СМУ)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при установленном минимуме погоды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"Летчик (штурман) –снайпер"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(СМУ) во всем эксплуатационном диапазоне воздушного судна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Инструктор, ночью в сложных метеорологических условиях при установленном минимуме погоды</w:t>
            </w:r>
          </w:p>
        </w:tc>
      </w:tr>
    </w:tbl>
    <w:bookmarkStart w:name="z87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В случае выполнения полетов летным составом только на воздушных судах, оборудование которых не позволяет решать задачи в указанных метеорологических условиях, то условия на присвоение (повышение, подтверждение) классной квалификации устанавливаются в соответствии с КБП, с учетом Руководства по летной эксплуатации (Инструкции экипажу);</w:t>
      </w:r>
    </w:p>
    <w:bookmarkEnd w:id="341"/>
    <w:bookmarkStart w:name="z88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отсутствия соответствующих метеорологических условий при подтверждении классной квалификации летчики (штурманы) выполняют проверку летной подготовки с использованием шторок с открытием их на высотах, определяемых КБП.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88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343"/>
    <w:bookmarkStart w:name="z883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Нормы минимального налета часов для летчиков (штурманов)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авиации Национальной гвардии Республики Казахстан, представляемых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 присвоению (повышению) классной квалификации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воздушных судов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Классная квалификация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на всех типах воздушных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(тренировочный)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Военно-транспортные, транспортные самолеты всех предназначений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всех предназначений, (поршневые самолеты)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и вертолеты, не оборудованные к полетам в СМУ и/или ночью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bookmarkStart w:name="z96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 присвоению (повышению) классной квалификации "Специалист 1 класса" ("Военный летчик 1 класса") и "Летчик-снайпер" представляется подготовленный летный состав, выполняющий полеты в качестве командира воздушного судна (командира экипажа).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96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(первый лист)</w:t>
      </w:r>
    </w:p>
    <w:bookmarkEnd w:id="350"/>
    <w:bookmarkStart w:name="z970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ПРЕДСТАВЛЕНИЕ</w:t>
      </w:r>
    </w:p>
    <w:bookmarkEnd w:id="351"/>
    <w:bookmarkStart w:name="z97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присвоение (повышение) классной квалификации ________________________________</w:t>
      </w:r>
    </w:p>
    <w:bookmarkEnd w:id="352"/>
    <w:bookmarkStart w:name="z97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353"/>
    <w:bookmarkStart w:name="z97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Воинское звание: _______________________________________________________________</w:t>
      </w:r>
    </w:p>
    <w:bookmarkEnd w:id="354"/>
    <w:bookmarkStart w:name="z97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наличии): _________________________________________</w:t>
      </w:r>
    </w:p>
    <w:bookmarkEnd w:id="355"/>
    <w:bookmarkStart w:name="z97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__________________________ Личный номер _________________________</w:t>
      </w:r>
    </w:p>
    <w:bookmarkEnd w:id="356"/>
    <w:bookmarkStart w:name="z97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Должность: ____________________________________________________________________</w:t>
      </w:r>
    </w:p>
    <w:bookmarkEnd w:id="357"/>
    <w:bookmarkStart w:name="z97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учебного заведения: _______________________________________________</w:t>
      </w:r>
    </w:p>
    <w:bookmarkEnd w:id="358"/>
    <w:bookmarkStart w:name="z97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Присвоенная классная квалификация, дата и номер приказа ___________________________</w:t>
      </w:r>
    </w:p>
    <w:bookmarkEnd w:id="359"/>
    <w:bookmarkStart w:name="z97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воздушного судна, на котором выполнены нормы: _______________________________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3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Налет на всех типах воздушных судах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полетов на боевое применение по предназначению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Общий</w:t>
            </w:r>
          </w:p>
          <w:bookmarkEnd w:id="36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Самостоятельный (Тренировочный)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ДнҰм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Ночью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ДнҰм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Ночью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ПМУ</w:t>
            </w:r>
          </w:p>
          <w:bookmarkEnd w:id="3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ПМУ</w:t>
            </w:r>
          </w:p>
          <w:bookmarkEnd w:id="3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СМУ</w:t>
            </w:r>
          </w:p>
          <w:bookmarkEnd w:id="365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15" w:id="366"/>
      <w:r>
        <w:rPr>
          <w:rFonts w:ascii="Times New Roman"/>
          <w:b w:val="false"/>
          <w:i w:val="false"/>
          <w:color w:val="000000"/>
          <w:sz w:val="28"/>
        </w:rPr>
        <w:t>
      ВЫВОД: Летная и теоретическая подготовка ___________________________________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(воинское звание, Ф.И.О.(при его наличии) кандидата)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 уровню_____________________________________________________________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(представляемая классная квалификация)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 воинской части (начальник):______________________________________________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(должность представляющего на контрольную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(воинское звание, подпись, Ф.И.О. (при его наличии))</w:t>
      </w:r>
    </w:p>
    <w:bookmarkStart w:name="z101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"____"________20___г.</w:t>
      </w:r>
    </w:p>
    <w:bookmarkEnd w:id="367"/>
    <w:bookmarkStart w:name="z101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68"/>
    <w:bookmarkStart w:name="z101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(второй лист)</w:t>
      </w:r>
    </w:p>
    <w:bookmarkEnd w:id="369"/>
    <w:bookmarkStart w:name="z101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РЕЗУЛЬТАТЫ КОНТРОЛЬНОЙ ПРОВЕРКИ</w:t>
      </w:r>
    </w:p>
    <w:bookmarkEnd w:id="370"/>
    <w:bookmarkStart w:name="z102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Теоретическая подготовка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№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Должность, в/звание, фамилия проверяющего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проверки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Подпись проверяющего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летной эксплуатации (инструкция экипажу) воздушного судна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аэродинамика типа воздушного судна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спасения и жизнеобеспечения, находящихся на борту ВС и способов их применения в аварийной обстановке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Тактико-технические данные средств связи и радиотехнического обеспечения полетов аэродрома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метеорология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регламентирующие использование воздушного пространства и деятельность государственной авиации, производство полетов и летную подготовку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Аэронавигационные паспорта аэродрома, и аэронавигационные паспорта авиационного полигона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проведения полетов в приграничной полосе.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навигация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Летная подготовка:</w:t>
      </w:r>
    </w:p>
    <w:bookmarkEnd w:id="383"/>
    <w:p>
      <w:pPr>
        <w:spacing w:after="0"/>
        <w:ind w:left="0"/>
        <w:jc w:val="both"/>
      </w:pPr>
      <w:bookmarkStart w:name="z1099" w:id="384"/>
      <w:r>
        <w:rPr>
          <w:rFonts w:ascii="Times New Roman"/>
          <w:b w:val="false"/>
          <w:i w:val="false"/>
          <w:color w:val="000000"/>
          <w:sz w:val="28"/>
        </w:rPr>
        <w:t>
      1) техника пилотирования (воздушная навигация): ___________________________________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(номер и название упражнения Курса боевой подготовки)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боевое применение:____________________________________________________________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(номер и название упражнения Курса боевой подготовки)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Вид проверки</w:t>
            </w:r>
          </w:p>
          <w:bookmarkEnd w:id="3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 ВС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время суток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метеоусловия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 посадочной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Общая оценка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3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Техника пилотирования (воздушная навигация)</w:t>
            </w:r>
          </w:p>
          <w:bookmarkEnd w:id="3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3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Боевое применение по предназначению</w:t>
            </w:r>
          </w:p>
          <w:bookmarkEnd w:id="3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bookmarkStart w:name="z1124" w:id="3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(должность, воинское звание, подпись, Ф.И.О. проверяющего (при его наличии))</w:t>
      </w:r>
    </w:p>
    <w:bookmarkStart w:name="z112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Заключение:</w:t>
      </w:r>
    </w:p>
    <w:bookmarkEnd w:id="389"/>
    <w:p>
      <w:pPr>
        <w:spacing w:after="0"/>
        <w:ind w:left="0"/>
        <w:jc w:val="both"/>
      </w:pPr>
      <w:bookmarkStart w:name="z1126" w:id="390"/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контрольной проверки уровень летной и теоретической подготовки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соответствует предъявляемым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Ф.И.О. кандидата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достоин присвоения (повышения) классной квалификации______________________________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(классная квалификация)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квалификационной комиссии__________________________________________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(должность, воинское звание, подпись, Ф.И.О. (при его наличии))</w:t>
      </w:r>
    </w:p>
    <w:bookmarkStart w:name="z112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"____"____________20___г.</w:t>
      </w:r>
    </w:p>
    <w:bookmarkEnd w:id="391"/>
    <w:bookmarkStart w:name="z112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13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393"/>
    <w:bookmarkStart w:name="z1131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присвоении, повышении, подтверждении, сохранении и снижении классной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квалификации летчикам (штурманам) авиации НГ</w:t>
      </w:r>
    </w:p>
    <w:bookmarkEnd w:id="394"/>
    <w:bookmarkStart w:name="z113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председателя комиссии (должность, воинское звание, Ф.И.О. (при его наличии)), заместителя председателя комиссии (должность, воинское звание, Ф.И.О. (при его наличии)), и членов комиссии (должность, воинское звание, Ф.И.О. (при его наличии)), рассмотрев представленные на присвоение, подтверждение, сохранение и снижение классной квалификации документы и результаты профессиональной подготовки летчикам (штурманам), проведенных в период с _______________ по _____________ 20 _____ года, выносит следующее решение: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присвоенная классная квалификация (кем, № и дата приказа)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налет / налет в текущем году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физической подготовки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 теоретических знаний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техники пилотирования (воздушной навигации)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боевого применения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взысканий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</w:t>
      </w:r>
    </w:p>
    <w:bookmarkEnd w:id="397"/>
    <w:bookmarkStart w:name="z117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_________________________________________</w:t>
      </w:r>
    </w:p>
    <w:bookmarkEnd w:id="398"/>
    <w:bookmarkStart w:name="z117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_________________________________________________</w:t>
      </w:r>
    </w:p>
    <w:bookmarkEnd w:id="399"/>
    <w:bookmarkStart w:name="z117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______________________________________________</w:t>
      </w:r>
    </w:p>
    <w:bookmarkEnd w:id="400"/>
    <w:bookmarkStart w:name="z117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г.</w:t>
      </w:r>
    </w:p>
    <w:bookmarkEnd w:id="401"/>
    <w:bookmarkStart w:name="z117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17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03"/>
    <w:bookmarkStart w:name="z1180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КЛАССНОЙ КВАЛИФИКАЦИИ ЛЕТНОГО СОСТАВА АВИАЦИИ НАЦИОНАЛЬНОЙ ГВАРДИИ</w:t>
      </w:r>
    </w:p>
    <w:bookmarkEnd w:id="404"/>
    <w:bookmarkStart w:name="z118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"ЛҢТЧИК-СНАЙПЕР"</w:t>
      </w:r>
    </w:p>
    <w:bookmarkEnd w:id="405"/>
    <w:bookmarkStart w:name="z118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6"/>
    <w:p>
      <w:pPr>
        <w:spacing w:after="0"/>
        <w:ind w:left="0"/>
        <w:jc w:val="both"/>
      </w:pPr>
      <w:r>
        <w:drawing>
          <wp:inline distT="0" distB="0" distL="0" distR="0">
            <wp:extent cx="50800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"ШТУРМАН-СНАЙПЕР"</w:t>
      </w:r>
    </w:p>
    <w:bookmarkEnd w:id="407"/>
    <w:bookmarkStart w:name="z118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8"/>
    <w:p>
      <w:pPr>
        <w:spacing w:after="0"/>
        <w:ind w:left="0"/>
        <w:jc w:val="both"/>
      </w:pPr>
      <w:r>
        <w:drawing>
          <wp:inline distT="0" distB="0" distL="0" distR="0">
            <wp:extent cx="50800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5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1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ЛЕТЧИК 1 КЛАССА")</w:t>
      </w:r>
    </w:p>
    <w:bookmarkEnd w:id="409"/>
    <w:bookmarkStart w:name="z118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0"/>
    <w:p>
      <w:pPr>
        <w:spacing w:after="0"/>
        <w:ind w:left="0"/>
        <w:jc w:val="both"/>
      </w:pPr>
      <w:r>
        <w:drawing>
          <wp:inline distT="0" distB="0" distL="0" distR="0">
            <wp:extent cx="50800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1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ШТУРМАН 1 КЛАССА")</w:t>
      </w:r>
    </w:p>
    <w:bookmarkEnd w:id="411"/>
    <w:bookmarkStart w:name="z118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2"/>
    <w:p>
      <w:pPr>
        <w:spacing w:after="0"/>
        <w:ind w:left="0"/>
        <w:jc w:val="both"/>
      </w:pPr>
      <w:r>
        <w:drawing>
          <wp:inline distT="0" distB="0" distL="0" distR="0">
            <wp:extent cx="55372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"СПЕЦИАЛИСТ 2 КЛАССА" ("ВОЕННЫЙ ЛЕТЧИК 2 КЛАССА")</w:t>
      </w:r>
    </w:p>
    <w:bookmarkEnd w:id="413"/>
    <w:bookmarkStart w:name="z119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4"/>
    <w:p>
      <w:pPr>
        <w:spacing w:after="0"/>
        <w:ind w:left="0"/>
        <w:jc w:val="both"/>
      </w:pPr>
      <w:r>
        <w:drawing>
          <wp:inline distT="0" distB="0" distL="0" distR="0">
            <wp:extent cx="50800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1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2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ШТУРМАН 2 КЛАССА")</w:t>
      </w:r>
    </w:p>
    <w:bookmarkEnd w:id="415"/>
    <w:bookmarkStart w:name="z119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6"/>
    <w:p>
      <w:pPr>
        <w:spacing w:after="0"/>
        <w:ind w:left="0"/>
        <w:jc w:val="both"/>
      </w:pPr>
      <w:r>
        <w:drawing>
          <wp:inline distT="0" distB="0" distL="0" distR="0">
            <wp:extent cx="51816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3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ЛЕТЧИК 3 КЛАССА")</w:t>
      </w:r>
    </w:p>
    <w:bookmarkEnd w:id="417"/>
    <w:bookmarkStart w:name="z119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8"/>
    <w:p>
      <w:pPr>
        <w:spacing w:after="0"/>
        <w:ind w:left="0"/>
        <w:jc w:val="both"/>
      </w:pPr>
      <w:r>
        <w:drawing>
          <wp:inline distT="0" distB="0" distL="0" distR="0">
            <wp:extent cx="54356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5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3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ШТУРМАН 3 КЛАССА")</w:t>
      </w:r>
    </w:p>
    <w:bookmarkEnd w:id="419"/>
    <w:bookmarkStart w:name="z119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0"/>
    <w:p>
      <w:pPr>
        <w:spacing w:after="0"/>
        <w:ind w:left="0"/>
        <w:jc w:val="both"/>
      </w:pPr>
      <w:r>
        <w:drawing>
          <wp:inline distT="0" distB="0" distL="0" distR="0">
            <wp:extent cx="53721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БЕЗ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ЛЕТЧИК БЕЗ КЛАССА")</w:t>
      </w:r>
    </w:p>
    <w:bookmarkEnd w:id="421"/>
    <w:bookmarkStart w:name="z1198" w:id="422"/>
    <w:p>
      <w:pPr>
        <w:spacing w:after="0"/>
        <w:ind w:left="0"/>
        <w:jc w:val="left"/>
      </w:pPr>
    </w:p>
    <w:bookmarkEnd w:id="422"/>
    <w:p>
      <w:pPr>
        <w:spacing w:after="0"/>
        <w:ind w:left="0"/>
        <w:jc w:val="both"/>
      </w:pPr>
      <w:r>
        <w:drawing>
          <wp:inline distT="0" distB="0" distL="0" distR="0">
            <wp:extent cx="50800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99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БЕЗ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ШТУРМАН БЕЗ КЛАССА")</w:t>
      </w:r>
    </w:p>
    <w:bookmarkEnd w:id="423"/>
    <w:bookmarkStart w:name="z1200" w:id="424"/>
    <w:p>
      <w:pPr>
        <w:spacing w:after="0"/>
        <w:ind w:left="0"/>
        <w:jc w:val="left"/>
      </w:pPr>
    </w:p>
    <w:bookmarkEnd w:id="424"/>
    <w:p>
      <w:pPr>
        <w:spacing w:after="0"/>
        <w:ind w:left="0"/>
        <w:jc w:val="both"/>
      </w:pPr>
      <w:r>
        <w:drawing>
          <wp:inline distT="0" distB="0" distL="0" distR="0">
            <wp:extent cx="48006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208</w:t>
            </w:r>
          </w:p>
        </w:tc>
      </w:tr>
    </w:tbl>
    <w:bookmarkStart w:name="z335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 Министерства внутренних дел Республики Казахстан</w:t>
      </w:r>
    </w:p>
    <w:bookmarkEnd w:id="425"/>
    <w:bookmarkStart w:name="z3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21 января 2015 года № 40 "Об утверждении Правил присвоения, повышения, подтверждения, снижения и снятия классной квалификации сотрудникам и военнослужащим органов внутренних дел (зарегистрирован в Реестре государственной регистрации нормативных правовых актов под № 10336, опубликован 17 марта 2015 года в информационно-правовой системе "Әділет");</w:t>
      </w:r>
    </w:p>
    <w:bookmarkEnd w:id="426"/>
    <w:bookmarkStart w:name="z3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июня 2015 года № 511 "О внесении изменений и дополнения в приказ Министра внутренних дел Республики Казахстан от 21 января 2015 года № 40 "Об утверждении Правил присвоения, повышения, подтверждения, снижения и снятия классной квалификации сотрудникам и военнослужащим органов внутренних дел" (зарегистрирован в Реестре государственной регистрации нормативных правовых актов под № 11668, опубликован 3 августа 2015 года в информационно-правовой системе "Әділет");</w:t>
      </w:r>
    </w:p>
    <w:bookmarkEnd w:id="427"/>
    <w:bookmarkStart w:name="z3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марта 2017 года № 181 "О внесении изменений в приказ Министра внутренних дел Республики Казахстан от 21 января 2015 года № 40 "Об утверждении Правил присвоения, повышения, подтверждения, снижения и снятия классной квалификации сотрудникам и военнослужащим органов внутренних дел" (зарегистрирован в Реестре государственной регистрации нормативных правовых актов под № 15017, опубликован 25 апреля 2017 года в Эталонном контрольном банке нормативных правовых актов);</w:t>
      </w:r>
    </w:p>
    <w:bookmarkEnd w:id="428"/>
    <w:bookmarkStart w:name="z3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18 мая 2017 года № 350 "О внесении изменений и дополнений в приказ Министра внутренних дел Республики Казахстан от 21 января 2015 года № 40 "Об утверждении Правил присвоения, повышения, подтверждения, снижения и снятия классной квалификации сотрудникам и военнослужащим органов внутренних дел" (зарегистрирован в Реестре государственной регистрации нормативных правовых актов под № 15245, опубликован 4 июля 2017 года в Эталонном контрольном банке нормативных правовых актов).</w:t>
      </w:r>
    </w:p>
    <w:bookmarkEnd w:id="4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