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f1a0" w14:textId="961f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налогоплательщиков, осуществляющих на территории Республики Казахстан деятельность в рамках контракта на недропользование, соглашения (контракта) о разделе продукции, в соответствии с условиями которого освобождаются от налога на добавленную стоимость импортируемые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28 февраля 2018 года № 71. Зарегистрирован в Министерстве юстиции Республики Казахстан 12 апреля 2018 года № 16752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393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налогоплательщиков, осуществляющих на территории Республики Казахстан деятельность в рамках контракта на недропользование, соглашения (контракта) о разделе продукции, в соответствии с условиями которого освобождаются от налога на добавленную стоимость импортируемые товары.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марта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апреля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 № 71</w:t>
            </w:r>
            <w:r>
              <w:br/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налогоплательщиков, осуществляющих на территории Республики Казахстан деятельность в рамках контракта на недропользование, соглашения (контракта) о разделе продукции, в соответствии с условиями которого освобождаются от налога на добавленную стоимость импортируемые товары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8863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"Маерск Ойл Казахстан ГмбХ"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"Норт Каспиан Оперейтинг Компани Н.В."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"Тенгизшевройл"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