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c960" w14:textId="b02c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вопросам учета граждан Республики Казахстан за рубежом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4 апреля 2018 года № 11-1-4/119. Зарегистрирован в Министерстве юстиции Республики Казахстан 20 апреля 2018 года № 16788. Утратил силу приказом Министра иностранных дел Республики Казахстан от 28 мая 2020 года № 11-1-4/169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28.05.2020 </w:t>
      </w:r>
      <w:r>
        <w:rPr>
          <w:rFonts w:ascii="Times New Roman"/>
          <w:b w:val="false"/>
          <w:i w:val="false"/>
          <w:color w:val="ff0000"/>
          <w:sz w:val="28"/>
        </w:rPr>
        <w:t>№ 11-1-4/169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 государственной услуги "Постановка на учет граждан Республики Казахстан, постоянно и временно проживающих за пределами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 государственной услуги "Снятие с учета граждан Республики Казахстан, постоянно и временно проживающих за пределами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мероприятий, предусмотренных в подпунктах 1), 2), 3),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иностранных дел Республики Казахстан.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11-1-4/119</w:t>
            </w:r>
            <w:r>
              <w:br/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 граждан Республики Казахстан, постоянно и временно проживающих за пределами Республики Казахстан"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 граждан Республики Казахстан, постоянно и временно проживающих за пределами Республики Казахстан" (далее – государственная услуга) оказывается загранучреждениями Республики Казахстан (далее – услугодатель) на основании стандарта государственной услуги "Постановка на учет граждан Республики Казахстан, постоянно и временно проживающих за пределами Республики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9 января 2018 года № 11-1-4/10 (зарегистрирован в Реестре государственной регистрации нормативных правовых актов № 16296) (далее – Стандарт).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услугодателя.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вкладыш к паспорту гражданина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справка о постановке на учет (составленная в произвольной форме)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физического лица (далее –услугополучатель) либо его законного представителя с предоставлением документов, подтверждающих полномочия на представительство.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ее выполнения: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1 – прием, регистрация документов услугодателем – 1 (один) рабочий день;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2 – рассмотрение и проверка документов, внесение необходимых данных в Единую информационную систему "Беркут" (далее – ЕИС "Беркут") услугодателем – 1 (один) рабочий день;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(действие) 3 – постановка на учет граждан Республики Казахстан, постоянно и временно проживающих за пределами Республики Казахстан, оформление и выдача услугополучателю вкладыша к паспорту гражданина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справки о постановке на учет (составленной в произвольной форме) либо мотивированного ответа об отказе в оказании государственной услуги –  1 (один) рабочий день.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1 – отметка о принятии документов на копии заявления;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2 – решение консульского должностного лица улугодателя о постановке на учет граждан Республики Казахстан, постоянно и временно проживающих за пределами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процедуре (действию) 3 – выдача вкладыша к паспорту гражданина Республики Казахстан, справки о постановке на учет (составленной в произвольной форме) либо мотивированного ответа об отказе в оказании государственной услуги согласно пункту 10 Стандарта.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участвует консульское должностное лицо услугодателя.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необходимых для оказания государственной услуги: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 осуществляет прием, регистрацию документов услугополучателя – 1 (один) рабочий день;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услугодателя рассматривает и проверяет поступившие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вносит необходимые данные в ЕИС "Беркут" – 1 (один) рабочий день;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 оформляет и выдает вкладыш к паспорту гражданина Республики Казахстан, справку о постановке на учет (составленную в произвольной форме) либо мотивированный ответ об отказе – 1 (один) рабочий день.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11-1-4/119</w:t>
            </w:r>
            <w:r>
              <w:br/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"Снятие с учета граждан Республики Казахстан, постоянно и временно проживающих за пределами Республики Казахстан"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"Снятие с учета граждан Республики Казахстан, постоянно и временно проживающих за пределами Республики Казахстан" (далее – государственная услуга) оказывается Министерством иностранных дел Республики Казахстан и загранучреждениями Республики Казахстан (далее – услугодатель) на основании стандарта государственной услуги "Снятие с учета граждан Республики Казахстан, постоянно и временно проживающих за пределами Республики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9 января 2018 года  № 11-1-4/10 (зарегистрирован в Реестре государственной регистрации нормативных правовых актов № 16296) (далее – Стандарт).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отметка о снятии с учета граждан Республики Казахстан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физического лица (далее –услугополучатель) либо его законного представителя с предоставлением документов, подтверждающих полномочия на представительство.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ее выполнения: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1 – прием, регистрация документов услугодателем – 1 (один) рабочий день;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(действие) 2 – рассмотрение и проверка документов услугодателем, внесение необходимых данных в Единую информационную систему "Беркут" (далее – ЕИС "Беркут") – 1 (один) рабочий день;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(действие) 3 – снятие с учета граждан Республики Казахстан, постоянно и временно проживающих за пределами Республики Казахстан, либо мотивированный ответ об отказе в оказании государственной услуги –  1 (один) рабочий день.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1 – отметка о принятии документов на копии заявления;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процедуре (действию) 2 – решение консульского должностного лица услугодателя о снятии с учета граждан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процедуре (действию) 3 – проставление отметки о снятии с учета граждан Республики Казахстан, постоянно и временно проживающих за пределами Республики Казахстан, в учетной карточке, во вкладыше к паспорту гражданина Республики Казахстан, в ЕИС "Беркут"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участвует консульское должностное лицо услугодателя.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необходимых для оказания государственной услуги: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услугодателя осуществляет прием, регистрацию документов – 1 (один) рабочий день;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услугодателя рассматривает и проверяет поступившие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вносит необходимые данные в ЕИС "Беркут" – 1 (один) рабочий день;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услугодателя снимает с учета граждан Республики Казахстан, постоянно и временно проживающих за пределами Республики Казахстан либо выдает мотивированный ответ об отказе – 1 (один) рабочий день.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"Снятие с учета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