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5949" w14:textId="1135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18 апреля 2018 года № 159. Зарегистрирован в Министерстве юстиции Республики Казахстан 21 апреля 2018 года № 16792.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12-2)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от 23 июля 1999 года "О средствах массовой информации"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159</w:t>
            </w:r>
            <w:r>
              <w:br/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от 23 июля 1999 года "О средствах массовой информации" и определяют порядок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 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информационно-справочный материал – сведения, содержащие описание и статистические данные по развитию курируемой отрасли, в том числе информационное разъяснение проводимых государственных инициатив и других мероприятий;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республиканский медиаплан – план освещения деятельности центральных государственных органов и местных исполнительных органов по реализации в средствах массовой информации государственных программ с указанием мероприятий по реализации стратегических направлений по курируемой отрасли (далее – медиаплан);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средств массовой информации – государственный орган, осуществляющий государственное регулирование в области средств массовой информации (далее – уполномоченный орган);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уполномоченное лицо (подразделение) по взаимодействию со средствами массовой информации с уполномоченным органом в области средств массовой информации – лицо (подразделение), осуществляющее распространение информации по вопросам, относящимся к компетенции государственного органа, а также его деятельности (далее – уполномоченное лицо (подразделение);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медиа-грид – план-график ключевых мероприятий, имеющих особую общественную и политическую значимость.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уполномоченного лица (подразделения) по взаимодействию со средствами массовой информации с уполномоченным органом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в течение одного рабочего дня уведомляют уполномоченный орган о (назначении) создании уполномоченного лица (подразделения) с предоставлением контактных данных (фамилия, имя, отчество (при его наличии), электронный адрес, рабочий/сотовый телефон).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на основе предоставленной государственным органом информации формирует справочник об уполномоченных лицах (подразделении).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Ежегодно не позднее первого числа месяца, предшествующего первому и третьему кварталам текущего года уполномоченным лицом (подразделением) направляются в уполномоченный орган предложения по тематическим направлениям государственной информационной политики для формирования медиаплана на предстоящий год.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лицом (подразделением) производится актуализация медиаплана один раз в квартал.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уполномоченный орган вносит корректировки в медиаплан с учетом стратегических направлений государственной информационной политики.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Ежегодно на основе предложений, поступивших от уполномоченного лица (подразделения), не позднее двадцатого числа месяца, предшествующего первому и третьему кварталам текущего года уполномоченным органом разрабатывается и одобряется медиаплан с учетом основных направлений и тематических линий.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Медиаплан включает в себя следующее: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мероприятия по освещению деятельности центральных государственных органов и местных исполнительных органов в средствах массовой информации с указанием стратегических направлений, целевых аудиторий, планируемых изменений законодательства по отраслям;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мероприятия, направленные на информационное предупреждение проблемных вопросов, вызывающий общественный резонанс.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Уполномоченное лицо (подразделение) в целях реализации государственной информационной политики предоставляет в уполномоченный орган информацию о реализации мероприятий медиаплана в произвольной форме ежемесячно не позднее 25 числа отчетного периода.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Согласно одобренному медиаплану уполномоченный орган предоставляет единую информационную площадку для уполномоченного лица (подразделения) для информационного освещения соответствующего события.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Еженедельно по четвергам в уполномоченный орган направляется информация на предстоящую неделю по форме, согласно приложению к настоящим Правилам с приложением следующих информационно-справочных материалов: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проведения мероприятия;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организаторы и контакты;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цель и задача проведения мероприятия;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ключевые месседжи;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спикеры (должность, контактные данные);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эффект от мероприятия.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вопросов, относящихся к деятельности нескольких центральных государственных органов и местных исполнительных органов, уполномоченное лицо (подразделение) предоставляет в течение одного рабочего дня в уполномоченный орган информацию в рамках своей компетенции для формирования уполномоченным органом единой информационной повестки, и дальнейшего распространения информации среди других заинтересованных государственных органов и средств массовой информации.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основе предоставленной информации уполномоченный орган формирует еженедельный медиа-грид на предстоящую неделю и направляет в течение одного рабочего дня в средства массовой информации.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проведения государственной информационной политики уполномоченный орган запрашивает у уполномоченного лица (подразделения) информационно-справочные материалы (сведения, методические разработки, инфографики, статистические и аналитические материалы) о сфере деятельности центральных государственных органов и местных исполнительных органов.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Информационно-справочные материалы предоставляются уполномоченным лицом (подразделением) в течение одного рабочего дня со дня поступления запроса.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(подразделения)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взаимодействию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на предстоящую неделю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(день,месяц,год)</w:t>
            </w:r>
          </w:p>
          <w:bookmarkEnd w:id="41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Суббота/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новость</w:t>
            </w:r>
          </w:p>
          <w:bookmarkEnd w:id="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