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1ced" w14:textId="df81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исполняющего обязанности Министра энергетики Республики Казахстан от 28 мая 2015 года № 378 "Об утверждении регламентов государственных услуг в сфере использования атомной энергии"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5 апреля 2018 года № 114. Зарегистрирован в Министерстве юстиции Республики Казахстан 23 апреля 2018 года № 16797. Утратил силу приказом Министра энергетики Республики Казахстан от 1 апреля 2020 года №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28 мая 2015 года № 378 "Об утверждении регламентов государственных услуг в сфере использования атомной энергии" (зарегистрирован в Реестре государственной регистрации нормативных правовых актов за № 11450, опубликован 14 июля 2015 года в информационно-правовой системе "Әділет")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лицензии на выполнение работ, связанных с этапами жизненного цикла объектов использования атомной энергии"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лицензии на осуществление деятельности по обращению ядерными материалами"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лицензии на осуществление деятельности по обращению с радиоактивными веществами, приборами и установками, содержащими радиоактивные вещества"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"Выдача лицензии на обращение с приборами и установками, генерирующими ионизирующее излучение"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"Выдача лицензии на осуществление деятельности по предоставлению услуг в области использования атомной энергии"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регламент государственной услуги "Выдача лицензии на деятельность по обращению с радиоактивными отходами"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регламент государственной услуги "Выдача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регламент государственной услуги "Выдача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регламент государственной услуги "Выдача лицензии на физическую защиту ядерных установок и ядерных материалов"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регламент государственной услуги "Выдача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регламент государственной услуги "Аттестация персонала, занятого на объектах использования атомной энергии"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регламент государственной услуги "Аккредитация организаций на право проведения экспертизы ядерной, радиационной, ядерной физической безопасности"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регламент государственной услуги "Утверждение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регламент государственной услуги "Согласование методики расчетов при проведении экспертизы ядерной, радиационной и ядерной физической безопасности, представленные аккредитованной организацией" согласно приложению 14 к настоящему приказу.";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2), 3) и 4) настоящего пункта.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апреля 2018 года 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378</w:t>
            </w:r>
            <w:r>
              <w:br/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методики расчетов при проведении экспертизы ядерной, радиационной и ядерной физической безопасности, представленные аккредитованной организацией"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1.Общие положения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"Согласование методики расчетов при проведении экспертизы ядерной, радиационной и ядерной физической безопасности, представленные аккредитованной организацией" оказывается Комитетом атомного и энергетического надзора и контроля Министерства энергетики Республики Казахстан (далее – услугодатель) согласно Стандарту государственной услуги "Согласование методики расчетов при проведении экспертизы ядерной, радиационной и ядерной физической безопасности, представленные аккредитованной организацией" (далее – Стандарт),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 22 апреля 2015 года № 299 (зарегистрирован в Реестре государственной регистрации нормативных правовых актов за № 11222).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осуществляется через канцелярию услугодателя.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письмо-согласование методики расчетов при проведении экспертизы ядерной, радиационной и ядерной физической безопасности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выполнения, и последовательность их выполнения, в том числе этапы прохождения всех процедур (действий) в разрезе каждого структурного подразделения: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осуществляет регистрацию поступивших документов с присвоением порядкового регистрационного номера и даты либо отказывает в приеме заявления в течение 4 (четырех) часов;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налагает резолюцию и передает поступившие документы для получения государственной услуги управлению ядерной физической безопасности в течение 4 (четырех) часов;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ядерной физической безопасности рассматривает по компетенции достоверность методики расчетов при проведении экспертизы ядерной, радиационной и ядерной физической безопасности (далее – Методика) в течение 8 (восьми) рабочих дней;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анализа и инспектирования рассматривает по компетенции достоверность Методики в течение 19 (девятнадцати) рабочих дней;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анализа и инспектирования готовит проект результата оказания государственной услуги в течение 1 (одного) рабочего дня;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либо его заместитель подписывает результат оказания государственной услуги в течение 4 (четырех) часов;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осуществляет выдачу подписанного руководителем услугодателя либо его заместителем результата оказания государственной услуги в течение 4 (четырех) часов.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 и датой или отказ в приеме заявления;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наложенная резолюция и передача заявления в управление ядерной физической безопасности;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заключения о достоверности или недостоверности Методики в управление анализа и инспектирования;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о достоверности или недостоверности;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результата оказания государственной услуги;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подписанный руководителем услугодателя либо его заместителем результат оказания государственной услуги;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выданный результат оказания государственной услуги.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анализа и инспектирования;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ядерной физической безопасности.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проверяет полноту и срок действия представленных документов для получения государственной услуги, и в случае установления факта неполноты представленных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истечения срока их действия, отказывает в приеме заявления. В случае представления полного пакета документов и отсутствия документов с истекшим сроком действия регистрирует их датой поступления и передает на рассмотрение руководителю услугодателя либо его заместителю.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для осуществления данной процедуры – 4 (четыре) часа;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налагает резолюцию и передает в управление ядерной физической безопасности поступившие документы для получения государственной услуги.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для осуществления данной процедуры – 4 (четыре) часа;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ядерной физической безопасности рассматривает по компетенции достоверность Методики и передает в управление анализа и инспектирования заключение о достоверности или недостоверности Методики.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для осуществления данной процедуры – 8 (восемь) рабочих дней;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анализа и инспектирования рассматривает по компетенции достоверность Методики и готовит заключение о достоверности или недостоверности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для осуществления данной процедуры – 19 (девятнадцать) рабочих дней;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анализа и инспектирования при наличии двух заключений о достоверности Методики готовит проект письма-согласования Методики, а в случае наличия одного или двух заключений о недостоверности Методики – проект мотивированного ответа об отказе в оказании государственной услуги. Проект результата оказания государственной услуги согласовывается с руководителями управлений анализа и инспектирования и ядерной физической безопасности.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для осуществления данной процедуры – 1 (один) рабочий день;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результата оказания государственной услуги подписывается руководителем услугодателя либо его заместителем.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для осуществления данной процедуры – 4 (четыре) часа;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подписанный руководителем услугодателя либо его заместителем результат оказания государственной услуги выдается работником канцелярии услугодателя.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для осуществления данной процедуры – 4 (четыре) часа.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приведена в справочнике бизнес-процесса согласно приложению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ядерной,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 организацией"</w:t>
            </w:r>
            <w:r>
              <w:br/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"Согласование методики расчетов при проведении экспертизы ядерной, радиационной и ядерной физической безопасности, представленные аккредитованной организацией"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2898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