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24a32" w14:textId="4324a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Республики Казахстан по делам государственной службы и противодействию коррупции от 29 августа 2017 года № 172 "Об утверждении регламентов государственных услуг по вопросам государственной службы"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11 апреля 2018 года № 101. Зарегистрирован в Министерстве юстиции Республики Казахстан 26 апреля 2018 года № 16816. Утратил силу приказом Председателя Агентства Республики Казахстан по делам государственной службы от 8 декабря 2020 года № 173.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делам государственной службы от 08.12.2020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августа 2017 года № 172 "Об утверждении регламентов государственных услуг по вопросам государственной службы" (зарегистрированный в Реестре государственной регистрации нормативных правовых актов под № 15853, опубликованный 16 октября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на обучение в Академию государственного управления при Президенте Республики Казахстан",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Прием заявления с прилагаемыми документами и выдача результата оказания государственной услуги осуществляется через: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веб-портал "электронного правительства" (далее – Портал);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оказания государственной услуги: электронная и/или бумажная.";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Результат оказания государственной услуги: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выписка из приказа услугодателя о зачислении в число обучающихся по программам послевузовского образования (магистратура, докторантура);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уведомление о незачислении в число обучающихся по программам послевузовского образования (магистратура, докторантура)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электронная/бумажная.";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Процедуры (действия), входящие в состав процесса оказания государственной услуги: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подача услугополучателем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услугодателю или через Портал (не более 15 минут).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от услугополучателя документов подтверждается талоном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в том числе в электронном виде, формируемым в Портале;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успешная сдача вступительных конкурсных экзаменов (ежегодно с 30 июля по 4 августа);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конкурсе (ежегодно с 5 по 10 августа);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зачисление в число обучающихся (ежегодно до 11 августа).";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Описание последовательности процедур (действий) между структурными подразделениями (работниками) услугодателя: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технический секретарь принимает документы ежегодно с 1 марта до 18 часов 30 минут по времени Астаны второй пятницы июля, согласно графику работы услугодателя,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предметная комиссия проводит вступительные экзамены, которые осуществляются ежегодно с 30 июля по 4 августа;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работа апелляционной комиссии (в случае подачи апелляционного заявления) осуществляется до 13.00 часов следующего дня после объявления результатов вступительных конкурсных экзаменов и рассматривается апелляционной комиссией в течение суток со дня подачи заявления;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работа приемной комиссии по проведению конкурса, который осуществляется ежегодно с 5 по 10 августа;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секретарь организовывает работу по зачислению в число обучающихся Академии (подготовка приказа о зачислении), которая осуществляется ежегодно 11 августа;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технический секретарь выдает выписку из приказа о зачислении в число обучающихся по программам послевузовского образования (магистратура, докторантура) или уведомление о незачислении в число обучающихся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"Обучение по профессиональным программам послевузовского образования в Академии государственного управления при Президенте Республики Казахстан", утвержденном указанным приказом: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</w:p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информационно-ресурсный центр;";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</w:p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информационно-ресурсный центр является структурным подразделением услугодателя, обеспечивающим образовательную, научно-исследовательскую, методическую и творческую деятельность преподавательского состава, магистрантов, докторантов и обеспечивает информационно-методическими ресурсами, учебно-методическими материалами, научными и методическими разработками в течение всего учебного процесса;";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службы Агентства Республики Казахстан по делам государственной службы и противодействию коррупции в установленном законодательством порядке обеспечить: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Агентства Республики Казахстан по делам государственной службы и противодействию коррупции.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Контроль за исполнением настоящего приказа возложить на заместителя Председателя Агентства Республики Казахстан по делам государственной службы и противодействию коррупции, курирующего вопросы государственной службы.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Агентства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делам государственной службы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противодействию коррупции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Шпекбаев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2018 года № 101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на обучение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Академию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при Президенте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  <w:r>
              <w:br/>
            </w:r>
          </w:p>
        </w:tc>
      </w:tr>
    </w:tbl>
    <w:bookmarkStart w:name="z4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"Прием на обучение в Академию государственного управления при Президенте Республики Казахстан"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7810500" cy="513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2018 года № 101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послевузовского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при Президенте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  <w:r>
              <w:br/>
            </w:r>
          </w:p>
        </w:tc>
      </w:tr>
    </w:tbl>
    <w:bookmarkStart w:name="z5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"Обучение по профессиональным программам послевузовского образования в Академии государственного управления при Президенте Республики Казахстан"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810500" cy="473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3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