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da95" w14:textId="4ded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форм, предназначенных для сбора административных данных, в сфере судебной медицины и пояснений по их заполнению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17 апреля 2018 года № 610. Зарегистрирован в Министерстве юстиции Республики Казахстан 27 апреля 2018 года № 16826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форму, предназначенную для сбора административных данных "Отчет по судебно-медицинской экспертизе живых лиц (потерпевших, обвиняемых и других лиц)"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пояснение по заполнению формы, предназначенной для сбора административных данных "Отчет по судебно-медицинской экспертизе живых лиц (потерпевших, обвиняемых и других лиц)"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форму, предназначенную для сбора административных данных "Отчет по судебно-медицинской экспертизе трупов"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пояснение по заполнению формы, предназначенной для сбора административных данных "Отчет по судебно-медицинской экспертизе трупов"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форму, предназначенную для сбора административных данных "Отчет по сложным экспертизам"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пояснение по заполнению формы, предназначенной для сбора административных данных "Отчет по сложным экспертизам"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форму, предназначенную для сбора административных данных "Отчет по судебно-биологической экспертизе (медицинской)"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пояснение по заполнению формы, предназначенной для сбора административных данных "Отчет по судебно-биологической экспертизе (медицинской)"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форму, предназначенную для сбора административных данных "Отчет по химико-токсикологической экспертизе"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пояснение по заполнению формы, предназначенной для сбора административных данных "Отчет по химико-токсикологической экспертизе"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форму, предназначенную для сбора административных данных "Отчет по судебно-гистологической экспертизе"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пояснение по заполнению формы, предназначенной для сбора административных данных "Отчет по судебно-гистологической экспертизе"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форму, предназначенную для сбора административных данных "Отчет по медико-криминалистической экспертизе"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пояснение по заполнению формы, предназначенной для сбора административных данных "Отчет по медико-криминалистической экспертизе"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форму, предназначенную для сбора административных данных "Отчет по судебно-психиатрической экспертизе"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пояснение по заполнению формы, предназначенной для сбора административных данных "Отчет по судебно-психиатрической экспертизе"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форму, предназначенную для сбора административных данных "Отчет по судебно-наркологической экспертизе"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пояснение по заполнению формы, предназначенной для сбора административных данных "Отчет по судебно-наркологической экспертизе"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Республиканскому государственному казенному предприятию "Центр судебных экспертиз Министерства юстиции Республики Казахстан" в установленном законодательством Республики Казахстан порядке обеспечить: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копий настоящего приказа в бумажном и электронном виде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____________Н. Айдапкелов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"____"_________2018 года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610</w:t>
            </w:r>
          </w:p>
        </w:tc>
      </w:tr>
    </w:tbl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27"/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судебно-медицинской экспертизе живых лиц (потерпевших, обвиняемых и других лиц)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 квартал 20___ года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СМЭ-1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ежеквартально, с нарастающим итогом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Круг </w:t>
      </w:r>
      <w:r>
        <w:rPr>
          <w:rFonts w:ascii="Times New Roman"/>
          <w:b/>
          <w:i w:val="false"/>
          <w:color w:val="000000"/>
          <w:sz w:val="28"/>
        </w:rPr>
        <w:t>лиц</w:t>
      </w:r>
      <w:r>
        <w:rPr>
          <w:rFonts w:ascii="Times New Roman"/>
          <w:b/>
          <w:i w:val="false"/>
          <w:color w:val="000000"/>
          <w:sz w:val="28"/>
        </w:rPr>
        <w:t xml:space="preserve">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территориальные подразделения Центра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экспертиз, Центр судебных экспертиз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 судебных экспертиз, Министерство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территориальные подразделения Центра судебных экспертиз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ежеквартально к 10 числу месяца следующего за отчетным периодом в Центр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экспертиз, Центр судебных экспертиз ежеквартально к 30 числу месяца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отчетным периодом в Министерство юстиции Республики Казахстан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4"/>
        <w:gridCol w:w="4096"/>
        <w:gridCol w:w="1540"/>
      </w:tblGrid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 деятельности</w:t>
            </w:r>
          </w:p>
          <w:bookmarkEnd w:id="35"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строки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экспертизы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вреда здоровью – всего</w:t>
            </w:r>
          </w:p>
          <w:bookmarkEnd w:id="37"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8"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тяжкий вред здоровью</w:t>
            </w:r>
          </w:p>
          <w:bookmarkEnd w:id="39"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  <w:bookmarkEnd w:id="40"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легкий вред здоровью</w:t>
            </w:r>
          </w:p>
          <w:bookmarkEnd w:id="41"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оценки вреда здоровью</w:t>
            </w:r>
          </w:p>
          <w:bookmarkEnd w:id="42"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повреждения не обнаружены</w:t>
            </w:r>
          </w:p>
          <w:bookmarkEnd w:id="43"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не окончены</w:t>
            </w:r>
          </w:p>
          <w:bookmarkEnd w:id="44"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половых состояний (преступлений) – всего</w:t>
            </w:r>
          </w:p>
          <w:bookmarkEnd w:id="45"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6"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лиц женского пола</w:t>
            </w:r>
          </w:p>
          <w:bookmarkEnd w:id="47"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 от 0 до 14 лет включительно</w:t>
            </w:r>
          </w:p>
          <w:bookmarkEnd w:id="48"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девушки от 15 до 17 лет включительно</w:t>
            </w:r>
          </w:p>
          <w:bookmarkEnd w:id="49"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от 18 до 29 лет включительно</w:t>
            </w:r>
          </w:p>
          <w:bookmarkEnd w:id="50"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лиц мужского пола:</w:t>
            </w:r>
          </w:p>
          <w:bookmarkEnd w:id="51"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 от 0 до 14 лет включительно</w:t>
            </w:r>
          </w:p>
          <w:bookmarkEnd w:id="52"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юноши от 15 до 17 лет включительно</w:t>
            </w:r>
          </w:p>
          <w:bookmarkEnd w:id="53"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от 18 до 29 лет включительно</w:t>
            </w:r>
          </w:p>
          <w:bookmarkEnd w:id="54"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венерических заболеваний</w:t>
            </w:r>
          </w:p>
          <w:bookmarkEnd w:id="55"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беременности, бывших родов или абортов</w:t>
            </w:r>
          </w:p>
          <w:bookmarkEnd w:id="56"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bookmarkEnd w:id="57"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– всего</w:t>
            </w:r>
          </w:p>
          <w:bookmarkEnd w:id="58"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59"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</w:t>
            </w:r>
          </w:p>
          <w:bookmarkEnd w:id="60"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рубцов</w:t>
            </w:r>
          </w:p>
          <w:bookmarkEnd w:id="61"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bookmarkEnd w:id="62"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Итого:</w:t>
            </w:r>
          </w:p>
          <w:bookmarkEnd w:id="63"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без исполнения</w:t>
            </w:r>
          </w:p>
          <w:bookmarkEnd w:id="64"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или территориального подразделения организации______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                 (Ф.И.О. (при его наличии) (подпись)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 20__ года                   М.П.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610</w:t>
            </w:r>
          </w:p>
        </w:tc>
      </w:tr>
    </w:tbl>
    <w:bookmarkStart w:name="z8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по судебно-медицинской экспертизе живых лиц (потерпевших, обвиняемых и других лиц)"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формы, предназначенной для сбора административных данных "Отчет по судебно-медицинской экспертизе живых лиц (потерпевших, обвиняемых и других лиц)" (далее - Форма).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является сбор данных о проведенных судебно-медицинских экспертизах потерпевших, обвиняемых и других лиц в разрезе видов деятельности.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врачом-судебно-медицинским экспертом отдела судебно-медицинской экспертизы потерпевших, обвиняемых и других лиц.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заполняется следующим образом: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 указывается общее количество проведенных экспертиз по оценке вреда здоровью и включает в себя строки 1.1-1.5;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1.1-1.3 указывается количество проведенных экспертиз по оценке вреда здоровью с распределением их по тяжести причиненного вреда здоровью;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1.4 указывается количество проведенных экспертиз без оценки вреда здоровью;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1.5 указывается количество проведенных экспертиз, где повреждения не обнаружены;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1.6 указывается количество проведенных экспертиз, где заключения не окончены;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 указывается общее количество проведенных экспертиз по определению половых состояний (преступлений). Данная строка включает в себя строки 2.1-2.5;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2.1 указывается общее количество проведенных экспертиз по определению половых состояний (преступлений) у лиц женского пола. Данная строка включает в себя строки 2.1.1-2.1.3;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2.2 указывается общее количество проведенных экспертиз по определению половых состояний (преступлений) у лиц мужского пола. Данная строка включает в себя строки 2.2.1-2.2.3;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2.3 указывается общее количество проведенных экспертиз по установлению венерических заболеваний;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2.4 указывается общее количество проведенных экспертиз по установлению беременности, бывших родов или абортов;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проведенные экспертизы по определению половых состояний (преступлений), не относящиеся к перечисленным группам, вносятся в строку 2.5;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 включает в себя строки 3.1, 3.2, 3.3;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3.1 указывается количество проведенных экспертиз по определению возраста;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3.2 указывается количество проведенных экспертиз по определению рубцов;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проведенные экспертизы по определению состояний, не относящиеся к перечисленным группам, вносятся в строку 3.3;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 указывается общее количество проведенных экспертиз;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5 указывается количество зарегистрированных экспертиз, возвращенных без исполнения.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610</w:t>
            </w:r>
          </w:p>
        </w:tc>
      </w:tr>
    </w:tbl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90"/>
    <w:bookmarkStart w:name="z10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судебно-медицинской экспертизе трупов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 квартал 20___ года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СМЭ-2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ежеквартально, с нарастающим итогом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Круг </w:t>
      </w:r>
      <w:r>
        <w:rPr>
          <w:rFonts w:ascii="Times New Roman"/>
          <w:b/>
          <w:i w:val="false"/>
          <w:color w:val="000000"/>
          <w:sz w:val="28"/>
        </w:rPr>
        <w:t>лиц</w:t>
      </w:r>
      <w:r>
        <w:rPr>
          <w:rFonts w:ascii="Times New Roman"/>
          <w:b/>
          <w:i w:val="false"/>
          <w:color w:val="000000"/>
          <w:sz w:val="28"/>
        </w:rPr>
        <w:t xml:space="preserve">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территориальные подразделения Центра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экспертиз, Центр судебных экспертиз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 судебных экспертиз, Министерство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территориальные подразделения Центра судебных экспертиз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ежеквартально к 10 числу месяца следующего за отчетным периодом в Центр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экспертиз, Центр судебных экспертиз ежеквартально к 30 числу месяца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отчетным периодом в Министерство юстиции Республики Казахстан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2"/>
        <w:gridCol w:w="2477"/>
        <w:gridCol w:w="709"/>
        <w:gridCol w:w="1024"/>
        <w:gridCol w:w="2110"/>
        <w:gridCol w:w="1960"/>
        <w:gridCol w:w="709"/>
        <w:gridCol w:w="709"/>
        <w:gridCol w:w="710"/>
      </w:tblGrid>
      <w:tr>
        <w:trPr>
          <w:trHeight w:val="30" w:hRule="atLeast"/>
        </w:trPr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Причина смерти</w:t>
            </w:r>
          </w:p>
          <w:bookmarkEnd w:id="98"/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строки</w:t>
            </w:r>
          </w:p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экспертиз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том числе детей в возрасте до 15 лет</w:t>
            </w:r>
          </w:p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Гистологи чески исследованы</w:t>
            </w:r>
          </w:p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Обнаружен алкоголь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Обнаружены наркотические вещества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До 7 суток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 7 суток до 1 года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1-15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Насильственная смерть – всего</w:t>
            </w:r>
          </w:p>
          <w:bookmarkEnd w:id="100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Механическая травма</w:t>
            </w:r>
          </w:p>
          <w:bookmarkEnd w:id="101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bookmarkEnd w:id="102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</w:t>
            </w:r>
          </w:p>
          <w:bookmarkEnd w:id="103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Огнестрельная</w:t>
            </w:r>
          </w:p>
          <w:bookmarkEnd w:id="104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Тупыми предметами</w:t>
            </w:r>
          </w:p>
          <w:bookmarkEnd w:id="105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Острыми орудиями</w:t>
            </w:r>
          </w:p>
          <w:bookmarkEnd w:id="106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Падение с высоты</w:t>
            </w:r>
          </w:p>
          <w:bookmarkEnd w:id="107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bookmarkEnd w:id="108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Механическая асфиксия</w:t>
            </w:r>
          </w:p>
          <w:bookmarkEnd w:id="109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bookmarkEnd w:id="110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Повешение</w:t>
            </w:r>
          </w:p>
          <w:bookmarkEnd w:id="111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Утопление</w:t>
            </w:r>
          </w:p>
          <w:bookmarkEnd w:id="112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Удавление</w:t>
            </w:r>
          </w:p>
          <w:bookmarkEnd w:id="113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Компрессионная асфиксия</w:t>
            </w:r>
          </w:p>
          <w:bookmarkEnd w:id="114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(инородное тело.)</w:t>
            </w:r>
          </w:p>
          <w:bookmarkEnd w:id="115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температуры</w:t>
            </w:r>
          </w:p>
          <w:bookmarkEnd w:id="116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bookmarkEnd w:id="117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  <w:bookmarkEnd w:id="118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(ожоги)</w:t>
            </w:r>
          </w:p>
          <w:bookmarkEnd w:id="119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Электротравма</w:t>
            </w:r>
          </w:p>
          <w:bookmarkEnd w:id="120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bookmarkEnd w:id="121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техническим электричеством</w:t>
            </w:r>
          </w:p>
          <w:bookmarkEnd w:id="122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атмосферным электричеством</w:t>
            </w:r>
          </w:p>
          <w:bookmarkEnd w:id="123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Отравления:</w:t>
            </w:r>
          </w:p>
          <w:bookmarkEnd w:id="124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bookmarkEnd w:id="125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  <w:bookmarkEnd w:id="126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Наркотические вещества</w:t>
            </w:r>
          </w:p>
          <w:bookmarkEnd w:id="127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вещества</w:t>
            </w:r>
          </w:p>
          <w:bookmarkEnd w:id="128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29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Снотворные</w:t>
            </w:r>
          </w:p>
          <w:bookmarkEnd w:id="130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1.5.3.1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Психотропные</w:t>
            </w:r>
          </w:p>
          <w:bookmarkEnd w:id="131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1.5.3.2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лекарственные вещества</w:t>
            </w:r>
          </w:p>
          <w:bookmarkEnd w:id="132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1.5.3.3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психотропные вещества</w:t>
            </w:r>
          </w:p>
          <w:bookmarkEnd w:id="133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1.5.3.4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Окись углерода</w:t>
            </w:r>
          </w:p>
          <w:bookmarkEnd w:id="134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</w:t>
            </w:r>
          </w:p>
          <w:bookmarkEnd w:id="135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и щелочи</w:t>
            </w:r>
          </w:p>
          <w:bookmarkEnd w:id="136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яды</w:t>
            </w:r>
          </w:p>
          <w:bookmarkEnd w:id="137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Токсические вещества</w:t>
            </w:r>
          </w:p>
          <w:bookmarkEnd w:id="138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установленные яды</w:t>
            </w:r>
          </w:p>
          <w:bookmarkEnd w:id="139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bookmarkEnd w:id="140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Ненасильственная смерть – всего</w:t>
            </w:r>
          </w:p>
          <w:bookmarkEnd w:id="141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Болезни:</w:t>
            </w:r>
          </w:p>
          <w:bookmarkEnd w:id="142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bookmarkEnd w:id="143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кровообращения</w:t>
            </w:r>
          </w:p>
          <w:bookmarkEnd w:id="144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дыхания</w:t>
            </w:r>
          </w:p>
          <w:bookmarkEnd w:id="145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пищеварения</w:t>
            </w:r>
          </w:p>
          <w:bookmarkEnd w:id="146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Нервной системы</w:t>
            </w:r>
          </w:p>
          <w:bookmarkEnd w:id="147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Мочеполовой системы</w:t>
            </w:r>
          </w:p>
          <w:bookmarkEnd w:id="148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  <w:bookmarkEnd w:id="149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</w:t>
            </w:r>
          </w:p>
          <w:bookmarkEnd w:id="150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51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ВИЧ-инфекции</w:t>
            </w:r>
          </w:p>
          <w:bookmarkEnd w:id="152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опасные</w:t>
            </w:r>
          </w:p>
          <w:bookmarkEnd w:id="153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  <w:bookmarkEnd w:id="154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Вирусные инфекции</w:t>
            </w:r>
          </w:p>
          <w:bookmarkEnd w:id="155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инфекции</w:t>
            </w:r>
          </w:p>
          <w:bookmarkEnd w:id="156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 внезапная смерть</w:t>
            </w:r>
          </w:p>
          <w:bookmarkEnd w:id="157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 при беременности, родах и в послеродовом периоде</w:t>
            </w:r>
          </w:p>
          <w:bookmarkEnd w:id="158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Мертворожденные</w:t>
            </w:r>
          </w:p>
          <w:bookmarkEnd w:id="159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смерти не установлена – всего</w:t>
            </w:r>
          </w:p>
          <w:bookmarkEnd w:id="160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Вследствие:</w:t>
            </w:r>
          </w:p>
          <w:bookmarkEnd w:id="161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Гнилостных изменений</w:t>
            </w:r>
          </w:p>
          <w:bookmarkEnd w:id="162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Скелетирования трупов</w:t>
            </w:r>
          </w:p>
          <w:bookmarkEnd w:id="163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Сожжения</w:t>
            </w:r>
          </w:p>
          <w:bookmarkEnd w:id="164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Расчленения</w:t>
            </w:r>
          </w:p>
          <w:bookmarkEnd w:id="165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изменений</w:t>
            </w:r>
          </w:p>
          <w:bookmarkEnd w:id="166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Итого</w:t>
            </w:r>
          </w:p>
          <w:bookmarkEnd w:id="167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6"/>
        <w:gridCol w:w="6136"/>
        <w:gridCol w:w="1768"/>
      </w:tblGrid>
      <w:tr>
        <w:trPr>
          <w:trHeight w:val="30" w:hRule="atLeast"/>
        </w:trPr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</w:t>
            </w:r>
          </w:p>
          <w:bookmarkEnd w:id="168"/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строки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Эксгумированных трупов</w:t>
            </w:r>
          </w:p>
          <w:bookmarkEnd w:id="169"/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Частей трупов</w:t>
            </w:r>
          </w:p>
          <w:bookmarkEnd w:id="170"/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трупов</w:t>
            </w:r>
          </w:p>
          <w:bookmarkEnd w:id="171"/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72"/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Неопознанных</w:t>
            </w:r>
          </w:p>
          <w:bookmarkEnd w:id="173"/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Невостребованных</w:t>
            </w:r>
          </w:p>
          <w:bookmarkEnd w:id="174"/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Осмотренных на месте обнаружения</w:t>
            </w:r>
          </w:p>
          <w:bookmarkEnd w:id="175"/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Итого</w:t>
            </w:r>
          </w:p>
          <w:bookmarkEnd w:id="176"/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</w:tbl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или территориального подразделения организации______________________________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(Ф.И.О. (при его наличии) (подпись)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 20__ года М.П.</w:t>
      </w:r>
    </w:p>
    <w:bookmarkEnd w:id="1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610</w:t>
            </w:r>
          </w:p>
        </w:tc>
      </w:tr>
    </w:tbl>
    <w:bookmarkStart w:name="z19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по судебно-медицинской экспертизе трупов"</w:t>
      </w:r>
    </w:p>
    <w:bookmarkEnd w:id="180"/>
    <w:bookmarkStart w:name="z1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формы, предназначенной для сбора административных данных "Отчет по судебно-медицинской экспертизе трупов" (далее - Форма).</w:t>
      </w:r>
    </w:p>
    <w:bookmarkEnd w:id="181"/>
    <w:bookmarkStart w:name="z1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Основной задачей ведения данной формы является сбор данных о проведенных судебно-медицинских экспертизах трупов в разрезе причин смерти. </w:t>
      </w:r>
    </w:p>
    <w:bookmarkEnd w:id="182"/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врачом-судебно-медицинским экспертом отдела судебно-медицинской экспертизы трупа.</w:t>
      </w:r>
    </w:p>
    <w:bookmarkEnd w:id="183"/>
    <w:bookmarkStart w:name="z2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заполняется следующим образом:</w:t>
      </w:r>
    </w:p>
    <w:bookmarkEnd w:id="184"/>
    <w:bookmarkStart w:name="z2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1:</w:t>
      </w:r>
    </w:p>
    <w:bookmarkEnd w:id="185"/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судебно-медицинских экспертиз трупов соответственно графе 1, в которой указывается причина смерти. графа 3 включает в себя графы 4-9;</w:t>
      </w:r>
    </w:p>
    <w:bookmarkEnd w:id="186"/>
    <w:bookmarkStart w:name="z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5, 6 указывается количество судебно-медицинских экспертиз трупов детей в возрасте до 15 лет;</w:t>
      </w:r>
    </w:p>
    <w:bookmarkEnd w:id="187"/>
    <w:bookmarkStart w:name="z2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судебно-медицинских экспертиз трупов, органы и ткани которых были исследованы гистологически;</w:t>
      </w:r>
    </w:p>
    <w:bookmarkEnd w:id="188"/>
    <w:bookmarkStart w:name="z2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экспертиз с обнаружением алкоголя у исследуемого трупа;</w:t>
      </w:r>
    </w:p>
    <w:bookmarkEnd w:id="189"/>
    <w:bookmarkStart w:name="z2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случаев с обнаружением у исследуемого наркотических веществ;</w:t>
      </w:r>
    </w:p>
    <w:bookmarkEnd w:id="190"/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 указывается общее количество проведенных судебно-медицинских экспертиз трупов в случаях с насильственной смертью и включает в себя строки 1.1-1.5;</w:t>
      </w:r>
    </w:p>
    <w:bookmarkEnd w:id="191"/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 указывается общее количество проведенных судебно-медицинских экспертиз трупов в случаях с ненасильственной смертью и включает в себя строки 2.1-2.5;</w:t>
      </w:r>
    </w:p>
    <w:bookmarkEnd w:id="192"/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 указывается общее количество проведенных судебно-медицинских экспертиз трупов в случаях не установления причины смерти и включает в себя строки 3.1-3.5;</w:t>
      </w:r>
    </w:p>
    <w:bookmarkEnd w:id="193"/>
    <w:bookmarkStart w:name="z2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 указывается количество проведенных экспертиз трупов согласно значениям, указанным в графах;</w:t>
      </w:r>
    </w:p>
    <w:bookmarkEnd w:id="194"/>
    <w:bookmarkStart w:name="z2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итоговое количество проведенных экспертиз трупов указывается в ячейке строки 4 и графы 3;</w:t>
      </w:r>
    </w:p>
    <w:bookmarkEnd w:id="195"/>
    <w:bookmarkStart w:name="z2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2:</w:t>
      </w:r>
    </w:p>
    <w:bookmarkEnd w:id="196"/>
    <w:bookmarkStart w:name="z2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 указывается количество проведенных судебно-медицинских экспертиз эксгумированных трупов;</w:t>
      </w:r>
    </w:p>
    <w:bookmarkEnd w:id="197"/>
    <w:bookmarkStart w:name="z2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 указывается количество проведенных судебно-медицинских экспертиз частей трупов;</w:t>
      </w:r>
    </w:p>
    <w:bookmarkEnd w:id="198"/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 указывается общее количество трупов и суммируются строки 3.1, 3.2, 3.3;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 указывается итоговое количество.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610</w:t>
            </w:r>
          </w:p>
        </w:tc>
      </w:tr>
    </w:tbl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201"/>
    <w:bookmarkStart w:name="z220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сложным экспертизам</w:t>
      </w:r>
    </w:p>
    <w:bookmarkEnd w:id="202"/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 квартал 20___ года</w:t>
      </w:r>
    </w:p>
    <w:bookmarkEnd w:id="203"/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СМЭ-3</w:t>
      </w:r>
    </w:p>
    <w:bookmarkEnd w:id="204"/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ежеквартально, с нарастающим итогом</w:t>
      </w:r>
    </w:p>
    <w:bookmarkEnd w:id="205"/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Круг </w:t>
      </w:r>
      <w:r>
        <w:rPr>
          <w:rFonts w:ascii="Times New Roman"/>
          <w:b/>
          <w:i w:val="false"/>
          <w:color w:val="000000"/>
          <w:sz w:val="28"/>
        </w:rPr>
        <w:t>лиц</w:t>
      </w:r>
      <w:r>
        <w:rPr>
          <w:rFonts w:ascii="Times New Roman"/>
          <w:b/>
          <w:i w:val="false"/>
          <w:color w:val="000000"/>
          <w:sz w:val="28"/>
        </w:rPr>
        <w:t xml:space="preserve">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территориальные подразделения Центра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экспертиз, Центр судебных экспертиз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 судебных экспертиз, Министерство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территориальные подразделения Центра судебных экспертиз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ежеквартально к 10 числу месяца следующего за отчетным периодом в Центр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экспертиз, Центр судебных экспертиз ежеквартально к 30 числу месяца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отчетным периодом в Министерство юстиции Республики Казахстан</w:t>
      </w:r>
    </w:p>
    <w:bookmarkEnd w:id="2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8"/>
        <w:gridCol w:w="2441"/>
        <w:gridCol w:w="1334"/>
        <w:gridCol w:w="1334"/>
        <w:gridCol w:w="1334"/>
        <w:gridCol w:w="1334"/>
        <w:gridCol w:w="1335"/>
      </w:tblGrid>
      <w:tr>
        <w:trPr>
          <w:trHeight w:val="30" w:hRule="atLeast"/>
        </w:trPr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 Цель экспертизы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строки</w:t>
            </w:r>
          </w:p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Дополнительные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Комиссионные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Комплексные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первичные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дополнительные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повторные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причины и давности смерти, механизм травмы</w:t>
            </w:r>
          </w:p>
          <w:bookmarkEnd w:id="210"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причиненного вреда здоровью</w:t>
            </w:r>
          </w:p>
          <w:bookmarkEnd w:id="211"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Правильность оказания медицинской помощи</w:t>
            </w:r>
          </w:p>
          <w:bookmarkEnd w:id="212"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- всего </w:t>
            </w:r>
          </w:p>
          <w:bookmarkEnd w:id="213"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  <w:bookmarkEnd w:id="214"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Трудоспособности</w:t>
            </w:r>
          </w:p>
          <w:bookmarkEnd w:id="215"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здоровья</w:t>
            </w:r>
          </w:p>
          <w:bookmarkEnd w:id="216"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Половых состояний</w:t>
            </w:r>
          </w:p>
          <w:bookmarkEnd w:id="217"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bookmarkEnd w:id="218"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Итого</w:t>
            </w:r>
          </w:p>
          <w:bookmarkEnd w:id="219"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20"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2"/>
        <w:gridCol w:w="3491"/>
        <w:gridCol w:w="1693"/>
        <w:gridCol w:w="3491"/>
        <w:gridCol w:w="1933"/>
      </w:tblGrid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зарегистрированных экспертиз</w:t>
            </w:r>
          </w:p>
          <w:bookmarkEnd w:id="222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изученных и возвращенных без исполнения экспертиз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проведенных эксгумаций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Участие в следственных действиях и судебных заседаниях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прорецензированных заключений экспертов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3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или территориального подразделения организации______________________________</w:t>
      </w:r>
    </w:p>
    <w:bookmarkEnd w:id="224"/>
    <w:bookmarkStart w:name="z24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                 (Ф.И.О. (при его наличии) (подпись)</w:t>
      </w:r>
    </w:p>
    <w:bookmarkEnd w:id="225"/>
    <w:bookmarkStart w:name="z24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 20__ года М.П.</w:t>
      </w:r>
    </w:p>
    <w:bookmarkEnd w:id="2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610</w:t>
            </w:r>
          </w:p>
        </w:tc>
      </w:tr>
    </w:tbl>
    <w:bookmarkStart w:name="z249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по сложным экспертизам"</w:t>
      </w:r>
    </w:p>
    <w:bookmarkEnd w:id="227"/>
    <w:bookmarkStart w:name="z25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формы, предназначенной для сбора административных данных "Отчет по сложным экспертизам" (далее - Форма).</w:t>
      </w:r>
    </w:p>
    <w:bookmarkEnd w:id="228"/>
    <w:bookmarkStart w:name="z25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является сбор данных о дополнительных и повторных судебно-медицинских экспертизах, а также сведения о комиссионных (первичных, дополнительных, повторных) и комплексных экспертизах по материалам уголовных и гражданских дел, произведенных в отделе сложных экспертиз.</w:t>
      </w:r>
    </w:p>
    <w:bookmarkEnd w:id="229"/>
    <w:bookmarkStart w:name="z25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врачом-судебно-медицинским экспертом отдела сложных экспертиз.</w:t>
      </w:r>
    </w:p>
    <w:bookmarkEnd w:id="230"/>
    <w:bookmarkStart w:name="z25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заполняется следующим образом:</w:t>
      </w:r>
    </w:p>
    <w:bookmarkEnd w:id="231"/>
    <w:bookmarkStart w:name="z25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1:</w:t>
      </w:r>
    </w:p>
    <w:bookmarkEnd w:id="232"/>
    <w:bookmarkStart w:name="z25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цель проводимой экспертизы;</w:t>
      </w:r>
    </w:p>
    <w:bookmarkEnd w:id="233"/>
    <w:bookmarkStart w:name="z25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таблицы указывается число экспертиз в зависимости от основного вопроса, поставленного на его разрешение;</w:t>
      </w:r>
    </w:p>
    <w:bookmarkEnd w:id="234"/>
    <w:bookmarkStart w:name="z25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5 указывается общее количество каждого вида проведенных экспертиз согласно графам 3-7;</w:t>
      </w:r>
    </w:p>
    <w:bookmarkEnd w:id="235"/>
    <w:bookmarkStart w:name="z25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6 указывается общее количество проведенных экспертиз по отделу;</w:t>
      </w:r>
    </w:p>
    <w:bookmarkEnd w:id="236"/>
    <w:bookmarkStart w:name="z25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2:</w:t>
      </w:r>
    </w:p>
    <w:bookmarkEnd w:id="237"/>
    <w:bookmarkStart w:name="z26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зарегистрированных экспертиз согласно данным регистрирующего журнала;</w:t>
      </w:r>
    </w:p>
    <w:bookmarkEnd w:id="238"/>
    <w:bookmarkStart w:name="z26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изученных и возвращенных без исполнения экспертиз;</w:t>
      </w:r>
    </w:p>
    <w:bookmarkEnd w:id="239"/>
    <w:bookmarkStart w:name="z26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произведенных эксгумаций;</w:t>
      </w:r>
    </w:p>
    <w:bookmarkEnd w:id="240"/>
    <w:bookmarkStart w:name="z26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участий в следственных действиях и судебных заседаниях;</w:t>
      </w:r>
    </w:p>
    <w:bookmarkEnd w:id="241"/>
    <w:bookmarkStart w:name="z26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прорецензированных заключений экспертов.</w:t>
      </w:r>
    </w:p>
    <w:bookmarkEnd w:id="2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610</w:t>
            </w:r>
          </w:p>
        </w:tc>
      </w:tr>
    </w:tbl>
    <w:bookmarkStart w:name="z26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243"/>
    <w:bookmarkStart w:name="z267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судебно-биологической экспертизе (медицинской)</w:t>
      </w:r>
    </w:p>
    <w:bookmarkEnd w:id="244"/>
    <w:bookmarkStart w:name="z26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 квартал 20___ года</w:t>
      </w:r>
    </w:p>
    <w:bookmarkEnd w:id="245"/>
    <w:bookmarkStart w:name="z26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СМЭ-4</w:t>
      </w:r>
    </w:p>
    <w:bookmarkEnd w:id="246"/>
    <w:bookmarkStart w:name="z27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ежеквартально, с нарастающим итогом</w:t>
      </w:r>
    </w:p>
    <w:bookmarkEnd w:id="247"/>
    <w:bookmarkStart w:name="z27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Круг </w:t>
      </w:r>
      <w:r>
        <w:rPr>
          <w:rFonts w:ascii="Times New Roman"/>
          <w:b/>
          <w:i w:val="false"/>
          <w:color w:val="000000"/>
          <w:sz w:val="28"/>
        </w:rPr>
        <w:t>лиц</w:t>
      </w:r>
      <w:r>
        <w:rPr>
          <w:rFonts w:ascii="Times New Roman"/>
          <w:b/>
          <w:i w:val="false"/>
          <w:color w:val="000000"/>
          <w:sz w:val="28"/>
        </w:rPr>
        <w:t xml:space="preserve">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территориальные подразделения Центра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экспертиз, Центр судебных экспертиз</w:t>
      </w:r>
    </w:p>
    <w:bookmarkEnd w:id="248"/>
    <w:bookmarkStart w:name="z27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 судебных экспертиз, Министерство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49"/>
    <w:bookmarkStart w:name="z27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территориальные подразделения Центра судебных экспертиз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ежеквартально к 10 числу месяца следующего за отчетным периодом в Центр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экспертиз, Центр судебных экспертиз ежеквартально к 30 числу месяца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отчетным периодом в Министерство юстиции Республики Казахстан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7"/>
        <w:gridCol w:w="2913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экспертиз</w:t>
            </w:r>
          </w:p>
          <w:bookmarkEnd w:id="251"/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 № строки</w:t>
            </w:r>
          </w:p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экспертиз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Предметов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Описанных объектов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Исследованных объектов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</w:t>
            </w:r>
          </w:p>
          <w:bookmarkEnd w:id="253"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Кровь, выделения </w:t>
            </w:r>
          </w:p>
          <w:bookmarkEnd w:id="254"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Выделения</w:t>
            </w:r>
          </w:p>
          <w:bookmarkEnd w:id="255"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Волосы</w:t>
            </w:r>
          </w:p>
          <w:bookmarkEnd w:id="256"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Мышцы, кости</w:t>
            </w:r>
          </w:p>
          <w:bookmarkEnd w:id="257"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Клетки </w:t>
            </w:r>
          </w:p>
          <w:bookmarkEnd w:id="258"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  <w:bookmarkEnd w:id="259"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Цитологические экспертизы</w:t>
            </w:r>
          </w:p>
          <w:bookmarkEnd w:id="260"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Итого</w:t>
            </w:r>
          </w:p>
          <w:bookmarkEnd w:id="261"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без исполнения</w:t>
            </w:r>
          </w:p>
          <w:bookmarkEnd w:id="262"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или территориального подразделения организации______________________________</w:t>
      </w:r>
    </w:p>
    <w:bookmarkEnd w:id="263"/>
    <w:bookmarkStart w:name="z28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                 (Ф.И.О. (при его наличии) (подпись)</w:t>
      </w:r>
    </w:p>
    <w:bookmarkEnd w:id="264"/>
    <w:bookmarkStart w:name="z28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 20__ года М.П.</w:t>
      </w:r>
    </w:p>
    <w:bookmarkEnd w:id="2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610</w:t>
            </w:r>
          </w:p>
        </w:tc>
      </w:tr>
    </w:tbl>
    <w:bookmarkStart w:name="z291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по судебно-биологической экспертизе (медицинской)"</w:t>
      </w:r>
    </w:p>
    <w:bookmarkEnd w:id="266"/>
    <w:bookmarkStart w:name="z29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формы, предназначенной для сбора административных данных "Отчет по судебно-биологической экспертизе (медицинской)" (далее - Форма).</w:t>
      </w:r>
    </w:p>
    <w:bookmarkEnd w:id="267"/>
    <w:bookmarkStart w:name="z29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Основной задачей ведения данной формы является сбор данных о количестве проведенных судебно-биологических экспертиз, предметов, описанных и исследованных объектов. </w:t>
      </w:r>
    </w:p>
    <w:bookmarkEnd w:id="268"/>
    <w:bookmarkStart w:name="z29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врачом-судебно-медицинским экспертом судебно-биологического отдела (отделения).</w:t>
      </w:r>
    </w:p>
    <w:bookmarkEnd w:id="269"/>
    <w:bookmarkStart w:name="z29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заполняется следующим образом:</w:t>
      </w:r>
    </w:p>
    <w:bookmarkEnd w:id="270"/>
    <w:bookmarkStart w:name="z29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указываются виды экспертиз, проведенных в судебно-биологическом отделе (отделении) согласно строкам 1-8;</w:t>
      </w:r>
    </w:p>
    <w:bookmarkEnd w:id="271"/>
    <w:bookmarkStart w:name="z29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проведенных экспертиз;</w:t>
      </w:r>
    </w:p>
    <w:bookmarkEnd w:id="272"/>
    <w:bookmarkStart w:name="z29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представленных на исследование предметов;</w:t>
      </w:r>
    </w:p>
    <w:bookmarkEnd w:id="273"/>
    <w:bookmarkStart w:name="z29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описанных объектов на предметах преступлений;</w:t>
      </w:r>
    </w:p>
    <w:bookmarkEnd w:id="274"/>
    <w:bookmarkStart w:name="z30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объектов, исследованных различными методами;</w:t>
      </w:r>
    </w:p>
    <w:bookmarkEnd w:id="275"/>
    <w:bookmarkStart w:name="z30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9 в графах 3, 4, 5, 6 строки 1-8 суммируются.</w:t>
      </w:r>
    </w:p>
    <w:bookmarkEnd w:id="2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610</w:t>
            </w:r>
          </w:p>
        </w:tc>
      </w:tr>
    </w:tbl>
    <w:bookmarkStart w:name="z30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277"/>
    <w:bookmarkStart w:name="z304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химико-токсикологической экспертизе</w:t>
      </w:r>
    </w:p>
    <w:bookmarkEnd w:id="278"/>
    <w:bookmarkStart w:name="z30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 квартал 20___ года</w:t>
      </w:r>
    </w:p>
    <w:bookmarkEnd w:id="279"/>
    <w:bookmarkStart w:name="z30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СМЭ-5</w:t>
      </w:r>
    </w:p>
    <w:bookmarkEnd w:id="280"/>
    <w:bookmarkStart w:name="z30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ежеквартально, с нарастающим итогом</w:t>
      </w:r>
    </w:p>
    <w:bookmarkEnd w:id="281"/>
    <w:bookmarkStart w:name="z30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Круг </w:t>
      </w:r>
      <w:r>
        <w:rPr>
          <w:rFonts w:ascii="Times New Roman"/>
          <w:b/>
          <w:i w:val="false"/>
          <w:color w:val="000000"/>
          <w:sz w:val="28"/>
        </w:rPr>
        <w:t>лиц</w:t>
      </w:r>
      <w:r>
        <w:rPr>
          <w:rFonts w:ascii="Times New Roman"/>
          <w:b/>
          <w:i w:val="false"/>
          <w:color w:val="000000"/>
          <w:sz w:val="28"/>
        </w:rPr>
        <w:t xml:space="preserve">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территориальные подразделения Центра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экспертиз, Центр судебных экспертиз</w:t>
      </w:r>
    </w:p>
    <w:bookmarkEnd w:id="282"/>
    <w:bookmarkStart w:name="z30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 судебных экспертиз, Министерство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83"/>
    <w:bookmarkStart w:name="z31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территориальные подразделения Центра судебных экспертиз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ежеквартально к 10 числу месяца следующего за отчетным периодом в Центр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экспертиз, Центр судебных экспертиз ежеквартально к 30 числу месяца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отчетным периодом в Министерство юстиции Республики Казахстан</w:t>
      </w:r>
    </w:p>
    <w:bookmarkEnd w:id="2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5"/>
        <w:gridCol w:w="2019"/>
        <w:gridCol w:w="1103"/>
        <w:gridCol w:w="1598"/>
        <w:gridCol w:w="1598"/>
        <w:gridCol w:w="2837"/>
      </w:tblGrid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токсического вещества</w:t>
            </w:r>
          </w:p>
          <w:bookmarkEnd w:id="285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строки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исследований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Число исследований с положительным результатом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Число исследований с количественным определением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Число исследований с предварительными пробами (тестами)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6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Этиловый спирт</w:t>
            </w:r>
          </w:p>
          <w:bookmarkEnd w:id="287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"Летучие яды"</w:t>
            </w:r>
          </w:p>
          <w:bookmarkEnd w:id="288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</w:t>
            </w:r>
          </w:p>
          <w:bookmarkEnd w:id="289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90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снотворные</w:t>
            </w:r>
          </w:p>
          <w:bookmarkEnd w:id="291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психотропные</w:t>
            </w:r>
          </w:p>
          <w:bookmarkEnd w:id="292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bookmarkEnd w:id="293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Наркотические вещества</w:t>
            </w:r>
          </w:p>
          <w:bookmarkEnd w:id="294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психотропные вещества</w:t>
            </w:r>
          </w:p>
          <w:bookmarkEnd w:id="295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Окись углерода</w:t>
            </w:r>
          </w:p>
          <w:bookmarkEnd w:id="296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</w:t>
            </w:r>
          </w:p>
          <w:bookmarkEnd w:id="297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  <w:bookmarkEnd w:id="298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Щелочи</w:t>
            </w:r>
          </w:p>
          <w:bookmarkEnd w:id="299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"Металлические яды"</w:t>
            </w:r>
          </w:p>
          <w:bookmarkEnd w:id="300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токсические вещества</w:t>
            </w:r>
          </w:p>
          <w:bookmarkEnd w:id="301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Вещества, не идентифицированные в процессе исследования</w:t>
            </w:r>
          </w:p>
          <w:bookmarkEnd w:id="302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биологического материала для гистологического исследования (планктон)</w:t>
            </w:r>
          </w:p>
          <w:bookmarkEnd w:id="303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Итого:</w:t>
            </w:r>
          </w:p>
          <w:bookmarkEnd w:id="304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0"/>
        <w:gridCol w:w="2970"/>
        <w:gridCol w:w="2970"/>
        <w:gridCol w:w="3390"/>
      </w:tblGrid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экспертиз</w:t>
            </w:r>
          </w:p>
          <w:bookmarkEnd w:id="305"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трупам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живым лицам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Общее количество условных единиц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6"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или территориального подразделения организации______________________________</w:t>
      </w:r>
    </w:p>
    <w:bookmarkEnd w:id="307"/>
    <w:bookmarkStart w:name="z33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(Ф.И.О. (при его наличии) (подпись)</w:t>
      </w:r>
    </w:p>
    <w:bookmarkEnd w:id="308"/>
    <w:bookmarkStart w:name="z33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"__" ______________ 20__ года М.П.</w:t>
      </w:r>
    </w:p>
    <w:bookmarkEnd w:id="3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610</w:t>
            </w:r>
          </w:p>
        </w:tc>
      </w:tr>
    </w:tbl>
    <w:bookmarkStart w:name="z339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по химико-токсикологической экспертизе"</w:t>
      </w:r>
    </w:p>
    <w:bookmarkEnd w:id="310"/>
    <w:bookmarkStart w:name="z34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формы, предназначенной для сбора административных данных "Отчет по химико-токсикологической экспертизе" (далее - Форма).</w:t>
      </w:r>
    </w:p>
    <w:bookmarkEnd w:id="311"/>
    <w:bookmarkStart w:name="z34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является сбор данных о количестве проведенных исследований на токсические вещества, согласно представленных наименований, с учетом количества объектов от трупов или живых лиц.</w:t>
      </w:r>
    </w:p>
    <w:bookmarkEnd w:id="312"/>
    <w:bookmarkStart w:name="z34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врачом-судебно-медицинским экспертом химико-токсикологического отдела.</w:t>
      </w:r>
    </w:p>
    <w:bookmarkEnd w:id="313"/>
    <w:bookmarkStart w:name="z34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заполняется следующим образом:</w:t>
      </w:r>
    </w:p>
    <w:bookmarkEnd w:id="314"/>
    <w:bookmarkStart w:name="z34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1:</w:t>
      </w:r>
    </w:p>
    <w:bookmarkEnd w:id="315"/>
    <w:bookmarkStart w:name="z34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 указывается количество объектов, исследованных на вещества данной группы;</w:t>
      </w:r>
    </w:p>
    <w:bookmarkEnd w:id="316"/>
    <w:bookmarkStart w:name="z34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3.1, 3.2, 3.3 суммируются в строке 3;</w:t>
      </w:r>
    </w:p>
    <w:bookmarkEnd w:id="317"/>
    <w:bookmarkStart w:name="z34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лекарственные вещества, не относящиеся к перечисленным группам строк 3.1 и 3.2, вносятся в строку 3.3 и входят в сумму числа строки 3;</w:t>
      </w:r>
    </w:p>
    <w:bookmarkEnd w:id="318"/>
    <w:bookmarkStart w:name="z34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уксуcная кислота включается в строку 8 - "кислоты";</w:t>
      </w:r>
    </w:p>
    <w:bookmarkEnd w:id="319"/>
    <w:bookmarkStart w:name="z34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11 указывается количество исследований на другие вещества, не вошедшие в перечень таблицы, например: нитраты, нитриты, бром, йод, и т.д.;</w:t>
      </w:r>
    </w:p>
    <w:bookmarkEnd w:id="320"/>
    <w:bookmarkStart w:name="z35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12 указывается количество объектов, в которых обнаружено вещество у которого не представилось возможным установить структуру и наименование в процессе проведения химико-токсикологического исследования;</w:t>
      </w:r>
    </w:p>
    <w:bookmarkEnd w:id="321"/>
    <w:bookmarkStart w:name="z35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2: </w:t>
      </w:r>
    </w:p>
    <w:bookmarkEnd w:id="322"/>
    <w:bookmarkStart w:name="z35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указывается количество проведенных химико-токсикологических экспертиз, согласно данным регистрационного журнала;</w:t>
      </w:r>
    </w:p>
    <w:bookmarkEnd w:id="323"/>
    <w:bookmarkStart w:name="z35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общее количество условных единиц (полных анализов) рассчитывается, согласно приложению 1 к Правилам организации и производства судебных экспертиз и исследований в органах судебной экспертизы,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27 апреля 2017 года № 484 (зарегистрирован в Реестре государственной регистрации нормативных правовых актов за № 15180).</w:t>
      </w:r>
    </w:p>
    <w:bookmarkEnd w:id="3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610</w:t>
            </w:r>
          </w:p>
        </w:tc>
      </w:tr>
    </w:tbl>
    <w:bookmarkStart w:name="z35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325"/>
    <w:bookmarkStart w:name="z356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судебно-гистологической экспертизе</w:t>
      </w:r>
    </w:p>
    <w:bookmarkEnd w:id="326"/>
    <w:bookmarkStart w:name="z35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 квартал 20___ года</w:t>
      </w:r>
    </w:p>
    <w:bookmarkEnd w:id="327"/>
    <w:bookmarkStart w:name="z35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СМЭ-6</w:t>
      </w:r>
    </w:p>
    <w:bookmarkEnd w:id="328"/>
    <w:bookmarkStart w:name="z35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ежеквартально, с нарастающим итогом</w:t>
      </w:r>
    </w:p>
    <w:bookmarkEnd w:id="329"/>
    <w:bookmarkStart w:name="z36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Круг </w:t>
      </w:r>
      <w:r>
        <w:rPr>
          <w:rFonts w:ascii="Times New Roman"/>
          <w:b/>
          <w:i w:val="false"/>
          <w:color w:val="000000"/>
          <w:sz w:val="28"/>
        </w:rPr>
        <w:t>лиц</w:t>
      </w:r>
      <w:r>
        <w:rPr>
          <w:rFonts w:ascii="Times New Roman"/>
          <w:b/>
          <w:i w:val="false"/>
          <w:color w:val="000000"/>
          <w:sz w:val="28"/>
        </w:rPr>
        <w:t xml:space="preserve">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территориальные подразделения Центра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экспертиз, Центр судебных экспертиз</w:t>
      </w:r>
    </w:p>
    <w:bookmarkEnd w:id="330"/>
    <w:bookmarkStart w:name="z36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 судебных экспертиз, Министерство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31"/>
    <w:bookmarkStart w:name="z36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территориальные подразделения Центра судебных экспертиз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ежеквартально к 10 числу месяца следующего за отчетным периодом в Центр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экспертиз, Центр судебных экспертиз ежеквартально к 30 числу месяца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отчетным периодом в Министерство юстиции Республики Казахстан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1182"/>
        <w:gridCol w:w="1183"/>
        <w:gridCol w:w="1713"/>
        <w:gridCol w:w="1183"/>
        <w:gridCol w:w="1183"/>
        <w:gridCol w:w="1752"/>
        <w:gridCol w:w="2922"/>
      </w:tblGrid>
      <w:tr>
        <w:trPr>
          <w:trHeight w:val="30" w:hRule="atLeast"/>
        </w:trPr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Кол-во экспертиз</w:t>
            </w:r>
          </w:p>
          <w:bookmarkEnd w:id="3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Цель проведения экспертиз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Общее количество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Кол-во зарегистрированных экспертиз, направленных в архив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Установление диагноза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Подтверждение диагноза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Определение прижизненности и давности процесса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Другие основания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Изготовлено блоков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Исследовано стекло препаратов/ срезов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или территориального подразделения организации______________________________</w:t>
      </w:r>
    </w:p>
    <w:bookmarkEnd w:id="335"/>
    <w:bookmarkStart w:name="z36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                 (Ф.И.О. (при его наличии) (подпись)</w:t>
      </w:r>
    </w:p>
    <w:bookmarkEnd w:id="336"/>
    <w:bookmarkStart w:name="z36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"__" ______________ 20__ года М.П.</w:t>
      </w:r>
    </w:p>
    <w:bookmarkEnd w:id="3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610</w:t>
            </w:r>
          </w:p>
        </w:tc>
      </w:tr>
    </w:tbl>
    <w:bookmarkStart w:name="z370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по судебно-гистологической экспертизе"</w:t>
      </w:r>
    </w:p>
    <w:bookmarkEnd w:id="338"/>
    <w:bookmarkStart w:name="z37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формы, предназначенной для сбора административных данных "Отчет по судебно-гистологической экспертизе" (далее - Форма).</w:t>
      </w:r>
    </w:p>
    <w:bookmarkEnd w:id="339"/>
    <w:bookmarkStart w:name="z37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является сбор данных о количестве проведенных судебно-гистологических исследований по направлениям судебно-медицинских экспертов общего профиля.</w:t>
      </w:r>
    </w:p>
    <w:bookmarkEnd w:id="340"/>
    <w:bookmarkStart w:name="z37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врачом-судебно-медицинским экспертом судебно-гистологического отдела (отделения).</w:t>
      </w:r>
    </w:p>
    <w:bookmarkEnd w:id="341"/>
    <w:bookmarkStart w:name="z37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заполняется следующим образом:</w:t>
      </w:r>
    </w:p>
    <w:bookmarkEnd w:id="342"/>
    <w:bookmarkStart w:name="z37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проведенных судебно-гистологических экспертиз, согласно данных журналов регистрации материалов, без учета количества материала, направленных в архив;</w:t>
      </w:r>
    </w:p>
    <w:bookmarkEnd w:id="343"/>
    <w:bookmarkStart w:name="z37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складывается из граф 2, 3, 5;</w:t>
      </w:r>
    </w:p>
    <w:bookmarkEnd w:id="344"/>
    <w:bookmarkStart w:name="z37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2-5 указываются цели проведения экспертиз;</w:t>
      </w:r>
    </w:p>
    <w:bookmarkEnd w:id="345"/>
    <w:bookmarkStart w:name="z37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количество изготовленных блоков;</w:t>
      </w:r>
    </w:p>
    <w:bookmarkEnd w:id="346"/>
    <w:bookmarkStart w:name="z37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количество исследованных стеклопрепаратов (срезов);</w:t>
      </w:r>
    </w:p>
    <w:bookmarkEnd w:id="347"/>
    <w:bookmarkStart w:name="z38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количество зарегистрированных экспертиз, направленных в архив.</w:t>
      </w:r>
    </w:p>
    <w:bookmarkEnd w:id="3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610</w:t>
            </w:r>
          </w:p>
        </w:tc>
      </w:tr>
    </w:tbl>
    <w:bookmarkStart w:name="z38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349"/>
    <w:bookmarkStart w:name="z383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медико-криминалистической экспертизе</w:t>
      </w:r>
    </w:p>
    <w:bookmarkEnd w:id="350"/>
    <w:bookmarkStart w:name="z38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 квартал 20___ года</w:t>
      </w:r>
    </w:p>
    <w:bookmarkEnd w:id="351"/>
    <w:bookmarkStart w:name="z38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СМЭ-7</w:t>
      </w:r>
    </w:p>
    <w:bookmarkEnd w:id="352"/>
    <w:bookmarkStart w:name="z38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ежеквартально, с нарастающим итогом</w:t>
      </w:r>
    </w:p>
    <w:bookmarkEnd w:id="353"/>
    <w:bookmarkStart w:name="z38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Круг </w:t>
      </w:r>
      <w:r>
        <w:rPr>
          <w:rFonts w:ascii="Times New Roman"/>
          <w:b/>
          <w:i w:val="false"/>
          <w:color w:val="000000"/>
          <w:sz w:val="28"/>
        </w:rPr>
        <w:t>лиц</w:t>
      </w:r>
      <w:r>
        <w:rPr>
          <w:rFonts w:ascii="Times New Roman"/>
          <w:b/>
          <w:i w:val="false"/>
          <w:color w:val="000000"/>
          <w:sz w:val="28"/>
        </w:rPr>
        <w:t xml:space="preserve">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территориальные подразделения Центра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экспертиз, Центр судебных экспертиз</w:t>
      </w:r>
    </w:p>
    <w:bookmarkEnd w:id="354"/>
    <w:bookmarkStart w:name="z38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 судебных экспертиз, Министерство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55"/>
    <w:bookmarkStart w:name="z38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территориальные подразделения Центра судебных экспертиз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ежеквартально к 10 числу месяца следующего за отчетным периодом в Центр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экспертиз, Центр судебных экспертиз ежеквартально к 30 числу месяца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отчетным периодом в Министерство юстиции Республики Казахстан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5"/>
        <w:gridCol w:w="3578"/>
        <w:gridCol w:w="1955"/>
        <w:gridCol w:w="1956"/>
        <w:gridCol w:w="1956"/>
      </w:tblGrid>
      <w:tr>
        <w:trPr>
          <w:trHeight w:val="30" w:hRule="atLeast"/>
        </w:trPr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экспертиз</w:t>
            </w:r>
          </w:p>
          <w:bookmarkEnd w:id="357"/>
        </w:tc>
        <w:tc>
          <w:tcPr>
            <w:tcW w:w="3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экспертиз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объектов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исследований</w:t>
            </w:r>
          </w:p>
        </w:tc>
      </w:tr>
      <w:tr>
        <w:trPr>
          <w:trHeight w:val="30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8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Повреждения острыми предметами</w:t>
            </w:r>
          </w:p>
          <w:bookmarkEnd w:id="359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bookmarkEnd w:id="360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колюще-режущими</w:t>
            </w:r>
          </w:p>
          <w:bookmarkEnd w:id="361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режущими</w:t>
            </w:r>
          </w:p>
          <w:bookmarkEnd w:id="362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колющими</w:t>
            </w:r>
          </w:p>
          <w:bookmarkEnd w:id="363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пилящими</w:t>
            </w:r>
          </w:p>
          <w:bookmarkEnd w:id="364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рубящими</w:t>
            </w:r>
          </w:p>
          <w:bookmarkEnd w:id="365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Повреждения тупыми предметами</w:t>
            </w:r>
          </w:p>
          <w:bookmarkEnd w:id="366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Огнестрельные повреждения</w:t>
            </w:r>
          </w:p>
          <w:bookmarkEnd w:id="367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Взрывная травма</w:t>
            </w:r>
          </w:p>
          <w:bookmarkEnd w:id="368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личности</w:t>
            </w:r>
          </w:p>
          <w:bookmarkEnd w:id="369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травма</w:t>
            </w:r>
          </w:p>
          <w:bookmarkEnd w:id="370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Комбинированные </w:t>
            </w:r>
          </w:p>
          <w:bookmarkEnd w:id="371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(указать)</w:t>
            </w:r>
          </w:p>
          <w:bookmarkEnd w:id="372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Итого</w:t>
            </w:r>
          </w:p>
          <w:bookmarkEnd w:id="373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без исполнения</w:t>
            </w:r>
          </w:p>
          <w:bookmarkEnd w:id="374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или территориального подразделения организации______________________________</w:t>
      </w:r>
    </w:p>
    <w:bookmarkEnd w:id="375"/>
    <w:bookmarkStart w:name="z41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(Ф.И.О. (при его наличии) (подпись)</w:t>
      </w:r>
    </w:p>
    <w:bookmarkEnd w:id="376"/>
    <w:bookmarkStart w:name="z41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"__" ___________ 20__ года М.П.</w:t>
      </w:r>
    </w:p>
    <w:bookmarkEnd w:id="3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610</w:t>
            </w:r>
          </w:p>
        </w:tc>
      </w:tr>
    </w:tbl>
    <w:bookmarkStart w:name="z413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по медико-криминалистической экспертизе"</w:t>
      </w:r>
    </w:p>
    <w:bookmarkEnd w:id="378"/>
    <w:bookmarkStart w:name="z41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формы, предназначенной для сбора административных данных "Отчет по медико-криминалистической экспертизе" (далее - Форма).</w:t>
      </w:r>
    </w:p>
    <w:bookmarkEnd w:id="379"/>
    <w:bookmarkStart w:name="z41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является сбор данных о количестве проведенных медико-криминалистических экспертиз в соответствии с их особенностями.</w:t>
      </w:r>
    </w:p>
    <w:bookmarkEnd w:id="380"/>
    <w:bookmarkStart w:name="z41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врачом-судебно-медицинским экспертом медико-криминалистического отдела (отделения).</w:t>
      </w:r>
    </w:p>
    <w:bookmarkEnd w:id="381"/>
    <w:bookmarkStart w:name="z41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заполняется следующим образом:</w:t>
      </w:r>
    </w:p>
    <w:bookmarkEnd w:id="382"/>
    <w:bookmarkStart w:name="z41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1, 2 и 3 указывается количество экспертиз, при производстве которых, был установлен механизм следообразования каким-либо орудием (предметом) травмы, проведенных с целью идентификации микрочастиц по их физическим, химическим или иным свойствам, а также для определения природы металлизации в зоне повреждений тела и одежды потерпевшего различными методами, в том числе методом цветных отпечатков, эмиссионной спектографией (при отсутствии самостоятельной спектральной лаборатории) и другие;</w:t>
      </w:r>
    </w:p>
    <w:bookmarkEnd w:id="383"/>
    <w:bookmarkStart w:name="z41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 указываются те экспертизы, при производстве которых была произведена идентификация или дифференциация конкретных травмирующих предметов;</w:t>
      </w:r>
    </w:p>
    <w:bookmarkEnd w:id="384"/>
    <w:bookmarkStart w:name="z42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5 указывается количество экспертиз (или исследования), проведенные с целью идентификации личности (неизвестных больных, детей, других непознанных лиц, неопознанных трупов, отдельных частей трупа, скелетированных останков, отдельных фрагментов, фрагментов костей, сожженных костей, зольных остатков, восстановление мягких тканей лица и папиллярных узоров кистей рук);</w:t>
      </w:r>
    </w:p>
    <w:bookmarkEnd w:id="385"/>
    <w:bookmarkStart w:name="z42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6 указывается количество экспертиз, которые по дифференциации относятся к данному виду травмы;</w:t>
      </w:r>
    </w:p>
    <w:bookmarkEnd w:id="386"/>
    <w:bookmarkStart w:name="z42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7 указывается общее количество экспертиз, которые совмещают несколько видов травм;</w:t>
      </w:r>
    </w:p>
    <w:bookmarkEnd w:id="387"/>
    <w:bookmarkStart w:name="z42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8 указывается количество экспертиз, которых, в силу их специфик, нельзя отнести к вышеперечисленным видам экспертиз;</w:t>
      </w:r>
    </w:p>
    <w:bookmarkEnd w:id="388"/>
    <w:bookmarkStart w:name="z42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9 суммируются строки 1-8;</w:t>
      </w:r>
    </w:p>
    <w:bookmarkEnd w:id="389"/>
    <w:bookmarkStart w:name="z42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10 указывается количество зарегистрированных экспертиз, возвращенных без исполнения.</w:t>
      </w:r>
    </w:p>
    <w:bookmarkEnd w:id="3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610</w:t>
            </w:r>
          </w:p>
        </w:tc>
      </w:tr>
    </w:tbl>
    <w:bookmarkStart w:name="z42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391"/>
    <w:bookmarkStart w:name="z428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судебно-психиатрической экспертизе</w:t>
      </w:r>
    </w:p>
    <w:bookmarkEnd w:id="392"/>
    <w:bookmarkStart w:name="z42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 квартал 20___ года</w:t>
      </w:r>
    </w:p>
    <w:bookmarkEnd w:id="393"/>
    <w:bookmarkStart w:name="z43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СМЭ-8</w:t>
      </w:r>
    </w:p>
    <w:bookmarkEnd w:id="394"/>
    <w:bookmarkStart w:name="z43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ежеквартально, с нарастающим итогом</w:t>
      </w:r>
    </w:p>
    <w:bookmarkEnd w:id="395"/>
    <w:bookmarkStart w:name="z43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Круг </w:t>
      </w:r>
      <w:r>
        <w:rPr>
          <w:rFonts w:ascii="Times New Roman"/>
          <w:b/>
          <w:i w:val="false"/>
          <w:color w:val="000000"/>
          <w:sz w:val="28"/>
        </w:rPr>
        <w:t>лиц</w:t>
      </w:r>
      <w:r>
        <w:rPr>
          <w:rFonts w:ascii="Times New Roman"/>
          <w:b/>
          <w:i w:val="false"/>
          <w:color w:val="000000"/>
          <w:sz w:val="28"/>
        </w:rPr>
        <w:t xml:space="preserve">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территориальные подразделения Центра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экспертиз, Центр судебных экспертиз</w:t>
      </w:r>
    </w:p>
    <w:bookmarkEnd w:id="396"/>
    <w:bookmarkStart w:name="z43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 судебных экспертиз, Министерство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97"/>
    <w:bookmarkStart w:name="z43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территориальные подразделения Центра судебных экспертиз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ежеквартально к 10 числу месяца следующего за отчетным периодом в Центр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экспертиз, Центр судебных экспертиз ежеквартально к 30 числу месяца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отчетным периодом в Министерство юстиции Республики Казахстан</w:t>
      </w:r>
    </w:p>
    <w:bookmarkEnd w:id="3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6"/>
        <w:gridCol w:w="2143"/>
        <w:gridCol w:w="2143"/>
        <w:gridCol w:w="2144"/>
        <w:gridCol w:w="2144"/>
      </w:tblGrid>
      <w:tr>
        <w:trPr>
          <w:trHeight w:val="30" w:hRule="atLeast"/>
        </w:trPr>
        <w:tc>
          <w:tcPr>
            <w:tcW w:w="3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9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Лица, проходившие экспертизу</w:t>
            </w:r>
          </w:p>
          <w:bookmarkEnd w:id="399"/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строки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экспертиз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амбулаторных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стационарных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0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Подозреваемые, обвиняемые и подсудимые</w:t>
            </w:r>
          </w:p>
          <w:bookmarkEnd w:id="401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Свидетели и потерпевшие</w:t>
            </w:r>
          </w:p>
          <w:bookmarkEnd w:id="402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Проходившие экспертизу по гражданским делам</w:t>
            </w:r>
          </w:p>
          <w:bookmarkEnd w:id="403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0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  <w:bookmarkEnd w:id="404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документов (посмертная)</w:t>
            </w:r>
          </w:p>
          <w:bookmarkEnd w:id="405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2"/>
        <w:gridCol w:w="3315"/>
        <w:gridCol w:w="5313"/>
      </w:tblGrid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0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болезней</w:t>
            </w:r>
          </w:p>
          <w:bookmarkEnd w:id="40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строки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Шифр по МКБ-10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поведения, всего</w:t>
            </w:r>
          </w:p>
          <w:bookmarkEnd w:id="40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органические, включая симптоматические, психические расстройства</w:t>
            </w:r>
          </w:p>
          <w:bookmarkEnd w:id="40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F00-F09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</w:t>
            </w:r>
          </w:p>
          <w:bookmarkEnd w:id="41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поведения, вызванные употреблением психоактивных веществ</w:t>
            </w:r>
          </w:p>
          <w:bookmarkEnd w:id="41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F11-F19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Шизофрения, шизотипические состояния и бредовые расстройства</w:t>
            </w:r>
          </w:p>
          <w:bookmarkEnd w:id="41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F20-29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13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шизофрения</w:t>
            </w:r>
          </w:p>
          <w:bookmarkEnd w:id="414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и преходящие психотические расстройства</w:t>
            </w:r>
          </w:p>
          <w:bookmarkEnd w:id="415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депрессивный эпизод</w:t>
            </w:r>
          </w:p>
          <w:bookmarkEnd w:id="416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F32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невротические, связанные со стрессом и соматоформные расстройства</w:t>
            </w:r>
          </w:p>
          <w:bookmarkEnd w:id="417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F40-F48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 личности и поведения в зрелом возрасте</w:t>
            </w:r>
          </w:p>
          <w:bookmarkEnd w:id="418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F60-F69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</w:t>
            </w:r>
          </w:p>
          <w:bookmarkEnd w:id="419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F70-F79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 не уточнен, экспертное решение не вынесено</w:t>
            </w:r>
          </w:p>
          <w:bookmarkEnd w:id="420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 здоров</w:t>
            </w:r>
          </w:p>
          <w:bookmarkEnd w:id="421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прошли экспертизу</w:t>
            </w:r>
          </w:p>
          <w:bookmarkEnd w:id="422"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2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148"/>
        <w:gridCol w:w="1081"/>
        <w:gridCol w:w="1081"/>
        <w:gridCol w:w="2782"/>
        <w:gridCol w:w="2076"/>
        <w:gridCol w:w="1563"/>
        <w:gridCol w:w="15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Экспертиза подследственных и подсудимых</w:t>
            </w:r>
          </w:p>
          <w:bookmarkEnd w:id="42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Экспертиза по гражданским делам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прошли экспертизу</w:t>
            </w:r>
          </w:p>
          <w:bookmarkEnd w:id="425"/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из них признаны невменяемыми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принудительное лечение в психиатрических больницах (отделения) (из графы 5)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амбулаторное принудительное наблюдение и лечение у психиатра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общего типа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специализированного типа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специализированного типа с интенсивным (строгим) наблюдением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прошли экспертизу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из них признаны не дееспособными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6"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46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или территориального подразделения организации______________________________</w:t>
      </w:r>
    </w:p>
    <w:bookmarkEnd w:id="427"/>
    <w:bookmarkStart w:name="z46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(Ф.И.О. (при его наличии) (подпись)</w:t>
      </w:r>
    </w:p>
    <w:bookmarkEnd w:id="428"/>
    <w:bookmarkStart w:name="z46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"__" ______________ 20__ года М.П.</w:t>
      </w:r>
    </w:p>
    <w:bookmarkEnd w:id="4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610</w:t>
            </w:r>
          </w:p>
        </w:tc>
      </w:tr>
    </w:tbl>
    <w:bookmarkStart w:name="z471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по судебно-психиатрической экспертизе"</w:t>
      </w:r>
    </w:p>
    <w:bookmarkEnd w:id="430"/>
    <w:bookmarkStart w:name="z472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формы, предназначенной для сбора административных данных "Отчет по судебно-психиатрической экспертизе" (далее - Форма).</w:t>
      </w:r>
    </w:p>
    <w:bookmarkEnd w:id="431"/>
    <w:bookmarkStart w:name="z473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является сбор данных о количестве проведенных судебно-психиатрических экспертиз в соответствии с их особенностями.</w:t>
      </w:r>
    </w:p>
    <w:bookmarkEnd w:id="432"/>
    <w:bookmarkStart w:name="z474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врачом-судебно-психиатрическим экспертом.</w:t>
      </w:r>
    </w:p>
    <w:bookmarkEnd w:id="433"/>
    <w:bookmarkStart w:name="z475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заполняется следующим образом:</w:t>
      </w:r>
    </w:p>
    <w:bookmarkEnd w:id="434"/>
    <w:bookmarkStart w:name="z476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1:</w:t>
      </w:r>
    </w:p>
    <w:bookmarkEnd w:id="435"/>
    <w:bookmarkStart w:name="z477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1-3 указываются сведения о лицах, прошедших экспертизу: подозреваемые, обвиняемые и подсудимые – строка 1, свидетели и потерпевшие – строка 2, проходившие экспертизу по гражданским делам – строка 3;</w:t>
      </w:r>
    </w:p>
    <w:bookmarkEnd w:id="436"/>
    <w:bookmarkStart w:name="z478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1-3 суммируются в строке 4;</w:t>
      </w:r>
    </w:p>
    <w:bookmarkEnd w:id="437"/>
    <w:bookmarkStart w:name="z479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5 указывается количество экспертиз документов, проведенных посмертно.</w:t>
      </w:r>
    </w:p>
    <w:bookmarkEnd w:id="438"/>
    <w:bookmarkStart w:name="z480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экспертиз.</w:t>
      </w:r>
    </w:p>
    <w:bookmarkEnd w:id="439"/>
    <w:bookmarkStart w:name="z481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таблице 1 указывается не количество освидетельствованных лиц, а количество проведенных экспертиз, в связи с чем, сведения об одном и том же лице могут быть указаны несколько раз;</w:t>
      </w:r>
    </w:p>
    <w:bookmarkEnd w:id="440"/>
    <w:bookmarkStart w:name="z482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2:</w:t>
      </w:r>
    </w:p>
    <w:bookmarkEnd w:id="441"/>
    <w:bookmarkStart w:name="z483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 указываются сведения о лицах, у которых диагностируются психические расстройства и расстройства поведения и суммируются строки 1.1-1.9;</w:t>
      </w:r>
    </w:p>
    <w:bookmarkEnd w:id="442"/>
    <w:bookmarkStart w:name="z484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 указываются случаи, когда заключение не было вынесено в связи с неясностью клинической картины, отсутствием необходимых материалов дела, болезненным, чаще реактивным состоянием лица, проходившего экспертизу;</w:t>
      </w:r>
    </w:p>
    <w:bookmarkEnd w:id="443"/>
    <w:bookmarkStart w:name="z485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 указывается общее количество проведенных экспертиз, и суммируются строки 1, 2, 3;</w:t>
      </w:r>
    </w:p>
    <w:bookmarkEnd w:id="444"/>
    <w:bookmarkStart w:name="z48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шифр болезни по Международной классификации болезней десятого пересмотра.</w:t>
      </w:r>
    </w:p>
    <w:bookmarkEnd w:id="445"/>
    <w:bookmarkStart w:name="z487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4-11 указываются результаты проведенных экспертиз;</w:t>
      </w:r>
    </w:p>
    <w:bookmarkEnd w:id="446"/>
    <w:bookmarkStart w:name="z488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сведения о лицах, признанных невменяемыми;</w:t>
      </w:r>
    </w:p>
    <w:bookmarkEnd w:id="447"/>
    <w:bookmarkStart w:name="z489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6-9 указывается применение принудительных мер медицинского характера, рекомендованных лицам, признанным невменяемыми;</w:t>
      </w:r>
    </w:p>
    <w:bookmarkEnd w:id="448"/>
    <w:bookmarkStart w:name="z490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10-11 указывается сведения об экспертизах, проведенных по гражданским делам. </w:t>
      </w:r>
    </w:p>
    <w:bookmarkEnd w:id="4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610</w:t>
            </w:r>
          </w:p>
        </w:tc>
      </w:tr>
    </w:tbl>
    <w:bookmarkStart w:name="z492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450"/>
    <w:bookmarkStart w:name="z493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судебно-наркологической экспертизе</w:t>
      </w:r>
    </w:p>
    <w:bookmarkEnd w:id="451"/>
    <w:bookmarkStart w:name="z494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 квартал 20___ года</w:t>
      </w:r>
    </w:p>
    <w:bookmarkEnd w:id="452"/>
    <w:bookmarkStart w:name="z495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СМЭ-9</w:t>
      </w:r>
    </w:p>
    <w:bookmarkEnd w:id="453"/>
    <w:bookmarkStart w:name="z496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ежеквартально, с нарастающим итогом</w:t>
      </w:r>
    </w:p>
    <w:bookmarkEnd w:id="454"/>
    <w:bookmarkStart w:name="z49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Круг </w:t>
      </w:r>
      <w:r>
        <w:rPr>
          <w:rFonts w:ascii="Times New Roman"/>
          <w:b/>
          <w:i w:val="false"/>
          <w:color w:val="000000"/>
          <w:sz w:val="28"/>
        </w:rPr>
        <w:t>лиц</w:t>
      </w:r>
      <w:r>
        <w:rPr>
          <w:rFonts w:ascii="Times New Roman"/>
          <w:b/>
          <w:i w:val="false"/>
          <w:color w:val="000000"/>
          <w:sz w:val="28"/>
        </w:rPr>
        <w:t xml:space="preserve">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территориальные подразделения Центра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экспертиз, Центр судебных экспертиз</w:t>
      </w:r>
    </w:p>
    <w:bookmarkEnd w:id="455"/>
    <w:bookmarkStart w:name="z498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 судебных экспертиз, Министерство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56"/>
    <w:bookmarkStart w:name="z49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территориальные подразделения Центра судебных экспертиз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ежеквартально к 10 числу месяца следующего за отчетным периодом в Центр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экспертиз, Центр судебных экспертиз ежеквартально к 30 числу месяца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отчетным периодом в Министерство юстиции Республики Казахстан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4"/>
        <w:gridCol w:w="1086"/>
        <w:gridCol w:w="1740"/>
        <w:gridCol w:w="842"/>
        <w:gridCol w:w="1135"/>
        <w:gridCol w:w="1140"/>
        <w:gridCol w:w="795"/>
        <w:gridCol w:w="796"/>
        <w:gridCol w:w="1128"/>
        <w:gridCol w:w="1754"/>
      </w:tblGrid>
      <w:tr>
        <w:trPr>
          <w:trHeight w:val="30" w:hRule="atLeast"/>
        </w:trPr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заболеваний</w:t>
            </w:r>
          </w:p>
          <w:bookmarkEnd w:id="458"/>
        </w:tc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№стр.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Шифр по МКБ -10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Число лиц освидетельствованных для установления состояния опьянения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Судебно-наркологическая экспертиза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Число лиц, прошедших экспертизу, для направления на принудительное лечение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Экспертиза подследственных и подсудимых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Экспертиза по гражданским делам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основании </w:t>
            </w:r>
            <w:r>
              <w:rPr>
                <w:rFonts w:ascii="Times New Roman"/>
                <w:b/>
                <w:i w:val="false"/>
                <w:color w:val="000000"/>
              </w:rPr>
              <w:t>Закона</w:t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Республики Казахстан "О принудительном лечении больных алкоголизмом, наркоманией и токсикоманией"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соответствии со </w:t>
            </w:r>
            <w:r>
              <w:rPr>
                <w:rFonts w:ascii="Times New Roman"/>
                <w:b/>
                <w:i w:val="false"/>
                <w:color w:val="000000"/>
              </w:rPr>
              <w:t>статьей 91</w:t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 Уголовного кодекса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соответствии со </w:t>
            </w:r>
            <w:r>
              <w:rPr>
                <w:rFonts w:ascii="Times New Roman"/>
                <w:b/>
                <w:i w:val="false"/>
                <w:color w:val="000000"/>
              </w:rPr>
              <w:t>статьями 291</w:t>
            </w:r>
            <w:r>
              <w:rPr>
                <w:rFonts w:ascii="Times New Roman"/>
                <w:b/>
                <w:i w:val="false"/>
                <w:color w:val="00000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</w:rPr>
              <w:t>293</w:t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 Гражданского процессуального кодекса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Прошли экспертизу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рекомендовано принудительное лечение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Прошли экспертизу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рекомендовано принудительное лечение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Прошли экспертизу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рекомендовано принудительное лечение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9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прошли экспертизу или освидетельствование</w:t>
            </w:r>
          </w:p>
          <w:bookmarkEnd w:id="460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всех прошедших всего выставлены диагнозы психические расстройства и расстройства поведения, вызванные употреблением психоактивных веществ</w:t>
            </w:r>
          </w:p>
          <w:bookmarkEnd w:id="461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F10-F19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62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вызванные употреблением алкоголя</w:t>
            </w:r>
          </w:p>
          <w:bookmarkEnd w:id="463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Вызванные употреблением наркотиков</w:t>
            </w:r>
          </w:p>
          <w:bookmarkEnd w:id="464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F11-F19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bookmarkEnd w:id="465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женщин, вызванные употреблением алкоголя</w:t>
            </w:r>
          </w:p>
          <w:bookmarkEnd w:id="466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женщин, вызванные употреблением наркотиков</w:t>
            </w:r>
          </w:p>
          <w:bookmarkEnd w:id="467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F11-19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или территориального подразделения организации______________________________</w:t>
      </w:r>
    </w:p>
    <w:bookmarkEnd w:id="468"/>
    <w:bookmarkStart w:name="z51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(Ф.И.О. (при его наличии) (подпись)</w:t>
      </w:r>
    </w:p>
    <w:bookmarkEnd w:id="469"/>
    <w:bookmarkStart w:name="z51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"__" ______________ 20__ года М.П.</w:t>
      </w:r>
    </w:p>
    <w:bookmarkEnd w:id="4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610</w:t>
            </w:r>
          </w:p>
        </w:tc>
      </w:tr>
    </w:tbl>
    <w:bookmarkStart w:name="z517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по судебно- наркологической экспертизе"</w:t>
      </w:r>
    </w:p>
    <w:bookmarkEnd w:id="471"/>
    <w:bookmarkStart w:name="z51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формы, предназначенной для сбора административных данных "Отчет по судебно-наркологической экспертизе" (далее - Форма).</w:t>
      </w:r>
    </w:p>
    <w:bookmarkEnd w:id="472"/>
    <w:bookmarkStart w:name="z51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является сбор данных о количестве проведенных судебно- наркологических экспертиз в соответствии с их особенностями.</w:t>
      </w:r>
    </w:p>
    <w:bookmarkEnd w:id="473"/>
    <w:bookmarkStart w:name="z52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врачом-судебно-наркологическим экспертом.</w:t>
      </w:r>
    </w:p>
    <w:bookmarkEnd w:id="474"/>
    <w:bookmarkStart w:name="z52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заполняется следующим образом:</w:t>
      </w:r>
    </w:p>
    <w:bookmarkEnd w:id="475"/>
    <w:bookmarkStart w:name="z52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 указывается общее количество лиц, прошедших экспертизу или освидетельствование;</w:t>
      </w:r>
    </w:p>
    <w:bookmarkEnd w:id="476"/>
    <w:bookmarkStart w:name="z52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 указывается количество лиц, которым выставлены диагнозы психических и поведенческих расстройств, вызванных употреблением психоактивных веществ или состоянием опьянения из общего количества прошедших экспертизу или освидетельствование;</w:t>
      </w:r>
    </w:p>
    <w:bookmarkEnd w:id="477"/>
    <w:bookmarkStart w:name="z52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2.1 и 2.2 суммируются в строке 2.</w:t>
      </w:r>
    </w:p>
    <w:bookmarkEnd w:id="4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