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bde5" w14:textId="7ebb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30 марта 2018 года № 242. Зарегистрирован в Министерстве юстиции Республики Казахстан 28 апреля 2018 года № 16842. Утратил силу приказом Министра внутренних дел Республики Казахстан от 31 марта 2020 года № 280.</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31.03.2020 </w:t>
      </w:r>
      <w:r>
        <w:rPr>
          <w:rFonts w:ascii="Times New Roman"/>
          <w:b w:val="false"/>
          <w:i w:val="false"/>
          <w:color w:val="ff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 (зарегистрирован в Реестре государственной регистрации нормативных правовых актов за № 11112, опубликован 10 июня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и учет отдельных видов транспортных средств по идентификационному номеру транспортного средства", утвержденном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"3. Государственная услуга оказывается территориальными подразделениями Министерства внутренних дел Республики Казахстан (далее – услугодатель).</w:t>
      </w:r>
    </w:p>
    <w:bookmarkEnd w:id="5"/>
    <w:bookmarkStart w:name="z11" w:id="6"/>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6"/>
    <w:bookmarkStart w:name="z12" w:id="7"/>
    <w:p>
      <w:pPr>
        <w:spacing w:after="0"/>
        <w:ind w:left="0"/>
        <w:jc w:val="both"/>
      </w:pPr>
      <w:r>
        <w:rPr>
          <w:rFonts w:ascii="Times New Roman"/>
          <w:b w:val="false"/>
          <w:i w:val="false"/>
          <w:color w:val="000000"/>
          <w:sz w:val="28"/>
        </w:rPr>
        <w:t>
      1) регистрационно-экзаменационные подразделения органов внутренних дел (далее – РЭП);</w:t>
      </w:r>
    </w:p>
    <w:bookmarkEnd w:id="7"/>
    <w:bookmarkStart w:name="z13" w:id="8"/>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8"/>
    <w:bookmarkStart w:name="z14" w:id="9"/>
    <w:p>
      <w:pPr>
        <w:spacing w:after="0"/>
        <w:ind w:left="0"/>
        <w:jc w:val="both"/>
      </w:pPr>
      <w:r>
        <w:rPr>
          <w:rFonts w:ascii="Times New Roman"/>
          <w:b w:val="false"/>
          <w:i w:val="false"/>
          <w:color w:val="000000"/>
          <w:sz w:val="28"/>
        </w:rPr>
        <w:t>
      Прием документов для оказания государственной услуги осуществляется также через веб-портал "электронного правительства" www.egov.kz.".</w:t>
      </w:r>
    </w:p>
    <w:bookmarkEnd w:id="9"/>
    <w:bookmarkStart w:name="z15" w:id="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"Глава 2. Порядок оказания государственной услуги";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8" w:id="12"/>
    <w:p>
      <w:pPr>
        <w:spacing w:after="0"/>
        <w:ind w:left="0"/>
        <w:jc w:val="both"/>
      </w:pPr>
      <w:r>
        <w:rPr>
          <w:rFonts w:ascii="Times New Roman"/>
          <w:b w:val="false"/>
          <w:i w:val="false"/>
          <w:color w:val="000000"/>
          <w:sz w:val="28"/>
        </w:rPr>
        <w:t>
      "4. Сроки оказания государственной услуги:</w:t>
      </w:r>
    </w:p>
    <w:bookmarkEnd w:id="12"/>
    <w:bookmarkStart w:name="z19" w:id="13"/>
    <w:p>
      <w:pPr>
        <w:spacing w:after="0"/>
        <w:ind w:left="0"/>
        <w:jc w:val="both"/>
      </w:pPr>
      <w:r>
        <w:rPr>
          <w:rFonts w:ascii="Times New Roman"/>
          <w:b w:val="false"/>
          <w:i w:val="false"/>
          <w:color w:val="000000"/>
          <w:sz w:val="28"/>
        </w:rPr>
        <w:t>
      1) при обращении в РЭП или в Государственную корпорацию:</w:t>
      </w:r>
    </w:p>
    <w:bookmarkEnd w:id="13"/>
    <w:bookmarkStart w:name="z20" w:id="14"/>
    <w:p>
      <w:pPr>
        <w:spacing w:after="0"/>
        <w:ind w:left="0"/>
        <w:jc w:val="both"/>
      </w:pPr>
      <w:r>
        <w:rPr>
          <w:rFonts w:ascii="Times New Roman"/>
          <w:b w:val="false"/>
          <w:i w:val="false"/>
          <w:color w:val="000000"/>
          <w:sz w:val="28"/>
        </w:rPr>
        <w:t>
      с момента сдачи пакета документов – 90 минут;</w:t>
      </w:r>
    </w:p>
    <w:bookmarkEnd w:id="14"/>
    <w:bookmarkStart w:name="z21" w:id="15"/>
    <w:p>
      <w:pPr>
        <w:spacing w:after="0"/>
        <w:ind w:left="0"/>
        <w:jc w:val="both"/>
      </w:pPr>
      <w:r>
        <w:rPr>
          <w:rFonts w:ascii="Times New Roman"/>
          <w:b w:val="false"/>
          <w:i w:val="false"/>
          <w:color w:val="000000"/>
          <w:sz w:val="28"/>
        </w:rPr>
        <w:t>
      максимально допустимое время ожидания для сдачи необходимых документов – 20 минут;</w:t>
      </w:r>
    </w:p>
    <w:bookmarkEnd w:id="15"/>
    <w:bookmarkStart w:name="z22" w:id="16"/>
    <w:p>
      <w:pPr>
        <w:spacing w:after="0"/>
        <w:ind w:left="0"/>
        <w:jc w:val="both"/>
      </w:pPr>
      <w:r>
        <w:rPr>
          <w:rFonts w:ascii="Times New Roman"/>
          <w:b w:val="false"/>
          <w:i w:val="false"/>
          <w:color w:val="000000"/>
          <w:sz w:val="28"/>
        </w:rPr>
        <w:t>
      максимально допустимое время приема документов одного услугополучателя – 20 минут;</w:t>
      </w:r>
    </w:p>
    <w:bookmarkEnd w:id="16"/>
    <w:bookmarkStart w:name="z23" w:id="17"/>
    <w:p>
      <w:pPr>
        <w:spacing w:after="0"/>
        <w:ind w:left="0"/>
        <w:jc w:val="both"/>
      </w:pPr>
      <w:r>
        <w:rPr>
          <w:rFonts w:ascii="Times New Roman"/>
          <w:b w:val="false"/>
          <w:i w:val="false"/>
          <w:color w:val="000000"/>
          <w:sz w:val="28"/>
        </w:rPr>
        <w:t>
      2) при обращении на портал: с момента сдачи документов – 60 минут.</w:t>
      </w:r>
    </w:p>
    <w:bookmarkEnd w:id="17"/>
    <w:bookmarkStart w:name="z24" w:id="18"/>
    <w:p>
      <w:pPr>
        <w:spacing w:after="0"/>
        <w:ind w:left="0"/>
        <w:jc w:val="both"/>
      </w:pPr>
      <w:r>
        <w:rPr>
          <w:rFonts w:ascii="Times New Roman"/>
          <w:b w:val="false"/>
          <w:i w:val="false"/>
          <w:color w:val="000000"/>
          <w:sz w:val="28"/>
        </w:rPr>
        <w:t>
      Услугодатель с момента получения документов услугополучателя проверяет полноту представленных документов.</w:t>
      </w:r>
    </w:p>
    <w:bookmarkEnd w:id="18"/>
    <w:bookmarkStart w:name="z25" w:id="19"/>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дает письменный мотивированный отказ в приеме документов.</w:t>
      </w:r>
    </w:p>
    <w:bookmarkEnd w:id="19"/>
    <w:bookmarkStart w:name="z26" w:id="20"/>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или бумажная.</w:t>
      </w:r>
    </w:p>
    <w:bookmarkEnd w:id="20"/>
    <w:bookmarkStart w:name="z27" w:id="21"/>
    <w:p>
      <w:pPr>
        <w:spacing w:after="0"/>
        <w:ind w:left="0"/>
        <w:jc w:val="both"/>
      </w:pPr>
      <w:r>
        <w:rPr>
          <w:rFonts w:ascii="Times New Roman"/>
          <w:b w:val="false"/>
          <w:i w:val="false"/>
          <w:color w:val="000000"/>
          <w:sz w:val="28"/>
        </w:rPr>
        <w:t xml:space="preserve">
      6. Результат оказания государственной услуги – выдача свидетельства о регистрации транспортного средства (далее – СРТС) и (или) государственного регистрационного номерного знака (далее – ГРНЗ), отметка в СРТС о снятии с учета,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государственной услуги.</w:t>
      </w:r>
    </w:p>
    <w:bookmarkEnd w:id="21"/>
    <w:bookmarkStart w:name="z28" w:id="22"/>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w:t>
      </w:r>
    </w:p>
    <w:bookmarkEnd w:id="22"/>
    <w:bookmarkStart w:name="z29" w:id="2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электронная и (или) бумажная. </w:t>
      </w:r>
    </w:p>
    <w:bookmarkEnd w:id="23"/>
    <w:bookmarkStart w:name="z30" w:id="24"/>
    <w:p>
      <w:pPr>
        <w:spacing w:after="0"/>
        <w:ind w:left="0"/>
        <w:jc w:val="both"/>
      </w:pPr>
      <w:r>
        <w:rPr>
          <w:rFonts w:ascii="Times New Roman"/>
          <w:b w:val="false"/>
          <w:i w:val="false"/>
          <w:color w:val="000000"/>
          <w:sz w:val="28"/>
        </w:rPr>
        <w:t>
      7. Государственная услуга оказывается платно.</w:t>
      </w:r>
    </w:p>
    <w:bookmarkEnd w:id="24"/>
    <w:bookmarkStart w:name="z31" w:id="25"/>
    <w:p>
      <w:pPr>
        <w:spacing w:after="0"/>
        <w:ind w:left="0"/>
        <w:jc w:val="both"/>
      </w:pPr>
      <w:r>
        <w:rPr>
          <w:rFonts w:ascii="Times New Roman"/>
          <w:b w:val="false"/>
          <w:i w:val="false"/>
          <w:color w:val="000000"/>
          <w:sz w:val="28"/>
        </w:rPr>
        <w:t xml:space="preserve">
      Государственная пошлина в соответствии со </w:t>
      </w:r>
      <w:r>
        <w:rPr>
          <w:rFonts w:ascii="Times New Roman"/>
          <w:b w:val="false"/>
          <w:i w:val="false"/>
          <w:color w:val="000000"/>
          <w:sz w:val="28"/>
        </w:rPr>
        <w:t>статьей 615</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 составляет за выдачу:</w:t>
      </w:r>
    </w:p>
    <w:bookmarkEnd w:id="25"/>
    <w:bookmarkStart w:name="z32" w:id="26"/>
    <w:p>
      <w:pPr>
        <w:spacing w:after="0"/>
        <w:ind w:left="0"/>
        <w:jc w:val="both"/>
      </w:pPr>
      <w:r>
        <w:rPr>
          <w:rFonts w:ascii="Times New Roman"/>
          <w:b w:val="false"/>
          <w:i w:val="false"/>
          <w:color w:val="000000"/>
          <w:sz w:val="28"/>
        </w:rPr>
        <w:t>
      1) СРТС – 1,25 месячного расчетного показателя (далее – МРП);</w:t>
      </w:r>
    </w:p>
    <w:bookmarkEnd w:id="26"/>
    <w:bookmarkStart w:name="z33" w:id="27"/>
    <w:p>
      <w:pPr>
        <w:spacing w:after="0"/>
        <w:ind w:left="0"/>
        <w:jc w:val="both"/>
      </w:pPr>
      <w:r>
        <w:rPr>
          <w:rFonts w:ascii="Times New Roman"/>
          <w:b w:val="false"/>
          <w:i w:val="false"/>
          <w:color w:val="000000"/>
          <w:sz w:val="28"/>
        </w:rPr>
        <w:t>
      2) ГРНЗ на автомобиль – 2,8 МРП. Дубликата ГРНЗ в количестве 2 единиц на автомобиль – 2,8 МРП, в количестве 1 единицы на автомобиль 1,4 МРП;</w:t>
      </w:r>
    </w:p>
    <w:bookmarkEnd w:id="27"/>
    <w:bookmarkStart w:name="z34" w:id="28"/>
    <w:p>
      <w:pPr>
        <w:spacing w:after="0"/>
        <w:ind w:left="0"/>
        <w:jc w:val="both"/>
      </w:pPr>
      <w:r>
        <w:rPr>
          <w:rFonts w:ascii="Times New Roman"/>
          <w:b w:val="false"/>
          <w:i w:val="false"/>
          <w:color w:val="000000"/>
          <w:sz w:val="28"/>
        </w:rPr>
        <w:t>
      ГРНЗ цифрового обозначения 010, 020, 030, 040, 050, 060, 070, 077, 080, 090, 707 на автомобиль – 57 МРП;</w:t>
      </w:r>
    </w:p>
    <w:bookmarkEnd w:id="28"/>
    <w:bookmarkStart w:name="z35" w:id="29"/>
    <w:p>
      <w:pPr>
        <w:spacing w:after="0"/>
        <w:ind w:left="0"/>
        <w:jc w:val="both"/>
      </w:pPr>
      <w:r>
        <w:rPr>
          <w:rFonts w:ascii="Times New Roman"/>
          <w:b w:val="false"/>
          <w:i w:val="false"/>
          <w:color w:val="000000"/>
          <w:sz w:val="28"/>
        </w:rPr>
        <w:t>
      ГРНЗ цифрового обозначения 010, 020, 030, 040, 050, 060, 070, 077, 080, 090, 707 с одинаковыми буквенными обозначениями на автомобиль – 114 МРП;</w:t>
      </w:r>
    </w:p>
    <w:bookmarkEnd w:id="29"/>
    <w:bookmarkStart w:name="z36" w:id="30"/>
    <w:p>
      <w:pPr>
        <w:spacing w:after="0"/>
        <w:ind w:left="0"/>
        <w:jc w:val="both"/>
      </w:pPr>
      <w:r>
        <w:rPr>
          <w:rFonts w:ascii="Times New Roman"/>
          <w:b w:val="false"/>
          <w:i w:val="false"/>
          <w:color w:val="000000"/>
          <w:sz w:val="28"/>
        </w:rPr>
        <w:t>
      ГРНЗ цифрового обозначения 100, 111, 200, 222, 300, 333, 400, 444, 500, 555, 600, 666, 700, 800, 888, 900, 999 на автомобиль – 137 МРП;</w:t>
      </w:r>
    </w:p>
    <w:bookmarkEnd w:id="30"/>
    <w:bookmarkStart w:name="z37" w:id="31"/>
    <w:p>
      <w:pPr>
        <w:spacing w:after="0"/>
        <w:ind w:left="0"/>
        <w:jc w:val="both"/>
      </w:pPr>
      <w:r>
        <w:rPr>
          <w:rFonts w:ascii="Times New Roman"/>
          <w:b w:val="false"/>
          <w:i w:val="false"/>
          <w:color w:val="000000"/>
          <w:sz w:val="28"/>
        </w:rPr>
        <w:t xml:space="preserve">
      ГРНЗ цифрового обозначения 100, 111, 200, 222, 300, 333, 400, 444, 500, 555, 600, 666, 700, 800, 888, 900, 999 с одинаковыми буквенными обозначениями на автомобиль – 194 МРП; </w:t>
      </w:r>
    </w:p>
    <w:bookmarkEnd w:id="31"/>
    <w:bookmarkStart w:name="z38" w:id="32"/>
    <w:p>
      <w:pPr>
        <w:spacing w:after="0"/>
        <w:ind w:left="0"/>
        <w:jc w:val="both"/>
      </w:pPr>
      <w:r>
        <w:rPr>
          <w:rFonts w:ascii="Times New Roman"/>
          <w:b w:val="false"/>
          <w:i w:val="false"/>
          <w:color w:val="000000"/>
          <w:sz w:val="28"/>
        </w:rPr>
        <w:t>
      ГРНЗ цифрового обозначения 001, 002, 003, 004, 005, 006, 007, 008, 009, 777 на автомобиль – 228 МРП;</w:t>
      </w:r>
    </w:p>
    <w:bookmarkEnd w:id="32"/>
    <w:bookmarkStart w:name="z39" w:id="33"/>
    <w:p>
      <w:pPr>
        <w:spacing w:after="0"/>
        <w:ind w:left="0"/>
        <w:jc w:val="both"/>
      </w:pPr>
      <w:r>
        <w:rPr>
          <w:rFonts w:ascii="Times New Roman"/>
          <w:b w:val="false"/>
          <w:i w:val="false"/>
          <w:color w:val="000000"/>
          <w:sz w:val="28"/>
        </w:rPr>
        <w:t>
      ГРНЗ цифрового обозначения 001, 002, 003, 004, 005, 006, 007, 008, 009, 777 с одинаковыми буквенными обозначениями на автомобиль – 285 МРП;</w:t>
      </w:r>
    </w:p>
    <w:bookmarkEnd w:id="33"/>
    <w:bookmarkStart w:name="z40" w:id="34"/>
    <w:p>
      <w:pPr>
        <w:spacing w:after="0"/>
        <w:ind w:left="0"/>
        <w:jc w:val="both"/>
      </w:pPr>
      <w:r>
        <w:rPr>
          <w:rFonts w:ascii="Times New Roman"/>
          <w:b w:val="false"/>
          <w:i w:val="false"/>
          <w:color w:val="000000"/>
          <w:sz w:val="28"/>
        </w:rPr>
        <w:t xml:space="preserve">
      ГРНЗ (за исключением ГРНЗ цифрового обозначения 001, 002, 003, 004, 005, 006, 007, 008, 009, 010, 020, 030, 040, 050, 060, 070, 077, 080, 090, 100, 111, 200, 222, 300, 333, 400, 444, 500, 555, 600, 666, 700, 707, 777, 800, 888, 900, 999) с одинаковыми буквенными обозначениями на автомобиль – 57 МРП; </w:t>
      </w:r>
    </w:p>
    <w:bookmarkEnd w:id="34"/>
    <w:bookmarkStart w:name="z41" w:id="35"/>
    <w:p>
      <w:pPr>
        <w:spacing w:after="0"/>
        <w:ind w:left="0"/>
        <w:jc w:val="both"/>
      </w:pPr>
      <w:r>
        <w:rPr>
          <w:rFonts w:ascii="Times New Roman"/>
          <w:b w:val="false"/>
          <w:i w:val="false"/>
          <w:color w:val="000000"/>
          <w:sz w:val="28"/>
        </w:rPr>
        <w:t>
      ГРНЗ на мототранспорт, прицеп к автомобилю – 1,4 МРП;</w:t>
      </w:r>
    </w:p>
    <w:bookmarkEnd w:id="35"/>
    <w:bookmarkStart w:name="z42" w:id="36"/>
    <w:p>
      <w:pPr>
        <w:spacing w:after="0"/>
        <w:ind w:left="0"/>
        <w:jc w:val="both"/>
      </w:pPr>
      <w:r>
        <w:rPr>
          <w:rFonts w:ascii="Times New Roman"/>
          <w:b w:val="false"/>
          <w:i w:val="false"/>
          <w:color w:val="000000"/>
          <w:sz w:val="28"/>
        </w:rPr>
        <w:t>
      дубликата ГРНЗ на мототранспорт, прицеп к автомобилю – 1,4 МРП;</w:t>
      </w:r>
    </w:p>
    <w:bookmarkEnd w:id="36"/>
    <w:bookmarkStart w:name="z43" w:id="37"/>
    <w:p>
      <w:pPr>
        <w:spacing w:after="0"/>
        <w:ind w:left="0"/>
        <w:jc w:val="both"/>
      </w:pPr>
      <w:r>
        <w:rPr>
          <w:rFonts w:ascii="Times New Roman"/>
          <w:b w:val="false"/>
          <w:i w:val="false"/>
          <w:color w:val="000000"/>
          <w:sz w:val="28"/>
        </w:rPr>
        <w:t>
      ГРНЗ (транзитного) для перегона транспортного средства – 0,35 МРП.</w:t>
      </w:r>
    </w:p>
    <w:bookmarkEnd w:id="37"/>
    <w:bookmarkStart w:name="z44" w:id="38"/>
    <w:p>
      <w:pPr>
        <w:spacing w:after="0"/>
        <w:ind w:left="0"/>
        <w:jc w:val="both"/>
      </w:pPr>
      <w:r>
        <w:rPr>
          <w:rFonts w:ascii="Times New Roman"/>
          <w:b w:val="false"/>
          <w:i w:val="false"/>
          <w:color w:val="000000"/>
          <w:sz w:val="28"/>
        </w:rPr>
        <w:t>
      При этом размер государственной пошлины за выдачу ГРНЗ на автомобиль, находящийся в ведении государственного органа, составляет 2,8 МРП.</w:t>
      </w:r>
    </w:p>
    <w:bookmarkEnd w:id="38"/>
    <w:bookmarkStart w:name="z45" w:id="39"/>
    <w:p>
      <w:pPr>
        <w:spacing w:after="0"/>
        <w:ind w:left="0"/>
        <w:jc w:val="both"/>
      </w:pPr>
      <w:r>
        <w:rPr>
          <w:rFonts w:ascii="Times New Roman"/>
          <w:b w:val="false"/>
          <w:i w:val="false"/>
          <w:color w:val="000000"/>
          <w:sz w:val="28"/>
        </w:rPr>
        <w:t xml:space="preserve">
      Государственный сбор за государственную регистрацию транспортных средств в соответствии со </w:t>
      </w:r>
      <w:r>
        <w:rPr>
          <w:rFonts w:ascii="Times New Roman"/>
          <w:b w:val="false"/>
          <w:i w:val="false"/>
          <w:color w:val="000000"/>
          <w:sz w:val="28"/>
        </w:rPr>
        <w:t>статьей 553</w:t>
      </w:r>
      <w:r>
        <w:rPr>
          <w:rFonts w:ascii="Times New Roman"/>
          <w:b w:val="false"/>
          <w:i w:val="false"/>
          <w:color w:val="000000"/>
          <w:sz w:val="28"/>
        </w:rPr>
        <w:t xml:space="preserve"> Налогового кодекса составляет:</w:t>
      </w:r>
    </w:p>
    <w:bookmarkEnd w:id="39"/>
    <w:bookmarkStart w:name="z46" w:id="40"/>
    <w:p>
      <w:pPr>
        <w:spacing w:after="0"/>
        <w:ind w:left="0"/>
        <w:jc w:val="both"/>
      </w:pPr>
      <w:r>
        <w:rPr>
          <w:rFonts w:ascii="Times New Roman"/>
          <w:b w:val="false"/>
          <w:i w:val="false"/>
          <w:color w:val="000000"/>
          <w:sz w:val="28"/>
        </w:rPr>
        <w:t>
      за государственную регистрацию 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 – 0,25 МРП;</w:t>
      </w:r>
    </w:p>
    <w:bookmarkEnd w:id="40"/>
    <w:bookmarkStart w:name="z47" w:id="41"/>
    <w:p>
      <w:pPr>
        <w:spacing w:after="0"/>
        <w:ind w:left="0"/>
        <w:jc w:val="both"/>
      </w:pPr>
      <w:r>
        <w:rPr>
          <w:rFonts w:ascii="Times New Roman"/>
          <w:b w:val="false"/>
          <w:i w:val="false"/>
          <w:color w:val="000000"/>
          <w:sz w:val="28"/>
        </w:rPr>
        <w:t>
      за первичную государственную регистрацию механических транспортных средств, используемых для перевозки пассажиров и имеющих, помимо места водителя, не более восьми мест для сидения – легковые автомобили категории М1 (далее – М1) с электродвигателями, за исключением гибридных транспортных средств:</w:t>
      </w:r>
    </w:p>
    <w:bookmarkEnd w:id="41"/>
    <w:bookmarkStart w:name="z48" w:id="42"/>
    <w:p>
      <w:pPr>
        <w:spacing w:after="0"/>
        <w:ind w:left="0"/>
        <w:jc w:val="both"/>
      </w:pPr>
      <w:r>
        <w:rPr>
          <w:rFonts w:ascii="Times New Roman"/>
          <w:b w:val="false"/>
          <w:i w:val="false"/>
          <w:color w:val="000000"/>
          <w:sz w:val="28"/>
        </w:rPr>
        <w:t xml:space="preserve">
      до 2 лет, включая год выпуска – 0,25 МРП; </w:t>
      </w:r>
    </w:p>
    <w:bookmarkEnd w:id="42"/>
    <w:bookmarkStart w:name="z49" w:id="43"/>
    <w:p>
      <w:pPr>
        <w:spacing w:after="0"/>
        <w:ind w:left="0"/>
        <w:jc w:val="both"/>
      </w:pPr>
      <w:r>
        <w:rPr>
          <w:rFonts w:ascii="Times New Roman"/>
          <w:b w:val="false"/>
          <w:i w:val="false"/>
          <w:color w:val="000000"/>
          <w:sz w:val="28"/>
        </w:rPr>
        <w:t>
      от 2 до 3 лет, включая год выпуска – 25 МРП;</w:t>
      </w:r>
    </w:p>
    <w:bookmarkEnd w:id="43"/>
    <w:bookmarkStart w:name="z50" w:id="44"/>
    <w:p>
      <w:pPr>
        <w:spacing w:after="0"/>
        <w:ind w:left="0"/>
        <w:jc w:val="both"/>
      </w:pPr>
      <w:r>
        <w:rPr>
          <w:rFonts w:ascii="Times New Roman"/>
          <w:b w:val="false"/>
          <w:i w:val="false"/>
          <w:color w:val="000000"/>
          <w:sz w:val="28"/>
        </w:rPr>
        <w:t>
      старше 3 лет, включая год выпуска – 250 МРП;</w:t>
      </w:r>
    </w:p>
    <w:bookmarkEnd w:id="44"/>
    <w:bookmarkStart w:name="z51" w:id="45"/>
    <w:p>
      <w:pPr>
        <w:spacing w:after="0"/>
        <w:ind w:left="0"/>
        <w:jc w:val="both"/>
      </w:pPr>
      <w:r>
        <w:rPr>
          <w:rFonts w:ascii="Times New Roman"/>
          <w:b w:val="false"/>
          <w:i w:val="false"/>
          <w:color w:val="000000"/>
          <w:sz w:val="28"/>
        </w:rPr>
        <w:t>
      за первичную государственную регистрацию механических транспортных средств категории – М1, за исключением транспортных средств с электродвигателями:</w:t>
      </w:r>
    </w:p>
    <w:bookmarkEnd w:id="45"/>
    <w:bookmarkStart w:name="z52" w:id="46"/>
    <w:p>
      <w:pPr>
        <w:spacing w:after="0"/>
        <w:ind w:left="0"/>
        <w:jc w:val="both"/>
      </w:pPr>
      <w:r>
        <w:rPr>
          <w:rFonts w:ascii="Times New Roman"/>
          <w:b w:val="false"/>
          <w:i w:val="false"/>
          <w:color w:val="000000"/>
          <w:sz w:val="28"/>
        </w:rPr>
        <w:t xml:space="preserve">
      до 2 лет, включая год выпуска – 0,25 МРП; </w:t>
      </w:r>
    </w:p>
    <w:bookmarkEnd w:id="46"/>
    <w:bookmarkStart w:name="z53" w:id="47"/>
    <w:p>
      <w:pPr>
        <w:spacing w:after="0"/>
        <w:ind w:left="0"/>
        <w:jc w:val="both"/>
      </w:pPr>
      <w:r>
        <w:rPr>
          <w:rFonts w:ascii="Times New Roman"/>
          <w:b w:val="false"/>
          <w:i w:val="false"/>
          <w:color w:val="000000"/>
          <w:sz w:val="28"/>
        </w:rPr>
        <w:t>
      от 2 до 3 лет, включая год выпуска – 50 МРП;</w:t>
      </w:r>
    </w:p>
    <w:bookmarkEnd w:id="47"/>
    <w:bookmarkStart w:name="z54" w:id="48"/>
    <w:p>
      <w:pPr>
        <w:spacing w:after="0"/>
        <w:ind w:left="0"/>
        <w:jc w:val="both"/>
      </w:pPr>
      <w:r>
        <w:rPr>
          <w:rFonts w:ascii="Times New Roman"/>
          <w:b w:val="false"/>
          <w:i w:val="false"/>
          <w:color w:val="000000"/>
          <w:sz w:val="28"/>
        </w:rPr>
        <w:t>
      старше 3 лет, включая год выпуска – 500 МРП.</w:t>
      </w:r>
    </w:p>
    <w:bookmarkEnd w:id="48"/>
    <w:bookmarkStart w:name="z55" w:id="49"/>
    <w:p>
      <w:pPr>
        <w:spacing w:after="0"/>
        <w:ind w:left="0"/>
        <w:jc w:val="both"/>
      </w:pPr>
      <w:r>
        <w:rPr>
          <w:rFonts w:ascii="Times New Roman"/>
          <w:b w:val="false"/>
          <w:i w:val="false"/>
          <w:color w:val="000000"/>
          <w:sz w:val="28"/>
        </w:rPr>
        <w:t>
      Государственный сбор за первичную государственную регистрацию механических транспортных средств, используемых для перевозки пассажиров, имеющих, помимо места водителя, более восьми мест  для сидения, технически допустимая максимальная масса которых  не превышает 5 тонн – категории М2, используемых для перевозки пассажиров, имеющих, помимо места водителя, более восьми мест для сидения, технически допустимая максимальная масса которых превышает  5 тонн – категории М3, предназначенных для перевозки грузов, имеющих технически допустимую максимальную массу не более 3,5 тонн – категория N1, предназначенных для перевозки грузов, имеющих технически допустимую максимальную массу свыше 3,5 тонн, но не более 12 тонн – категория N2 и предназначенных для перевозки грузов, имеющих технически допустимую максимальную массу более 12 тонн – категории N3:</w:t>
      </w:r>
    </w:p>
    <w:bookmarkEnd w:id="49"/>
    <w:bookmarkStart w:name="z56" w:id="50"/>
    <w:p>
      <w:pPr>
        <w:spacing w:after="0"/>
        <w:ind w:left="0"/>
        <w:jc w:val="both"/>
      </w:pPr>
      <w:r>
        <w:rPr>
          <w:rFonts w:ascii="Times New Roman"/>
          <w:b w:val="false"/>
          <w:i w:val="false"/>
          <w:color w:val="000000"/>
          <w:sz w:val="28"/>
        </w:rPr>
        <w:t>
      до 2 лет, включая год выпуска – 0,25 МРП;</w:t>
      </w:r>
    </w:p>
    <w:bookmarkEnd w:id="50"/>
    <w:bookmarkStart w:name="z57" w:id="51"/>
    <w:p>
      <w:pPr>
        <w:spacing w:after="0"/>
        <w:ind w:left="0"/>
        <w:jc w:val="both"/>
      </w:pPr>
      <w:r>
        <w:rPr>
          <w:rFonts w:ascii="Times New Roman"/>
          <w:b w:val="false"/>
          <w:i w:val="false"/>
          <w:color w:val="000000"/>
          <w:sz w:val="28"/>
        </w:rPr>
        <w:t>
      от 2 до 3 лет, включая год выпуска – 240 МРП;</w:t>
      </w:r>
    </w:p>
    <w:bookmarkEnd w:id="51"/>
    <w:bookmarkStart w:name="z58" w:id="52"/>
    <w:p>
      <w:pPr>
        <w:spacing w:after="0"/>
        <w:ind w:left="0"/>
        <w:jc w:val="both"/>
      </w:pPr>
      <w:r>
        <w:rPr>
          <w:rFonts w:ascii="Times New Roman"/>
          <w:b w:val="false"/>
          <w:i w:val="false"/>
          <w:color w:val="000000"/>
          <w:sz w:val="28"/>
        </w:rPr>
        <w:t>
      от 3 до 5 лет, включая год выпуска – 350 МРП;</w:t>
      </w:r>
    </w:p>
    <w:bookmarkEnd w:id="52"/>
    <w:bookmarkStart w:name="z59" w:id="53"/>
    <w:p>
      <w:pPr>
        <w:spacing w:after="0"/>
        <w:ind w:left="0"/>
        <w:jc w:val="both"/>
      </w:pPr>
      <w:r>
        <w:rPr>
          <w:rFonts w:ascii="Times New Roman"/>
          <w:b w:val="false"/>
          <w:i w:val="false"/>
          <w:color w:val="000000"/>
          <w:sz w:val="28"/>
        </w:rPr>
        <w:t>
      старше 5 лет, включая год выпуска – 2500 МРП.</w:t>
      </w:r>
    </w:p>
    <w:bookmarkEnd w:id="53"/>
    <w:bookmarkStart w:name="z60" w:id="54"/>
    <w:p>
      <w:pPr>
        <w:spacing w:after="0"/>
        <w:ind w:left="0"/>
        <w:jc w:val="both"/>
      </w:pPr>
      <w:r>
        <w:rPr>
          <w:rFonts w:ascii="Times New Roman"/>
          <w:b w:val="false"/>
          <w:i w:val="false"/>
          <w:color w:val="000000"/>
          <w:sz w:val="28"/>
        </w:rPr>
        <w:t>
      Государственная пошлина оплачивается наличным и безналичным способом через банки второго уровня и организации, осуществляющие отдельные виды банковских операций.</w:t>
      </w:r>
    </w:p>
    <w:bookmarkEnd w:id="54"/>
    <w:bookmarkStart w:name="z61" w:id="55"/>
    <w:p>
      <w:pPr>
        <w:spacing w:after="0"/>
        <w:ind w:left="0"/>
        <w:jc w:val="both"/>
      </w:pPr>
      <w:r>
        <w:rPr>
          <w:rFonts w:ascii="Times New Roman"/>
          <w:b w:val="false"/>
          <w:i w:val="false"/>
          <w:color w:val="000000"/>
          <w:sz w:val="28"/>
        </w:rPr>
        <w:t>
      В Государственной корпорации и на портале оплата государственной пошлины производится через платежный шлюз портала "электронного правительства" (далее – ПШЭП).</w:t>
      </w:r>
    </w:p>
    <w:bookmarkEnd w:id="55"/>
    <w:bookmarkStart w:name="z62" w:id="5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622</w:t>
      </w:r>
      <w:r>
        <w:rPr>
          <w:rFonts w:ascii="Times New Roman"/>
          <w:b w:val="false"/>
          <w:i w:val="false"/>
          <w:color w:val="000000"/>
          <w:sz w:val="28"/>
        </w:rPr>
        <w:t xml:space="preserve"> Налогового кодекса освобождаются от оплаты государственной пошлины при выдаче государственного регистрационного номерного знака на автомобиль, прицеп к автомобилю, на мототранспорт:</w:t>
      </w:r>
    </w:p>
    <w:bookmarkEnd w:id="56"/>
    <w:bookmarkStart w:name="z63" w:id="57"/>
    <w:p>
      <w:pPr>
        <w:spacing w:after="0"/>
        <w:ind w:left="0"/>
        <w:jc w:val="both"/>
      </w:pPr>
      <w:r>
        <w:rPr>
          <w:rFonts w:ascii="Times New Roman"/>
          <w:b w:val="false"/>
          <w:i w:val="false"/>
          <w:color w:val="000000"/>
          <w:sz w:val="28"/>
        </w:rPr>
        <w:t>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"Халыққаһарманы", "ҚазақстанныңЕңбекEpi";</w:t>
      </w:r>
    </w:p>
    <w:bookmarkEnd w:id="57"/>
    <w:bookmarkStart w:name="z64" w:id="58"/>
    <w:p>
      <w:pPr>
        <w:spacing w:after="0"/>
        <w:ind w:left="0"/>
        <w:jc w:val="both"/>
      </w:pPr>
      <w:r>
        <w:rPr>
          <w:rFonts w:ascii="Times New Roman"/>
          <w:b w:val="false"/>
          <w:i w:val="false"/>
          <w:color w:val="000000"/>
          <w:sz w:val="28"/>
        </w:rPr>
        <w:t>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bookmarkEnd w:id="58"/>
    <w:bookmarkStart w:name="z65" w:id="59"/>
    <w:p>
      <w:pPr>
        <w:spacing w:after="0"/>
        <w:ind w:left="0"/>
        <w:jc w:val="both"/>
      </w:pPr>
      <w:r>
        <w:rPr>
          <w:rFonts w:ascii="Times New Roman"/>
          <w:b w:val="false"/>
          <w:i w:val="false"/>
          <w:color w:val="000000"/>
          <w:sz w:val="28"/>
        </w:rPr>
        <w:t>
      граждане, пострадавшие вследствие Чернобыльской катастрофы.</w:t>
      </w:r>
    </w:p>
    <w:bookmarkEnd w:id="59"/>
    <w:bookmarkStart w:name="z66" w:id="60"/>
    <w:p>
      <w:pPr>
        <w:spacing w:after="0"/>
        <w:ind w:left="0"/>
        <w:jc w:val="both"/>
      </w:pPr>
      <w:r>
        <w:rPr>
          <w:rFonts w:ascii="Times New Roman"/>
          <w:b w:val="false"/>
          <w:i w:val="false"/>
          <w:color w:val="000000"/>
          <w:sz w:val="28"/>
        </w:rPr>
        <w:t>
      8. График работы:</w:t>
      </w:r>
    </w:p>
    <w:bookmarkEnd w:id="60"/>
    <w:bookmarkStart w:name="z67" w:id="61"/>
    <w:p>
      <w:pPr>
        <w:spacing w:after="0"/>
        <w:ind w:left="0"/>
        <w:jc w:val="both"/>
      </w:pPr>
      <w:r>
        <w:rPr>
          <w:rFonts w:ascii="Times New Roman"/>
          <w:b w:val="false"/>
          <w:i w:val="false"/>
          <w:color w:val="000000"/>
          <w:sz w:val="28"/>
        </w:rPr>
        <w:t>
      1) РЭП – с понедельника по субботу включительно (понедельник – пятница: с 09.00 до 18.30 часов с перерывом на обед с 13.00 до 14.30 часов, суббота: с 08.00 до 16.00 часов с перерывом на обед с 12.00 до 13.00 часов,), кроме выходных и праздничных дней, согласно трудовому законодательству Республики Казахстан.</w:t>
      </w:r>
    </w:p>
    <w:bookmarkEnd w:id="61"/>
    <w:bookmarkStart w:name="z68" w:id="62"/>
    <w:p>
      <w:pPr>
        <w:spacing w:after="0"/>
        <w:ind w:left="0"/>
        <w:jc w:val="both"/>
      </w:pPr>
      <w:r>
        <w:rPr>
          <w:rFonts w:ascii="Times New Roman"/>
          <w:b w:val="false"/>
          <w:i w:val="false"/>
          <w:color w:val="000000"/>
          <w:sz w:val="28"/>
        </w:rPr>
        <w:t>
      График приема документов и выдача результатов оказания государственной услуги осуществляется с понедельника по пятницу с 9.00 часов до 17.30 часов с перерывом на обед с 13.00 часов до 14.30 часов, в субботу с 8.00 часов до 15.00 часов с перерывом на обед с 12.00 часов до 13.00 часов.</w:t>
      </w:r>
    </w:p>
    <w:bookmarkEnd w:id="62"/>
    <w:bookmarkStart w:name="z69" w:id="63"/>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63"/>
    <w:bookmarkStart w:name="z70" w:id="64"/>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w:t>
      </w:r>
    </w:p>
    <w:bookmarkEnd w:id="64"/>
    <w:bookmarkStart w:name="z71" w:id="65"/>
    <w:p>
      <w:pPr>
        <w:spacing w:after="0"/>
        <w:ind w:left="0"/>
        <w:jc w:val="both"/>
      </w:pPr>
      <w:r>
        <w:rPr>
          <w:rFonts w:ascii="Times New Roman"/>
          <w:b w:val="false"/>
          <w:i w:val="false"/>
          <w:color w:val="000000"/>
          <w:sz w:val="28"/>
        </w:rPr>
        <w:t>
      График приема документов осуществляется с 9.00 часов до 18.00 часов без перерыва на обед, выдача результатов оказания государственной услуги осуществляется с 9.00 часов до 20.00 часов;</w:t>
      </w:r>
    </w:p>
    <w:bookmarkEnd w:id="65"/>
    <w:bookmarkStart w:name="z72" w:id="66"/>
    <w:p>
      <w:pPr>
        <w:spacing w:after="0"/>
        <w:ind w:left="0"/>
        <w:jc w:val="both"/>
      </w:pPr>
      <w:r>
        <w:rPr>
          <w:rFonts w:ascii="Times New Roman"/>
          <w:b w:val="false"/>
          <w:i w:val="false"/>
          <w:color w:val="000000"/>
          <w:sz w:val="28"/>
        </w:rPr>
        <w:t>
      3) на портале – круглосуточно, за исключением технических перерывов в связи с проведением ремонтных работ.</w:t>
      </w:r>
    </w:p>
    <w:bookmarkEnd w:id="66"/>
    <w:bookmarkStart w:name="z73" w:id="67"/>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w:t>
      </w:r>
    </w:p>
    <w:bookmarkEnd w:id="67"/>
    <w:bookmarkStart w:name="z74" w:id="6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68"/>
    <w:bookmarkStart w:name="z75" w:id="69"/>
    <w:p>
      <w:pPr>
        <w:spacing w:after="0"/>
        <w:ind w:left="0"/>
        <w:jc w:val="both"/>
      </w:pPr>
      <w:r>
        <w:rPr>
          <w:rFonts w:ascii="Times New Roman"/>
          <w:b w:val="false"/>
          <w:i w:val="false"/>
          <w:color w:val="000000"/>
          <w:sz w:val="28"/>
        </w:rPr>
        <w:t>
      9. Перечень документов, предоставляемых для оказания государственной услуги при обращении услугополучателя (либо его представителя по доверенности) в РЭП или в Государственную корпорацию:</w:t>
      </w:r>
    </w:p>
    <w:bookmarkEnd w:id="69"/>
    <w:bookmarkStart w:name="z76" w:id="70"/>
    <w:p>
      <w:pPr>
        <w:spacing w:after="0"/>
        <w:ind w:left="0"/>
        <w:jc w:val="both"/>
      </w:pPr>
      <w:r>
        <w:rPr>
          <w:rFonts w:ascii="Times New Roman"/>
          <w:b w:val="false"/>
          <w:i w:val="false"/>
          <w:color w:val="000000"/>
          <w:sz w:val="28"/>
        </w:rPr>
        <w:t>
      1) для государственной регистрации транспортного средства:</w:t>
      </w:r>
    </w:p>
    <w:bookmarkEnd w:id="70"/>
    <w:bookmarkStart w:name="z77" w:id="71"/>
    <w:p>
      <w:pPr>
        <w:spacing w:after="0"/>
        <w:ind w:left="0"/>
        <w:jc w:val="both"/>
      </w:pPr>
      <w:r>
        <w:rPr>
          <w:rFonts w:ascii="Times New Roman"/>
          <w:b w:val="false"/>
          <w:i w:val="false"/>
          <w:color w:val="000000"/>
          <w:sz w:val="28"/>
        </w:rPr>
        <w:t xml:space="preserve">
      акт регистрации (снятия с учета) транспортного средства (далее – акт)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государственной регистрации и учета отдельных видов транспортных средств по идентификационному номеру транспортного средства, утвержденных приказом Министра внутренних дел Республики Казахстан от 2 декабря 2014 года № 862 (зарегистрированный в Реестре государственной регистрации нормативных правовых № 10056) (далее – Правила). Данный документ не предостовляется в Государственную корпорацию;</w:t>
      </w:r>
    </w:p>
    <w:bookmarkEnd w:id="71"/>
    <w:bookmarkStart w:name="z78" w:id="72"/>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bookmarkEnd w:id="72"/>
    <w:bookmarkStart w:name="z79" w:id="73"/>
    <w:p>
      <w:pPr>
        <w:spacing w:after="0"/>
        <w:ind w:left="0"/>
        <w:jc w:val="both"/>
      </w:pPr>
      <w:r>
        <w:rPr>
          <w:rFonts w:ascii="Times New Roman"/>
          <w:b w:val="false"/>
          <w:i w:val="false"/>
          <w:color w:val="000000"/>
          <w:sz w:val="28"/>
        </w:rPr>
        <w:t>
      документы, подтверждающие:</w:t>
      </w:r>
    </w:p>
    <w:bookmarkEnd w:id="73"/>
    <w:bookmarkStart w:name="z80" w:id="74"/>
    <w:p>
      <w:pPr>
        <w:spacing w:after="0"/>
        <w:ind w:left="0"/>
        <w:jc w:val="both"/>
      </w:pPr>
      <w:r>
        <w:rPr>
          <w:rFonts w:ascii="Times New Roman"/>
          <w:b w:val="false"/>
          <w:i w:val="false"/>
          <w:color w:val="000000"/>
          <w:sz w:val="28"/>
        </w:rPr>
        <w:t xml:space="preserve">
      уплату пошлин и сборов,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w:t>
      </w:r>
    </w:p>
    <w:bookmarkEnd w:id="74"/>
    <w:bookmarkStart w:name="z81" w:id="75"/>
    <w:p>
      <w:pPr>
        <w:spacing w:after="0"/>
        <w:ind w:left="0"/>
        <w:jc w:val="both"/>
      </w:pPr>
      <w:r>
        <w:rPr>
          <w:rFonts w:ascii="Times New Roman"/>
          <w:b w:val="false"/>
          <w:i w:val="false"/>
          <w:color w:val="000000"/>
          <w:sz w:val="28"/>
        </w:rPr>
        <w:t>
      От уплаты сборов за первичную регистрацию освобождаются дипломатические представительства, международные организации и (или) ее представительства, консульские учреждения, зарегистрированные в Республике Казахстан, сотрудники и члены их семей, аккредитованные в Республике Казахстан, имеющие привилегии и иммунитеты, согласно Венской конвенции от 1961 года "</w:t>
      </w:r>
      <w:r>
        <w:rPr>
          <w:rFonts w:ascii="Times New Roman"/>
          <w:b w:val="false"/>
          <w:i w:val="false"/>
          <w:color w:val="000000"/>
          <w:sz w:val="28"/>
        </w:rPr>
        <w:t>О дипломатических сношениях</w:t>
      </w:r>
      <w:r>
        <w:rPr>
          <w:rFonts w:ascii="Times New Roman"/>
          <w:b w:val="false"/>
          <w:i w:val="false"/>
          <w:color w:val="000000"/>
          <w:sz w:val="28"/>
        </w:rPr>
        <w:t>" и Венской конвенции от 1963 года "</w:t>
      </w:r>
      <w:r>
        <w:rPr>
          <w:rFonts w:ascii="Times New Roman"/>
          <w:b w:val="false"/>
          <w:i w:val="false"/>
          <w:color w:val="000000"/>
          <w:sz w:val="28"/>
        </w:rPr>
        <w:t>О консульских сношениях</w:t>
      </w:r>
      <w:r>
        <w:rPr>
          <w:rFonts w:ascii="Times New Roman"/>
          <w:b w:val="false"/>
          <w:i w:val="false"/>
          <w:color w:val="000000"/>
          <w:sz w:val="28"/>
        </w:rPr>
        <w:t>";</w:t>
      </w:r>
    </w:p>
    <w:bookmarkEnd w:id="75"/>
    <w:bookmarkStart w:name="z82" w:id="76"/>
    <w:p>
      <w:pPr>
        <w:spacing w:after="0"/>
        <w:ind w:left="0"/>
        <w:jc w:val="both"/>
      </w:pPr>
      <w:r>
        <w:rPr>
          <w:rFonts w:ascii="Times New Roman"/>
          <w:b w:val="false"/>
          <w:i w:val="false"/>
          <w:color w:val="000000"/>
          <w:sz w:val="28"/>
        </w:rPr>
        <w:t xml:space="preserve">
      исполнение расширенных обязательств производителями (импортерами) при первичной регистрации транспортных средств, установленных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76"/>
    <w:bookmarkStart w:name="z83" w:id="77"/>
    <w:p>
      <w:pPr>
        <w:spacing w:after="0"/>
        <w:ind w:left="0"/>
        <w:jc w:val="both"/>
      </w:pPr>
      <w:r>
        <w:rPr>
          <w:rFonts w:ascii="Times New Roman"/>
          <w:b w:val="false"/>
          <w:i w:val="false"/>
          <w:color w:val="000000"/>
          <w:sz w:val="28"/>
        </w:rPr>
        <w:t>
      технический документ;</w:t>
      </w:r>
    </w:p>
    <w:bookmarkEnd w:id="77"/>
    <w:bookmarkStart w:name="z84" w:id="78"/>
    <w:p>
      <w:pPr>
        <w:spacing w:after="0"/>
        <w:ind w:left="0"/>
        <w:jc w:val="both"/>
      </w:pPr>
      <w:r>
        <w:rPr>
          <w:rFonts w:ascii="Times New Roman"/>
          <w:b w:val="false"/>
          <w:i w:val="false"/>
          <w:color w:val="000000"/>
          <w:sz w:val="28"/>
        </w:rPr>
        <w:t>
      ГРНЗ, СРТС и/или регистрационные документы транспортного средства, ввезенного в Республику Казахстан под обязательство об обратном вывозе;</w:t>
      </w:r>
    </w:p>
    <w:bookmarkEnd w:id="78"/>
    <w:bookmarkStart w:name="z85" w:id="79"/>
    <w:p>
      <w:pPr>
        <w:spacing w:after="0"/>
        <w:ind w:left="0"/>
        <w:jc w:val="both"/>
      </w:pPr>
      <w:r>
        <w:rPr>
          <w:rFonts w:ascii="Times New Roman"/>
          <w:b w:val="false"/>
          <w:i w:val="false"/>
          <w:color w:val="000000"/>
          <w:sz w:val="28"/>
        </w:rPr>
        <w:t xml:space="preserve">
      транспортное средство, в случаях, указанных в </w:t>
      </w:r>
      <w:r>
        <w:rPr>
          <w:rFonts w:ascii="Times New Roman"/>
          <w:b w:val="false"/>
          <w:i w:val="false"/>
          <w:color w:val="000000"/>
          <w:sz w:val="28"/>
        </w:rPr>
        <w:t>пункте 10</w:t>
      </w:r>
      <w:r>
        <w:rPr>
          <w:rFonts w:ascii="Times New Roman"/>
          <w:b w:val="false"/>
          <w:i w:val="false"/>
          <w:color w:val="000000"/>
          <w:sz w:val="28"/>
        </w:rPr>
        <w:t xml:space="preserve"> Правил;</w:t>
      </w:r>
    </w:p>
    <w:bookmarkEnd w:id="79"/>
    <w:bookmarkStart w:name="z86" w:id="80"/>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данное лицо в соответствии с законодательством Республики Казахстан должно иметь печать;</w:t>
      </w:r>
    </w:p>
    <w:bookmarkEnd w:id="80"/>
    <w:bookmarkStart w:name="z87" w:id="81"/>
    <w:p>
      <w:pPr>
        <w:spacing w:after="0"/>
        <w:ind w:left="0"/>
        <w:jc w:val="both"/>
      </w:pPr>
      <w:r>
        <w:rPr>
          <w:rFonts w:ascii="Times New Roman"/>
          <w:b w:val="false"/>
          <w:i w:val="false"/>
          <w:color w:val="000000"/>
          <w:sz w:val="28"/>
        </w:rPr>
        <w:t>
      документ, подтверждающий право собственности на транспортное средство, номерной агрегат, к которым относятся:</w:t>
      </w:r>
    </w:p>
    <w:bookmarkEnd w:id="81"/>
    <w:bookmarkStart w:name="z88" w:id="82"/>
    <w:p>
      <w:pPr>
        <w:spacing w:after="0"/>
        <w:ind w:left="0"/>
        <w:jc w:val="both"/>
      </w:pPr>
      <w:r>
        <w:rPr>
          <w:rFonts w:ascii="Times New Roman"/>
          <w:b w:val="false"/>
          <w:i w:val="false"/>
          <w:color w:val="000000"/>
          <w:sz w:val="28"/>
        </w:rPr>
        <w:t>
      копии документов, подтверждающих прохождение таможенного оформления (таможенная декларация, таможенный приходный ордер), обязательство об обратном вывозе в случаях временного ввоза) (оригинал для сверки);</w:t>
      </w:r>
    </w:p>
    <w:bookmarkEnd w:id="82"/>
    <w:bookmarkStart w:name="z89" w:id="83"/>
    <w:p>
      <w:pPr>
        <w:spacing w:after="0"/>
        <w:ind w:left="0"/>
        <w:jc w:val="both"/>
      </w:pPr>
      <w:r>
        <w:rPr>
          <w:rFonts w:ascii="Times New Roman"/>
          <w:b w:val="false"/>
          <w:i w:val="false"/>
          <w:color w:val="000000"/>
          <w:sz w:val="28"/>
        </w:rPr>
        <w:t>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bookmarkEnd w:id="83"/>
    <w:bookmarkStart w:name="z90" w:id="84"/>
    <w:p>
      <w:pPr>
        <w:spacing w:after="0"/>
        <w:ind w:left="0"/>
        <w:jc w:val="both"/>
      </w:pPr>
      <w:r>
        <w:rPr>
          <w:rFonts w:ascii="Times New Roman"/>
          <w:b w:val="false"/>
          <w:i w:val="false"/>
          <w:color w:val="000000"/>
          <w:sz w:val="28"/>
        </w:rPr>
        <w:t>
      копии договоров, сделки, свидетельства, документы о праве на наследование имущества, составленные в соответствии с требованиями гражданского законодательства (оригинал предоставляется для сверки);</w:t>
      </w:r>
    </w:p>
    <w:bookmarkEnd w:id="84"/>
    <w:bookmarkStart w:name="z91" w:id="85"/>
    <w:p>
      <w:pPr>
        <w:spacing w:after="0"/>
        <w:ind w:left="0"/>
        <w:jc w:val="both"/>
      </w:pPr>
      <w:r>
        <w:rPr>
          <w:rFonts w:ascii="Times New Roman"/>
          <w:b w:val="false"/>
          <w:i w:val="false"/>
          <w:color w:val="000000"/>
          <w:sz w:val="28"/>
        </w:rPr>
        <w:t xml:space="preserve">
      свидетельство о безопасности конструкции транспортного средства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Техническому регламенту Таможенного союза "О безопасности колесных автотранспортных средств", утвержденного решением Комиссии Таможенного союза от 9 декабря 2011 года № 877 (далее – ТР ТС 018/2011):</w:t>
      </w:r>
    </w:p>
    <w:bookmarkEnd w:id="85"/>
    <w:bookmarkStart w:name="z92" w:id="86"/>
    <w:p>
      <w:pPr>
        <w:spacing w:after="0"/>
        <w:ind w:left="0"/>
        <w:jc w:val="both"/>
      </w:pPr>
      <w:r>
        <w:rPr>
          <w:rFonts w:ascii="Times New Roman"/>
          <w:b w:val="false"/>
          <w:i w:val="false"/>
          <w:color w:val="000000"/>
          <w:sz w:val="28"/>
        </w:rPr>
        <w:t>
      при государственной регистрации физическими лицами выпускаемых в обращение транспортных средств, ввозимых на единую таможенную территорию Таможенного союза/Евразийского экономического союза (далее – ТС/ЕАЭС) для собственных нужд;</w:t>
      </w:r>
    </w:p>
    <w:bookmarkEnd w:id="86"/>
    <w:bookmarkStart w:name="z93" w:id="87"/>
    <w:p>
      <w:pPr>
        <w:spacing w:after="0"/>
        <w:ind w:left="0"/>
        <w:jc w:val="both"/>
      </w:pPr>
      <w:r>
        <w:rPr>
          <w:rFonts w:ascii="Times New Roman"/>
          <w:b w:val="false"/>
          <w:i w:val="false"/>
          <w:color w:val="000000"/>
          <w:sz w:val="28"/>
        </w:rPr>
        <w:t>
      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p>
    <w:bookmarkEnd w:id="87"/>
    <w:bookmarkStart w:name="z94" w:id="88"/>
    <w:p>
      <w:pPr>
        <w:spacing w:after="0"/>
        <w:ind w:left="0"/>
        <w:jc w:val="both"/>
      </w:pPr>
      <w:r>
        <w:rPr>
          <w:rFonts w:ascii="Times New Roman"/>
          <w:b w:val="false"/>
          <w:i w:val="false"/>
          <w:color w:val="000000"/>
          <w:sz w:val="28"/>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bookmarkEnd w:id="88"/>
    <w:bookmarkStart w:name="z95" w:id="89"/>
    <w:p>
      <w:pPr>
        <w:spacing w:after="0"/>
        <w:ind w:left="0"/>
        <w:jc w:val="both"/>
      </w:pPr>
      <w:r>
        <w:rPr>
          <w:rFonts w:ascii="Times New Roman"/>
          <w:b w:val="false"/>
          <w:i w:val="false"/>
          <w:color w:val="000000"/>
          <w:sz w:val="28"/>
        </w:rPr>
        <w:t xml:space="preserve">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bookmarkEnd w:id="89"/>
    <w:bookmarkStart w:name="z96" w:id="90"/>
    <w:p>
      <w:pPr>
        <w:spacing w:after="0"/>
        <w:ind w:left="0"/>
        <w:jc w:val="both"/>
      </w:pPr>
      <w:r>
        <w:rPr>
          <w:rFonts w:ascii="Times New Roman"/>
          <w:b w:val="false"/>
          <w:i w:val="false"/>
          <w:color w:val="000000"/>
          <w:sz w:val="28"/>
        </w:rPr>
        <w:t xml:space="preserve">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ТР ТС 018/2011:</w:t>
      </w:r>
    </w:p>
    <w:bookmarkEnd w:id="90"/>
    <w:bookmarkStart w:name="z97" w:id="91"/>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ТС/ЕАЭС, при условии, что с момента изготовления транспортного средства прошло менее трех лет;</w:t>
      </w:r>
    </w:p>
    <w:bookmarkEnd w:id="91"/>
    <w:bookmarkStart w:name="z98" w:id="92"/>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ТС/ЕАЭС.</w:t>
      </w:r>
    </w:p>
    <w:bookmarkEnd w:id="92"/>
    <w:bookmarkStart w:name="z99" w:id="93"/>
    <w:p>
      <w:pPr>
        <w:spacing w:after="0"/>
        <w:ind w:left="0"/>
        <w:jc w:val="both"/>
      </w:pPr>
      <w:r>
        <w:rPr>
          <w:rFonts w:ascii="Times New Roman"/>
          <w:b w:val="false"/>
          <w:i w:val="false"/>
          <w:color w:val="000000"/>
          <w:sz w:val="28"/>
        </w:rPr>
        <w:t>
      Сведения о документах, удостоверяющих личность, об адресной справке, справке или свидетельстве о регистрации юридического лица, об оплате пошлин и сборов (при оплате через ПШЭП), об оплате налога на транспортное средство, содержащиеся в государственных информационных системах услугодатель получает из соответствующих государственных информационных систем.</w:t>
      </w:r>
    </w:p>
    <w:bookmarkEnd w:id="93"/>
    <w:bookmarkStart w:name="z100" w:id="94"/>
    <w:p>
      <w:pPr>
        <w:spacing w:after="0"/>
        <w:ind w:left="0"/>
        <w:jc w:val="both"/>
      </w:pPr>
      <w:r>
        <w:rPr>
          <w:rFonts w:ascii="Times New Roman"/>
          <w:b w:val="false"/>
          <w:i w:val="false"/>
          <w:color w:val="000000"/>
          <w:sz w:val="28"/>
        </w:rPr>
        <w:t>
      2) для снятия с государственного регистрационного учета транспортного средства:</w:t>
      </w:r>
    </w:p>
    <w:bookmarkEnd w:id="94"/>
    <w:bookmarkStart w:name="z101" w:id="95"/>
    <w:p>
      <w:pPr>
        <w:spacing w:after="0"/>
        <w:ind w:left="0"/>
        <w:jc w:val="both"/>
      </w:pPr>
      <w:r>
        <w:rPr>
          <w:rFonts w:ascii="Times New Roman"/>
          <w:b w:val="false"/>
          <w:i w:val="false"/>
          <w:color w:val="000000"/>
          <w:sz w:val="28"/>
        </w:rPr>
        <w:t xml:space="preserve">
      акт регистрации (снятия с учета) транспортного средства (далее – акт)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Данный документ не предостовляется в Государственную корпорацию;</w:t>
      </w:r>
    </w:p>
    <w:bookmarkEnd w:id="95"/>
    <w:bookmarkStart w:name="z102" w:id="96"/>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bookmarkEnd w:id="96"/>
    <w:bookmarkStart w:name="z103" w:id="97"/>
    <w:p>
      <w:pPr>
        <w:spacing w:after="0"/>
        <w:ind w:left="0"/>
        <w:jc w:val="both"/>
      </w:pPr>
      <w:r>
        <w:rPr>
          <w:rFonts w:ascii="Times New Roman"/>
          <w:b w:val="false"/>
          <w:i w:val="false"/>
          <w:color w:val="000000"/>
          <w:sz w:val="28"/>
        </w:rPr>
        <w:t>
      технический документ;</w:t>
      </w:r>
    </w:p>
    <w:bookmarkEnd w:id="97"/>
    <w:bookmarkStart w:name="z104" w:id="98"/>
    <w:p>
      <w:pPr>
        <w:spacing w:after="0"/>
        <w:ind w:left="0"/>
        <w:jc w:val="both"/>
      </w:pPr>
      <w:r>
        <w:rPr>
          <w:rFonts w:ascii="Times New Roman"/>
          <w:b w:val="false"/>
          <w:i w:val="false"/>
          <w:color w:val="000000"/>
          <w:sz w:val="28"/>
        </w:rPr>
        <w:t>
      ГРНЗ, СРТС и (или) регистрационные документы транспортного средства, временно ввезенного в Республику Казахстан, в том числе под обязательство об обратном вывозе;</w:t>
      </w:r>
    </w:p>
    <w:bookmarkEnd w:id="98"/>
    <w:bookmarkStart w:name="z105" w:id="99"/>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данное лицо в соответствии с законодательством Республики Казахстан должно иметь печать;</w:t>
      </w:r>
    </w:p>
    <w:bookmarkEnd w:id="99"/>
    <w:bookmarkStart w:name="z106" w:id="100"/>
    <w:p>
      <w:pPr>
        <w:spacing w:after="0"/>
        <w:ind w:left="0"/>
        <w:jc w:val="both"/>
      </w:pPr>
      <w:r>
        <w:rPr>
          <w:rFonts w:ascii="Times New Roman"/>
          <w:b w:val="false"/>
          <w:i w:val="false"/>
          <w:color w:val="000000"/>
          <w:sz w:val="28"/>
        </w:rPr>
        <w:t>
      документ, подтверждающий право собственности на транспортное средство, номерной агрегат, к которым относятся:</w:t>
      </w:r>
    </w:p>
    <w:bookmarkEnd w:id="100"/>
    <w:bookmarkStart w:name="z107" w:id="101"/>
    <w:p>
      <w:pPr>
        <w:spacing w:after="0"/>
        <w:ind w:left="0"/>
        <w:jc w:val="both"/>
      </w:pPr>
      <w:r>
        <w:rPr>
          <w:rFonts w:ascii="Times New Roman"/>
          <w:b w:val="false"/>
          <w:i w:val="false"/>
          <w:color w:val="000000"/>
          <w:sz w:val="28"/>
        </w:rPr>
        <w:t>
      копии документов, подтверждающих прохождение таможенного оформления (таможенная декларация, таможенный приходный ордер), обязательство об обратном вывозе в случаях временного ввоза) (оригинал предоставляется для сверки);</w:t>
      </w:r>
    </w:p>
    <w:bookmarkEnd w:id="101"/>
    <w:bookmarkStart w:name="z108" w:id="102"/>
    <w:p>
      <w:pPr>
        <w:spacing w:after="0"/>
        <w:ind w:left="0"/>
        <w:jc w:val="both"/>
      </w:pPr>
      <w:r>
        <w:rPr>
          <w:rFonts w:ascii="Times New Roman"/>
          <w:b w:val="false"/>
          <w:i w:val="false"/>
          <w:color w:val="000000"/>
          <w:sz w:val="28"/>
        </w:rPr>
        <w:t>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bookmarkEnd w:id="102"/>
    <w:bookmarkStart w:name="z109" w:id="103"/>
    <w:p>
      <w:pPr>
        <w:spacing w:after="0"/>
        <w:ind w:left="0"/>
        <w:jc w:val="both"/>
      </w:pPr>
      <w:r>
        <w:rPr>
          <w:rFonts w:ascii="Times New Roman"/>
          <w:b w:val="false"/>
          <w:i w:val="false"/>
          <w:color w:val="000000"/>
          <w:sz w:val="28"/>
        </w:rPr>
        <w:t>
      копии договоров, сделки, свидетельств, документы о праве на наследование имущества, составленные в соответствии с требованиями гражданского законодательства (оригинал предоставляется для сверки).</w:t>
      </w:r>
    </w:p>
    <w:bookmarkEnd w:id="103"/>
    <w:bookmarkStart w:name="z110" w:id="104"/>
    <w:p>
      <w:pPr>
        <w:spacing w:after="0"/>
        <w:ind w:left="0"/>
        <w:jc w:val="both"/>
      </w:pPr>
      <w:r>
        <w:rPr>
          <w:rFonts w:ascii="Times New Roman"/>
          <w:b w:val="false"/>
          <w:i w:val="false"/>
          <w:color w:val="000000"/>
          <w:sz w:val="28"/>
        </w:rPr>
        <w:t>
      Сведения о документах, удостоверяющих личность (для физических лиц), адресной справке, справке или свидетельстве о государственной регистрации (перерегистрация) юридического лица (для юридических лиц), об оплате пошлин и сборов (при оплате через ПШЭП), об оплате налога  на транспортное средство, содержащиеся в государственных информационных системах услугодатель получает из соответствующих государственных информационных систем в форме электронного документа.</w:t>
      </w:r>
    </w:p>
    <w:bookmarkEnd w:id="104"/>
    <w:bookmarkStart w:name="z111" w:id="105"/>
    <w:p>
      <w:pPr>
        <w:spacing w:after="0"/>
        <w:ind w:left="0"/>
        <w:jc w:val="both"/>
      </w:pPr>
      <w:r>
        <w:rPr>
          <w:rFonts w:ascii="Times New Roman"/>
          <w:b w:val="false"/>
          <w:i w:val="false"/>
          <w:color w:val="000000"/>
          <w:sz w:val="28"/>
        </w:rPr>
        <w:t>
      документы, представляемые для регистрации транспортных средств, составленные на ином языке, кроме государственного или русского языка, переводятся на государственный или русский язык и нотариально заверяются.</w:t>
      </w:r>
    </w:p>
    <w:bookmarkEnd w:id="105"/>
    <w:bookmarkStart w:name="z112" w:id="106"/>
    <w:p>
      <w:pPr>
        <w:spacing w:after="0"/>
        <w:ind w:left="0"/>
        <w:jc w:val="both"/>
      </w:pPr>
      <w:r>
        <w:rPr>
          <w:rFonts w:ascii="Times New Roman"/>
          <w:b w:val="false"/>
          <w:i w:val="false"/>
          <w:color w:val="000000"/>
          <w:sz w:val="28"/>
        </w:rPr>
        <w:t>
      При приеме документов, услугополучателю выдается расписка о приеме документов по форме, согласно приложению 1 к настоящему стандарту государственной услуги.</w:t>
      </w:r>
    </w:p>
    <w:bookmarkEnd w:id="106"/>
    <w:bookmarkStart w:name="z113" w:id="107"/>
    <w:p>
      <w:pPr>
        <w:spacing w:after="0"/>
        <w:ind w:left="0"/>
        <w:jc w:val="both"/>
      </w:pPr>
      <w:r>
        <w:rPr>
          <w:rFonts w:ascii="Times New Roman"/>
          <w:b w:val="false"/>
          <w:i w:val="false"/>
          <w:color w:val="000000"/>
          <w:sz w:val="28"/>
        </w:rPr>
        <w:t>
      Перед производством государственной регистрации транспортных средств, а также снятия с учета осуществляется проверка транспортного средства, владельца и представителя владельца по информационным ресурсам органов внутренних дел на предмет наличия их в розыске. Результат проведенной проверки приобщается к акту регистрации транспортного средства.</w:t>
      </w:r>
    </w:p>
    <w:bookmarkEnd w:id="107"/>
    <w:bookmarkStart w:name="z114" w:id="108"/>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08"/>
    <w:bookmarkStart w:name="z115" w:id="109"/>
    <w:p>
      <w:pPr>
        <w:spacing w:after="0"/>
        <w:ind w:left="0"/>
        <w:jc w:val="both"/>
      </w:pP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Государственная корпорация обеспечивает его хранение в течение одного месяца, после чего передает их услугодателю для дальнейшего хранения.</w:t>
      </w:r>
    </w:p>
    <w:bookmarkEnd w:id="109"/>
    <w:bookmarkStart w:name="z116" w:id="110"/>
    <w:p>
      <w:pPr>
        <w:spacing w:after="0"/>
        <w:ind w:left="0"/>
        <w:jc w:val="both"/>
      </w:pPr>
      <w:r>
        <w:rPr>
          <w:rFonts w:ascii="Times New Roman"/>
          <w:b w:val="false"/>
          <w:i w:val="false"/>
          <w:color w:val="000000"/>
          <w:sz w:val="28"/>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bookmarkStart w:name="z118" w:id="111"/>
    <w:p>
      <w:pPr>
        <w:spacing w:after="0"/>
        <w:ind w:left="0"/>
        <w:jc w:val="both"/>
      </w:pPr>
      <w:r>
        <w:rPr>
          <w:rFonts w:ascii="Times New Roman"/>
          <w:b w:val="false"/>
          <w:i w:val="false"/>
          <w:color w:val="000000"/>
          <w:sz w:val="28"/>
        </w:rPr>
        <w:t>
      дополнить пунктом 10-1 следующего содержания:</w:t>
      </w:r>
    </w:p>
    <w:bookmarkEnd w:id="111"/>
    <w:bookmarkStart w:name="z119" w:id="112"/>
    <w:p>
      <w:pPr>
        <w:spacing w:after="0"/>
        <w:ind w:left="0"/>
        <w:jc w:val="both"/>
      </w:pPr>
      <w:r>
        <w:rPr>
          <w:rFonts w:ascii="Times New Roman"/>
          <w:b w:val="false"/>
          <w:i w:val="false"/>
          <w:color w:val="000000"/>
          <w:sz w:val="28"/>
        </w:rPr>
        <w:t>
      "10-1. Перечень документов, предоставляемых услугополучателем для оказания государственной услуги при обращении на веб-портал "электронного правительства":</w:t>
      </w:r>
    </w:p>
    <w:bookmarkEnd w:id="112"/>
    <w:bookmarkStart w:name="z120" w:id="113"/>
    <w:p>
      <w:pPr>
        <w:spacing w:after="0"/>
        <w:ind w:left="0"/>
        <w:jc w:val="both"/>
      </w:pPr>
      <w:r>
        <w:rPr>
          <w:rFonts w:ascii="Times New Roman"/>
          <w:b w:val="false"/>
          <w:i w:val="false"/>
          <w:color w:val="000000"/>
          <w:sz w:val="28"/>
        </w:rPr>
        <w:t>
      1) для государственной регистрации транспортного средства:</w:t>
      </w:r>
    </w:p>
    <w:bookmarkEnd w:id="113"/>
    <w:bookmarkStart w:name="z121" w:id="114"/>
    <w:p>
      <w:pPr>
        <w:spacing w:after="0"/>
        <w:ind w:left="0"/>
        <w:jc w:val="both"/>
      </w:pPr>
      <w:r>
        <w:rPr>
          <w:rFonts w:ascii="Times New Roman"/>
          <w:b w:val="false"/>
          <w:i w:val="false"/>
          <w:color w:val="000000"/>
          <w:sz w:val="28"/>
        </w:rPr>
        <w:t xml:space="preserve">
      электронный акт регистрации (снятия с учета) транспортного средства (далее – акт)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4"/>
    <w:bookmarkStart w:name="z122" w:id="115"/>
    <w:p>
      <w:pPr>
        <w:spacing w:after="0"/>
        <w:ind w:left="0"/>
        <w:jc w:val="both"/>
      </w:pPr>
      <w:r>
        <w:rPr>
          <w:rFonts w:ascii="Times New Roman"/>
          <w:b w:val="false"/>
          <w:i w:val="false"/>
          <w:color w:val="000000"/>
          <w:sz w:val="28"/>
        </w:rPr>
        <w:t>
      электронные документы, подтверждающие:</w:t>
      </w:r>
    </w:p>
    <w:bookmarkEnd w:id="115"/>
    <w:bookmarkStart w:name="z123" w:id="116"/>
    <w:p>
      <w:pPr>
        <w:spacing w:after="0"/>
        <w:ind w:left="0"/>
        <w:jc w:val="both"/>
      </w:pPr>
      <w:r>
        <w:rPr>
          <w:rFonts w:ascii="Times New Roman"/>
          <w:b w:val="false"/>
          <w:i w:val="false"/>
          <w:color w:val="000000"/>
          <w:sz w:val="28"/>
        </w:rPr>
        <w:t xml:space="preserve">
      уплату пошлин и сборов,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 за исключением оплаты через ПШЭП.</w:t>
      </w:r>
    </w:p>
    <w:bookmarkEnd w:id="116"/>
    <w:bookmarkStart w:name="z124" w:id="117"/>
    <w:p>
      <w:pPr>
        <w:spacing w:after="0"/>
        <w:ind w:left="0"/>
        <w:jc w:val="both"/>
      </w:pPr>
      <w:r>
        <w:rPr>
          <w:rFonts w:ascii="Times New Roman"/>
          <w:b w:val="false"/>
          <w:i w:val="false"/>
          <w:color w:val="000000"/>
          <w:sz w:val="28"/>
        </w:rPr>
        <w:t>
      От уплаты сборов за первичную регистрацию освобождаются дипломатические представительства, международные организации и (или) ее представительства, консульские учреждения, зарегистрированные в Республике Казахстан, сотрудники и члены их семей, аккредитованные  в Республике Казахстан, имеющие привилегии и иммунитеты, согласно Венской конвенции от 1961 года "</w:t>
      </w:r>
      <w:r>
        <w:rPr>
          <w:rFonts w:ascii="Times New Roman"/>
          <w:b w:val="false"/>
          <w:i w:val="false"/>
          <w:color w:val="000000"/>
          <w:sz w:val="28"/>
        </w:rPr>
        <w:t>О дипломатических сношениях</w:t>
      </w:r>
      <w:r>
        <w:rPr>
          <w:rFonts w:ascii="Times New Roman"/>
          <w:b w:val="false"/>
          <w:i w:val="false"/>
          <w:color w:val="000000"/>
          <w:sz w:val="28"/>
        </w:rPr>
        <w:t>" и Венской конвенции от 1963 года "</w:t>
      </w:r>
      <w:r>
        <w:rPr>
          <w:rFonts w:ascii="Times New Roman"/>
          <w:b w:val="false"/>
          <w:i w:val="false"/>
          <w:color w:val="000000"/>
          <w:sz w:val="28"/>
        </w:rPr>
        <w:t>О консульских сношениях</w:t>
      </w:r>
      <w:r>
        <w:rPr>
          <w:rFonts w:ascii="Times New Roman"/>
          <w:b w:val="false"/>
          <w:i w:val="false"/>
          <w:color w:val="000000"/>
          <w:sz w:val="28"/>
        </w:rPr>
        <w:t>";</w:t>
      </w:r>
    </w:p>
    <w:bookmarkEnd w:id="117"/>
    <w:bookmarkStart w:name="z125" w:id="118"/>
    <w:p>
      <w:pPr>
        <w:spacing w:after="0"/>
        <w:ind w:left="0"/>
        <w:jc w:val="both"/>
      </w:pPr>
      <w:r>
        <w:rPr>
          <w:rFonts w:ascii="Times New Roman"/>
          <w:b w:val="false"/>
          <w:i w:val="false"/>
          <w:color w:val="000000"/>
          <w:sz w:val="28"/>
        </w:rPr>
        <w:t xml:space="preserve">
      исполнение расширенных обязательств производителями (импортерами) при первичной регистрации транспортных средств, установленных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p>
    <w:bookmarkEnd w:id="118"/>
    <w:bookmarkStart w:name="z126" w:id="119"/>
    <w:p>
      <w:pPr>
        <w:spacing w:after="0"/>
        <w:ind w:left="0"/>
        <w:jc w:val="both"/>
      </w:pPr>
      <w:r>
        <w:rPr>
          <w:rFonts w:ascii="Times New Roman"/>
          <w:b w:val="false"/>
          <w:i w:val="false"/>
          <w:color w:val="000000"/>
          <w:sz w:val="28"/>
        </w:rPr>
        <w:t>
      сканированный технический документ;</w:t>
      </w:r>
    </w:p>
    <w:bookmarkEnd w:id="119"/>
    <w:bookmarkStart w:name="z127" w:id="120"/>
    <w:p>
      <w:pPr>
        <w:spacing w:after="0"/>
        <w:ind w:left="0"/>
        <w:jc w:val="both"/>
      </w:pPr>
      <w:r>
        <w:rPr>
          <w:rFonts w:ascii="Times New Roman"/>
          <w:b w:val="false"/>
          <w:i w:val="false"/>
          <w:color w:val="000000"/>
          <w:sz w:val="28"/>
        </w:rPr>
        <w:t>
      электронные сведения ГРНЗ, СРТС и/или регистрационные документы транспортного средства, ввезенного в Республику Казахстан под обязательство об обратном вывозе;</w:t>
      </w:r>
    </w:p>
    <w:bookmarkEnd w:id="120"/>
    <w:bookmarkStart w:name="z128" w:id="121"/>
    <w:p>
      <w:pPr>
        <w:spacing w:after="0"/>
        <w:ind w:left="0"/>
        <w:jc w:val="both"/>
      </w:pPr>
      <w:r>
        <w:rPr>
          <w:rFonts w:ascii="Times New Roman"/>
          <w:b w:val="false"/>
          <w:i w:val="false"/>
          <w:color w:val="000000"/>
          <w:sz w:val="28"/>
        </w:rPr>
        <w:t>
      сканированный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данное лицо в соответствии с законодательством Республики Казахстан должно иметь печать;</w:t>
      </w:r>
    </w:p>
    <w:bookmarkEnd w:id="121"/>
    <w:bookmarkStart w:name="z129" w:id="122"/>
    <w:p>
      <w:pPr>
        <w:spacing w:after="0"/>
        <w:ind w:left="0"/>
        <w:jc w:val="both"/>
      </w:pPr>
      <w:r>
        <w:rPr>
          <w:rFonts w:ascii="Times New Roman"/>
          <w:b w:val="false"/>
          <w:i w:val="false"/>
          <w:color w:val="000000"/>
          <w:sz w:val="28"/>
        </w:rPr>
        <w:t>
      сканированный документ, подтверждающий право собственности на транспортное средство, номерной агрегат, к которым относятся:</w:t>
      </w:r>
    </w:p>
    <w:bookmarkEnd w:id="122"/>
    <w:bookmarkStart w:name="z130" w:id="123"/>
    <w:p>
      <w:pPr>
        <w:spacing w:after="0"/>
        <w:ind w:left="0"/>
        <w:jc w:val="both"/>
      </w:pPr>
      <w:r>
        <w:rPr>
          <w:rFonts w:ascii="Times New Roman"/>
          <w:b w:val="false"/>
          <w:i w:val="false"/>
          <w:color w:val="000000"/>
          <w:sz w:val="28"/>
        </w:rPr>
        <w:t>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w:t>
      </w:r>
    </w:p>
    <w:bookmarkEnd w:id="123"/>
    <w:bookmarkStart w:name="z131" w:id="124"/>
    <w:p>
      <w:pPr>
        <w:spacing w:after="0"/>
        <w:ind w:left="0"/>
        <w:jc w:val="both"/>
      </w:pPr>
      <w:r>
        <w:rPr>
          <w:rFonts w:ascii="Times New Roman"/>
          <w:b w:val="false"/>
          <w:i w:val="false"/>
          <w:color w:val="000000"/>
          <w:sz w:val="28"/>
        </w:rPr>
        <w:t>
      сканированный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bookmarkEnd w:id="124"/>
    <w:bookmarkStart w:name="z132" w:id="125"/>
    <w:p>
      <w:pPr>
        <w:spacing w:after="0"/>
        <w:ind w:left="0"/>
        <w:jc w:val="both"/>
      </w:pPr>
      <w:r>
        <w:rPr>
          <w:rFonts w:ascii="Times New Roman"/>
          <w:b w:val="false"/>
          <w:i w:val="false"/>
          <w:color w:val="000000"/>
          <w:sz w:val="28"/>
        </w:rPr>
        <w:t>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bookmarkEnd w:id="125"/>
    <w:bookmarkStart w:name="z133" w:id="126"/>
    <w:p>
      <w:pPr>
        <w:spacing w:after="0"/>
        <w:ind w:left="0"/>
        <w:jc w:val="both"/>
      </w:pPr>
      <w:r>
        <w:rPr>
          <w:rFonts w:ascii="Times New Roman"/>
          <w:b w:val="false"/>
          <w:i w:val="false"/>
          <w:color w:val="000000"/>
          <w:sz w:val="28"/>
        </w:rPr>
        <w:t xml:space="preserve">
      свидетельство о безопасности конструкции транспортного средства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ТР ТС 018/2011:</w:t>
      </w:r>
    </w:p>
    <w:bookmarkEnd w:id="126"/>
    <w:bookmarkStart w:name="z134" w:id="127"/>
    <w:p>
      <w:pPr>
        <w:spacing w:after="0"/>
        <w:ind w:left="0"/>
        <w:jc w:val="both"/>
      </w:pPr>
      <w:r>
        <w:rPr>
          <w:rFonts w:ascii="Times New Roman"/>
          <w:b w:val="false"/>
          <w:i w:val="false"/>
          <w:color w:val="000000"/>
          <w:sz w:val="28"/>
        </w:rPr>
        <w:t>
      при государственной регистрации физическими лицами выпускаемых в обращение транспортных средств, ввозимых на единую таможенную территорию ТС/ЕАЭС для собственных нужд;</w:t>
      </w:r>
    </w:p>
    <w:bookmarkEnd w:id="127"/>
    <w:bookmarkStart w:name="z135" w:id="128"/>
    <w:p>
      <w:pPr>
        <w:spacing w:after="0"/>
        <w:ind w:left="0"/>
        <w:jc w:val="both"/>
      </w:pPr>
      <w:r>
        <w:rPr>
          <w:rFonts w:ascii="Times New Roman"/>
          <w:b w:val="false"/>
          <w:i w:val="false"/>
          <w:color w:val="000000"/>
          <w:sz w:val="28"/>
        </w:rPr>
        <w:t>
      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p>
    <w:bookmarkEnd w:id="128"/>
    <w:bookmarkStart w:name="z136" w:id="129"/>
    <w:p>
      <w:pPr>
        <w:spacing w:after="0"/>
        <w:ind w:left="0"/>
        <w:jc w:val="both"/>
      </w:pPr>
      <w:r>
        <w:rPr>
          <w:rFonts w:ascii="Times New Roman"/>
          <w:b w:val="false"/>
          <w:i w:val="false"/>
          <w:color w:val="000000"/>
          <w:sz w:val="28"/>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bookmarkEnd w:id="129"/>
    <w:bookmarkStart w:name="z137" w:id="130"/>
    <w:p>
      <w:pPr>
        <w:spacing w:after="0"/>
        <w:ind w:left="0"/>
        <w:jc w:val="both"/>
      </w:pPr>
      <w:r>
        <w:rPr>
          <w:rFonts w:ascii="Times New Roman"/>
          <w:b w:val="false"/>
          <w:i w:val="false"/>
          <w:color w:val="000000"/>
          <w:sz w:val="28"/>
        </w:rPr>
        <w:t xml:space="preserve">
      сканированное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bookmarkEnd w:id="130"/>
    <w:bookmarkStart w:name="z138" w:id="131"/>
    <w:p>
      <w:pPr>
        <w:spacing w:after="0"/>
        <w:ind w:left="0"/>
        <w:jc w:val="both"/>
      </w:pPr>
      <w:r>
        <w:rPr>
          <w:rFonts w:ascii="Times New Roman"/>
          <w:b w:val="false"/>
          <w:i w:val="false"/>
          <w:color w:val="000000"/>
          <w:sz w:val="28"/>
        </w:rPr>
        <w:t xml:space="preserve">
      электронное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ТР ТС 018/2011:</w:t>
      </w:r>
    </w:p>
    <w:bookmarkEnd w:id="131"/>
    <w:bookmarkStart w:name="z139" w:id="132"/>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ТС/ЕАЭС, при условии, что с момента изготовления транспортного средства прошло менее трех лет;</w:t>
      </w:r>
    </w:p>
    <w:bookmarkEnd w:id="132"/>
    <w:bookmarkStart w:name="z140" w:id="133"/>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ТС/ЕАЭС.</w:t>
      </w:r>
    </w:p>
    <w:bookmarkEnd w:id="133"/>
    <w:bookmarkStart w:name="z141" w:id="134"/>
    <w:p>
      <w:pPr>
        <w:spacing w:after="0"/>
        <w:ind w:left="0"/>
        <w:jc w:val="both"/>
      </w:pPr>
      <w:r>
        <w:rPr>
          <w:rFonts w:ascii="Times New Roman"/>
          <w:b w:val="false"/>
          <w:i w:val="false"/>
          <w:color w:val="000000"/>
          <w:sz w:val="28"/>
        </w:rPr>
        <w:t xml:space="preserve">
      После подачи заявки на государственную регистрацию транспортного средства через портал, услугополучатель обращается в РЭП или в Государственную корпорацию в соответствии с адресом, указанным в уведомлении для предоставления транспортного средства на осмотр, в случаях, указанных в </w:t>
      </w:r>
      <w:r>
        <w:rPr>
          <w:rFonts w:ascii="Times New Roman"/>
          <w:b w:val="false"/>
          <w:i w:val="false"/>
          <w:color w:val="000000"/>
          <w:sz w:val="28"/>
        </w:rPr>
        <w:t>пункте 10</w:t>
      </w:r>
      <w:r>
        <w:rPr>
          <w:rFonts w:ascii="Times New Roman"/>
          <w:b w:val="false"/>
          <w:i w:val="false"/>
          <w:color w:val="000000"/>
          <w:sz w:val="28"/>
        </w:rPr>
        <w:t xml:space="preserve"> Правил.</w:t>
      </w:r>
    </w:p>
    <w:bookmarkEnd w:id="134"/>
    <w:bookmarkStart w:name="z142" w:id="135"/>
    <w:p>
      <w:pPr>
        <w:spacing w:after="0"/>
        <w:ind w:left="0"/>
        <w:jc w:val="both"/>
      </w:pPr>
      <w:r>
        <w:rPr>
          <w:rFonts w:ascii="Times New Roman"/>
          <w:b w:val="false"/>
          <w:i w:val="false"/>
          <w:color w:val="000000"/>
          <w:sz w:val="28"/>
        </w:rPr>
        <w:t>
      Для получения СРТС, ГРНЗ, а также для сдачи старого номера необходимо предоставить в РЭП или Государственному корпорацию:</w:t>
      </w:r>
    </w:p>
    <w:bookmarkEnd w:id="135"/>
    <w:bookmarkStart w:name="z143" w:id="136"/>
    <w:p>
      <w:pPr>
        <w:spacing w:after="0"/>
        <w:ind w:left="0"/>
        <w:jc w:val="both"/>
      </w:pPr>
      <w:r>
        <w:rPr>
          <w:rFonts w:ascii="Times New Roman"/>
          <w:b w:val="false"/>
          <w:i w:val="false"/>
          <w:color w:val="000000"/>
          <w:sz w:val="28"/>
        </w:rPr>
        <w:t>
      расписку о приеме документов или электронное уведомление;</w:t>
      </w:r>
    </w:p>
    <w:bookmarkEnd w:id="136"/>
    <w:bookmarkStart w:name="z144" w:id="137"/>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46" w:id="138"/>
    <w:p>
      <w:pPr>
        <w:spacing w:after="0"/>
        <w:ind w:left="0"/>
        <w:jc w:val="both"/>
      </w:pPr>
      <w:r>
        <w:rPr>
          <w:rFonts w:ascii="Times New Roman"/>
          <w:b w:val="false"/>
          <w:i w:val="false"/>
          <w:color w:val="000000"/>
          <w:sz w:val="28"/>
        </w:rPr>
        <w:t>
      "11. Услугодатель отказывает в предоставлении государственной услуги при:</w:t>
      </w:r>
    </w:p>
    <w:bookmarkEnd w:id="138"/>
    <w:bookmarkStart w:name="z147" w:id="139"/>
    <w:p>
      <w:pPr>
        <w:spacing w:after="0"/>
        <w:ind w:left="0"/>
        <w:jc w:val="both"/>
      </w:pPr>
      <w:r>
        <w:rPr>
          <w:rFonts w:ascii="Times New Roman"/>
          <w:b w:val="false"/>
          <w:i w:val="false"/>
          <w:color w:val="000000"/>
          <w:sz w:val="28"/>
        </w:rPr>
        <w:t>
      1) наличие запретов и ограничений на совершение регистрационных действий, наложенных (введенных) в соответствии с законодательством Республики Казахстан;</w:t>
      </w:r>
    </w:p>
    <w:bookmarkEnd w:id="139"/>
    <w:bookmarkStart w:name="z148" w:id="140"/>
    <w:p>
      <w:pPr>
        <w:spacing w:after="0"/>
        <w:ind w:left="0"/>
        <w:jc w:val="both"/>
      </w:pPr>
      <w:r>
        <w:rPr>
          <w:rFonts w:ascii="Times New Roman"/>
          <w:b w:val="false"/>
          <w:i w:val="false"/>
          <w:color w:val="000000"/>
          <w:sz w:val="28"/>
        </w:rPr>
        <w:t>
      2) обращение в орган регистрации транспортных средств лица, не имеющего полномочий представлять интересы собственника транспортного средства;</w:t>
      </w:r>
    </w:p>
    <w:bookmarkEnd w:id="140"/>
    <w:bookmarkStart w:name="z149" w:id="141"/>
    <w:p>
      <w:pPr>
        <w:spacing w:after="0"/>
        <w:ind w:left="0"/>
        <w:jc w:val="both"/>
      </w:pPr>
      <w:r>
        <w:rPr>
          <w:rFonts w:ascii="Times New Roman"/>
          <w:b w:val="false"/>
          <w:i w:val="false"/>
          <w:color w:val="000000"/>
          <w:sz w:val="28"/>
        </w:rPr>
        <w:t>
      3) непредставление или представление не в полном объеме документов, необходимых для проведения регистрационных действий,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p>
    <w:bookmarkEnd w:id="141"/>
    <w:bookmarkStart w:name="z150" w:id="142"/>
    <w:p>
      <w:pPr>
        <w:spacing w:after="0"/>
        <w:ind w:left="0"/>
        <w:jc w:val="both"/>
      </w:pPr>
      <w:r>
        <w:rPr>
          <w:rFonts w:ascii="Times New Roman"/>
          <w:b w:val="false"/>
          <w:i w:val="false"/>
          <w:color w:val="000000"/>
          <w:sz w:val="28"/>
        </w:rPr>
        <w:t>
      4) непредставление транспортного средства в случаях, когда его представление обязательно;</w:t>
      </w:r>
    </w:p>
    <w:bookmarkEnd w:id="142"/>
    <w:bookmarkStart w:name="z151" w:id="143"/>
    <w:p>
      <w:pPr>
        <w:spacing w:after="0"/>
        <w:ind w:left="0"/>
        <w:jc w:val="both"/>
      </w:pPr>
      <w:r>
        <w:rPr>
          <w:rFonts w:ascii="Times New Roman"/>
          <w:b w:val="false"/>
          <w:i w:val="false"/>
          <w:color w:val="000000"/>
          <w:sz w:val="28"/>
        </w:rPr>
        <w:t>
      5) обращение в орган регистрации транспортных средств, не уполномоченный осуществлять государственную регистрацию представленных транспортных средств;</w:t>
      </w:r>
    </w:p>
    <w:bookmarkEnd w:id="143"/>
    <w:bookmarkStart w:name="z152" w:id="144"/>
    <w:p>
      <w:pPr>
        <w:spacing w:after="0"/>
        <w:ind w:left="0"/>
        <w:jc w:val="both"/>
      </w:pPr>
      <w:r>
        <w:rPr>
          <w:rFonts w:ascii="Times New Roman"/>
          <w:b w:val="false"/>
          <w:i w:val="false"/>
          <w:color w:val="000000"/>
          <w:sz w:val="28"/>
        </w:rPr>
        <w:t>
      6) несоответствие конструкции транспортного средства или внесенных в нее изменений требованиям законодательства Республики Казахстан в области технического регулирования или сведениям, указанным в представленных документах;</w:t>
      </w:r>
    </w:p>
    <w:bookmarkEnd w:id="144"/>
    <w:bookmarkStart w:name="z153" w:id="145"/>
    <w:p>
      <w:pPr>
        <w:spacing w:after="0"/>
        <w:ind w:left="0"/>
        <w:jc w:val="both"/>
      </w:pPr>
      <w:r>
        <w:rPr>
          <w:rFonts w:ascii="Times New Roman"/>
          <w:b w:val="false"/>
          <w:i w:val="false"/>
          <w:color w:val="000000"/>
          <w:sz w:val="28"/>
        </w:rPr>
        <w:t>
      7)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bookmarkEnd w:id="145"/>
    <w:bookmarkStart w:name="z154" w:id="146"/>
    <w:p>
      <w:pPr>
        <w:spacing w:after="0"/>
        <w:ind w:left="0"/>
        <w:jc w:val="both"/>
      </w:pPr>
      <w:r>
        <w:rPr>
          <w:rFonts w:ascii="Times New Roman"/>
          <w:b w:val="false"/>
          <w:i w:val="false"/>
          <w:color w:val="000000"/>
          <w:sz w:val="28"/>
        </w:rPr>
        <w:t>
      8) наличие неисполненного налогового обязательства по налогу на транспортные средства.";</w:t>
      </w:r>
    </w:p>
    <w:bookmarkEnd w:id="146"/>
    <w:bookmarkStart w:name="z155" w:id="1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47"/>
    <w:bookmarkStart w:name="z156" w:id="148"/>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End w:id="148"/>
    <w:bookmarkStart w:name="z157" w:id="14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49"/>
    <w:bookmarkStart w:name="z158" w:id="150"/>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60" w:id="151"/>
    <w:p>
      <w:pPr>
        <w:spacing w:after="0"/>
        <w:ind w:left="0"/>
        <w:jc w:val="both"/>
      </w:pPr>
      <w:r>
        <w:rPr>
          <w:rFonts w:ascii="Times New Roman"/>
          <w:b w:val="false"/>
          <w:i w:val="false"/>
          <w:color w:val="000000"/>
          <w:sz w:val="28"/>
        </w:rPr>
        <w:t>
      "14. Адреса мест оказания государственной услуги размещены:</w:t>
      </w:r>
    </w:p>
    <w:bookmarkEnd w:id="151"/>
    <w:bookmarkStart w:name="z161" w:id="152"/>
    <w:p>
      <w:pPr>
        <w:spacing w:after="0"/>
        <w:ind w:left="0"/>
        <w:jc w:val="both"/>
      </w:pPr>
      <w:r>
        <w:rPr>
          <w:rFonts w:ascii="Times New Roman"/>
          <w:b w:val="false"/>
          <w:i w:val="false"/>
          <w:color w:val="000000"/>
          <w:sz w:val="28"/>
        </w:rPr>
        <w:t>
      1) на интернет-ресурсе: www.mvd.kz;</w:t>
      </w:r>
    </w:p>
    <w:bookmarkEnd w:id="152"/>
    <w:bookmarkStart w:name="z162" w:id="153"/>
    <w:p>
      <w:pPr>
        <w:spacing w:after="0"/>
        <w:ind w:left="0"/>
        <w:jc w:val="both"/>
      </w:pPr>
      <w:r>
        <w:rPr>
          <w:rFonts w:ascii="Times New Roman"/>
          <w:b w:val="false"/>
          <w:i w:val="false"/>
          <w:color w:val="000000"/>
          <w:sz w:val="28"/>
        </w:rPr>
        <w:t>
      2) на интернет-ресурсе: www.gov4с.kz.";</w:t>
      </w:r>
    </w:p>
    <w:bookmarkEnd w:id="153"/>
    <w:bookmarkStart w:name="z163" w:id="1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водительских удостоверений", утвержденном указанным приказом:</w:t>
      </w:r>
    </w:p>
    <w:bookmarkEnd w:id="154"/>
    <w:bookmarkStart w:name="z164" w:id="15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55"/>
    <w:bookmarkStart w:name="z165" w:id="156"/>
    <w:p>
      <w:pPr>
        <w:spacing w:after="0"/>
        <w:ind w:left="0"/>
        <w:jc w:val="both"/>
      </w:pPr>
      <w:r>
        <w:rPr>
          <w:rFonts w:ascii="Times New Roman"/>
          <w:b w:val="false"/>
          <w:i w:val="false"/>
          <w:color w:val="000000"/>
          <w:sz w:val="28"/>
        </w:rPr>
        <w:t>
      "Глава 1. Общие положения";</w:t>
      </w:r>
    </w:p>
    <w:bookmarkEnd w:id="156"/>
    <w:bookmarkStart w:name="z166" w:id="15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57"/>
    <w:bookmarkStart w:name="z167" w:id="158"/>
    <w:p>
      <w:pPr>
        <w:spacing w:after="0"/>
        <w:ind w:left="0"/>
        <w:jc w:val="both"/>
      </w:pPr>
      <w:r>
        <w:rPr>
          <w:rFonts w:ascii="Times New Roman"/>
          <w:b w:val="false"/>
          <w:i w:val="false"/>
          <w:color w:val="000000"/>
          <w:sz w:val="28"/>
        </w:rPr>
        <w:t>
      "Глава 2. Порядок оказания государственной услуги";</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69" w:id="159"/>
    <w:p>
      <w:pPr>
        <w:spacing w:after="0"/>
        <w:ind w:left="0"/>
        <w:jc w:val="both"/>
      </w:pPr>
      <w:r>
        <w:rPr>
          <w:rFonts w:ascii="Times New Roman"/>
          <w:b w:val="false"/>
          <w:i w:val="false"/>
          <w:color w:val="000000"/>
          <w:sz w:val="28"/>
        </w:rPr>
        <w:t>
      "4. Сроки оказания государственной услуги:</w:t>
      </w:r>
    </w:p>
    <w:bookmarkEnd w:id="159"/>
    <w:bookmarkStart w:name="z170" w:id="160"/>
    <w:p>
      <w:pPr>
        <w:spacing w:after="0"/>
        <w:ind w:left="0"/>
        <w:jc w:val="both"/>
      </w:pPr>
      <w:r>
        <w:rPr>
          <w:rFonts w:ascii="Times New Roman"/>
          <w:b w:val="false"/>
          <w:i w:val="false"/>
          <w:color w:val="000000"/>
          <w:sz w:val="28"/>
        </w:rPr>
        <w:t>
      1) при обращении в РЭП или в Государственную корпорацию:</w:t>
      </w:r>
    </w:p>
    <w:bookmarkEnd w:id="160"/>
    <w:bookmarkStart w:name="z171" w:id="161"/>
    <w:p>
      <w:pPr>
        <w:spacing w:after="0"/>
        <w:ind w:left="0"/>
        <w:jc w:val="both"/>
      </w:pPr>
      <w:r>
        <w:rPr>
          <w:rFonts w:ascii="Times New Roman"/>
          <w:b w:val="false"/>
          <w:i w:val="false"/>
          <w:color w:val="000000"/>
          <w:sz w:val="28"/>
        </w:rPr>
        <w:t>
      с момента сдачи пакета документов – 2 часа;</w:t>
      </w:r>
    </w:p>
    <w:bookmarkEnd w:id="161"/>
    <w:bookmarkStart w:name="z172" w:id="162"/>
    <w:p>
      <w:pPr>
        <w:spacing w:after="0"/>
        <w:ind w:left="0"/>
        <w:jc w:val="both"/>
      </w:pPr>
      <w:r>
        <w:rPr>
          <w:rFonts w:ascii="Times New Roman"/>
          <w:b w:val="false"/>
          <w:i w:val="false"/>
          <w:color w:val="000000"/>
          <w:sz w:val="28"/>
        </w:rPr>
        <w:t>
      максимально допустимое время ожидания для сдачи необходимых документов – 20 минут;</w:t>
      </w:r>
    </w:p>
    <w:bookmarkEnd w:id="162"/>
    <w:bookmarkStart w:name="z173" w:id="163"/>
    <w:p>
      <w:pPr>
        <w:spacing w:after="0"/>
        <w:ind w:left="0"/>
        <w:jc w:val="both"/>
      </w:pPr>
      <w:r>
        <w:rPr>
          <w:rFonts w:ascii="Times New Roman"/>
          <w:b w:val="false"/>
          <w:i w:val="false"/>
          <w:color w:val="000000"/>
          <w:sz w:val="28"/>
        </w:rPr>
        <w:t>
      максимально допустимое время приема документов одного услугополучателя – 20 минут;</w:t>
      </w:r>
    </w:p>
    <w:bookmarkEnd w:id="163"/>
    <w:bookmarkStart w:name="z174" w:id="164"/>
    <w:p>
      <w:pPr>
        <w:spacing w:after="0"/>
        <w:ind w:left="0"/>
        <w:jc w:val="both"/>
      </w:pPr>
      <w:r>
        <w:rPr>
          <w:rFonts w:ascii="Times New Roman"/>
          <w:b w:val="false"/>
          <w:i w:val="false"/>
          <w:color w:val="000000"/>
          <w:sz w:val="28"/>
        </w:rPr>
        <w:t>
      2) при обращении на портал с момента сдачи пакета документов – 60 минут.</w:t>
      </w:r>
    </w:p>
    <w:bookmarkEnd w:id="164"/>
    <w:bookmarkStart w:name="z175" w:id="165"/>
    <w:p>
      <w:pPr>
        <w:spacing w:after="0"/>
        <w:ind w:left="0"/>
        <w:jc w:val="both"/>
      </w:pPr>
      <w:r>
        <w:rPr>
          <w:rFonts w:ascii="Times New Roman"/>
          <w:b w:val="false"/>
          <w:i w:val="false"/>
          <w:color w:val="000000"/>
          <w:sz w:val="28"/>
        </w:rPr>
        <w:t xml:space="preserve">
      Услугодатель с момента получения документов услугополучателя проверяет полноту представленных документов. </w:t>
      </w:r>
    </w:p>
    <w:bookmarkEnd w:id="165"/>
    <w:bookmarkStart w:name="z176" w:id="166"/>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дает письменный мотивированный отказ в приеме документов.</w:t>
      </w:r>
    </w:p>
    <w:bookmarkEnd w:id="166"/>
    <w:bookmarkStart w:name="z177" w:id="167"/>
    <w:p>
      <w:pPr>
        <w:spacing w:after="0"/>
        <w:ind w:left="0"/>
        <w:jc w:val="both"/>
      </w:pPr>
      <w:r>
        <w:rPr>
          <w:rFonts w:ascii="Times New Roman"/>
          <w:b w:val="false"/>
          <w:i w:val="false"/>
          <w:color w:val="000000"/>
          <w:sz w:val="28"/>
        </w:rPr>
        <w:t>
      В Государственной корпорации срок оказания государственной услуги после сдачи теоретического экзамена автоматически приостанавливается до начала сдачи практического экзамена".</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79" w:id="168"/>
    <w:p>
      <w:pPr>
        <w:spacing w:after="0"/>
        <w:ind w:left="0"/>
        <w:jc w:val="both"/>
      </w:pPr>
      <w:r>
        <w:rPr>
          <w:rFonts w:ascii="Times New Roman"/>
          <w:b w:val="false"/>
          <w:i w:val="false"/>
          <w:color w:val="000000"/>
          <w:sz w:val="28"/>
        </w:rPr>
        <w:t>
      "7. Государственная услуга оказывается платно.</w:t>
      </w:r>
    </w:p>
    <w:bookmarkEnd w:id="168"/>
    <w:bookmarkStart w:name="z180" w:id="169"/>
    <w:p>
      <w:pPr>
        <w:spacing w:after="0"/>
        <w:ind w:left="0"/>
        <w:jc w:val="both"/>
      </w:pPr>
      <w:r>
        <w:rPr>
          <w:rFonts w:ascii="Times New Roman"/>
          <w:b w:val="false"/>
          <w:i w:val="false"/>
          <w:color w:val="000000"/>
          <w:sz w:val="28"/>
        </w:rPr>
        <w:t xml:space="preserve">
      Государственная пошлина в соответствии со </w:t>
      </w:r>
      <w:r>
        <w:rPr>
          <w:rFonts w:ascii="Times New Roman"/>
          <w:b w:val="false"/>
          <w:i w:val="false"/>
          <w:color w:val="000000"/>
          <w:sz w:val="28"/>
        </w:rPr>
        <w:t>статьей 615</w:t>
      </w:r>
      <w:r>
        <w:rPr>
          <w:rFonts w:ascii="Times New Roman"/>
          <w:b w:val="false"/>
          <w:i w:val="false"/>
          <w:color w:val="000000"/>
          <w:sz w:val="28"/>
        </w:rPr>
        <w:t xml:space="preserve"> Кодекса Республики Казахстан "О налогах и других обязательных платежах в бюджет" составляет за выдачу ВУ составляет 1,25 МРП.</w:t>
      </w:r>
    </w:p>
    <w:bookmarkEnd w:id="169"/>
    <w:bookmarkStart w:name="z181" w:id="170"/>
    <w:p>
      <w:pPr>
        <w:spacing w:after="0"/>
        <w:ind w:left="0"/>
        <w:jc w:val="both"/>
      </w:pPr>
      <w:r>
        <w:rPr>
          <w:rFonts w:ascii="Times New Roman"/>
          <w:b w:val="false"/>
          <w:i w:val="false"/>
          <w:color w:val="000000"/>
          <w:sz w:val="28"/>
        </w:rPr>
        <w:t>
      Государственная пошлина оплачивается наличным и безналичным способом через банки второго уровня и организации, осуществляющие отдельные виды банковских операций.</w:t>
      </w:r>
    </w:p>
    <w:bookmarkEnd w:id="170"/>
    <w:bookmarkStart w:name="z182" w:id="171"/>
    <w:p>
      <w:pPr>
        <w:spacing w:after="0"/>
        <w:ind w:left="0"/>
        <w:jc w:val="both"/>
      </w:pPr>
      <w:r>
        <w:rPr>
          <w:rFonts w:ascii="Times New Roman"/>
          <w:b w:val="false"/>
          <w:i w:val="false"/>
          <w:color w:val="000000"/>
          <w:sz w:val="28"/>
        </w:rPr>
        <w:t>
      В Государственной корпорации и на портале оплата государственной пошлины производится через платежный шлюз портала "электронного правительства" (далее – ПШЭП).</w:t>
      </w:r>
    </w:p>
    <w:bookmarkEnd w:id="171"/>
    <w:bookmarkStart w:name="z183" w:id="172"/>
    <w:p>
      <w:pPr>
        <w:spacing w:after="0"/>
        <w:ind w:left="0"/>
        <w:jc w:val="both"/>
      </w:pPr>
      <w:r>
        <w:rPr>
          <w:rFonts w:ascii="Times New Roman"/>
          <w:b w:val="false"/>
          <w:i w:val="false"/>
          <w:color w:val="000000"/>
          <w:sz w:val="28"/>
        </w:rPr>
        <w:t>
      8. График работы:</w:t>
      </w:r>
    </w:p>
    <w:bookmarkEnd w:id="172"/>
    <w:bookmarkStart w:name="z184" w:id="173"/>
    <w:p>
      <w:pPr>
        <w:spacing w:after="0"/>
        <w:ind w:left="0"/>
        <w:jc w:val="both"/>
      </w:pPr>
      <w:r>
        <w:rPr>
          <w:rFonts w:ascii="Times New Roman"/>
          <w:b w:val="false"/>
          <w:i w:val="false"/>
          <w:color w:val="000000"/>
          <w:sz w:val="28"/>
        </w:rPr>
        <w:t>
      1) в РЭП – с понедельника по субботу включительно (понедельник – пятница: с 09.00 до 18.30 часов с перерывом на обед с 13.00 до 14.30 часов, суббота: с 08.00 до 16.00 часов с перерывом на обед с 12.00 до 13.00 часов,), кроме выходных и праздничных дней, согласно трудовому законодательству Республики Казахстан.</w:t>
      </w:r>
    </w:p>
    <w:bookmarkEnd w:id="173"/>
    <w:bookmarkStart w:name="z185" w:id="174"/>
    <w:p>
      <w:pPr>
        <w:spacing w:after="0"/>
        <w:ind w:left="0"/>
        <w:jc w:val="both"/>
      </w:pPr>
      <w:r>
        <w:rPr>
          <w:rFonts w:ascii="Times New Roman"/>
          <w:b w:val="false"/>
          <w:i w:val="false"/>
          <w:color w:val="000000"/>
          <w:sz w:val="28"/>
        </w:rPr>
        <w:t>
      График приема документов и выдача результатов оказания государственной услуги осуществляется с понедельника по пятницу с 9.00 часов до 17.30 часов с перерывом на обед с 13.00 часов до 14.30 часов, в субботу с 8.00 часов до 15.00 часов с перерывом на обед с 12.00 часов до 13.00 часов.</w:t>
      </w:r>
    </w:p>
    <w:bookmarkEnd w:id="174"/>
    <w:bookmarkStart w:name="z186" w:id="175"/>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175"/>
    <w:bookmarkStart w:name="z187" w:id="176"/>
    <w:p>
      <w:pPr>
        <w:spacing w:after="0"/>
        <w:ind w:left="0"/>
        <w:jc w:val="both"/>
      </w:pPr>
      <w:r>
        <w:rPr>
          <w:rFonts w:ascii="Times New Roman"/>
          <w:b w:val="false"/>
          <w:i w:val="false"/>
          <w:color w:val="000000"/>
          <w:sz w:val="28"/>
        </w:rPr>
        <w:t>
      2) в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w:t>
      </w:r>
    </w:p>
    <w:bookmarkEnd w:id="176"/>
    <w:bookmarkStart w:name="z188" w:id="177"/>
    <w:p>
      <w:pPr>
        <w:spacing w:after="0"/>
        <w:ind w:left="0"/>
        <w:jc w:val="both"/>
      </w:pPr>
      <w:r>
        <w:rPr>
          <w:rFonts w:ascii="Times New Roman"/>
          <w:b w:val="false"/>
          <w:i w:val="false"/>
          <w:color w:val="000000"/>
          <w:sz w:val="28"/>
        </w:rPr>
        <w:t>
      График приема документов осуществляется с 9.00 часов до 18.00 часов без перерыва на обед, выдача результатов оказания государственной услуги осуществляется с 9.00 часов до 20.00 часов.</w:t>
      </w:r>
    </w:p>
    <w:bookmarkEnd w:id="177"/>
    <w:bookmarkStart w:name="z189" w:id="178"/>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w:t>
      </w:r>
    </w:p>
    <w:bookmarkEnd w:id="178"/>
    <w:bookmarkStart w:name="z190" w:id="179"/>
    <w:p>
      <w:pPr>
        <w:spacing w:after="0"/>
        <w:ind w:left="0"/>
        <w:jc w:val="both"/>
      </w:pPr>
      <w:r>
        <w:rPr>
          <w:rFonts w:ascii="Times New Roman"/>
          <w:b w:val="false"/>
          <w:i w:val="false"/>
          <w:color w:val="000000"/>
          <w:sz w:val="28"/>
        </w:rPr>
        <w:t>
      3) на портале – круглосуточно, за исключением технических перерывов в связи с проведением ремонтных работ.</w:t>
      </w:r>
    </w:p>
    <w:bookmarkEnd w:id="179"/>
    <w:bookmarkStart w:name="z191" w:id="18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80"/>
    <w:bookmarkStart w:name="z192" w:id="181"/>
    <w:p>
      <w:pPr>
        <w:spacing w:after="0"/>
        <w:ind w:left="0"/>
        <w:jc w:val="both"/>
      </w:pPr>
      <w:r>
        <w:rPr>
          <w:rFonts w:ascii="Times New Roman"/>
          <w:b w:val="false"/>
          <w:i w:val="false"/>
          <w:color w:val="000000"/>
          <w:sz w:val="28"/>
        </w:rPr>
        <w:t>
      9. Перечень документов, предоставляемых для оказания государственной услуги при обращении услугополучателя:</w:t>
      </w:r>
    </w:p>
    <w:bookmarkEnd w:id="181"/>
    <w:bookmarkStart w:name="z193" w:id="182"/>
    <w:p>
      <w:pPr>
        <w:spacing w:after="0"/>
        <w:ind w:left="0"/>
        <w:jc w:val="both"/>
      </w:pPr>
      <w:r>
        <w:rPr>
          <w:rFonts w:ascii="Times New Roman"/>
          <w:b w:val="false"/>
          <w:i w:val="false"/>
          <w:color w:val="000000"/>
          <w:sz w:val="28"/>
        </w:rPr>
        <w:t xml:space="preserve">
      1) в РЭП или в Государственную корпорацию: </w:t>
      </w:r>
    </w:p>
    <w:bookmarkEnd w:id="182"/>
    <w:bookmarkStart w:name="z194" w:id="183"/>
    <w:p>
      <w:pPr>
        <w:spacing w:after="0"/>
        <w:ind w:left="0"/>
        <w:jc w:val="both"/>
      </w:pPr>
      <w:r>
        <w:rPr>
          <w:rFonts w:ascii="Times New Roman"/>
          <w:b w:val="false"/>
          <w:i w:val="false"/>
          <w:color w:val="000000"/>
          <w:sz w:val="28"/>
        </w:rPr>
        <w:t>
      для получение водительского удостоверения:</w:t>
      </w:r>
    </w:p>
    <w:bookmarkEnd w:id="183"/>
    <w:bookmarkStart w:name="z195" w:id="184"/>
    <w:p>
      <w:pPr>
        <w:spacing w:after="0"/>
        <w:ind w:left="0"/>
        <w:jc w:val="both"/>
      </w:pPr>
      <w:r>
        <w:rPr>
          <w:rFonts w:ascii="Times New Roman"/>
          <w:b w:val="false"/>
          <w:i w:val="false"/>
          <w:color w:val="000000"/>
          <w:sz w:val="28"/>
        </w:rPr>
        <w:t xml:space="preserve">
      заполненный бланк на получение водительского удостоверения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Данный документ не предостовляется в Государственному корпорацию;</w:t>
      </w:r>
    </w:p>
    <w:bookmarkEnd w:id="184"/>
    <w:bookmarkStart w:name="z196" w:id="185"/>
    <w:p>
      <w:pPr>
        <w:spacing w:after="0"/>
        <w:ind w:left="0"/>
        <w:jc w:val="both"/>
      </w:pPr>
      <w:r>
        <w:rPr>
          <w:rFonts w:ascii="Times New Roman"/>
          <w:b w:val="false"/>
          <w:i w:val="false"/>
          <w:color w:val="000000"/>
          <w:sz w:val="28"/>
        </w:rPr>
        <w:t xml:space="preserve">
      документ, удостоверяющий личность (требуется для идентификации личности); </w:t>
      </w:r>
    </w:p>
    <w:bookmarkEnd w:id="185"/>
    <w:bookmarkStart w:name="z197" w:id="186"/>
    <w:p>
      <w:pPr>
        <w:spacing w:after="0"/>
        <w:ind w:left="0"/>
        <w:jc w:val="both"/>
      </w:pPr>
      <w:r>
        <w:rPr>
          <w:rFonts w:ascii="Times New Roman"/>
          <w:b w:val="false"/>
          <w:i w:val="false"/>
          <w:color w:val="000000"/>
          <w:sz w:val="28"/>
        </w:rPr>
        <w:t>
      медицинская справка и ее копия;</w:t>
      </w:r>
    </w:p>
    <w:bookmarkEnd w:id="186"/>
    <w:bookmarkStart w:name="z198" w:id="187"/>
    <w:p>
      <w:pPr>
        <w:spacing w:after="0"/>
        <w:ind w:left="0"/>
        <w:jc w:val="both"/>
      </w:pPr>
      <w:r>
        <w:rPr>
          <w:rFonts w:ascii="Times New Roman"/>
          <w:b w:val="false"/>
          <w:i w:val="false"/>
          <w:color w:val="000000"/>
          <w:sz w:val="28"/>
        </w:rPr>
        <w:t>
      свидетельство об окончании курсов и его копия, или документ, полученный через автоматизированную информационную систему (за исключением случаев самоподготовки).</w:t>
      </w:r>
    </w:p>
    <w:bookmarkEnd w:id="187"/>
    <w:bookmarkStart w:name="z199" w:id="188"/>
    <w:p>
      <w:pPr>
        <w:spacing w:after="0"/>
        <w:ind w:left="0"/>
        <w:jc w:val="both"/>
      </w:pPr>
      <w:r>
        <w:rPr>
          <w:rFonts w:ascii="Times New Roman"/>
          <w:b w:val="false"/>
          <w:i w:val="false"/>
          <w:color w:val="000000"/>
          <w:sz w:val="28"/>
        </w:rPr>
        <w:t>
      документ, подтверждающий уплату государственной пошлины;</w:t>
      </w:r>
    </w:p>
    <w:bookmarkEnd w:id="188"/>
    <w:bookmarkStart w:name="z200" w:id="189"/>
    <w:p>
      <w:pPr>
        <w:spacing w:after="0"/>
        <w:ind w:left="0"/>
        <w:jc w:val="both"/>
      </w:pPr>
      <w:r>
        <w:rPr>
          <w:rFonts w:ascii="Times New Roman"/>
          <w:b w:val="false"/>
          <w:i w:val="false"/>
          <w:color w:val="000000"/>
          <w:sz w:val="28"/>
        </w:rPr>
        <w:t>
      документ, подтверждающий стаж работы (справка с места работы) для присвоения категорий "С", "D1", "D", "Tm", "Tb";</w:t>
      </w:r>
    </w:p>
    <w:bookmarkEnd w:id="189"/>
    <w:bookmarkStart w:name="z201" w:id="190"/>
    <w:p>
      <w:pPr>
        <w:spacing w:after="0"/>
        <w:ind w:left="0"/>
        <w:jc w:val="both"/>
      </w:pPr>
      <w:r>
        <w:rPr>
          <w:rFonts w:ascii="Times New Roman"/>
          <w:b w:val="false"/>
          <w:i w:val="false"/>
          <w:color w:val="000000"/>
          <w:sz w:val="28"/>
        </w:rPr>
        <w:t>
      для получение водительского удостоверения в связи с его заменой:</w:t>
      </w:r>
    </w:p>
    <w:bookmarkEnd w:id="190"/>
    <w:bookmarkStart w:name="z202" w:id="191"/>
    <w:p>
      <w:pPr>
        <w:spacing w:after="0"/>
        <w:ind w:left="0"/>
        <w:jc w:val="both"/>
      </w:pPr>
      <w:r>
        <w:rPr>
          <w:rFonts w:ascii="Times New Roman"/>
          <w:b w:val="false"/>
          <w:i w:val="false"/>
          <w:color w:val="000000"/>
          <w:sz w:val="28"/>
        </w:rPr>
        <w:t xml:space="preserve">
      заполненный бланк на получение водительского удостоверения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Данный документ не предостовляется в Государственному корпорацию;</w:t>
      </w:r>
    </w:p>
    <w:bookmarkEnd w:id="191"/>
    <w:bookmarkStart w:name="z203" w:id="192"/>
    <w:p>
      <w:pPr>
        <w:spacing w:after="0"/>
        <w:ind w:left="0"/>
        <w:jc w:val="both"/>
      </w:pPr>
      <w:r>
        <w:rPr>
          <w:rFonts w:ascii="Times New Roman"/>
          <w:b w:val="false"/>
          <w:i w:val="false"/>
          <w:color w:val="000000"/>
          <w:sz w:val="28"/>
        </w:rPr>
        <w:t xml:space="preserve">
      документ, удостоверяющий личность (требуется для идентификации личности); </w:t>
      </w:r>
    </w:p>
    <w:bookmarkEnd w:id="192"/>
    <w:bookmarkStart w:name="z204" w:id="193"/>
    <w:p>
      <w:pPr>
        <w:spacing w:after="0"/>
        <w:ind w:left="0"/>
        <w:jc w:val="both"/>
      </w:pPr>
      <w:r>
        <w:rPr>
          <w:rFonts w:ascii="Times New Roman"/>
          <w:b w:val="false"/>
          <w:i w:val="false"/>
          <w:color w:val="000000"/>
          <w:sz w:val="28"/>
        </w:rPr>
        <w:t>
      медицинская справка и ее копия;</w:t>
      </w:r>
    </w:p>
    <w:bookmarkEnd w:id="193"/>
    <w:bookmarkStart w:name="z205" w:id="194"/>
    <w:p>
      <w:pPr>
        <w:spacing w:after="0"/>
        <w:ind w:left="0"/>
        <w:jc w:val="both"/>
      </w:pPr>
      <w:r>
        <w:rPr>
          <w:rFonts w:ascii="Times New Roman"/>
          <w:b w:val="false"/>
          <w:i w:val="false"/>
          <w:color w:val="000000"/>
          <w:sz w:val="28"/>
        </w:rPr>
        <w:t>
      документ, подтверждающий уплату государственной пошлины.</w:t>
      </w:r>
    </w:p>
    <w:bookmarkEnd w:id="194"/>
    <w:bookmarkStart w:name="z206" w:id="195"/>
    <w:p>
      <w:pPr>
        <w:spacing w:after="0"/>
        <w:ind w:left="0"/>
        <w:jc w:val="both"/>
      </w:pPr>
      <w:r>
        <w:rPr>
          <w:rFonts w:ascii="Times New Roman"/>
          <w:b w:val="false"/>
          <w:i w:val="false"/>
          <w:color w:val="000000"/>
          <w:sz w:val="28"/>
        </w:rPr>
        <w:t>
      В случае обращения иностранцев и лиц без гражданства ВУ, выданное иностранным государством предоставляется с переводом на государственный или русский язык.</w:t>
      </w:r>
    </w:p>
    <w:bookmarkEnd w:id="195"/>
    <w:bookmarkStart w:name="z207" w:id="196"/>
    <w:p>
      <w:pPr>
        <w:spacing w:after="0"/>
        <w:ind w:left="0"/>
        <w:jc w:val="both"/>
      </w:pPr>
      <w:r>
        <w:rPr>
          <w:rFonts w:ascii="Times New Roman"/>
          <w:b w:val="false"/>
          <w:i w:val="false"/>
          <w:color w:val="000000"/>
          <w:sz w:val="28"/>
        </w:rPr>
        <w:t>
      Сведения о документах, удостоверяющих личность, об адресной справке, о наличии ВУ услугополучателя и о лишении ВУ, об оплате пошлин и сборов (при оплате через ПШЭП) услугодатель получает из соответствующих государственных информационных систем в форме электронных документов.</w:t>
      </w:r>
    </w:p>
    <w:bookmarkEnd w:id="196"/>
    <w:bookmarkStart w:name="z208" w:id="197"/>
    <w:p>
      <w:pPr>
        <w:spacing w:after="0"/>
        <w:ind w:left="0"/>
        <w:jc w:val="both"/>
      </w:pPr>
      <w:r>
        <w:rPr>
          <w:rFonts w:ascii="Times New Roman"/>
          <w:b w:val="false"/>
          <w:i w:val="false"/>
          <w:color w:val="000000"/>
          <w:sz w:val="28"/>
        </w:rPr>
        <w:t xml:space="preserve">
      При приеме документов услугополучателю выдается расписка о приеме документов по форме, согласно приложению 1 к настоящему стандарту государственной услуги. </w:t>
      </w:r>
    </w:p>
    <w:bookmarkEnd w:id="197"/>
    <w:bookmarkStart w:name="z209" w:id="198"/>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198"/>
    <w:bookmarkStart w:name="z210" w:id="199"/>
    <w:p>
      <w:pPr>
        <w:spacing w:after="0"/>
        <w:ind w:left="0"/>
        <w:jc w:val="both"/>
      </w:pPr>
      <w:r>
        <w:rPr>
          <w:rFonts w:ascii="Times New Roman"/>
          <w:b w:val="false"/>
          <w:i w:val="false"/>
          <w:color w:val="000000"/>
          <w:sz w:val="28"/>
        </w:rPr>
        <w:t xml:space="preserve">
      При приеме документов услугополучателю выдается расписка о приеме документов по форме, согласно приложению 1 к настоящему стандарту государственной услуги. </w:t>
      </w:r>
    </w:p>
    <w:bookmarkEnd w:id="199"/>
    <w:bookmarkStart w:name="z211" w:id="200"/>
    <w:p>
      <w:pPr>
        <w:spacing w:after="0"/>
        <w:ind w:left="0"/>
        <w:jc w:val="both"/>
      </w:pP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Государственная корпорация обеспечивает его хранение в течение одного месяца, после чего передает их услугодателю для дальнейшего хранения.</w:t>
      </w:r>
    </w:p>
    <w:bookmarkEnd w:id="200"/>
    <w:bookmarkStart w:name="z212" w:id="201"/>
    <w:p>
      <w:pPr>
        <w:spacing w:after="0"/>
        <w:ind w:left="0"/>
        <w:jc w:val="both"/>
      </w:pPr>
      <w:r>
        <w:rPr>
          <w:rFonts w:ascii="Times New Roman"/>
          <w:b w:val="false"/>
          <w:i w:val="false"/>
          <w:color w:val="000000"/>
          <w:sz w:val="28"/>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01"/>
    <w:bookmarkStart w:name="z213" w:id="202"/>
    <w:p>
      <w:pPr>
        <w:spacing w:after="0"/>
        <w:ind w:left="0"/>
        <w:jc w:val="both"/>
      </w:pPr>
      <w:r>
        <w:rPr>
          <w:rFonts w:ascii="Times New Roman"/>
          <w:b w:val="false"/>
          <w:i w:val="false"/>
          <w:color w:val="000000"/>
          <w:sz w:val="28"/>
        </w:rPr>
        <w:t>
      2) на портал:</w:t>
      </w:r>
    </w:p>
    <w:bookmarkEnd w:id="202"/>
    <w:bookmarkStart w:name="z214" w:id="203"/>
    <w:p>
      <w:pPr>
        <w:spacing w:after="0"/>
        <w:ind w:left="0"/>
        <w:jc w:val="both"/>
      </w:pPr>
      <w:r>
        <w:rPr>
          <w:rFonts w:ascii="Times New Roman"/>
          <w:b w:val="false"/>
          <w:i w:val="false"/>
          <w:color w:val="000000"/>
          <w:sz w:val="28"/>
        </w:rPr>
        <w:t xml:space="preserve">
      запрос в форме электронного документа, удостоверенного электронной цифровой подписью (далее - ЭЦП) услугополучателя; </w:t>
      </w:r>
    </w:p>
    <w:bookmarkEnd w:id="203"/>
    <w:bookmarkStart w:name="z215" w:id="204"/>
    <w:p>
      <w:pPr>
        <w:spacing w:after="0"/>
        <w:ind w:left="0"/>
        <w:jc w:val="both"/>
      </w:pPr>
      <w:r>
        <w:rPr>
          <w:rFonts w:ascii="Times New Roman"/>
          <w:b w:val="false"/>
          <w:i w:val="false"/>
          <w:color w:val="000000"/>
          <w:sz w:val="28"/>
        </w:rPr>
        <w:t>
      сканированная медицинская справка;</w:t>
      </w:r>
    </w:p>
    <w:bookmarkEnd w:id="204"/>
    <w:bookmarkStart w:name="z216" w:id="205"/>
    <w:p>
      <w:pPr>
        <w:spacing w:after="0"/>
        <w:ind w:left="0"/>
        <w:jc w:val="both"/>
      </w:pPr>
      <w:r>
        <w:rPr>
          <w:rFonts w:ascii="Times New Roman"/>
          <w:b w:val="false"/>
          <w:i w:val="false"/>
          <w:color w:val="000000"/>
          <w:sz w:val="28"/>
        </w:rPr>
        <w:t>
      сканированное свидетельство об окончании курсов и его копия, или документ, полученный через автоматизированную информационную систему (за исключением случаев самоподготовки).</w:t>
      </w:r>
    </w:p>
    <w:bookmarkEnd w:id="205"/>
    <w:bookmarkStart w:name="z217" w:id="206"/>
    <w:p>
      <w:pPr>
        <w:spacing w:after="0"/>
        <w:ind w:left="0"/>
        <w:jc w:val="both"/>
      </w:pPr>
      <w:r>
        <w:rPr>
          <w:rFonts w:ascii="Times New Roman"/>
          <w:b w:val="false"/>
          <w:i w:val="false"/>
          <w:color w:val="000000"/>
          <w:sz w:val="28"/>
        </w:rPr>
        <w:t>
      сканированный документ, подтверждающий уплату государственной пошлины, за исключением оплаты через ПШЭП;</w:t>
      </w:r>
    </w:p>
    <w:bookmarkEnd w:id="206"/>
    <w:bookmarkStart w:name="z218" w:id="207"/>
    <w:p>
      <w:pPr>
        <w:spacing w:after="0"/>
        <w:ind w:left="0"/>
        <w:jc w:val="both"/>
      </w:pPr>
      <w:r>
        <w:rPr>
          <w:rFonts w:ascii="Times New Roman"/>
          <w:b w:val="false"/>
          <w:i w:val="false"/>
          <w:color w:val="000000"/>
          <w:sz w:val="28"/>
        </w:rPr>
        <w:t>
      сканированный документ, подтверждающий стаж работы (справка с места работы) для присвоения "С", "D", "D1", "Tm", "Tb";</w:t>
      </w:r>
    </w:p>
    <w:bookmarkEnd w:id="207"/>
    <w:bookmarkStart w:name="z219" w:id="208"/>
    <w:p>
      <w:pPr>
        <w:spacing w:after="0"/>
        <w:ind w:left="0"/>
        <w:jc w:val="both"/>
      </w:pPr>
      <w:r>
        <w:rPr>
          <w:rFonts w:ascii="Times New Roman"/>
          <w:b w:val="false"/>
          <w:i w:val="false"/>
          <w:color w:val="000000"/>
          <w:sz w:val="28"/>
        </w:rPr>
        <w:t>
      для получение водительского удостоверения в связи с его заменой:</w:t>
      </w:r>
    </w:p>
    <w:bookmarkEnd w:id="208"/>
    <w:bookmarkStart w:name="z220" w:id="209"/>
    <w:p>
      <w:pPr>
        <w:spacing w:after="0"/>
        <w:ind w:left="0"/>
        <w:jc w:val="both"/>
      </w:pPr>
      <w:r>
        <w:rPr>
          <w:rFonts w:ascii="Times New Roman"/>
          <w:b w:val="false"/>
          <w:i w:val="false"/>
          <w:color w:val="000000"/>
          <w:sz w:val="28"/>
        </w:rPr>
        <w:t xml:space="preserve">
      запрос в форме электронного документа, удостоверенного электронной цифровой подписью (далее - ЭЦП) услугополучателя; </w:t>
      </w:r>
    </w:p>
    <w:bookmarkEnd w:id="209"/>
    <w:bookmarkStart w:name="z221" w:id="210"/>
    <w:p>
      <w:pPr>
        <w:spacing w:after="0"/>
        <w:ind w:left="0"/>
        <w:jc w:val="both"/>
      </w:pPr>
      <w:r>
        <w:rPr>
          <w:rFonts w:ascii="Times New Roman"/>
          <w:b w:val="false"/>
          <w:i w:val="false"/>
          <w:color w:val="000000"/>
          <w:sz w:val="28"/>
        </w:rPr>
        <w:t>
      сканированная медицинская справка;</w:t>
      </w:r>
    </w:p>
    <w:bookmarkEnd w:id="210"/>
    <w:bookmarkStart w:name="z222" w:id="211"/>
    <w:p>
      <w:pPr>
        <w:spacing w:after="0"/>
        <w:ind w:left="0"/>
        <w:jc w:val="both"/>
      </w:pPr>
      <w:r>
        <w:rPr>
          <w:rFonts w:ascii="Times New Roman"/>
          <w:b w:val="false"/>
          <w:i w:val="false"/>
          <w:color w:val="000000"/>
          <w:sz w:val="28"/>
        </w:rPr>
        <w:t>
      сканированный документ, подтверждающий уплату государственной пошлины, за исключением оплаты через ПШЭП;</w:t>
      </w:r>
    </w:p>
    <w:bookmarkEnd w:id="211"/>
    <w:bookmarkStart w:name="z223" w:id="212"/>
    <w:p>
      <w:pPr>
        <w:spacing w:after="0"/>
        <w:ind w:left="0"/>
        <w:jc w:val="both"/>
      </w:pPr>
      <w:r>
        <w:rPr>
          <w:rFonts w:ascii="Times New Roman"/>
          <w:b w:val="false"/>
          <w:i w:val="false"/>
          <w:color w:val="000000"/>
          <w:sz w:val="28"/>
        </w:rPr>
        <w:t>
      цифровая фотография услугополучателя;</w:t>
      </w:r>
    </w:p>
    <w:bookmarkEnd w:id="212"/>
    <w:bookmarkStart w:name="z224" w:id="213"/>
    <w:p>
      <w:pPr>
        <w:spacing w:after="0"/>
        <w:ind w:left="0"/>
        <w:jc w:val="both"/>
      </w:pPr>
      <w:r>
        <w:rPr>
          <w:rFonts w:ascii="Times New Roman"/>
          <w:b w:val="false"/>
          <w:i w:val="false"/>
          <w:color w:val="000000"/>
          <w:sz w:val="28"/>
        </w:rPr>
        <w:t>
      электронное изображение подписи услугополучателя.</w:t>
      </w:r>
    </w:p>
    <w:bookmarkEnd w:id="213"/>
    <w:bookmarkStart w:name="z225" w:id="214"/>
    <w:p>
      <w:pPr>
        <w:spacing w:after="0"/>
        <w:ind w:left="0"/>
        <w:jc w:val="both"/>
      </w:pPr>
      <w:r>
        <w:rPr>
          <w:rFonts w:ascii="Times New Roman"/>
          <w:b w:val="false"/>
          <w:i w:val="false"/>
          <w:color w:val="000000"/>
          <w:sz w:val="28"/>
        </w:rPr>
        <w:t>
      После подачи заявки на обмен ВУ через портал, услугополучатель обращается в РЭП или в Государственную корпорацию в соответствии с адресом, указанным в уведомлении.</w:t>
      </w:r>
    </w:p>
    <w:bookmarkEnd w:id="214"/>
    <w:bookmarkStart w:name="z226" w:id="215"/>
    <w:p>
      <w:pPr>
        <w:spacing w:after="0"/>
        <w:ind w:left="0"/>
        <w:jc w:val="both"/>
      </w:pPr>
      <w:r>
        <w:rPr>
          <w:rFonts w:ascii="Times New Roman"/>
          <w:b w:val="false"/>
          <w:i w:val="false"/>
          <w:color w:val="000000"/>
          <w:sz w:val="28"/>
        </w:rPr>
        <w:t>
      Для получения ВУ необходимо предоставить:</w:t>
      </w:r>
    </w:p>
    <w:bookmarkEnd w:id="215"/>
    <w:bookmarkStart w:name="z227" w:id="216"/>
    <w:p>
      <w:pPr>
        <w:spacing w:after="0"/>
        <w:ind w:left="0"/>
        <w:jc w:val="both"/>
      </w:pPr>
      <w:r>
        <w:rPr>
          <w:rFonts w:ascii="Times New Roman"/>
          <w:b w:val="false"/>
          <w:i w:val="false"/>
          <w:color w:val="000000"/>
          <w:sz w:val="28"/>
        </w:rPr>
        <w:t>
      документ, удостоверяющий личность для идентификации личности;</w:t>
      </w:r>
    </w:p>
    <w:bookmarkEnd w:id="216"/>
    <w:bookmarkStart w:name="z228" w:id="217"/>
    <w:p>
      <w:pPr>
        <w:spacing w:after="0"/>
        <w:ind w:left="0"/>
        <w:jc w:val="both"/>
      </w:pPr>
      <w:r>
        <w:rPr>
          <w:rFonts w:ascii="Times New Roman"/>
          <w:b w:val="false"/>
          <w:i w:val="false"/>
          <w:color w:val="000000"/>
          <w:sz w:val="28"/>
        </w:rPr>
        <w:t>
      расписку о приеме документов либо электронное уведомление;</w:t>
      </w:r>
    </w:p>
    <w:bookmarkEnd w:id="217"/>
    <w:bookmarkStart w:name="z229" w:id="218"/>
    <w:p>
      <w:pPr>
        <w:spacing w:after="0"/>
        <w:ind w:left="0"/>
        <w:jc w:val="both"/>
      </w:pPr>
      <w:r>
        <w:rPr>
          <w:rFonts w:ascii="Times New Roman"/>
          <w:b w:val="false"/>
          <w:i w:val="false"/>
          <w:color w:val="000000"/>
          <w:sz w:val="28"/>
        </w:rPr>
        <w:t>
      ранее выданное ВУ.</w:t>
      </w:r>
    </w:p>
    <w:bookmarkEnd w:id="218"/>
    <w:bookmarkStart w:name="z230" w:id="219"/>
    <w:p>
      <w:pPr>
        <w:spacing w:after="0"/>
        <w:ind w:left="0"/>
        <w:jc w:val="both"/>
      </w:pPr>
      <w:r>
        <w:rPr>
          <w:rFonts w:ascii="Times New Roman"/>
          <w:b w:val="false"/>
          <w:i w:val="false"/>
          <w:color w:val="000000"/>
          <w:sz w:val="28"/>
        </w:rPr>
        <w:t>
      Перед производством выдачи, замены и восстановления утраченных водительских удостоверений осуществляется проверка обратившегося лица по информационным ресурсам органов внутренних дел на предмет наличия в розыске. Результат проведенной проверки приобщается к бланку на получение водительского удостоверения.</w:t>
      </w:r>
    </w:p>
    <w:bookmarkEnd w:id="219"/>
    <w:bookmarkStart w:name="z231" w:id="2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20"/>
    <w:bookmarkStart w:name="z232" w:id="221"/>
    <w:p>
      <w:pPr>
        <w:spacing w:after="0"/>
        <w:ind w:left="0"/>
        <w:jc w:val="both"/>
      </w:pPr>
      <w:r>
        <w:rPr>
          <w:rFonts w:ascii="Times New Roman"/>
          <w:b w:val="false"/>
          <w:i w:val="false"/>
          <w:color w:val="000000"/>
          <w:sz w:val="28"/>
        </w:rPr>
        <w:t>
      "Глава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End w:id="221"/>
    <w:bookmarkStart w:name="z233" w:id="22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222"/>
    <w:bookmarkStart w:name="z234" w:id="223"/>
    <w:p>
      <w:pPr>
        <w:spacing w:after="0"/>
        <w:ind w:left="0"/>
        <w:jc w:val="both"/>
      </w:pPr>
      <w:r>
        <w:rPr>
          <w:rFonts w:ascii="Times New Roman"/>
          <w:b w:val="false"/>
          <w:i w:val="false"/>
          <w:color w:val="000000"/>
          <w:sz w:val="28"/>
        </w:rPr>
        <w:t>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36" w:id="224"/>
    <w:p>
      <w:pPr>
        <w:spacing w:after="0"/>
        <w:ind w:left="0"/>
        <w:jc w:val="both"/>
      </w:pPr>
      <w:r>
        <w:rPr>
          <w:rFonts w:ascii="Times New Roman"/>
          <w:b w:val="false"/>
          <w:i w:val="false"/>
          <w:color w:val="000000"/>
          <w:sz w:val="28"/>
        </w:rPr>
        <w:t>
      13. Адреса мест оказания государственной услуги размещены:</w:t>
      </w:r>
    </w:p>
    <w:bookmarkEnd w:id="224"/>
    <w:bookmarkStart w:name="z237" w:id="225"/>
    <w:p>
      <w:pPr>
        <w:spacing w:after="0"/>
        <w:ind w:left="0"/>
        <w:jc w:val="both"/>
      </w:pPr>
      <w:r>
        <w:rPr>
          <w:rFonts w:ascii="Times New Roman"/>
          <w:b w:val="false"/>
          <w:i w:val="false"/>
          <w:color w:val="000000"/>
          <w:sz w:val="28"/>
        </w:rPr>
        <w:t>
      1) на интернет-ресурсе: www.mvd.kz;</w:t>
      </w:r>
    </w:p>
    <w:bookmarkEnd w:id="225"/>
    <w:bookmarkStart w:name="z238" w:id="226"/>
    <w:p>
      <w:pPr>
        <w:spacing w:after="0"/>
        <w:ind w:left="0"/>
        <w:jc w:val="both"/>
      </w:pPr>
      <w:r>
        <w:rPr>
          <w:rFonts w:ascii="Times New Roman"/>
          <w:b w:val="false"/>
          <w:i w:val="false"/>
          <w:color w:val="000000"/>
          <w:sz w:val="28"/>
        </w:rPr>
        <w:t>
      2) на интернет-ресурсе: www.gov4с.kz.".</w:t>
      </w:r>
    </w:p>
    <w:bookmarkEnd w:id="226"/>
    <w:bookmarkStart w:name="z239" w:id="227"/>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обеспечить:</w:t>
      </w:r>
    </w:p>
    <w:bookmarkEnd w:id="227"/>
    <w:bookmarkStart w:name="z240" w:id="2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8"/>
    <w:bookmarkStart w:name="z241" w:id="22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29"/>
    <w:bookmarkStart w:name="z242" w:id="230"/>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230"/>
    <w:bookmarkStart w:name="z243" w:id="231"/>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настоящего пункта.</w:t>
      </w:r>
    </w:p>
    <w:bookmarkEnd w:id="231"/>
    <w:bookmarkStart w:name="z244" w:id="2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административной полиции Министерства внутренних дел Республики Казахстан (Лепеха И.В.).</w:t>
      </w:r>
    </w:p>
    <w:bookmarkEnd w:id="232"/>
    <w:bookmarkStart w:name="z245" w:id="2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w:t>
            </w:r>
            <w:r>
              <w:br/>
            </w: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bookmarkStart w:name="z247" w:id="23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________________Д. Абаев</w:t>
      </w:r>
      <w:r>
        <w:br/>
      </w:r>
      <w:r>
        <w:rPr>
          <w:rFonts w:ascii="Times New Roman"/>
          <w:b w:val="false"/>
          <w:i w:val="false"/>
          <w:color w:val="000000"/>
          <w:sz w:val="28"/>
        </w:rPr>
        <w:t>"___"_________ 2018 года</w:t>
      </w:r>
    </w:p>
    <w:bookmarkEnd w:id="2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