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93cf9" w14:textId="6993c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энергетики Республики Казахстан от 29 мая 2015 года № 380 "Об утверждении регламентов государственных услуг Министерства энергетики Республики Казахстан в сфере нефти и газа"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энергетики Республики Казахстан от 13 апреля 2018 года № 125. Зарегистрирован в Министерстве юстиции Республики Казахстан 2 мая 2018 года № 16855. Утратил силу приказом Министра энергетики Республики Казахстан от 10 апреля 2020 года № 139.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энергетики РК от 10.04.2020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энергетики Республики Казахстан от 29 мая 2015 года № 380 "Об утверждении регламентов государственных услуг Министерства энергетики Республики Казахстан в сфере нефти и газа" (зарегистрирован в Реестре государственной регистрации нормативных правовых актов за № 11604, опубликован 12 августа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проектирование (технологическое) и (или) эксплуатацию горных производств (углеводородное сырье), нефтехимических производств, эксплуатацию магистральных газопроводов, нефтепроводов, нефтепродуктопроводов в сфере нефти и газа",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регистрация в день поступления заявления (электронным способом) на получение государственной услуги работником услугодателя (в понедельник-пятницу – с 9.00 до 18.30);";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"Аккредитация газосетевых организаций", утвержденном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регистрация в день поступления заявления (электронным способом) на получение государственной услуги работником услугодателя (в понедельник-пятницу – с 9.00 до 18.30);".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инспекции в нефтегазовом комплексе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Акчулаков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