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5a72" w14:textId="ddf5a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24 апреля 2018 года № 192. Зарегистрирован в Министерстве юстиции Республики Казахстан 10 мая 2018 года № 16873. Утратил силу приказом Министра здравоохранения Республики Казахстан от 25 ноября 2020 года № ҚР ДСМ-205/2020.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под № 6173, опубликован 16 октября 2010 года в газете "Казахстанская правда" № 274-275 (26335-26336)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вносится изменение на казахском языке, текст на русском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штатах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штатных нормативах организаций здравоохранения,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вносится изменение на казахском языке, текст на русском языке не меняется;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Клинические отделения (палаты)";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Штатные нормативы приемного отделения";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Штатные нормативы операционного отделения";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Штатные нормативы отделений (групп) анестезиологии - реанимации";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Штатные нормативы отделения гемодиализа ("искусственная почка")";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Штатные нормативы отделения детоксикации";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Штатные нормативы отделения гипербарической оксигенации";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7-1. Штатные нормативы отделения рентгенохирургических методов диагностики и лечения";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8. Штатные нормативы отделения (кабинета) трансфузиологии";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9. Штатные нормативы параклинических отделений"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10. Штатные нормативы отделения лучевой диагностики";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11. Штатные нормативы отделения ультразвуковой диагностики";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12. Штатные нормативы лаборатории радиоизотопной диагностики";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13. Штатные нормативы клинико-диагностической лаборатории";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параграфа 14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14. Штатные нормативы иммунологической и серологической лабораторий";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15. Штатные нормативы бактериологической лаборатории";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16. Штатные нормативы цитологической лаборатории";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17. Штатные нормативы отделения эндоскопии";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18. Штатные нормативы отделения физиотерапии и лечебной физкультуры";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19. Штатные нормативы персонала отделения (кабинета) функциональной диагностики";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20. Штатные нормативы патологоанатомического отделения";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21. Штатные нормативы аптеки организаций здравоохранения";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22. Штатные нормативы отделений экстренной и плановой консультативной помощи (санитарной авиации)";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23. Штатные нормативы организационно-методических отделов и кабинетов медицинской статистики";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24. Кабинет медицинской статистики";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25. Педагогический персонал медицинских организаций для детей";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26. Прочие должности";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Общие нормативы";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Штатные нормативы дермато-венерологических диспансеров (отделений и кабинетов)";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Штатные нормативы онкологических диспансеров, больниц, отделений, кабинетов";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Штатные нормативы персонала онкологических кабинетов (диспансерных отделений) центральных районных больниц";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Штатные нормативы противотуберкулезных диспансеров, больниц":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Штатные нормативы психиатрических диспансеров, больниц, отделений и кабинетов";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"277. Должности врачей для оказания всех видов психиатрической помощи (кроме наркологической) устанавливаются из расчета 1 должность участкового врача-психиатра на 50 тысяч человек населения для оказания амбулаторной психиатрической помощи населению сельских районов и жителям населенных пунктов, подчиненных администрации городов (административно не входящих в сельский район), но не менее 1 должности участкового врача-психиатра на район (с учетом этих должностей в диспансерных отделениях (кабинетах) городов районного подчинения).";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288 изложить в следующей редакции: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"288. Должности участковых медицинских сестер и врачебных кабинетов устанавливаются соответственно должностям участковых врачей-психиатров, за исключением медицинских сестер первичных центров психического здоровья.";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Штатные нормативы дневных стационаров психиатрических больниц";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8. Лечебно-производственные (трудовые) мастерские";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"305. Должность социального работника устанавливается из расчета 1 должность на каждое психоневрологическое отделение.";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9. Штатные нормативы амбулаторных судебно-психиатрических экспертных комиссий";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10. Штатные нормативы стационарных судебно-психиатрических экспертных комиссий";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11. Штатные нормативы отделения принудительного лечения";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12. Штатные нормативы наркологических диспансеров, больниц, центров медико-социальной реабилитации";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"334. Должности врачей для оказания всех видов наркологической помощи в сельской местности устанавливаются из расчета не менее 1 должности врача нарколога на каждый район.";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"336. Должность врача психотерапевта устанавливается из расчета 1 должность на 50 коек дневного стационара, но не менее одной должности на диспансер.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Должность медицинского психолога устанавливается из расчета 1 должность на 50 коек дневного стационара, но не менее одной должности на диспансер.";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"347. Должности фельдшеров (медицинских сестер) социальной помощи устанавливаются соответственно должностям врачей психиатров-наркологов участковых.";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"349. Должности медицинских сестер в диспансерном отделении устанавливаются из расчета: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должность на кабинет анонимного лечения;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должность медицинской сестры на кабинет антиалкогольной пропаганды и оказания профилактической медицинской помощи лицам, злоупотребляющим алкоголем и страдающим алкоголизмом;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должность на каждые 20 коек дневного стационара;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должность медицинской сестры психотерапевтического кабинета соответственно должностям врача психотерапевта.";</w:t>
      </w:r>
    </w:p>
    <w:bookmarkEnd w:id="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"354. Должности санитарок устанавливаются из расчета: 1 должность на кабинет экспертизы алкогольного опьянения и 0,5 должности на психотерапевтический кабинет.";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"357. Должность социального работника устанавливается из расчета 1 должность на каждое наркологическое отделение.";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13. Штатные нормативы персонала специализированных лечебно-профилактических учреждений (СЛПУ), отделений";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1.Штатные нормативы детских санаториев (кроме туберкулезных)";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Штатные нормативы детских противотуберкулезных санаториев";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Штатные нормативы реабилитационных центров для детей с органическим поражением нервной системы, нарушением психики и детей с ограниченными возможностями";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"464. Должности инструкторов по райттерапии (иппотерапии) устанавливаются из расчета 1 должность на 30 коек."; 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Штатные нормативы санатория для взрослых";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Персонал аптек";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Отделение комплектования доноров";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Единый донорский центр";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Типовые штаты выездной бригады";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Типовые штаты отделения заготовки крови и ее компонентов";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Типовые штаты отделения карантинизации,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выбраковки и временного хранения компонентов крови";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Типовые штаты отделения производства компонентов крови";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Типовые штаты группы выдачи продукции";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Штатные нормативы и типовые штаты отделения тестирования крови";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7"/>
    <w:bookmarkStart w:name="z15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Штатные нормативы изоиммунологической лаборатории";</w:t>
      </w:r>
    </w:p>
    <w:bookmarkEnd w:id="138"/>
    <w:bookmarkStart w:name="z15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9"/>
    <w:bookmarkStart w:name="z15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Отдел контроля качества";</w:t>
      </w:r>
    </w:p>
    <w:bookmarkEnd w:id="140"/>
    <w:bookmarkStart w:name="z15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1"/>
    <w:bookmarkStart w:name="z15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Типовые штаты иммунологической лаборатории (группы) при заготовке иммунной плазмы и производстве иммуноглобулинов";</w:t>
      </w:r>
    </w:p>
    <w:bookmarkEnd w:id="142"/>
    <w:bookmarkStart w:name="z15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3"/>
    <w:bookmarkStart w:name="z16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Типовые штаты лаборатории иммунологического HLA-типирования";</w:t>
      </w:r>
    </w:p>
    <w:bookmarkEnd w:id="144"/>
    <w:bookmarkStart w:name="z16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5"/>
    <w:bookmarkStart w:name="z16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Типовые штаты лаборатории диагностики инфекций (СПИД, гепатиты, сифилис)";</w:t>
      </w:r>
    </w:p>
    <w:bookmarkEnd w:id="146"/>
    <w:bookmarkStart w:name="z16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Штатные нормативы и типовые штаты отдела производства препаратов крови";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2. Штатные нормативы и типовые штаты отделения комплектования сырья и фракционирования плазмы";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3. Группа лиофилизации биопрепаратов";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 Участок ультрафильтрации полупродуктов препаратов крови";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5. Группа стерильного розлива";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6. Группа обеспечения стерильными материалами";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7. Группа производственного контроля";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8. Отдел технического контроля";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параграфа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9. Типовые штаты склада готовой продукции (при наличии производства препаратов крови)";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63, изложить в следующей редакции: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1531"/>
        <w:gridCol w:w="4311"/>
        <w:gridCol w:w="5422"/>
      </w:tblGrid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169"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общей практики (далее ВОП)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 на 1700 человек смешанного населения (взрослого и детского)</w:t>
            </w:r>
          </w:p>
        </w:tc>
        <w:tc>
          <w:tcPr>
            <w:tcW w:w="5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пределах выделенных средств (по Бюджетной программе 067 100 трансферты ФСМС на оплату ГОБМП)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66-1, следующего содержания: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3"/>
        <w:gridCol w:w="481"/>
        <w:gridCol w:w="3818"/>
        <w:gridCol w:w="6348"/>
      </w:tblGrid>
      <w:tr>
        <w:trPr>
          <w:trHeight w:val="30" w:hRule="atLeast"/>
        </w:trPr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66-1</w:t>
            </w:r>
          </w:p>
          <w:bookmarkEnd w:id="172"/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педиатр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расчета 1 должность на 500 детей до 6 лет 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во вновь созданных педиатрических участках (по Бюджетной программе 067 100 трансферты ФСМС на оплату ГОБМП)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73-1, 73-2, примечанием следующего содержания: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1"/>
        <w:gridCol w:w="2717"/>
        <w:gridCol w:w="6511"/>
        <w:gridCol w:w="251"/>
      </w:tblGrid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73-1</w:t>
            </w:r>
          </w:p>
          <w:bookmarkEnd w:id="175"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врач-фтизиатр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должность на 20 000 населения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73-2</w:t>
            </w:r>
          </w:p>
          <w:bookmarkEnd w:id="176"/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Участковый врач-фтизиатр (детский врач)</w:t>
            </w:r>
          </w:p>
        </w:tc>
        <w:tc>
          <w:tcPr>
            <w:tcW w:w="6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 должность на 10 000 населения</w:t>
            </w:r>
          </w:p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единицы должности участкового врача фтизиатра, участкового врача фтизиатра (детский врач), устанавливаются после проведения интеграции в организациях первичной медико-санитарной помощи в городах Алматы и Астана.</w:t>
            </w:r>
          </w:p>
          <w:bookmarkEnd w:id="17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9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параграфом 4.5 следующего содержания:</w:t>
      </w:r>
    </w:p>
    <w:bookmarkEnd w:id="178"/>
    <w:bookmarkStart w:name="z19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4.5 Штаты первичного центра психического здоровья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7"/>
        <w:gridCol w:w="2185"/>
        <w:gridCol w:w="4207"/>
        <w:gridCol w:w="2191"/>
      </w:tblGrid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</w:t>
            </w:r>
          </w:p>
          <w:bookmarkEnd w:id="180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вновь созданных первичных центрах психического здоровья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110-2</w:t>
            </w:r>
          </w:p>
          <w:bookmarkEnd w:id="181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Врач-психиатр (нарколог)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должности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110-3</w:t>
            </w:r>
          </w:p>
          <w:bookmarkEnd w:id="182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врач-психиатр (нарколог)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110-4</w:t>
            </w:r>
          </w:p>
          <w:bookmarkEnd w:id="183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Врач-психиатр (психотерапевт)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110-5</w:t>
            </w:r>
          </w:p>
          <w:bookmarkEnd w:id="184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психолог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110-6</w:t>
            </w:r>
          </w:p>
          <w:bookmarkEnd w:id="185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расчета 1 должность медицинской сестры на 1 должность врача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110-7</w:t>
            </w:r>
          </w:p>
          <w:bookmarkEnd w:id="186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сестра процедурного кабинета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должности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110-8</w:t>
            </w:r>
          </w:p>
          <w:bookmarkEnd w:id="187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110-9</w:t>
            </w:r>
          </w:p>
          <w:bookmarkEnd w:id="188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регистратор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110-10</w:t>
            </w:r>
          </w:p>
          <w:bookmarkEnd w:id="189"/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Санитарка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должность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нормативы должностей первичного центра психического здоровья (далее - ПЦПЗ) устанавливаются из расчета 1 ПЦПЗ на 60000 прикрепленного населения.</w:t>
            </w:r>
          </w:p>
          <w:bookmarkEnd w:id="19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21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91"/>
    <w:bookmarkStart w:name="z21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2"/>
    <w:bookmarkStart w:name="z21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3"/>
    <w:bookmarkStart w:name="z21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94"/>
    <w:bookmarkStart w:name="z21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195"/>
    <w:bookmarkStart w:name="z21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196"/>
    <w:bookmarkStart w:name="z21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197"/>
    <w:bookmarkStart w:name="z21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