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0135" w14:textId="5c40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24 мая 2016 года № 217 "Об утверждении Типовых квалификационных характеристик должностей руководителей, специалистов и других служащих организаций нефтегазодобывающей отрасли"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18 апреля 2018 года № 129. Зарегистрирован в Министерстве юстиции Республики Казахстан 11 мая 2018 года № 16885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24 мая 2016 года № 217 "Об утверждении Типовых квалификационных характеристик должностей руководителей, специалистов и других служащих организаций нефтегазодобывающей отрасли" (зарегистрирован в Реестре государственной регистрации нормативных правовых актов за № 13884, опубликован 19 июля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квалификационных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характеристиках должностей руководителей, специалистов и других служащих организаций нефтегазодобывающей отрасли, утвержденных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 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 "О гражданской защите";";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законы Республики Казахстан от 13 мая 2003 года "</w:t>
      </w:r>
      <w:r>
        <w:rPr>
          <w:rFonts w:ascii="Times New Roman"/>
          <w:b w:val="false"/>
          <w:i w:val="false"/>
          <w:color w:val="000000"/>
          <w:sz w:val="28"/>
        </w:rPr>
        <w:t>Об акционерных обществах</w:t>
      </w:r>
      <w:r>
        <w:rPr>
          <w:rFonts w:ascii="Times New Roman"/>
          <w:b w:val="false"/>
          <w:i w:val="false"/>
          <w:color w:val="000000"/>
          <w:sz w:val="28"/>
        </w:rPr>
        <w:t>", от 1 февраля 2012 года "</w:t>
      </w:r>
      <w:r>
        <w:rPr>
          <w:rFonts w:ascii="Times New Roman"/>
          <w:b w:val="false"/>
          <w:i w:val="false"/>
          <w:color w:val="000000"/>
          <w:sz w:val="28"/>
        </w:rPr>
        <w:t>О фонде национального благосостояния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Закон Республики Казахстан от 11 апреля 2014 года "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51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защите";";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защите";";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защите";";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обществах";";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защите";";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защите";";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защите";";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законы Республики Казахстан от 9 января 2012 года "</w:t>
      </w:r>
      <w:r>
        <w:rPr>
          <w:rFonts w:ascii="Times New Roman"/>
          <w:b w:val="false"/>
          <w:i w:val="false"/>
          <w:color w:val="000000"/>
          <w:sz w:val="28"/>
        </w:rPr>
        <w:t>О газе и газоснабжении</w:t>
      </w:r>
      <w:r>
        <w:rPr>
          <w:rFonts w:ascii="Times New Roman"/>
          <w:b w:val="false"/>
          <w:i w:val="false"/>
          <w:color w:val="000000"/>
          <w:sz w:val="28"/>
        </w:rPr>
        <w:t>", от 11 апреля 2014 года "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защите</w:t>
      </w:r>
      <w:r>
        <w:rPr>
          <w:rFonts w:ascii="Times New Roman"/>
          <w:b w:val="false"/>
          <w:i w:val="false"/>
          <w:color w:val="000000"/>
          <w:sz w:val="28"/>
        </w:rPr>
        <w:t>";";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защите";";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защите";";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защите";";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защите";";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защите";";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198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защите";";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204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бюджет",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февраля 2007 года "О бухгалтерском учете и финансовой отчетности";";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защите";";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защите";";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защите";";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защите";";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защите";";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защите";";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защите";".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2), 3) и 4) настоящего пункта.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Министр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М. Абылкасымова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25 апреля 2018 года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