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b4bb" w14:textId="986b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 июля 2015 года № 373 "Об утверждении Правил проведения военно-врачебной экспертизы и Положения об органах военно-врачебной экспертизы в Вооруженных Силах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апреля 2018 года № 232. Зарегистрирован в Министерстве юстиции Республики Казахстан 17 мая 2018 года № 16898. Утратил силу приказом Министра обороны Республики Казахстан от 21 декабря 2020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21.12.2020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июля 2015 года № 373 "Об утверждении Правил проведения военно-врачебной экспертизы и Положения об органах военно-врачебной экспертизы в Вооруженных Силах Республики Казахстан" (зарегистрирован в Реестре государственной регистрации нормативных правовых актов за № 11846, опубликован в информационно-правовой системе "Әділет" от 26 августа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заголовок на казахском языке не меняется: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Медицинское освидетельствование граждан, приписываемых к призывным участкам, призываемых на воинскую службу, поступающих для подготовки по военно-техническим и иным специальностям";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Медицинское освидетельствование граждан, поступающих в организации общего среднего образования с дополнительными образовательными программами по военной подготовке и воспитанников";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Медицинское освидетельствование граждан и военнослужащих, поступающих в военные учебные заведения, в том числе иностранных государств, реализующие программы среднего технического и профессионального, высшего, послевузовского образования, а также на военные кафедры (факультеты) при высших учебных заведениях";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Медицинское освидетельствование граждан, поступающих на воинскую службу по контракту";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"73. Медицинское освидетельствование проводится постоянно действующей медицинской комиссией местного исполнительного органа области, города республиканского значения, столицы, городов и районов,  а также нештатными постоянно действующими гарнизонными ВВК военно-медицинских частей и учреждений ВС РК,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(далее – Правила прохождения воинской службы).";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Если в направлении на медицинское освидетельствование указано об определении годности для прохождения воинской службы в виде и роде войск ВС РК, к обучению (службе) по военно-учетной специальности, в отношении граждан, признанных годными к поступлению на воинскую службу по контракту, нештатная постоянно действующая ВВК выносит соответствующее заключение.";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Медицинское освидетельствование военнослужащих, проходящих воинскую службу по призыву или контракту, слушателей и курсантов (кадетов) военных учебных заведений";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"103. Военнослужащим-женщинам отпуск по беременности и родам предоставляется командиром воинской части (начальником учреждения) в порядке и на срок,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службы. После окончания отпуска по уходу за ребенком, военнослужащие-женщины на ВВК направляются в случае изменения состояния здоровья, требующего пересмотра категории годности к воинской службе.";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Медицинское освидетельствование военнослужащих Десантно-штурмовых войск и частей специального назначения";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"111. Медицинское освидетельствование военнослужащих, проходящих срочную воинскую службу, для определения годности к воинской службе в Десантно-штурмовых войсках (далее – ДШВ), частях специального назначения (далее – ЧСН) проводится один раз за период службы, а проходящих воинскую службу по контракту – один раз в двенадцать месяцев. При этом медицинскому освидетельствованию подлежат военнослужащие подразделений специального назначения, морской пехоты, а также десантно-штурмовых, разведывательных подразделений и лица, привлекаемые к совершению парашютных прыжков.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Медицинское освидетельствование проводится – гражданам, призванным на воинскую службу (воинские сборы) в ДШВ (ЧСН) и военнослужащим, прибывающим из военных учебных заведений, а также при перемещении по службе из других видов и родов войск.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Внеочередное медицинское освидетельствование военнослужащих ДШВ и ЧСН проводится по возвращению их из военно-медицинского учреждения (медицинской организации) после стационарного лечения по поводу заболеваний, предусматривающих изменение категории годности  к службе в ДШВ (ЧСН), если они не освидетельствованы госпитальной ВВК.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ДШВ и ЧСН на внеочередное медицинское освидетельствование направляются также по решению командира воинской части на основании заключения врача воинской части, врача-специалиста военно-медицинского учреждения.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военнослужащих ДШВ и ЧСН заболеваний, по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предусматривается индивидуальная оценка категории годности к службе в ДШВ (ЧСН), заключение "Годен к службе в ДШВ (ЧСН)" выносятся согласно порядку,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Годность к службе в ДШВ (ЧСН) предусматривает годность к совершению парашютных прыжков. Годность к совершению парашютных прыжков военнослужащих ДШВ и ЧСН, проходящих воинскую службу по контракту и имеющих массу тела более 90 кг, определяется индивидуально.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случаях, если военнослужащие негодны к службе в ДШВ (ЧСН), нештатная постоянно действующая ВВК выносит заключение о категории годности к воинской службе.";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Медицинское освидетельствование военнослужащих Военно-морских сил";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Медицинское освидетельствование боевых пловцов (водолазов)";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Медицинское освидетельствование военнослужащих (служащих ВС РК), отбираемых для службы (работы) и проходящих службу (работающих) с радиоактивными веществами, ионизирующими источниками излучений, компонентами ракетного топлива, источниками электромагнитных полей и лазерных излучений";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Медицинское освидетельствование граждан, пребывающих в запасе, при призыве на воинские сборы или воинскую службу (офицеров запаса) и (или) в учетных целях";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Заключения военно-врачебных комиссий";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152 изложить в следующей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в отношении военнослужащих ДШВ и ЧСН: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к службе в ДШВ (ЧСН);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не годен к совершению парашютных прыжков с повторным медицинским освидетельствованием через __________ месяцев;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обследованию с последующим медицинским освидетельствованием;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годен к службе в ДШВ (ЧСН), ________________________________;";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(указать категорию годности к воинской службе)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в отношении граждан, освидетельствуемых в учетных целях: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к воинской службе;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годен к воинской службе с незначительными ограничениями;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 годен к воинской службе;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годен к воинской службе в мирное время, ограниченно годен в военное время;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годен к воинской службе с исключением с воинского учета;";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167 изложить в следующей редакции: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военнослужащих ДШВ (ЧСН) признанных негодными к службе в ДШВ (ЧСН);";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Медицинское освидетельствование авиационного персонала государственной авиации";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переводе летного состава на другие типы самолетов, для работы на которых предъявляются более высокие медицинские требования к состоянию здоровья.";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205 исключить;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Медицинское освидетельствование авиационного персонала, пребывающего в запасе, в учетных целях";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Заключения врачебно-летной комиссии";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 восстановлении годности к летной работе (летному обучению, руководству полетами, парашютным прыжкам и полетам).";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16. Определение причинной связи заболеваний, увечий, гибели (смерти) у военнослужащих или граждан в связи с прохождением (исполнением обязанностей) воинской службы (воинских сборов)";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"Заболевание, приведшее к смерти, получено в результате исполнения обязанностей воинской службы" выносится военнослужащим, если вследствие заболеваний, полученных при инфицировании во время пребывания в эпидемическом очаге особо опасной инфекции, а у освидетельствуемых из числа медицинского персонала, кроме того, вследствие заражения туберкулезом и ВИЧ-инфекцией при исполнении служебных обязанностей (для лиц, имеющих непосредственный контакт с больными) наступила смерть;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проходившим воинскую службу, такое заключение выносится, если после увольнения с воинской службы, вследствие заболеваний, полученных при инфицировании во время пребывания в эпидемическом очаге особо опасной инфекции в период прохождения воинской службы,  а у освидетельствуемых из числа медицинского персонала и вследствие заражения туберкулезом, вирусным гепатитом, ВИЧ-инфекцией при исполнении служебных обязанностей (для лиц, имеющих непосредственный контакт с больными) наступила смерть.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"Заболевание, приведшее к смерти, получено в период прохождения воинской службы" выносится военнослужащим, проходившим воинскую службу, если вследствие заболевания, полученного в период прохождения воинской службы, наступила смерть;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проходившим воинскую службу, такое заключение выносится, если после увольнения с воинской службы, вследствие заболеваний, полученных в период прохождения воинской службы, наступила смерть.";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заключения о причинной связи смерти выносятся после изучения медицинских документов, данных медицинского освидетельствования в период прохождения воинской службы, медицинского свидетельства о смерти и других документов, при наличии прямой причинно-следственной связи между причиной смерти и увечьем, заболеванием, полученным в период прохождения воинской службы (в результате исполнения обязанностей воинской службы)."; 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17. Заключительные положения";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9, 10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военно-врачебной экспертизы, утвержденном указанным приказом: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Организация военно-врачебных, врачебно-летных комиссий и система органов военно-врачебной экспертизы";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подчиненные в пределах полномочий штатные и нештатные (постоянно и временно действующие) ВВК (ВЛК):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ВЛК ЦВВК, ВЛК лаборатории авиационной медицины Сил воздушной обороны ВС РК (далее – СВО), госпитальные ВВК (ВЛК), гарнизонные ВВК, ВЛК военных учебных заведений по подготовке авиационного персонала, ВВК для медицинского освидетельствования кандидатов, поступающих  в военные учебные заведения, реализующие программы среднего технического и профессионального, послесреднего и высшего образования, военные факультеты (кафедры) учебных заведений, в организации общего среднего образования с дополнительными образовательными программами по военной подготовке, ВВК Десантно-штурмовых войск (далее – ДШВ), ВВК Военно-морских сил (далее – ВМС), ВВК для медицинского освидетельствования пловцов (водолазов) ВМС, ВВК для медицинского освидетельствования военнослужащих, привлекаемых к подводному вождению танков и других машин, ВВК для медицинского освидетельствования военнослужащих, имеющих контакт с радиоактивными веществами, ионизирующими источниками излучений, компонентами ракетных топлив, источниками электромагнитных полей, медицинские комиссии местного исполнительного органа области, города республиканского значения, столицы, города и района.";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Штатная военно-врачебная комиссия";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Нештатные военно-врачебные комиссии";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Нештатные постоянно (временно) действующие ВВК (ВЛК) создаются в гарнизонах, военно-медицинских учреждениях, военных учебных заведениях Министерства обороны Республики Казахстан (далее – МО РК) для медицинского освидетельствования: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военнослужащих; 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граждан, поступающих в военные учебные заведения; 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кандидатов, поступающих на воинскую службу по контракту; 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офицеров запаса, призываемых (определяемых) на воинскую службу по призыву; 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авиационного персонала государственной авиации; 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прибывающего в воинские части пополнения; 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военнообязанных запаса.";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ВВК ДШВ;";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ВЛК военных учебных заведений.";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Нештатные временно действующие ВВК назначаются в составе определенным пунктом 18 настоящего Положения: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окончательного медицинского освидетельствования кандидатов, поступающих в военные учебные заведения приказом начальника Тыла и вооружения ВС РК;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медицинского освидетельствования кандидатов, поступающих в республиканские (военные) школы-интернаты (лицеи) приказом начальника Тыла и вооружения ВС РК или начальника данного учреждения;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медицинского освидетельствования боевых плавцов (водолазов), военнослужащих (гражданского персонала), привлекаемых к подводному вождению танков и других машин, имеющих контакт с радиоактивными веществами, ионизирующими источниками излучений, компонентами ракетных топлив, источниками электромагнитных полей, а также военнослужащих, призванных на срочную воинскую службу в учебные части приказом начальника гарнизона, командующего родами войск им равных и выше.";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Госпитальная военно-врачебная комиссия";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изложить в следующей редакции:</w:t>
      </w:r>
    </w:p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медицинское освидетельствование военнослужащих, военнообязанных, находящихся на обследовании и лечении в данном военном госпитале (лазарете);";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Гарнизонная военно-врачебная комиссия";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медицинское освидетельствование: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военнослужащих гарнизона;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пополнения, прибывшего в воинские части гарнизона; 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кандидатов, поступающих в военные учебные заведения; 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кандидатов, поступающих на воинскую службу по контракту; 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офицеров запаса, призываемых на воинскую службу по призыву;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военнослужащих, находящихся в отпуске по болезни;"; 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Врачебно-летные комиссии";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Военно-врачебная комиссия Военно-морских сил";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Военно-врачебная комиссия Десантно-штурмовых войск";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ВВК ДШВ создается приказом командующего ДШВ в составе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и осуществляет методическое руководство военно-врачебной экспертизой в ДШВ.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Председатель ВВК ДШВ по вопросам военно-врачебной экспертизы подчиняется начальнику ЦВВК.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ВВК ДШВ возлагаются: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медицинского освидетельствования для определения годности к воинской службе в ДШВ граждан, призванных на воинскую службу (воинские сборы) и (или) прибывших (направленных) для службы в ДШВ из других видов и родов войск, военных учебных заведений, военнослужащих, проходящих воинскую службу в ДШВ, военнослужащих, отбираемых для обучения по военно-учетным специальностям ДШВ;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в части, касающейся военно-врачебной экспертизы, за организацией, проведением и результатами лечебно-диагностической работы в военно-медицинских учреждениях, воинских частях;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результатов медицинского освидетельствования военнослужащих, проходящих воинскую службу в ДШВ, и представление отчетов о результатах медицинского освидетельствования командованию ДШВ и председателю ЦВВК.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ВВК ДШВ: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выносит заключения о годности или негодности к службе в ДШВ;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пересматривает собственные заключения или заключения других ВВК (кроме заключений, вынесенных ЦВВК) о годности (негодности) к службе в ДШВ по результатам повторного медицинского освидетельствования;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методические указания и рекомендации по вопросам медицинского освидетельствования военнослужащих, проходящих воинскую службу в ДШВ;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проверяет организацию и порядок медицинского освидетельствования военнослужащих в воинских частях ДШВ;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запрашивает из воинских частей, МОВУ, организаций здравоохранения документы, необходимые для разрешения вопросов военно-врачебной экспертизы.";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Медицинские комиссии местного исполнительного органа области, города республиканского значения, столицы, города и района";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медицинские комиссии (далее – медицинские комиссии), которые проводят медицинское освидетельствование: 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допризывников; 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призывников; 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военнообязанных, призываемых на воинские сборы и в учетных целях; 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граждан, поступающих на воинскую службу по контракту, в военные учебные заведения, на военные кафедры, в специализированные организации Министерства обороны.". 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 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 в течение десяти календарных дней со дня государственной регистрации;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обороны Республики Казахстан после его первого официального опубликования; 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 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Жанжуменова Т.Ж.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апреля 2018 года</w:t>
      </w:r>
    </w:p>
    <w:bookmarkEnd w:id="148"/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апреля 2018 года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военно-врачебной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</w:tbl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фотографии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(гербовая печать отдела (управления)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обороны, воинской части)</w:t>
      </w:r>
    </w:p>
    <w:bookmarkEnd w:id="150"/>
    <w:bookmarkStart w:name="z18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Карта медицинского освидетельствования гражданина, поступающего на воинскую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службу по контракту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наличии), дата рождения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 военнослужащего запаса указать воинское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жительства (адрес):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Перенесенные заболевания в т.ч. инфекционные заболевания за последние 12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Сведения о непереносимости (повышенной чувствительности) медикаментозных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 и других веществ____________________________________________________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Сведения о пребывании на диспансерном учете (наблюдении)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Род войск, военно-учетная специальность (воинская должность)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состоянии на учете по заболеваниям: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(отметка об учете, штамп медицинской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Психические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Наркологические (с результатами тестирования на наркотические вещества)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Туберкулезные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Кожно-венерологические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Результаты исследований: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8"/>
        <w:gridCol w:w="1536"/>
        <w:gridCol w:w="1536"/>
      </w:tblGrid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  <w:bookmarkEnd w:id="15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Рост/масса тела, ИМТ</w:t>
            </w:r>
          </w:p>
          <w:bookmarkEnd w:id="15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  <w:bookmarkEnd w:id="15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микропреципитации (микрореакция) на сифилис</w:t>
            </w:r>
          </w:p>
          <w:bookmarkEnd w:id="15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  <w:bookmarkEnd w:id="15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ЭКГ- исследование</w:t>
            </w:r>
          </w:p>
          <w:bookmarkEnd w:id="158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 органов грудной клетки</w:t>
            </w:r>
          </w:p>
          <w:bookmarkEnd w:id="15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Рентгенограмма придаточных пазух носа</w:t>
            </w:r>
          </w:p>
          <w:bookmarkEnd w:id="160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маркеры вирусных гепатитов В, С</w:t>
            </w:r>
          </w:p>
          <w:bookmarkEnd w:id="161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ВИЧ</w:t>
            </w:r>
          </w:p>
          <w:bookmarkEnd w:id="16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</w:t>
            </w:r>
          </w:p>
          <w:bookmarkEnd w:id="16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крови на сахар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40 лет</w:t>
            </w:r>
          </w:p>
          <w:bookmarkEnd w:id="16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правая/левая кисть</w:t>
            </w:r>
          </w:p>
          <w:bookmarkEnd w:id="16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наркотические вещества</w:t>
            </w:r>
          </w:p>
          <w:bookmarkEnd w:id="166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исследования</w:t>
            </w:r>
          </w:p>
          <w:bookmarkEnd w:id="16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освидетельствования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1427"/>
        <w:gridCol w:w="475"/>
        <w:gridCol w:w="475"/>
        <w:gridCol w:w="475"/>
        <w:gridCol w:w="2528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</w:p>
          <w:bookmarkEnd w:id="1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Терапевт:</w:t>
            </w:r>
          </w:p>
          <w:bookmarkEnd w:id="170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и анамнез</w:t>
            </w:r>
          </w:p>
          <w:bookmarkEnd w:id="1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Эндокринная система</w:t>
            </w:r>
          </w:p>
          <w:bookmarkEnd w:id="1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</w:t>
            </w:r>
          </w:p>
          <w:bookmarkEnd w:id="1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проба</w:t>
            </w:r>
          </w:p>
          <w:bookmarkEnd w:id="174"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нагрузки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мин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в минуту</w:t>
            </w:r>
          </w:p>
          <w:bookmarkEnd w:id="175"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  <w:bookmarkEnd w:id="176"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дыхания</w:t>
            </w:r>
          </w:p>
          <w:bookmarkEnd w:id="1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пищеварения</w:t>
            </w:r>
          </w:p>
          <w:bookmarkEnd w:id="1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  <w:bookmarkEnd w:id="1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Селезенка</w:t>
            </w:r>
          </w:p>
          <w:bookmarkEnd w:id="1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1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1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1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Хирург:</w:t>
            </w:r>
          </w:p>
          <w:bookmarkEnd w:id="184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Лимфатические узлы</w:t>
            </w:r>
          </w:p>
          <w:bookmarkEnd w:id="1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  <w:bookmarkEnd w:id="1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сосуды</w:t>
            </w:r>
          </w:p>
          <w:bookmarkEnd w:id="1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Мочеполовая система</w:t>
            </w:r>
          </w:p>
          <w:bookmarkEnd w:id="1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Анус и прямая кишка</w:t>
            </w:r>
          </w:p>
          <w:bookmarkEnd w:id="1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1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</w:t>
            </w:r>
          </w:p>
          <w:bookmarkEnd w:id="1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1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Невропатолог:</w:t>
            </w:r>
          </w:p>
          <w:bookmarkEnd w:id="193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Черепно-мозговые нервы</w:t>
            </w:r>
          </w:p>
          <w:bookmarkEnd w:id="1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сфера</w:t>
            </w:r>
          </w:p>
          <w:bookmarkEnd w:id="1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Рефлексы</w:t>
            </w:r>
          </w:p>
          <w:bookmarkEnd w:id="1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</w:t>
            </w:r>
          </w:p>
          <w:bookmarkEnd w:id="1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Вегетативная нервная система</w:t>
            </w:r>
          </w:p>
          <w:bookmarkEnd w:id="1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1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2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Психиатр:</w:t>
            </w:r>
          </w:p>
          <w:bookmarkEnd w:id="202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Восприятие</w:t>
            </w:r>
          </w:p>
          <w:bookmarkEnd w:id="2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Интеллектуально-мнестическая сфера</w:t>
            </w:r>
          </w:p>
          <w:bookmarkEnd w:id="2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Эмоционально-волевая сфера</w:t>
            </w:r>
          </w:p>
          <w:bookmarkEnd w:id="2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2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2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Окулист:</w:t>
            </w:r>
          </w:p>
          <w:bookmarkEnd w:id="209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глаз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глаз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Цветоощущение</w:t>
            </w:r>
          </w:p>
          <w:bookmarkEnd w:id="2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скиаскопически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Бинокулярное зрение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точка ясного зрения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Слезные пути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Веки и конъюнктивы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и подвижность глазных яблок. 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Зрачки и их реакция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среды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Глазное дно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2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Оториноларинголог:</w:t>
            </w:r>
          </w:p>
          <w:bookmarkEnd w:id="225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Речь</w:t>
            </w:r>
          </w:p>
          <w:bookmarkEnd w:id="2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Носовое дыхание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Шепотная речь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Барофункция уха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вестибулярного аппарата</w:t>
            </w:r>
          </w:p>
          <w:bookmarkEnd w:id="2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Обоняние</w:t>
            </w:r>
          </w:p>
          <w:bookmarkEnd w:id="2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2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2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Стоматолог:</w:t>
            </w:r>
          </w:p>
          <w:bookmarkEnd w:id="235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Прикус</w:t>
            </w:r>
          </w:p>
          <w:bookmarkEnd w:id="2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Слизистая оболочка рта</w:t>
            </w:r>
          </w:p>
          <w:bookmarkEnd w:id="2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Зубы (формула)</w:t>
            </w:r>
          </w:p>
          <w:bookmarkEnd w:id="2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Десны</w:t>
            </w:r>
          </w:p>
          <w:bookmarkEnd w:id="2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bookmarkEnd w:id="2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2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Дерматовенеролог:</w:t>
            </w:r>
          </w:p>
          <w:bookmarkEnd w:id="243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Диагноз </w:t>
            </w:r>
          </w:p>
          <w:bookmarkEnd w:id="2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подпись, фамилия, инициалы врача</w:t>
            </w:r>
          </w:p>
          <w:bookmarkEnd w:id="2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врачи-специалисты:</w:t>
            </w:r>
          </w:p>
          <w:bookmarkEnd w:id="247"/>
        </w:tc>
      </w:tr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заключение, дата, подпись, фамилия, инициалы врача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Заключения ВВК при медицинском освидетельствовании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____________________________________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наименование ВВК)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 ___ подпункта ___ графы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Требований, предъявляемых к соответствию состояния здоровья лиц для службы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ВС, других войсках и воинских формированиях Республики Казахстан, утвержденных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приказом Министра обороны Республики Казахстан от "___" ______ 20___ года № ____,.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            Председатель комиссии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подпись, инициал имени,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Секретарь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подпись, инициал имени,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 комиссии: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Заполнение всех пунктов обязательно.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</w:p>
        </w:tc>
      </w:tr>
    </w:tbl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(учреждения)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(командиру)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учреждение)</w:t>
            </w:r>
          </w:p>
        </w:tc>
      </w:tr>
    </w:tbl>
    <w:bookmarkStart w:name="z28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Направление на медицинское освидетельствование</w:t>
      </w:r>
    </w:p>
    <w:bookmarkEnd w:id="251"/>
    <w:bookmarkStart w:name="z2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Направляется на медицинское освидетельствование (лечение или обследование)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цель медицинского освидетельствования, а также причину направления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ВВК (ВЛК) - по состоянию здоровья, заключение нового контракта для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воинской службы, предстоящее увольнение с воинской службы, по достижении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предельного возраста пребывания на воинской службе, по организационно-штатным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мероприятиям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наличии)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Воинское звание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рождения____________________________________________________________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Войсковая часть___________________________________________________________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Специальность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Призван (поступил по контракту) на воинскую службу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управление (отдел)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обороны, месяц и год призыва, поступления на воинскую службу по контракту)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Предварительный диагноз: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Дата направления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Заключение ВВК (ВЛК) прошу направить______________________________________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почтовый адрес воинской части или кадрового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Особые отметки____________________________________________________________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Командир (начальник)__________________________________________________________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подпись, инициал имени,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(гербовая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(учреждения)</w:t>
      </w:r>
    </w:p>
    <w:bookmarkEnd w:id="252"/>
    <w:bookmarkStart w:name="z2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При направлении на медицинское освидетельствование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Вооруженных Сил указывается цель медицинского освидетельствования, причину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направления, фамилию, имя, отчество (при наличии), дату рождения,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специальность. Пункты 3, 7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При направлении на медицинское освидетельствование военнослужащих,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определения годности к службе в ДШВ, ВМС и ЧСН, в пункте 11 указывается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принадлежность к подразделениям специального назначения, морской пехоты,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десантно-штурмовым и разведывательным подразделениям, боевым пловцам и водолазному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составу, а также экипажу кораблей и судов, либо сведения о привлечении военнослужащего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парашютным прыжкам, подводному вождению танков и других машин, а также к выходу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При направлении на медицинское освидетельствование курсантов военных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учебных заведений, в пункте 11 указывается дата заключения контракта на прохождение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воинской службы.</w:t>
      </w:r>
    </w:p>
    <w:bookmarkEnd w:id="2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