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8c6e" w14:textId="0508c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информации о деятельности палаты оценщиков и ее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апреля 2018 года № 488. Зарегистрирован в Министерстве юстиции Республики Казахстан 17 мая 2018 года № 16905.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13.07.2018.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оценочной деятельности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финансов РК от 28.03.2022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 о деятельности палаты оценщиков и ее членов.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13 июля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 мая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2018 года № 488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административных данных размещена на интернет-ресурсе www.dfo.kz</w:t>
      </w:r>
    </w:p>
    <w:bookmarkEnd w:id="9"/>
    <w:bookmarkStart w:name="z1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деятельности палаты оценщиков и ее членов на отчетный период ____квартал 20___года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- в редакции приказа Министра финансов РК от 28.03.2022 </w:t>
      </w:r>
      <w:r>
        <w:rPr>
          <w:rFonts w:ascii="Times New Roman"/>
          <w:b w:val="false"/>
          <w:i w:val="false"/>
          <w:color w:val="ff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22" w:id="11"/>
      <w:r>
        <w:rPr>
          <w:rFonts w:ascii="Times New Roman"/>
          <w:b w:val="false"/>
          <w:i w:val="false"/>
          <w:color w:val="000000"/>
          <w:sz w:val="28"/>
        </w:rPr>
        <w:t>
      Индекс: № 1 – ЧЛ (Оценка)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палаты оценщиков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Куда представляется форма: Комитет внутреннего государственного аудита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 использованием информационной системы депозитария 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представления: до 20 числа месяца, следующего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Копии отчетов об оценке имущества, являющегося обеспечением при заключении ипотечного договора,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при реализации заложенного имущества считаются представленными после размещения 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отчета в электронном формате "PDF (Portabe Dokument Format)" в информационной системе депозитария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палаты оценщиков_______________</w:t>
      </w:r>
    </w:p>
    <w:bookmarkStart w:name="z1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Сведения о деятельности палаты оценщиков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коллегиального органа палаты оценщиков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избрании руководителя коллегиального органа палаты оценщиков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дисциплинарных дел в отношении оценщиков, за исключением дисциплинарных дел по результатам обращений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привлеченных к дисциплинарной ответственности оценщиков, за исключением по результатам рассмотрения обращений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об избрании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 об избрании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свидетельств о присвоении квалификации (в разрезе по специализациям)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лишенных свидетельства о присвоении квалификации (в разрезе по специализациям)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курсов повышения квалификации и переподготовки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получивших сертификат о прохождении курсов повышения квалификации и переподготовки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кандидатов в оценщики, прошедших переподготовку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разрезе по специализациям)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"оценщик"</w:t>
            </w:r>
          </w:p>
          <w:bookmarkEnd w:id="2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"эксперт"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"оценщик"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"эксперт"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оценщиков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экспертов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Сведения об оценщиках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3"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оценщика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оценщика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специализации, по которой оценщик имеет свидетельства о присвоении квалификации "оценщик"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интеллектуальной собственности, стоимости нематериальных активов, оценка бизнеса и прав участия в бизнесе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оценщиков, выдавшая свидетельство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номери 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оценщиков, выдавшая свидетельство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оценщиков, выдавшая свидетельство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 свидетельства о присвоении квалификации "оценщик"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действия свидетельства о присвоении квалификации "оценщик"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действия свидетельства о присвоении квалификации "оценщик"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специализации</w:t>
            </w:r>
          </w:p>
          <w:bookmarkEnd w:id="2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приостановления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состоянии членства в палате оценщиков</w:t>
            </w:r>
          </w:p>
          <w:bookmarkEnd w:id="30"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условий членства в палате (причина)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дисциплинарного взыскания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обеспечения имущественной ответственности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взыскания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решения</w:t>
            </w:r>
          </w:p>
          <w:bookmarkEnd w:id="32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решения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 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bookmarkEnd w:id="3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Сведения о членах экспертного совета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35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эксперта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эксперта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присвоении квалификации "эксперт"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избрании членом/председателя экспертного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палаты оценщиков, выдавшей свидетельство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избрания экспертом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3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проведенных экспертизах отчета об оценке в составе экспертного совета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принятых мерах по свидетельству о присвоении квалификации "эксперт"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экспертного заключения</w:t>
            </w:r>
          </w:p>
          <w:bookmarkEnd w:id="41"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(причина)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положительное экспертное заключение</w:t>
            </w:r>
          </w:p>
          <w:bookmarkEnd w:id="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отрицательное экспертное заключение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Сведения о видах стоимости и отчетах об оценке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оценки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определенной стоимости по видам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отчетов об оценке имущества, являющегося обеспечением при заключении ипотечного договора, а также при реализации заложенного имущества, представленных в уполномоченный орган в области оценочной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рыночная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Движимое имущество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 имущество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Интеллектуальная собственность и нематериальные активы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 права участия в бизнесе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инструменты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Сведения о поступивших обращениях физических, юридических лиц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обращений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оценщиков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экспертного совета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оценщиков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 обращений</w:t>
            </w:r>
          </w:p>
          <w:bookmarkEnd w:id="56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принципов Кодекса деловой и профессиональной этики оценщиков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квалификационного экзамена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стандартов оценки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программы обучения, профессиональной переподготовки в области оценочной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экспертизы отчета об оценке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требований к форме и содержанию отчета об оценке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рассмотрения обращений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дел, рассмотренных в суде в отношении палаты оценщиков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дисциплинарных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 обращения</w:t>
            </w:r>
          </w:p>
          <w:bookmarkEnd w:id="6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отложение рассмотрения 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удовлетворении обращения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удовлетворенные иски в пользу истца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удовлетворении исков в пользу палаты оценщиков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удовлетворенные иски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6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дисциплинарных взысканий по результатам рассмотрения обращений</w:t>
            </w:r>
          </w:p>
          <w:bookmarkEnd w:id="64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приостановление действия свидетельства</w:t>
            </w:r>
          </w:p>
          <w:bookmarkEnd w:id="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свидетельства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предупреждения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bookmarkEnd w:id="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35" w:id="67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представлении информации в электронном формате на интернет-ресурсе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www.dfo.kz используется электронная-цифровая подпись.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деятельности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оценщиков и ее членов"</w:t>
            </w:r>
          </w:p>
        </w:tc>
      </w:tr>
    </w:tbl>
    <w:bookmarkStart w:name="z53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"Информация о деятельности палаты оценщиков и ее членов"</w:t>
      </w:r>
      <w:r>
        <w:br/>
      </w:r>
      <w:r>
        <w:rPr>
          <w:rFonts w:ascii="Times New Roman"/>
          <w:b/>
          <w:i w:val="false"/>
          <w:color w:val="000000"/>
        </w:rPr>
        <w:t xml:space="preserve">(Индекс: № 1 – ЧЛ (Оценка), периодичность: ежеквартальная) </w:t>
      </w:r>
    </w:p>
    <w:bookmarkEnd w:id="68"/>
    <w:bookmarkStart w:name="z53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69"/>
    <w:bookmarkStart w:name="z54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"Информация о деятельности палаты оценщиков и ее членов" (далее – Форма).</w:t>
      </w:r>
    </w:p>
    <w:bookmarkEnd w:id="70"/>
    <w:bookmarkStart w:name="z54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палатой оценщиков и предоставляется в Комитет внутреннего государственного аудита Министерства финансов Республики Казахстан с использованием информационной системы депозитария финансовой отчетности.</w:t>
      </w:r>
    </w:p>
    <w:bookmarkEnd w:id="71"/>
    <w:bookmarkStart w:name="z54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коллегиального органа палаты оценщиков, либо лицом, исполняющим его обязанности, с указанием его фамилии и инициалов.</w:t>
      </w:r>
    </w:p>
    <w:bookmarkEnd w:id="72"/>
    <w:bookmarkStart w:name="z5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ежеквартально не позднее 20 числа месяца, следующего за отчетным кварталом. К форме прилагаются копии отчетов об оценке имущества, являющегося обеспечением при заключении ипотечного договора, а также при реализации заложенного имущества в электронном формате "PDF (Portabe Dokument Format)".</w:t>
      </w:r>
    </w:p>
    <w:bookmarkEnd w:id="73"/>
    <w:bookmarkStart w:name="z54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информации в электронном формате на интернет-ресурсе www.dfo.kz используется электронная-цифровая подпись.</w:t>
      </w:r>
    </w:p>
    <w:bookmarkEnd w:id="74"/>
    <w:bookmarkStart w:name="z54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5"/>
    <w:bookmarkStart w:name="z54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Таблица 1 "Сведения о деятельности палаты оценщиков":</w:t>
      </w:r>
    </w:p>
    <w:bookmarkEnd w:id="76"/>
    <w:bookmarkStart w:name="z54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 и 2 таблицы указываются фамилия, имя, отчество (при его наличии), индивидуальный идентификационный номер (далее – ИИН) руководителя коллегиального органа палаты оценщиков;</w:t>
      </w:r>
    </w:p>
    <w:bookmarkEnd w:id="77"/>
    <w:bookmarkStart w:name="z54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 и 4 таблицы указываются дата, номер решения об избрании руководителя коллегиального органа палаты оценщиков;</w:t>
      </w:r>
    </w:p>
    <w:bookmarkEnd w:id="78"/>
    <w:bookmarkStart w:name="z54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таблицы указывается количество рассмотренных дисциплинарных дел в отношении оценщиков, за исключением дисциплинарных дел по результатам обращений, с приложением пояснения, с подробным описанием информации;</w:t>
      </w:r>
    </w:p>
    <w:bookmarkEnd w:id="79"/>
    <w:bookmarkStart w:name="z55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таблицы указывается количество привлеченных к дисциплинарной ответственности оценщиков, за исключением по результатам рассмотрения обращений, с приложением пояснения, с подробным описанием информации;</w:t>
      </w:r>
    </w:p>
    <w:bookmarkEnd w:id="80"/>
    <w:bookmarkStart w:name="z55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 и 8 таблицы указывается количество выданных свидетельств о присвоении квалификации "оценщик", "эксперт" (в разрезе по специализациям);</w:t>
      </w:r>
    </w:p>
    <w:bookmarkEnd w:id="81"/>
    <w:bookmarkStart w:name="z55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 и 10 таблицы указывается количество лиц, лишенных свидетельства о присвоении квалификации "оценщик", "эксперт" (в разрезе по специализациям), с приложением пояснения;</w:t>
      </w:r>
    </w:p>
    <w:bookmarkEnd w:id="82"/>
    <w:bookmarkStart w:name="z55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 и 12 таблицы указывается количество проведенных курсов повышения квалификации и переподготовки. По данным графам приложить пояснение к таблице, в котором указывается наименование тем курсов повышения квалификации и переподготовки, количество часов всего, фамилию, имя, отчество (при его наличии) привлеченных лекторов;</w:t>
      </w:r>
    </w:p>
    <w:bookmarkEnd w:id="83"/>
    <w:bookmarkStart w:name="z55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13 и 14 таблицы указывается количество лиц (оценщиков, экспертов), получивших сертификат о прохождении курсов повышения квалификации и переподготовки в разрезе по специализациям;</w:t>
      </w:r>
    </w:p>
    <w:bookmarkEnd w:id="84"/>
    <w:bookmarkStart w:name="z55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15 таблицы указывается количество кандидатов в оценщики, прошедших переподготовку в разрезе по специализациям.</w:t>
      </w:r>
    </w:p>
    <w:bookmarkEnd w:id="85"/>
    <w:bookmarkStart w:name="z55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Таблица 2 "Сведения об оценщиках":</w:t>
      </w:r>
    </w:p>
    <w:bookmarkEnd w:id="86"/>
    <w:bookmarkStart w:name="z55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таблицы указывается номер по порядку;</w:t>
      </w:r>
    </w:p>
    <w:bookmarkEnd w:id="87"/>
    <w:bookmarkStart w:name="z55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таблицы указываются фамилия, имя, отчество (при его наличии) оценщика;</w:t>
      </w:r>
    </w:p>
    <w:bookmarkEnd w:id="88"/>
    <w:bookmarkStart w:name="z55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таблицы указывается ИИН оценщика;</w:t>
      </w:r>
    </w:p>
    <w:bookmarkEnd w:id="89"/>
    <w:bookmarkStart w:name="z56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6, 7, 8 и 9 таблицы указывается наименование специализации, по которой оценщик имеет свидетельство о присвоении квалификации "оценщик", а также наименование палаты оценщиков, выдавшей данное свидетельство, номер и дата выдачи свидетельства о присвоении квалификации "оценщик";</w:t>
      </w:r>
    </w:p>
    <w:bookmarkEnd w:id="90"/>
    <w:bookmarkStart w:name="z56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таблицы указывается дата решения о лишении свидетельства о присвоении квалификации "оценщик";</w:t>
      </w:r>
    </w:p>
    <w:bookmarkEnd w:id="91"/>
    <w:bookmarkStart w:name="z56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11, 12 и 13 таблицы указываются сведения о приостановлении действия свидетельства о присвоении квалификации "оценщик", в том числе дата решения, основание (причина) и период приостановления;</w:t>
      </w:r>
    </w:p>
    <w:bookmarkEnd w:id="92"/>
    <w:bookmarkStart w:name="z56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таблицы указывается дата решения о прекращении действия свидетельства о присвоении квалификации "оценщик";</w:t>
      </w:r>
    </w:p>
    <w:bookmarkEnd w:id="93"/>
    <w:bookmarkStart w:name="z56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15, 16, 17 и 18 таблицы указываются сведения о состоянии членства в палате оценщиков, а именно дата и номер решения о вступлении в членство, дата и основание (причина) решения для прекращения членства;</w:t>
      </w:r>
    </w:p>
    <w:bookmarkEnd w:id="94"/>
    <w:bookmarkStart w:name="z56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19 таблицы указываются сведения (причина) о нарушении оценщиком условий членства в палате оценщиков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оценочной деятельности в Республике Казахстан" (далее – Закон), с предоставлением пояснения, заполненного в свободной форме;</w:t>
      </w:r>
    </w:p>
    <w:bookmarkEnd w:id="95"/>
    <w:bookmarkStart w:name="z56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20, 21 и 22 таблицы указываются дата принятия, основание (причина) и вид дисциплинарного взыскания в отношении оценщика;</w:t>
      </w:r>
    </w:p>
    <w:bookmarkEnd w:id="96"/>
    <w:bookmarkStart w:name="z56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23 таблицы указывается способ обеспечения имущественной ответственности.</w:t>
      </w:r>
    </w:p>
    <w:bookmarkEnd w:id="97"/>
    <w:bookmarkStart w:name="z56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Таблица 3 "Сведения о членах экспертного совета":</w:t>
      </w:r>
    </w:p>
    <w:bookmarkEnd w:id="98"/>
    <w:bookmarkStart w:name="z56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порядковым номером 1 в графах 2, 3, 4, 5, 6, 7, 8, 9, 10, 11, 12, 13 и 14 таблицы указывается информация о председателе экспертного совета;</w:t>
      </w:r>
    </w:p>
    <w:bookmarkEnd w:id="99"/>
    <w:bookmarkStart w:name="z57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таблицы указывается номер по порядку;</w:t>
      </w:r>
    </w:p>
    <w:bookmarkEnd w:id="100"/>
    <w:bookmarkStart w:name="z57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таблицы указываются фамилия, имя, отчество (при его наличии) эксперта;</w:t>
      </w:r>
    </w:p>
    <w:bookmarkEnd w:id="101"/>
    <w:bookmarkStart w:name="z57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таблицы указывается ИИН эксперта;</w:t>
      </w:r>
    </w:p>
    <w:bookmarkEnd w:id="102"/>
    <w:bookmarkStart w:name="z57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 и 6 таблицы указываются номер, дата выдачи свидетельства о присвоении квалификации "эксперт", наименование палаты оценщиков, выдавшей свидетельства о присвоении квалификации "эксперт";</w:t>
      </w:r>
    </w:p>
    <w:bookmarkEnd w:id="103"/>
    <w:bookmarkStart w:name="z57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 и 8 таблицы указываются дата избрания эксперта и дата окончания срока избрания. По председателю экспертного совета указывается: сначала дата избрания и окончание срока эксперта, затем дата избрания и окончание срока председателя экспертного совета;</w:t>
      </w:r>
    </w:p>
    <w:bookmarkEnd w:id="104"/>
    <w:bookmarkStart w:name="z57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 и 10 таблицы указываются сведения о проведенных экспертизах отчета об оценке в составе экспертного совета, а именно наименование, номер и дата выдачи экспертного заключения с приложением пояснения;</w:t>
      </w:r>
    </w:p>
    <w:bookmarkEnd w:id="105"/>
    <w:bookmarkStart w:name="z57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11, 12, 13 и 14 таблицы указываются сведения о принятых мерах по свидетельству о присвоении квалификации "эксперт", а именно дата решения, основание (причина) для прекращения, дата решения и основание (причина) для лишения свидетельства о присвоении квалификации "эксперт" с приложением пояснения.</w:t>
      </w:r>
    </w:p>
    <w:bookmarkEnd w:id="106"/>
    <w:bookmarkStart w:name="z57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Таблица 4 "Сведения о видах стоимости и отчетах об оценке": указываются сведения о видах определенной стоимости объекта оценки с приложением пояснения, а также количество отчетов об оценке имущества, являющегося обеспечением при заключении ипотечного договора, а также при реализации заложенного имущества, представленных в уполномоченный орган в области оценочной деятельности представленные оценщиком в палату оценщиков в соответствии с подпунктом 12)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07"/>
    <w:bookmarkStart w:name="z57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Таблица 5 "Сведения о поступивших обращениях физических, юридических лиц":</w:t>
      </w:r>
    </w:p>
    <w:bookmarkEnd w:id="108"/>
    <w:bookmarkStart w:name="z57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таблицы указывается номер по порядку;</w:t>
      </w:r>
    </w:p>
    <w:bookmarkEnd w:id="109"/>
    <w:bookmarkStart w:name="z58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таблицы указывается количество обращений;</w:t>
      </w:r>
    </w:p>
    <w:bookmarkEnd w:id="110"/>
    <w:bookmarkStart w:name="z58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 и 5 таблицы указываются сведения в отношении, кого поступило обращение, при этом общая сумма указанных граф должна быть равна сумме графы 2;</w:t>
      </w:r>
    </w:p>
    <w:bookmarkEnd w:id="111"/>
    <w:bookmarkStart w:name="z58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7, 8, 9, 10 и 11 таблицы указывается характер обращений;</w:t>
      </w:r>
    </w:p>
    <w:bookmarkEnd w:id="112"/>
    <w:bookmarkStart w:name="z58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13 и 14 таблицы указывается решение коллегиального органа по обращению заявителя или члена палаты оценщиков об обжаловании результатов проверки специализированного органа палаты оценщиков;</w:t>
      </w:r>
    </w:p>
    <w:bookmarkEnd w:id="113"/>
    <w:bookmarkStart w:name="z58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15, 16 и 17 таблицы указывается количество дел, рассмотренных в суде в отношении палаты оценщиков, а именно количество исков, удовлетворенных в пользу истца, отказанных в удовлетворении в пользу палаты оценщиков и частично удовлетворенные;</w:t>
      </w:r>
    </w:p>
    <w:bookmarkEnd w:id="114"/>
    <w:bookmarkStart w:name="z58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таблицы указывается количество рассмотренных дисциплинарных дел;</w:t>
      </w:r>
    </w:p>
    <w:bookmarkEnd w:id="115"/>
    <w:bookmarkStart w:name="z58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19, 20, 21 и 22 таблицы указывается количество дисциплинарных взысканий по результатам рассмотрения обращений, а именно количество приостановленных действий свидетельства о присвоении квалификации "оценщик", лишение свидетельства о присвоении квалификации "оценщик", вынесение предупреждения и иные меры;</w:t>
      </w:r>
    </w:p>
    <w:bookmarkEnd w:id="116"/>
    <w:bookmarkStart w:name="z58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поступивших обращениях физических, юридических лиц представляются с приложением пояснения, изложенного в свободной форме и с подробным описанием принятых мер и указанием ссылок и обоснований по графе 22 таблицы.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