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df68" w14:textId="a53d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30 января 2017 года № 35 "Об утверждении Правил организации подготовки кадров с техническим и профессиональным образованием и краткосрочного профессионального обучения"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17 апреля 2018 года № 162. Зарегистрирован в Министерстве юстиции Республики Казахстан 23 мая 2018 года № 16918. Утратил силу приказом Министра образования и науки Республики Казахстан от 26 ноября 2018 года № 646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26.11.2018 </w:t>
      </w:r>
      <w:r>
        <w:rPr>
          <w:rFonts w:ascii="Times New Roman"/>
          <w:b w:val="false"/>
          <w:i w:val="false"/>
          <w:color w:val="ff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января 2017 года № 35 "Об утверждении Правил организации подготовки кадров с техническим и профессиональным образованием и краткосрочного профессионального обучения" (зарегистрирован в Реестре государственной регистрации нормативных правовых актов под № 14853, опубликован в Эталонном контрольном банке нормативных правовых актов Республики Казахстан в электронном виде 19 марта 2017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</w:t>
      </w:r>
      <w:r>
        <w:rPr>
          <w:rFonts w:ascii="Times New Roman"/>
          <w:b w:val="false"/>
          <w:i w:val="false"/>
          <w:color w:val="000000"/>
          <w:sz w:val="28"/>
        </w:rPr>
        <w:t>Программой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продуктивной занятости и массового предпринимательства на 2017 - 2021 годы, утвержденной постановлением Правительства Республики Казахстан от 29 декабря 2016 года № 919 ПРИКАЗЫВАЮ:";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подготовки кадров с техническим и профессиональным образованием и краткосрочного профессионального обучения, утвержденных указанным приказом: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Учебные заведения предоставляют в местные исполнительные органы в области образования областей, городов Астана и Алматы ежемесячно до 1 числа месяца, следующего за отчетным, отчет о ходе подготовки кадров с ТиПО (в электронном виде через портал или/либо вручную) по форме согласно приложению 4 к настоящим Правилам.";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Центры занятости населения предоставляют отчетность в электронном виде через портал или/либо вручную ежемесячно к 5 числу месяца, следующему за отчетным, в акционерное общество "Центр развития трудовых ресурсов".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исполнительные органы по вопросам занятости населения областей, городов Астана и Алматы на основе отчетов центров занятости населения предоставляют отчет о ходе краткосрочного профессионального обучения уполномоченному органу по вопросам занятости населения ежемесячно к 5 числу месяца, следующему за отчетным, по форме согласно приложению 11 к настоящим Правилам.";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6,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11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 Абылкасымова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мая 2018 года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апреля 2018 года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с техническим и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и краткосрочного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ходе подготовки кадров с ТиПО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 __ - 20__ учебный год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ПК-1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Респонденты: Учебные заведения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Местный исполнительный орган в области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областей и городов Астана, Алматы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1 числа месяца, следующего за отчетным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595"/>
        <w:gridCol w:w="595"/>
        <w:gridCol w:w="925"/>
        <w:gridCol w:w="1091"/>
        <w:gridCol w:w="2688"/>
        <w:gridCol w:w="926"/>
        <w:gridCol w:w="595"/>
        <w:gridCol w:w="595"/>
        <w:gridCol w:w="923"/>
        <w:gridCol w:w="924"/>
        <w:gridCol w:w="924"/>
        <w:gridCol w:w="924"/>
      </w:tblGrid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  <w:bookmarkEnd w:id="24"/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подавших заявление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принятых на обучение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студентов (с учетом нового приема и переходящих с предыдущих курсов обучения)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завершивших обучение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отчисленных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не завершивших обучение по видам причин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Неуспеваемость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внутреннего распорядка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2"/>
        <w:gridCol w:w="1653"/>
        <w:gridCol w:w="1653"/>
        <w:gridCol w:w="2843"/>
        <w:gridCol w:w="1654"/>
        <w:gridCol w:w="16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не завершивших обучение по видам причин</w:t>
            </w:r>
          </w:p>
          <w:bookmarkEnd w:id="27"/>
        </w:tc>
      </w:tr>
      <w:tr>
        <w:trPr>
          <w:trHeight w:val="30" w:hRule="atLeast"/>
        </w:trPr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 на срочную службу в Вооруженные силы Республики Казахстан</w:t>
            </w:r>
          </w:p>
          <w:bookmarkEnd w:id="28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беременность, роды, отпуск по уходу за ребенком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 постоянного места жительства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Фамилия, имя, отчество (при его наличии)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административной отчетности приведено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приложении к настоящей форме.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 ходе подготовки кадров с ТиПО"</w:t>
      </w:r>
    </w:p>
    <w:bookmarkEnd w:id="33"/>
    <w:bookmarkStart w:name="z5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 "Отчет о ходе подготовки кадров с ТиПО" (далее –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подготовки кадров с техническим и профессиональным образованием и краткосрочного профессионального обучения, утвержденных настоящим приказом.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ведения Формы является получение сведений о ходе подготовки кадров с ТиПО.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работниками учебных заведений до 1 числа месяца, следующего за отчетным посредством автоматизированной информационной системы "Рынок труда" или/либо вручную и передается в Местный исполнительный орган в области образования области, города Астана и Алматы.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 предоставляется на основании данных учебных заведений по следующим категориям граждан: выпускники 9-11 классов, лица, не поступившие в учебные заведения, ищущие работу и члены малообеспеченных семей, а также иные согласно пункту 5.1.1 Программы.</w:t>
      </w:r>
    </w:p>
    <w:bookmarkEnd w:id="38"/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наименование специальности.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наименование квалификации.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срок обучения.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количество человек, подавших заявление.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количество человек, принятых на обучение.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количество обучающихся студентов (с учетом нового приема и переходящих с предыдущих курсов обучения).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графе 7 Формы указывается количество человек, завершивших обучение. 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графе 8 Формы указывается общее количество отчисленных человек. 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Формы указывается количество человек, не завершивших обучение по причине пропусков из общего количества отчисленных.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Формы указывается количество человек, не завершивших обучение по причине неуспеваемости из общего количества отчисленных.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Формы указывается количество человек, не завершивших обучение по причине нарушений внутреннего распорядка из общего количества отчисленных.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12 Формы указывается количество человек, не завершивших обучение по собственному желанию из общего количества отчисленных.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Формы указывается количество человек, не завершивших обучение по причине наличия заболевания из общего количества отчисленных.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14 Формы указывается количество человек, не завершивших обучение по причине призыва на срочную службу в Вооруженные силы Республики Казахстан из общего количества отчисленных.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15 Формы указывается количество человек, не завершивших обучение по причине трудоустройства из общего количества отчисленных.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16 Формы указывается количество человек, не завершивших обучение причине смерти из общего количества отчисленных.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17 Формы указывается количество человек, не завершивших обучение по причине беременности, родов, отпуска по уходу за ребенком из общего количества отчисленных.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18 Формы указывается количество человек, не завершивших обучение по причине смены постоянного местожительства из общего количества отчисленных.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19 Формы указывается количество человек, не завершивших обучение по прочим причинам из общего количества отчисленных.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с 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краткосрочного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8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ходе подготовки кадров с ТиПО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 __ - 20__ учебный год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ПК-2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Респонденты: Местный исполнительный орган в области образования областей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городов Астана, Алматы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Центры занятости населения, Уполномоченный орган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3 числа месяца, следующего за отчетным - Центры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населения, до 5 числа месяца, следующего за отчетным - Уполномоченный орган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1863"/>
        <w:gridCol w:w="459"/>
        <w:gridCol w:w="459"/>
        <w:gridCol w:w="459"/>
        <w:gridCol w:w="714"/>
        <w:gridCol w:w="842"/>
        <w:gridCol w:w="2074"/>
        <w:gridCol w:w="714"/>
        <w:gridCol w:w="712"/>
        <w:gridCol w:w="1225"/>
        <w:gridCol w:w="713"/>
        <w:gridCol w:w="714"/>
      </w:tblGrid>
      <w:tr>
        <w:trPr>
          <w:trHeight w:val="30" w:hRule="atLeast"/>
        </w:trPr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приема на подготовку кадров с ТиПО на отчетный год</w:t>
            </w:r>
          </w:p>
          <w:bookmarkEnd w:id="66"/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заведений, с которыми заключены договора на организацию подготовки кадров с ТиПО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подавших заявление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принятых на обучение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студентов (с учетом нового приема и переходящих с предыдущих курсов обучения)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завершивших обучение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отчисленных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трудоустроенных в текущем году из завершивших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не завершивших обучение по видам причин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Неуспеваемость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178"/>
        <w:gridCol w:w="2026"/>
        <w:gridCol w:w="1178"/>
        <w:gridCol w:w="1178"/>
        <w:gridCol w:w="2026"/>
        <w:gridCol w:w="1179"/>
        <w:gridCol w:w="117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не завершивших обучение по видам причин</w:t>
            </w:r>
          </w:p>
          <w:bookmarkEnd w:id="69"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внутреннего распорядка</w:t>
            </w:r>
          </w:p>
          <w:bookmarkEnd w:id="70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 на срочную службу в Вооруженные силы Республики Казахстан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беременность, роды, отпуск по уходу за ребенком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 постоянного места жительства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1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Фамилия, имя, отчество (при его наличии)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административной отчетности приведено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приложении к настоящей форме.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</w:p>
        </w:tc>
      </w:tr>
    </w:tbl>
    <w:bookmarkStart w:name="z10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 ходе подготовки кадров с ТиПО"</w:t>
      </w:r>
    </w:p>
    <w:bookmarkEnd w:id="75"/>
    <w:bookmarkStart w:name="z10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 "Отчет о ходе подготовки кадров с ТиПО" (далее –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подготовки кадров с техническим и профессиональным образованием и краткосрочного профессионального обучения, утвержденных настоящим приказом.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ведения Формы является получение сведений о ходе подготовки кадров с ТиПО.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работниками Местного исполнительного органа в области образования области, города Астана и Алматы посредством автоматизированной информационной системы "Рынок труда" или/либо вручную и передается в Центры занятости населения до 3 числа месяца, следующего за отчетным, в Уполномоченный орган в области образования до 5 числа месяца, следующего за отчетным.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 предоставляется на основании данных учебных заведений по следующим категориям граждан: выпускники 9-11 классов, лица, не поступившие в учебные заведения, ищущие работу и члены малообеспеченных семей, а также иные согласно пункту 5.1.1 Программы.</w:t>
      </w:r>
    </w:p>
    <w:bookmarkEnd w:id="80"/>
    <w:bookmarkStart w:name="z10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план приема на подготовку кадров с ТиПО на отчетный год.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количество учебных заведений, с которыми заключены договора на организацию подготовки кадров с ТиПО.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наименование специальности.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наименование квалификации.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срок обучения.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количество человек, подавших заявление.</w:t>
      </w:r>
    </w:p>
    <w:bookmarkEnd w:id="87"/>
    <w:bookmarkStart w:name="z1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Формы указывается количество человек, принятых на обучение.</w:t>
      </w:r>
    </w:p>
    <w:bookmarkEnd w:id="88"/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Формы указывается количество обучающихся студентов (с учетом нового приема и переходящих с предыдущих курсов обучения).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графе 9 Формы указывается количество человек, завершивших обучение. 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графе 10 Формы указывается общее количество отчисленных человек. 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Формы указывается количество человек, трудоустроенных в текущем году из числа, завершивших обучение.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12 Формы указывается количество человек, не завершивших обучение по причине пропусков из общего количества отчисленных.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Формы указывается количество человек, не завершивших обучение по причине неуспеваемости из общего количества отчисленных.</w:t>
      </w:r>
    </w:p>
    <w:bookmarkEnd w:id="94"/>
    <w:bookmarkStart w:name="z1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14 Формы указывается количество человек, не завершивших обучение по причине нарушений внутреннего распорядка из общего количества отчисленных.</w:t>
      </w:r>
    </w:p>
    <w:bookmarkEnd w:id="95"/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15 Формы указывается количество человек, не завершивших обучение по собственному желанию из общего количества отчисленных.</w:t>
      </w:r>
    </w:p>
    <w:bookmarkEnd w:id="96"/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16 Формы указывается количество человек, не завершивших обучение по причине болезни из общего количества отчисленных.</w:t>
      </w:r>
    </w:p>
    <w:bookmarkEnd w:id="97"/>
    <w:bookmarkStart w:name="z1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17 Формы указывается количество человек, не завершивших обучение по причине призыва на срочную службу в Вооруженные силы Республики Казахстан из общего количества отчисленных.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18 Формы указывается количество человек, не завершивших обучение по причине трудоустройства из общего количества отчисленных.</w:t>
      </w:r>
    </w:p>
    <w:bookmarkEnd w:id="99"/>
    <w:bookmarkStart w:name="z1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19 Формы указывается количество человек, не завершивших обучение причине смерти из общего количества отчисленных.</w:t>
      </w:r>
    </w:p>
    <w:bookmarkEnd w:id="100"/>
    <w:bookmarkStart w:name="z12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20 Формы указывается количество человек, не завершивших обучение по причине беременности, родов, отпуска по уходу за ребенком из общего количества отчисленных.</w:t>
      </w:r>
    </w:p>
    <w:bookmarkEnd w:id="101"/>
    <w:bookmarkStart w:name="z1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21 Формы указывается количество человек, не завершивших обучение по причине смены постоянного местожительства из общего количества отчисленных.</w:t>
      </w:r>
    </w:p>
    <w:bookmarkEnd w:id="102"/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22 Формы указывается количество человек, не завершивших обучение по прочим причинам из общего количества отчисленных.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кадров с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образованием и краткосрочного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профессионального обучения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3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ходе подготовки кадров с ТиПО</w:t>
      </w:r>
    </w:p>
    <w:bookmarkEnd w:id="104"/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 __ - 20__ учебный год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ПК-3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Респонденты: Уполномоченный орган в области образования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Уполномоченный орган по вопросам занятости населения</w:t>
      </w:r>
    </w:p>
    <w:bookmarkEnd w:id="109"/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10 числа месяца, следующего за отчетным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33"/>
        <w:gridCol w:w="915"/>
        <w:gridCol w:w="554"/>
        <w:gridCol w:w="674"/>
        <w:gridCol w:w="554"/>
        <w:gridCol w:w="433"/>
        <w:gridCol w:w="795"/>
        <w:gridCol w:w="4217"/>
        <w:gridCol w:w="1639"/>
        <w:gridCol w:w="1639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1"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приема на отчетный год, человек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подавших заявление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принятых на обучение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завершивших обучение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отчисленных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трудоустроенных из завершивших обучение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лиц, трудоустроенных от числа завершивших, % (графа 8/ графа 6 Х100%)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студентов с учетом нового приема и переходящих с предыдущих курсов обучения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заведений, с которыми заключены договора на подготовку кадров с ТиПО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  Фамилия, имя, отчество (при его наличии)</w:t>
      </w:r>
    </w:p>
    <w:bookmarkEnd w:id="113"/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14"/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административной отчетности приведено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приложении к настоящей форме.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14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 ходе подготовки кадров с ТиПО"</w:t>
      </w:r>
    </w:p>
    <w:bookmarkEnd w:id="116"/>
    <w:bookmarkStart w:name="z14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7"/>
    <w:bookmarkStart w:name="z1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 "Отчет о ходе подготовки кадров с ТиПО" (далее –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подготовки кадров с техническим и профессиональным образованием и краткосрочного профессионального обучения, утвержденных настоящим приказом.</w:t>
      </w:r>
    </w:p>
    <w:bookmarkEnd w:id="118"/>
    <w:bookmarkStart w:name="z1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ведения Формы является получение сведений о ходе подготовки кадров с ТиПО следующих категорий граждан: выпускники 9-11 классов, лица, не поступившие в учебные заведения, ищущие работу и члены малообеспеченных семей, а также иные согласно пункту 5.1.1 Программы.</w:t>
      </w:r>
    </w:p>
    <w:bookmarkEnd w:id="119"/>
    <w:bookmarkStart w:name="z14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работниками Уполномоченного органа в области образования до 10 числа месяца, следующего за отчетным, вручную и передается в Уполномоченный орган по вопросам занятости населения.</w:t>
      </w:r>
    </w:p>
    <w:bookmarkEnd w:id="120"/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 предоставляется на основании данных местных исполнительных органов в области образования.</w:t>
      </w:r>
    </w:p>
    <w:bookmarkEnd w:id="121"/>
    <w:bookmarkStart w:name="z14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порядковый номер строки.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наименование региона.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графе 3 Формы указывается план приема на подготовку кадров с ТиПО на отчетный год. 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количество человек, подавших заявление.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количество человек, принятых на обучение.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графе 6 Формы указывается количество человек, завершивших обучение. 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графе 7 Формы указывается количество отчисленных человек. </w:t>
      </w:r>
    </w:p>
    <w:bookmarkEnd w:id="129"/>
    <w:bookmarkStart w:name="z15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Формы указывается количество человек, трудоустроенных в текущем году из числа, завершивших обучение.</w:t>
      </w:r>
    </w:p>
    <w:bookmarkEnd w:id="130"/>
    <w:bookmarkStart w:name="z1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графе 9 Формы указывается доля лиц, трудоустроенных от числа завершивших. Показатель рассчитывается путем деления данных о количестве человек трудоустроенных из завершивших обучение в числителе (графа 8) на количество человек, завершивших обучение в знаменателе (графа 6) Х100%. </w:t>
      </w:r>
    </w:p>
    <w:bookmarkEnd w:id="131"/>
    <w:bookmarkStart w:name="z1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графе 10 Формы указывается количество обучающихся студентов с учетом нового приема и переходящих с предыдущих курсов обучения. </w:t>
      </w:r>
    </w:p>
    <w:bookmarkEnd w:id="132"/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Формы указывается количество учебных заведений, с которыми заключены договора на организацию подготовки кадров с ТиПО.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кадров с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и краткосрочного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профессионального обучения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6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ходе краткосрочного профессионального обучения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 __ - 20__ учебный год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ПК-4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Респонденты: Организации образования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Центры занятости населения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1 числа месяца, следующего за отчетным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1078"/>
        <w:gridCol w:w="1271"/>
        <w:gridCol w:w="1101"/>
        <w:gridCol w:w="1079"/>
        <w:gridCol w:w="693"/>
        <w:gridCol w:w="693"/>
        <w:gridCol w:w="1076"/>
        <w:gridCol w:w="1076"/>
        <w:gridCol w:w="1077"/>
        <w:gridCol w:w="1077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  <w:bookmarkEnd w:id="141"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подавших заявление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принятых на обучение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студентов/ лиц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завершивших обучение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отчисленных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не завершивших обучение по видам причин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Неуспеваемость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внутреннего распорядка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4"/>
        <w:gridCol w:w="1829"/>
        <w:gridCol w:w="1830"/>
        <w:gridCol w:w="3146"/>
        <w:gridCol w:w="1830"/>
        <w:gridCol w:w="18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не завершивших обучение по видам причин</w:t>
            </w:r>
          </w:p>
          <w:bookmarkEnd w:id="144"/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 на срочную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Вооруженные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45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беременность, роды, отпуск по уходу за ребенком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 постоянного места жительства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6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Фамилия, имя, отчество (при его наличии)</w:t>
      </w:r>
    </w:p>
    <w:bookmarkEnd w:id="147"/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48"/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административной отчетности приведено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приложении к настоящей форме.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18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 ходе краткосрочного профессионального обучения"</w:t>
      </w:r>
    </w:p>
    <w:bookmarkEnd w:id="150"/>
    <w:bookmarkStart w:name="z18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1"/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 "Отчет о ходе краткосрочного профессионального обучения" (далее –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подготовки кадров с техническим и профессиональным образованием и краткосрочного профессионального обучения, утвержденных настоящим приказом.</w:t>
      </w:r>
    </w:p>
    <w:bookmarkEnd w:id="152"/>
    <w:bookmarkStart w:name="z1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ведения Формы является получение сведений о ходе краткосрочного профессионального обучения.</w:t>
      </w:r>
    </w:p>
    <w:bookmarkEnd w:id="153"/>
    <w:bookmarkStart w:name="z1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работниками учебных заведений до 1 числа месяца, следующего за отчетным посредством автоматизированной информационной системы "Рынок труда" или/либо вручную и передается в Центры занятости населения.</w:t>
      </w:r>
    </w:p>
    <w:bookmarkEnd w:id="154"/>
    <w:bookmarkStart w:name="z18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 предоставляется на основании данных учебных заведений по следующим категориям граждан: молодежь в возрасте до 29 лет и безработные, независимо от регистрации в центрах занятости населения, самозанятые и сокращаемые работники.</w:t>
      </w:r>
    </w:p>
    <w:bookmarkEnd w:id="155"/>
    <w:bookmarkStart w:name="z18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156"/>
    <w:bookmarkStart w:name="z18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наименование специальности.</w:t>
      </w:r>
    </w:p>
    <w:bookmarkEnd w:id="157"/>
    <w:bookmarkStart w:name="z18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наименование квалификации.</w:t>
      </w:r>
    </w:p>
    <w:bookmarkEnd w:id="158"/>
    <w:bookmarkStart w:name="z19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срок обучения.</w:t>
      </w:r>
    </w:p>
    <w:bookmarkEnd w:id="159"/>
    <w:bookmarkStart w:name="z19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количество человек, подавших заявление.</w:t>
      </w:r>
    </w:p>
    <w:bookmarkEnd w:id="160"/>
    <w:bookmarkStart w:name="z19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количество человек, принятых на обучение.</w:t>
      </w:r>
    </w:p>
    <w:bookmarkEnd w:id="161"/>
    <w:bookmarkStart w:name="z19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графе 6 Формы указывается количество обучающихся студентов/лиц. </w:t>
      </w:r>
    </w:p>
    <w:bookmarkEnd w:id="162"/>
    <w:bookmarkStart w:name="z19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графе 7 Формы указывается количество человек, завершивших обучение. </w:t>
      </w:r>
    </w:p>
    <w:bookmarkEnd w:id="163"/>
    <w:bookmarkStart w:name="z19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графе 8 Формы указывается общее количество отчисленных человек. </w:t>
      </w:r>
    </w:p>
    <w:bookmarkEnd w:id="164"/>
    <w:bookmarkStart w:name="z19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Формы указывается количество человек, не завершивших обучение по причине пропусков из общего количества отчисленных.</w:t>
      </w:r>
    </w:p>
    <w:bookmarkEnd w:id="165"/>
    <w:bookmarkStart w:name="z19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Формы указывается количество человек, не завершивших обучение по причине неуспеваемости из общего количества отчисленных.</w:t>
      </w:r>
    </w:p>
    <w:bookmarkEnd w:id="166"/>
    <w:bookmarkStart w:name="z19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Формы указывается количество человек, не завершивших обучение по причине нарушений внутреннего распорядка из общего количества отчисленных.</w:t>
      </w:r>
    </w:p>
    <w:bookmarkEnd w:id="167"/>
    <w:bookmarkStart w:name="z19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12 Формы указывается количество человек, не завершивших обучение по собственному желанию из общего количества отчисленных.</w:t>
      </w:r>
    </w:p>
    <w:bookmarkEnd w:id="168"/>
    <w:bookmarkStart w:name="z20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Формы указывается количество человек, не завершивших обучение по причине болезни из общего количества отчисленных.</w:t>
      </w:r>
    </w:p>
    <w:bookmarkEnd w:id="169"/>
    <w:bookmarkStart w:name="z20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14 Формы указывается количество человек, не завершивших обучение по причине призыва на срочную службу в Вооруженные силы Республики Казахстан из общего количества отчисленных.</w:t>
      </w:r>
    </w:p>
    <w:bookmarkEnd w:id="170"/>
    <w:bookmarkStart w:name="z20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15 Формы указывается количество человек, не завершивших обучение по причине трудоустройства из общего количества отчисленных.</w:t>
      </w:r>
    </w:p>
    <w:bookmarkEnd w:id="171"/>
    <w:bookmarkStart w:name="z20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16 Формы указывается количество человек, не завершивших обучение причине смерти из общего количества отчисленных.</w:t>
      </w:r>
    </w:p>
    <w:bookmarkEnd w:id="172"/>
    <w:bookmarkStart w:name="z20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17 Формы указывается количество человек, не завершивших обучение по причине беременности, родов, отпуска по уходу за ребенком из общего количества отчисленных.</w:t>
      </w:r>
    </w:p>
    <w:bookmarkEnd w:id="173"/>
    <w:bookmarkStart w:name="z20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18 Формы указывается количество человек, не завершивших обучение по причине смены постоянного местожительства из общего количества отчисленных.</w:t>
      </w:r>
    </w:p>
    <w:bookmarkEnd w:id="174"/>
    <w:bookmarkStart w:name="z20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19 Формы указывается количество человек, не завершивших обучение по прочим причинам из общего количества отчисленных.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кадров с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и краткосрочного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профессионального обучения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20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ходе краткосрочного профессионального обучения</w:t>
      </w:r>
    </w:p>
    <w:bookmarkEnd w:id="176"/>
    <w:bookmarkStart w:name="z20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 __ - 20__ учебный год</w:t>
      </w:r>
    </w:p>
    <w:bookmarkEnd w:id="177"/>
    <w:bookmarkStart w:name="z21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ПК-5</w:t>
      </w:r>
    </w:p>
    <w:bookmarkEnd w:id="178"/>
    <w:bookmarkStart w:name="z21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79"/>
    <w:bookmarkStart w:name="z21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Респонденты: Центры занятости населения, местные исполнительные органы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вопросам занятости населения области, городов Астана и Алматы </w:t>
      </w:r>
    </w:p>
    <w:bookmarkEnd w:id="180"/>
    <w:bookmarkStart w:name="z21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Уполномоченный орган по вопросам занятости населения</w:t>
      </w:r>
    </w:p>
    <w:bookmarkEnd w:id="181"/>
    <w:bookmarkStart w:name="z21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5 числа месяца, следующего за отчетным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682"/>
        <w:gridCol w:w="682"/>
        <w:gridCol w:w="682"/>
        <w:gridCol w:w="682"/>
        <w:gridCol w:w="1062"/>
        <w:gridCol w:w="1252"/>
        <w:gridCol w:w="1085"/>
        <w:gridCol w:w="1062"/>
        <w:gridCol w:w="1059"/>
        <w:gridCol w:w="1060"/>
        <w:gridCol w:w="1060"/>
        <w:gridCol w:w="1060"/>
      </w:tblGrid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3"/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подавших заявление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принятых на обучение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студентов/ лиц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завершивших обучение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отчисленных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не завершивших обучение по видам причин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Пропуски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Неуспеваемость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4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5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6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87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303"/>
        <w:gridCol w:w="1303"/>
        <w:gridCol w:w="2240"/>
        <w:gridCol w:w="1303"/>
        <w:gridCol w:w="1303"/>
        <w:gridCol w:w="2241"/>
        <w:gridCol w:w="130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не завершивших обучение по видам причин</w:t>
            </w:r>
          </w:p>
          <w:bookmarkEnd w:id="189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внутреннего распорядка</w:t>
            </w:r>
          </w:p>
          <w:bookmarkEnd w:id="19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 на срочную службу в Вооруженные силы Республики Казахстан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Беременность, роды, отпуск по уходу за ребенком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 постоянного места жительства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 Фамилия, имя, отчество (при его наличии)</w:t>
      </w:r>
    </w:p>
    <w:bookmarkEnd w:id="192"/>
    <w:bookmarkStart w:name="z22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93"/>
    <w:bookmarkStart w:name="z22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административной отчетности приведено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приложении к настоящей форме.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229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 ходе краткосрочного профессионального обучения"</w:t>
      </w:r>
    </w:p>
    <w:bookmarkEnd w:id="195"/>
    <w:bookmarkStart w:name="z230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96"/>
    <w:bookmarkStart w:name="z23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 "Отчет о ходе краткосрочного профессионального обучения" (далее –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подготовки кадров с техническим и профессиональным образованием и краткосрочного профессионального обучения, утвержденных настоящим приказом.</w:t>
      </w:r>
    </w:p>
    <w:bookmarkEnd w:id="197"/>
    <w:bookmarkStart w:name="z23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ведения Формы является получение сведений о ходе краткосрочного профессионального обучения ТиПО следующих категорий граждан: молодежь в возрасте до 29 лет и безработные, независимо от регистрации в центрах занятости населения, самозанятые и сокращаемые работники.</w:t>
      </w:r>
    </w:p>
    <w:bookmarkEnd w:id="198"/>
    <w:bookmarkStart w:name="z23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работниками Центров занятости населения, местных исполнительных органов по вопросам занятости населения области, городов Астана и Алматы до 5 числа месяца, следующего за отчетным, вручную и передается в Уполномоченный орган по вопросам занятости населения.</w:t>
      </w:r>
    </w:p>
    <w:bookmarkEnd w:id="199"/>
    <w:bookmarkStart w:name="z23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 предоставляется на основании данных центров занятости населения, местных исполнительных органов по вопросам занятости населения области, городов Астана и Алматы.</w:t>
      </w:r>
    </w:p>
    <w:bookmarkEnd w:id="200"/>
    <w:bookmarkStart w:name="z235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201"/>
    <w:bookmarkStart w:name="z23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порядковый номер строки.</w:t>
      </w:r>
    </w:p>
    <w:bookmarkEnd w:id="202"/>
    <w:bookmarkStart w:name="z23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наименование организации образования.</w:t>
      </w:r>
    </w:p>
    <w:bookmarkEnd w:id="203"/>
    <w:bookmarkStart w:name="z23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наименование специальности.</w:t>
      </w:r>
    </w:p>
    <w:bookmarkEnd w:id="204"/>
    <w:bookmarkStart w:name="z23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наименование квалификации.</w:t>
      </w:r>
    </w:p>
    <w:bookmarkEnd w:id="205"/>
    <w:bookmarkStart w:name="z24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срок обучения.</w:t>
      </w:r>
    </w:p>
    <w:bookmarkEnd w:id="206"/>
    <w:bookmarkStart w:name="z24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количество человек, подавших заявление.</w:t>
      </w:r>
    </w:p>
    <w:bookmarkEnd w:id="207"/>
    <w:bookmarkStart w:name="z24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Формы указывается количество человек, принятых на обучение.</w:t>
      </w:r>
    </w:p>
    <w:bookmarkEnd w:id="208"/>
    <w:bookmarkStart w:name="z24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Формы указывается количество обучающихся студентов (с учетом нового приема и переходящих с предыдущих курсов обучения).</w:t>
      </w:r>
    </w:p>
    <w:bookmarkEnd w:id="209"/>
    <w:bookmarkStart w:name="z24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графе 9 Формы указывается количество человек, завершивших обучение. </w:t>
      </w:r>
    </w:p>
    <w:bookmarkEnd w:id="210"/>
    <w:bookmarkStart w:name="z24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графе 10 Формы указывается общее количество отчисленных человек. </w:t>
      </w:r>
    </w:p>
    <w:bookmarkEnd w:id="211"/>
    <w:bookmarkStart w:name="z24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Формы указывается количество человек, трудоустроенных в текущем году из числа, завершивших обучение.</w:t>
      </w:r>
    </w:p>
    <w:bookmarkEnd w:id="212"/>
    <w:bookmarkStart w:name="z24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12 Формы указывается количество человек, не завершивших обучение по причине пропусков из общего количества отчисленных.</w:t>
      </w:r>
    </w:p>
    <w:bookmarkEnd w:id="213"/>
    <w:bookmarkStart w:name="z24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Формы указывается количество человек, не завершивших обучение по причине неуспеваемости из общего количества отчисленных.</w:t>
      </w:r>
    </w:p>
    <w:bookmarkEnd w:id="214"/>
    <w:bookmarkStart w:name="z24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14 Формы указывается количество человек, не завершивших обучение по причине нарушений внутреннего распорядка из общего количества отчисленных.</w:t>
      </w:r>
    </w:p>
    <w:bookmarkEnd w:id="215"/>
    <w:bookmarkStart w:name="z25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15 Формы указывается количество человек, не завершивших обучение по собственному желанию из общего количества отчисленных.</w:t>
      </w:r>
    </w:p>
    <w:bookmarkEnd w:id="216"/>
    <w:bookmarkStart w:name="z25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16 Формы указывается количество человек, не завершивших обучение по причине болезни из общего количества отчисленных.</w:t>
      </w:r>
    </w:p>
    <w:bookmarkEnd w:id="217"/>
    <w:bookmarkStart w:name="z25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17 Формы указывается количество человек, не завершивших обучение по причине призыва на срочную службу в Вооруженные силы Республики Казахстан из общего количества отчисленных.</w:t>
      </w:r>
    </w:p>
    <w:bookmarkEnd w:id="218"/>
    <w:bookmarkStart w:name="z25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18 Формы указывается количество человек, не завершивших обучение по причине трудоустройства из общего количества отчисленных.</w:t>
      </w:r>
    </w:p>
    <w:bookmarkEnd w:id="219"/>
    <w:bookmarkStart w:name="z25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19 Формы указывается количество человек, не завершивших обучение причине смерти из общего количества отчисленных.</w:t>
      </w:r>
    </w:p>
    <w:bookmarkEnd w:id="220"/>
    <w:bookmarkStart w:name="z25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20 Формы указывается количество человек, не завершивших обучение по причине беременности, родов, отпуска по уходу за ребенком из общего количества отчисленных.</w:t>
      </w:r>
    </w:p>
    <w:bookmarkEnd w:id="221"/>
    <w:bookmarkStart w:name="z25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21 Формы указывается количество человек, не завершивших обучение по причине смены постоянного местожительства из общего количества отчисленных.</w:t>
      </w:r>
    </w:p>
    <w:bookmarkEnd w:id="2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