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b3181a" w14:textId="ab3181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некоторые приказы Председателя Агентства Республики Казахстан по регулированию естественных монополий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национальной экономики Республики Казахстан от 4 мая 2018 года № 174. Зарегистрирован в Министерстве юстиции Республики Казахстан 24 мая 2018 года № 16925. Утратил силу приказом Министра национальной экономики Республики Казахстан от 22 мая 2020 года № 42.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национальной экономики РК от 22.05.2020 </w:t>
      </w:r>
      <w:r>
        <w:rPr>
          <w:rFonts w:ascii="Times New Roman"/>
          <w:b w:val="false"/>
          <w:i w:val="false"/>
          <w:color w:val="ff0000"/>
          <w:sz w:val="28"/>
        </w:rPr>
        <w:t>№ 42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ПРИКАЗЫВАЮ: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 некоторые приказы Председателя Агентства Республики Казахстан по регулированию естественных монополий Республики Казахстан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приказе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регулированию естественных монополий от 26 июля 2013 года № 227-ОД "Об утверждении Правил ведения раздельного учета доходов, затрат и задействованных активов субъектами естественной монополии, оказывающими услуги по транспортировке нефти и (или) нефтепродуктов по магистральным трубопроводам" (зарегистрирован в Реестре государственной регистрации нормативных правовых актов за № 8711, опубликован 5 февраля 2014 года в газете "Казахстанская правда" № 24 (27645):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заголовок вносится изменение на казахском языке, текст на русском языке не меняется;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преамбулу изложить в следующей редакции: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14 Закона Республики Казахстан от 9 июля 1998 года "О естественных монополиях" и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статьи 16 Закона Республики Казахстан от 19 марта 2010 года "О государственной статистике"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rPr>
          <w:rFonts w:ascii="Times New Roman"/>
          <w:b w:val="false"/>
          <w:i w:val="false"/>
          <w:color w:val="000000"/>
          <w:sz w:val="28"/>
        </w:rPr>
        <w:t>";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вносится изменение на казахском языке, текст на русском языке не меняется;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ведения раздельного учета доходов, затрат и задействованных активов субъектами естественной монополии, оказывающими услуги по транспортировке нефти и (или) нефтепродуктов по магистральным трубопроводам, утвержденных указанным приказом: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заголовок вносится изменение на казахском языке, текст на русском языке не меняется;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вносится изменение на казахском языке, текст на русском языке не меняется;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Раздельный учет представляет собой систему сбора и обобщения информации о доходах, затратах и задействованных активах раздельно по каждому виду регулируемых услуг и в целом по иной деятельности, а также периодическое составление и представление нефтетранспортными организациями сведений о ведении раздельного учета доходов, затрат и задействованных активов (далее – Сведения) в ведомство уполномоченного органа, осуществляющего руководство в сферах естественных монополий (далее – уполномоченный орган).";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Ведение нефтетранспортными организациями раздельного учета должно обеспечивать распределение доходов, затрат и задействованных активов по видам регулируемых услуг и в целом по иной деятельности в соответствии с положениями настоящих Правил.";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вторую </w:t>
      </w:r>
      <w:r>
        <w:rPr>
          <w:rFonts w:ascii="Times New Roman"/>
          <w:b w:val="false"/>
          <w:i w:val="false"/>
          <w:color w:val="000000"/>
          <w:sz w:val="28"/>
        </w:rPr>
        <w:t>пункта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"Иные понятия, используемые в настоящих Правилах, применяются в соответствии с законодательством о естественных монополиях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22 июня 2012 года "О магистральном трубопроводе".";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Ведение раздельного учета доходов, затрат и задействованных активов производится в рамках каждого направления деятельности по каждому виду регулируемых услуг и в целом по иной деятельности.";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приказе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регулированию естественных монополий от 26 июля 2013 года № 231-ОД "Об утверждении Правил ведения раздельного учета доходов, затрат и задействованных активов субъектами естественной монополии, оказывающими услуги по хранению, транспортировке товарного газа по соединительным, магистральным газопроводам и (или) газораспределительным системам, эксплуатации групповых резервуарных установок, а также транспортировке сырого газа по соединительным газопроводам" (зарегистрирован в Реестре государственной регистрации нормативных правовых актов за № 8712), опубликован 5 февраля 2014 года в газете "Казахстанская правда" № 24 (27645):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заголовок вносится изменение на казахском языке, текст на русском языке не меняется;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преамбулу изложить в следующей редакции: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14 Закона Республики Казахстан от 9 июля 1998 года "О естественных монополиях" и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статьи 16 Закона Республики Казахстан от 19 марта 2010 года "О государственной статистике",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rPr>
          <w:rFonts w:ascii="Times New Roman"/>
          <w:b w:val="false"/>
          <w:i w:val="false"/>
          <w:color w:val="000000"/>
          <w:sz w:val="28"/>
        </w:rPr>
        <w:t>";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вносится изменение на казахском языке, текст на русском языке не меняется;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ведения раздельного учета доходов, затрат и задействованных активов субъектами естественной монополии, оказывающими услуги по хранению, транспортировке товарного газа по соединительным, магистральным газопроводам и (или) газораспределительным системам, эксплуатации групповых резервуарных установок, а также транспортировке сырого газа по соединительным газопроводам, утвержденных указанным приказом: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заголовок вносится изменение на казахском языке, текст на русском языке не меняется;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вносится изменение на казахском языке, текст на русском языке не меняется;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Раздельный учет представляет собой систему сбора и обобщения информации о доходах, затратах и задействованных активах раздельно по каждому виду регулируемых услуг и в целом по иной деятельности, а также периодическое составление и представление газотранспортными и (или) газораспределительными организациями сведений о ведении раздельного учета доходов, затрат и задействованных активов (далее – Сведения) в ведомство уполномоченного органа, осуществляющего руководство в сферах естественных монополий (далее – уполномоченный орган).";</w:t>
      </w:r>
    </w:p>
    <w:bookmarkEnd w:id="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Ведение газотранспортными и газораспределительными организациями раздельного учета обеспечивает распределение доходов, затрат и задействованных активов по видам регулируемых услуг и в целом по иной деятельности в соответствии с положениями настоящих Правил.";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вторую </w:t>
      </w:r>
      <w:r>
        <w:rPr>
          <w:rFonts w:ascii="Times New Roman"/>
          <w:b w:val="false"/>
          <w:i w:val="false"/>
          <w:color w:val="000000"/>
          <w:sz w:val="28"/>
        </w:rPr>
        <w:t>пункта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25"/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"Иные понятия, используемые в настоящих Правилах, применяются в соответствии с законодательством о естественных монополиях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9 января 2012 года "О газе и газоснабжении".";</w:t>
      </w:r>
    </w:p>
    <w:bookmarkEnd w:id="2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"7. При осуществлении газотранспортными и (или) газораспределительными организациями других видов деятельности (кроме оказания услуг по транспортировке товарного газа по соединительным, магистральным газопроводам и (или) газораспределительным системам, эксплуатации групповых резервуарных установок, а также сырого газа по соединительным газопроводам), регулируемых в соответствии с законодательством о естественных монополиях, газотранспортные и (или) газораспределительные организации выделяют соответствующие таким видам деятельности группы процессов оказания услуг и осуществляют по ним раздельный учет, руководствуясь нормативными документами уполномоченного органа по ведению раздельного учета по данным видам деятельности.";</w:t>
      </w:r>
    </w:p>
    <w:bookmarkEnd w:id="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"13. Ведение раздельного учета доходов, затрат и задействованных активов производится в рамках каждого направления деятельности по каждому виду регулируемых услуг и в целом по иной деятельности.".</w:t>
      </w:r>
    </w:p>
    <w:bookmarkEnd w:id="28"/>
    <w:bookmarkStart w:name="z40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по регулированию естественных монополий, защите конкуренции и прав потребителей Министерства национальной экономики Республики Казахстан обеспечить в установленном законодательством Республики Казахстан порядке:</w:t>
      </w:r>
    </w:p>
    <w:bookmarkEnd w:id="29"/>
    <w:bookmarkStart w:name="z41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0"/>
    <w:bookmarkStart w:name="z42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31"/>
    <w:bookmarkStart w:name="z43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национальной экономики Республики Казахстан;</w:t>
      </w:r>
    </w:p>
    <w:bookmarkEnd w:id="32"/>
    <w:bookmarkStart w:name="z44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национальной экономики Республики Казахстан сведений об исполнении мероприятий, предусмотренных подпунктами 1), 2) и 3) настоящего пункта.</w:t>
      </w:r>
    </w:p>
    <w:bookmarkEnd w:id="33"/>
    <w:bookmarkStart w:name="z45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национальной экономики Республики Казахстан.</w:t>
      </w:r>
    </w:p>
    <w:bookmarkEnd w:id="34"/>
    <w:bookmarkStart w:name="z46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3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национальной экономики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Сулейменов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Министр энергетики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________________К. Бозумбаев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от 5 мая 2018 года</w:t>
      </w:r>
    </w:p>
    <w:bookmarkEnd w:id="3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