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2583" w14:textId="79d2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апреля 2018 года № 168. Зарегистрирован в Министерстве юстиции Республики Казахстан 25 мая 2018 года № 16929. Утратил силу приказом Министра здравоохранения Республики Казахстан от 16 ноября 2020 года № ҚР ДСМ-195/2020.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ПРИКАЗЫВАЮ: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гигиенического обучения лиц декретированной группы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Программы гигиенического обучения лиц декретированной группы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июня 2015 года № 449 "Об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населения" (зарегистрированный в Реестре государственной регистрации нормативных правовых актов за № 11714, опубликованный в Информационно-правовой системе "Әділет" 31 июля 2015 года).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16.11.2020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ҚР ДСМ-196/2020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мая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168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гигиенического обучения лиц декретированной группы населения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гигиенического обучения лиц декретированной группы населения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 Республики Казахстан от 18 сентября 2009 года "О здоровье народа и системе здравоохранения" (далее - Кодекс) и определяют порядок проведения гигиенического обучения декретированных групп населения.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гигиеническое обучение декретированных лиц – обучение декретированных групп населения профилактике инфекционных заболеваний, гигиеническим и санитарно-эпидемиологическим требованиям к содержанию, эксплуатации и размещению объектов, соблюдению личной и общественной гигиены в соответствии с профессиями обучающихся;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экзамен декретированных лиц – определение уровня соответствия знаний и квалификации работников, работающих в сфере обслуживания населения, представляющей опасность для заражения окружающих инфекционными и паразитарными заболеваниями;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 (далее – декретированные лица);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(или) инфекционных, паразитарных заболеваний среди населения и (или) нанести вред здоровью населения от промышленных и радиоактивных загрязнений.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гигиенического обучения декретированной группы населения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Декретированные лица подлежат первичному гигиеническому обучению при поступлении на работу и в дальнейшем с периодичностью один раз в год.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Обучение по гигиеническому обучению декретированных лиц проводится с отрывом от производства.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по гигиеническому обучению декретированных лиц осуществляется физическими лицами или представителями юридических лиц имеющими медицинское образование по специальностям "гигиена и эпидемиология".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Физические и юридические лица до начала деятельности по гигиеническому обучению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под № 10194) уведомляют территориальные подразделения государственного органа в сфере санитарно-эпидемиологического благополучия населения.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за гигиеническое обучение осуществляется декретированными лицами самостоятельно, либо работодателем по соглашению сторон.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Гигиеническое обучение декретированных лиц проводится по программам гигиенического обучения декретированных групп населения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Кодекса.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гигиенического обучения включает в себя: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 в количестве от 12 до 18 часов, в зависимости от профессии обучающихся;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экзамен в количестве 2 часов.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Программы обучения соответствуют профессиям декретированных лиц. Не допускается совмещение гигиенического обучения различных декретированных групп.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Учебные помещения для проведения гигиенического обучения размещаются в отдельных помещениях в составе многофункциональных зданий или зданий иного назначения.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прохождения гигиенического обучения проводится экзамен в виде тестовых вопросов, утверждаемых физическими и юридическими лицами проводящими гигиеническое обучение.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Положительным считается результат тестирования при более 80% правильных ответов. Результаты экзамена вносятся в журнал учета декретированных лиц, прошедших гигиеническое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положительном результате, в раздел 12 личной медицинской книжки,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 в Реестре государственной регистрации нормативных правовых актов под № 10638), вносится отметка в виде штампа для внесения результатов гигиенического обучения в личную медицинскую книжку,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неудовлетворительной оценки повторную проверку знаний назначают не позднее одного месяца.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Физические или юридические лица по запросу территориальных подразделений ведомства государственного органа в сфере санитарно-эпидемиологического благополучия населения представляют информацию по гигиеническому обучению.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лиц декретированной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декретированных лиц, прошедших гигиеническое обучение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566"/>
        <w:gridCol w:w="1400"/>
        <w:gridCol w:w="2652"/>
        <w:gridCol w:w="900"/>
        <w:gridCol w:w="900"/>
        <w:gridCol w:w="650"/>
        <w:gridCol w:w="1651"/>
        <w:gridCol w:w="651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"/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работника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адрес нахождения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осуществляемого вида деятельности, работ, услуг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обучения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экзамена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экзамена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очередного экзамена в случае пересдачи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лиц декретированной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для внесения результатов гигиенического обучения в личную медицинскую книжку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контактные данные (местонахождение,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Гигиеническое обучение по программе:____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прошел и экзаменован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Гигиенист-эпидемиолог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наличии), роспись)</w:t>
            </w:r>
          </w:p>
          <w:bookmarkEnd w:id="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 168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гигиенического обучения лиц декретированной группы населения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732"/>
        <w:gridCol w:w="665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Программа гигиенического обучения для работников, имеющие контакт с пищевыми продуктами в процессе их производства, хранения, реализации, утилизации и уничтожения, в том числе работники по санитарной обработке и ремонту инвентаря, оборудования, а также при транспортировке их на всех видах транспорта</w:t>
            </w:r>
          </w:p>
          <w:bookmarkEnd w:id="46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7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утверждаемые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18 сентября 2009 года "О здоровье народа и системе здравоохранения" (далее –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Понятие о рациональном питании.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Понятие обогащение (фортификация) пищевой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48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об инфекционных заболеваниях. Болезнетворные микробы и пути проникновения их в организм человека. Гнойничковые 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Возбудители кишечных и глистных заболеваний, пути их передачи.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Бактерионосительство.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отравления бактериального и небактериального происхождения.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профилактики кишечных инфекционных заболеваний и пищевых отравлений. Профилактические медицинские осмотры.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личной гигиены.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медицинские осмотры работников.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49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устройству и содержанию объектов общественного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Режимы санитарной обработки торгового оборудования, инвентаря, тары.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Критические точки на объектах общественного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Понятия дезинфекции, дезинсекции, дератизации.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курение кальяна, о его потенциальной опасности для здоровья человека.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50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устройству и содержанию предприятий продовольственной торговли Порядок приемки, хранения, реализации и транспортировке продуктов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документов, подтверждающих качество и безопасность продуктов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Понятия о сроках годности и сроках хранения продуктов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признаки недоброкачественности продуктов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хранения и реализации скоропортящихся продуктов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маркировке продуктов питания. Упаковочные материалы.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51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52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Программа гигиенического обучения для работников объектов образования (учителя начальных классов общеобразовательных школ; учителя начальных классов, воспитатели и помощники воспитателя объектов образования и воспитания с проживанием детей и подростков всех видов; технический персонал); детских оздоровительных (круглогодичные, сезонные) и санаторных объектов; дошкольных организаций всех видов и типов и домов ребенка</w:t>
            </w:r>
          </w:p>
          <w:bookmarkEnd w:id="53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54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содержанию детских дошкольных организаций и домов ребенка, оздоровительных лагерей.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содержанию территории, групповых площадок, песочниц, спортивного оборудования, принципы групповой изоляции. Наполняемость в группах.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режима, режима проветривания помещений и рекреаций.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и генеральная уборка; правила проветривания;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уборочному инвентарю, моющим и дезинфицирующим средствам.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Смена постельного белья, его хранение, доставка в прачечную, маркировка.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мытья горшков, уборки туалетов.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 за посудой в группах, ее маркировка, правила мытья, хранения, обработка ветоши. Уход за игрушками.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дезсредств и моющих растворов.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к питьевому режиму.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55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содержанию помещений общеобразовательных организаций, объектов образования и воспитания с проживанием детей и подростков всех видов.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ранжированию предметов, рассаживанию, обеспечению мебелью в соответствии росту и возрасту обучающихся и воспитанников.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температурного режима, режима проветривания помещений и рекреаций. Организация питьевого режима.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наполняемости классов.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постельного белья в объектах образования с проживанием всех видов, соблюдение личной гигиеной обучающимися и воспитанниками.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56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содержанию территории и помещений пищеблока, кухонному инвентарю, посуде.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и генеральная уборка производственных и подсобных помещений, дезинфекционные, дератизационные и дезинсекционные мероприятия.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оборудованию, инвентарю, столовой и кухонной посуде.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мытья кухонной и столовой посуды.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моющим и дезинфицирующим средствам, правила их использования, Санитарно-эпидемиологические требования к кулинарной обработке продовольственного сырья.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сырой и готовой продукции. Технология приготовления салатов.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сохранения витаминов и С-витаминизации готовых блюд.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служебной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 питания. Организация рационального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 пищевых отравлений в детских коллективах.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Раздача пищи, реализация готовых блюд.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57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Инфекционные и паразитарные заболевания в детском учреждении.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Противоэпидемические мероприятия в период эпидемического подъема заболеваемости гриппом и острыми респираторными заболеваниями.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противоэпидемических мероприятий при регистрации инфекционных заболеваний среди обучающихся и воспитанников.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Противоэпидемические мероприятия.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и генеральная уборка; требования к уборочному инвентарю, моющим и дезинфицирующим средствам.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гигиена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медицинские осмотры работников.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58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59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Программа гигиенического обучения для работников объектов здравоохранения и медико-социальной реабилитации (помощники медицинской сестры; работники прачечных; работники, имеющие контакт с пищевыми продуктами)</w:t>
            </w:r>
          </w:p>
          <w:bookmarkEnd w:id="60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61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содержанию отделений хирургического профиля; объектов дермато-косметологии, пластической и эстетической хирургии; перинатальных центров, акушерских стационаров; объектов службы крови; инфекционных больниц и отделений; противотуберкулезных организаций; физиокабинетов; централизованных стерилизационных отделений; стоматологических поликлиник (кабинетов); объектов здравоохранения по паллиативной помощи и сестринского ухода; отделений гемодиализа; патологоанатомических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62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предупреждению внутрибольничных инфекции.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профилактических мероприятий по предупреждению внутрибольничных инфекций.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обработки рук персонала. Профилактические мероприятия при загрязнении кожи и слизистых кровью или другими биологическими жидкостями, а также при уколах или парезах.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ВИЧ*-инфекции. Состав аварийной аптечки "Анти-СПИД**".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труда и бытовому обслуживанию персонала объектов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медицинские осмотры работников.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  <w:bookmarkEnd w:id="63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сбору, обезвреживанию, хранению отходов на объектах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медицинских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 методы обеззараживания и/или обезвреживания медицинских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радиоактивными медицинскими отходами.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  <w:bookmarkEnd w:id="64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организации и проведению санитарно-противоэпидемических и санитарно-профилактических мероприятий на объектах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проведения стерилизации и дезинфекции изделий медицинского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Дезинфекционные, дератизационные и дезинсекционные мероприятия. Заключительная дезинфекция.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температурного режима, режима проветривания помещений, требования к проведению текущей и генеральной уборки; уборочному инвентарю, моющим и дезинфицирующим средствам.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бельевому режиму на объектах здравоохранения. Смена постельного белья. Стирка инфицированного белья.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  <w:bookmarkEnd w:id="65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условиям питания на объектах здравоохранения.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оборудованию, инвентарю, столовой и кухонной посуде.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мытья кухонной и столовой посуды.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кулинарной обработке продовольственного сырья.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сырой и готовой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Раздача готовой пищи.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пищевых отравлений на объектах здравоохранения.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  <w:bookmarkEnd w:id="66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  <w:bookmarkEnd w:id="67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Программа гигиенического обучения для работников в сфере обслуживания пассажиров (проводники пассажирских поездов, стюарды речного, морского транспорта и авиатранспорта)</w:t>
            </w:r>
          </w:p>
          <w:bookmarkEnd w:id="68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69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содержанию и оборудованию пассажирских поездов, речного, морского и авиатранспорта,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содержанию объектов по обслуживанию пассажиров (железнодорожных вокзалов, аэровокзалов, аэропортов, морских и речных вокзалов, автовокзалов, метрополитенов).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работе экипировочных пунктов. Воздушно-тепловой режим. Обязательные медицинские осмотры работников.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70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об острых кишечных инфекциях, особо опасных и карантинных инфекциях, пищевых токсикоинфекциях, клиника и меры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 микроорганизмах и их роль в возникновении 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кишечных инфекций, гельминтозов, воздушно-капельных инфекций, венерических болезней, СПИД**, гемоконтактных инфекций, карантинных и особо опасных инфекций.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Противоэпидемические мероприятия при выявлении больных с инфекционными заболеваниями, особо опасными инфекциями и пищевыми токсикоинфекциями.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медицинской помощи пострадавшим при несчастных случаях.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  <w:bookmarkEnd w:id="71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хранению пищевых продуктов и срокам реализации скоропортящихся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Дезинфекционные, дератизационные и дезинсекционные мероприятия.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и общественная гигиена.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  <w:bookmarkEnd w:id="72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  <w:bookmarkEnd w:id="73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Программа гигиенического обучения работников водопроводных сооружений, связанные непосредственно с подготовкой питьевой воды, обслуживанием водопроводных сетей</w:t>
            </w:r>
          </w:p>
          <w:bookmarkEnd w:id="74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75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воды в жизни человека. Эпидемиологическое значение воды.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водоснабжения, их гигиеническая характеристика.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инфекционных заболеваний, передающихся через воду.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медицинские осмотры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личной гигиены, условия труда.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  <w:bookmarkEnd w:id="76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 из подземных источников и требования к его устройству.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централизованного водоснабжения из поверхностных источников и требования к его устройству (для городов, имеющих поверхностные водозаборы).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  <w:bookmarkEnd w:id="77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водопроводной сети.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водопроводных сооружений и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санитарной охраны источников водоснабжения и водопроводов хозяйственно-питьевого водоснабжения.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Санитарно-эпидемиологический режим на территории зон санитарной охраны.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  <w:bookmarkEnd w:id="78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требования к качеству воды централизованных систем питьевого водоснабжения.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воды при нецентрализованном водоснабжении.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Санитарная охрана источников.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очистки, дезинфекции колодца (каптажа).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  <w:bookmarkEnd w:id="79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  <w:bookmarkEnd w:id="80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Программа гигиенического обучения для работников в сфере бытового обслуживания (бани, сауны, бассейны, спортивно-оздоровительные организации, парикмахерские, косметологические салоны, прачечные, химчистки, гостиницы, хостелы);</w:t>
            </w:r>
          </w:p>
          <w:bookmarkEnd w:id="81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82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об инфекционных заболеваниях, путях и способах их распространения.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Воздушно-капельные, кишечные, паразитарные, заразные кожные инфекции и инфекции, передающиеся трансмиссивным путем (через кровь), особо опасные 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парентеральных вирусных гепатитов.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Дезинсекция, дератизация, термины и определения, новые средства, используемые для проведения химической дезинфекции.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медицинские осмотры работников, правила личной гигиены, условия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контроль.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83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размещению, оборудованию, оснащению, содержанию парикмахерских, салонов красоты и косметологических кабинетов. Методы дезинфекции рабочего инструментария, поверхности рабочих столов.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волос,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Заразные кожные и паразитарные заболевания и меры предупреждения их распространения в парикмахерских.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  <w:bookmarkEnd w:id="84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Гигиеническое значение бань.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устройству, оборудованию, эксплуатации и содержанию бань и саун.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Заразные инфекционные заболевания. Меры предупреждения их распространения в бане.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  <w:bookmarkEnd w:id="85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содержанию жилых помещений и помещений общего пользования гостиниц, хостелов.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бельевому хозяйству гостиниц.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персонала в случае выявления особо опасных инфекций.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дезинфекции, используемые в гостиницах, хостелах.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  <w:bookmarkEnd w:id="86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устройству и оборудованию прачечных и химчисток (производственные помещения, бытовые помещения, внутренняя отделка помещений, санитарно-техническое оборудование).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эксплуатации прачечных и химчисток.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Дезинфекция, ее методы. Методы дезинфекции, используемые в прачечных.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</w:t>
            </w:r>
          </w:p>
          <w:bookmarkEnd w:id="87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режиму эксплуатации плавательных бассейнов.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обеззараживания воды бассейнов.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уборке и дезинфекции помещений и ванн.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качеству воды плавательных бассейнов.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</w:t>
            </w:r>
          </w:p>
          <w:bookmarkEnd w:id="88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6.8.</w:t>
            </w:r>
          </w:p>
          <w:bookmarkEnd w:id="89"/>
        </w:tc>
        <w:tc>
          <w:tcPr>
            <w:tcW w:w="10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ВИЧ - вирус иммунодефицита человека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СПИД - синдром приобретенного иммунодефицита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