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4e95" w14:textId="7d84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нормативов и требований к ресурсам, необходимым для ликвидации разливов нефти на море, внутренних водоемах и в предохранительной зоне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апреля 2018 года № 130. Зарегистрирован в Министерстве юстиции Республики Казахстан 29 мая 2018 года № 16951.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156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Минимальные нормативы и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ресурсам, необходимым для ликвидации разливов нефти на море, внутренних водоемах и в предохранительной зоне.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марта 2015 года № 189 "Об утверждении нормативов и требований к материалам и веществам, необходимым для проведения работ по очистке моря" (зарегистрирован в Реестре государственной регистрации нормативных правовых актов за № 10838, опубликован 13 мая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ноября 2016 года № 492 "О внесении изменений в приказ Министра энергетики Республики Казахстан от 13 марта 2015 года № 189 "Об утверждении нормативов и требований к материалам и веществам, необходимым для проведения работ по очистке моря" (зарегистрирован в Реестре государственной регистрации нормативных правовых актов за № 14571, опубликован 30 декабря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У. Шукеев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мая 2018 года</w:t>
      </w:r>
    </w:p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апреля 2018 года</w:t>
      </w:r>
    </w:p>
    <w:p>
      <w:pPr>
        <w:spacing w:after="0"/>
        <w:ind w:left="0"/>
        <w:jc w:val="both"/>
      </w:pPr>
      <w:bookmarkStart w:name="z29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130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нормативы и требования к ресурсам, необходимым для ликвидации разливов нефти на море, внутренних водоемах и в предохранительной зоне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Минимальные нормативы и требования к ресурсам, необходимым для ликвидации разливов нефти на море, внутренних водоемах и предохранительной зоне (далее – Минимальные нормативы и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156 Кодекса Республики Казахстан "О недрах и недропользовании" (далее – Кодекс).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Минимальные нормативы и требования распространяются на морские объекты и морские порты, а также на физических и юридических лиц, осуществляющих деятельность, связанную с риском разлива нефти на море, за исключением лиц, на объекты которых распространяется действие Международной конвенции по предотвращению загрязнения с судов 1973 года, измененной протоколом 1978 года с поправками (МАРПОЛ 73/78).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самоходных нефтеналивных судах, грузоподъемностью более 2000 т, предусматриваются средства по локализации разливов нефти - судовой комплект по борьбе с разливами нефти. Требования к судовому комплекту по борьбе с разливами нефти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пунктами 556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577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освидетельствования судов в эксплуатации, утвержденных приказом исполняющего обязанности Министра транспорта и коммуникаций Республики Казахстан от 21 апреля 2011 года № 216 (зарегистрирован в Реестре государственной регистрации нормативных правовых актов за № 6991).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Понятия и определения, используемые в настоящих Минимальных нормативах и требованиях, применяются в соответствии с законодательством Республики Казахстан.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Минимальные нормативы и требования к ресурсам, необходимым для ликвидации разливов нефти на море, внутренних водоемах и в предохранительной зоне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количество ресурсов должно соответствовать объему вероятного риска разлива нефти. Объемы возможного разлива нефти по уровням разлива нефти определяются на основании оценки рисков согласно СТ РК ИСО 17776:2004 "Промышленность нефтяная и газовая. Установки для добычи из морских месторождений. Руководящие указания по выбору инструментов и методик для идентификации опасностей оценки риска". 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Морские порты и объекты для ликвидации разливов нефти первого и второго уровня оснащаются ресурсами не менее, чем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Минимальным нормативам и требованиям.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Планы по обеспечению готовности и действий по ликвидации разливов нефти на море, внутренних водоемах и в предохранительной зоне, разрабатываемые собственниками морских портов и объектов, содержат подробное описание необходимых ресурсов.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Минимальным нормативам и требованиям к ресурсам,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 для ликвидации разливов нефти на море, внутренних водоемах и предохранительной зоне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нормативы и требования к ресурсам, необходимым для ликвидации разливов нефти на море, внутренних водоемах и предохранительной зоне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Морские порты. Первый уровень разлива нефти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 с изменением, внесенным приказом Министра энергетики РК от 02.102023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Нормативы по численности/ объемам/ размерам ресурсов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управления и командования ликвидацией аварийного разлива нефти (далее – ЛАРН)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прохождении обучения и владении навыками ЛАРН, развертывания бонов и размещения нефтесборщиков;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специальной одеждой и средствами индивидуальной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привлекаются для развертывания бонов с палубы судна, а также сбор нефти нефтесборщиками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для развертывания боновых заграждений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человека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для развертывания берегового уплотнительного бонового заграждения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человека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 для прибрежного маломерного судна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удостоверения на право управления маломерным судном у судоводителей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прибрежное маломерное судно для ЛАРН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единица мощность двигателя 200 лошадиных сил или более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прибрежного бонового заграждения и (или) сорбентов;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судового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прохождения технического освидетельствования судна, в случае необходимости его прохождения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июля 2004 года "О внутреннем водном транспорте"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января 2002 года "О торговом мореплавании";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радиосвязи на всех судах для радио обмена;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крана/подъемных приспособлений на основном судне развертывания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нефтесборщик щеточного/дискового типа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мощность – 10 тонн в час или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нефти с поверхности 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мощности и количества от свойств, площади и состояния разлитой нефти,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в соответствии с рекомендациями международного стандарта ASTM F1778-07*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боновые заграждения с оборудованием для их развертывания (катушки, силовые агрегаты, воздушные компрессоры и т.п.)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 /250 мм или больше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и локализации нефтяного пятна;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мощности и количества от свойств разлитой нефти, ее площади и состояния, а также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в соответствии с рекомендациями международных стандартов ASTM F1523-94, ASTM F2683-11**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береговое уплотнительное боновое заграждение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якорный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бонового заграждения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водяные насосы со шлангами,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надувные насосы для накачки воздушных камер бонов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нефти или промывка для заполнения нефти в береговое уплотнительное боновое заграждение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Химические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вида диспергента согласно перечню диспергентов для ликвидации аварийных разливов нефти в море и внутренних водоемах Республики Казахстан, утверждаемому уполномоченным органом в области охраны окружающей среды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398 Экологического кодекса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на применение диспергентов согласно Правилам определения оптимальных методов ликвидации аварийных разливов нефти на море, внутренних водоемах и в предохранительной зоне Республики Казахстан, утверждаемым уполномоченным органом в области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в соответствии с рекомендациями международных стандартов ASTM F1413-07, ASTM F1737-2015, ASTM F2465-05***;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диспергент: нефть 1:25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временные резервуары для хранения собранной нефти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повторного загрязнения;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количества от количества собираемой смеси нефти и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газа (газов)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безопасности, обнаружения газа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мощность 4 кВА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электроснабжения</w:t>
            </w:r>
          </w:p>
        </w:tc>
      </w:tr>
    </w:tbl>
    <w:bookmarkStart w:name="z6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Морские объекты. Первый уровень разлива нефти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с изменением, внесенным приказом Министра энергетики РК от 02.102023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Нормативы по численности/ объемам/ размерам ресурсов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управления и командования ЛАРН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прохождении обучения и владении навыков ЛАРН, развертывания бонов и размещения нефтесборщиков;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специальной одеждой и средствами индивидуальной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привлекаются для развертывания бонов с палубы судна, а также сбор нефти нефтесборщиками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для развертывания бонового заграждения (если основное судно ЛАРН не имеет систему бокового развертывания и сбора)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человека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судно, при помощи которого возможно развернуть боновые заграждения в море или прикрепить боковую систему или систему бокового развертывания и сбора (основное судно ЛАРН)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прибрежного бонового заграждения и (или) сорбентов;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судового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прохождения технического освидетельствования судна, в случае необходимости его прохождения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июля 2004 года "О внутреннем водном транспорте"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января 2002 года "О торговом мореплавании";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радиосвязи на всех судах для радио обмена;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крана/подъемных приспособлений на основном судне развертывания;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при развертывании боновых заграждений конфигурацией "J" и "U"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судно для развертывания бонового заграждения (если основное судно ЛАРН не имеет систему бокового развертывания и сбора)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нефтесборщик щеточного/дискового типа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мощность – 10 тонн в час или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мощности и количества от свойств, площади и состояния разлитой нефти,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в соответствии с рекомендациями международного стандарта ASTM F1778-07*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боновые заграждения с оборудованием для их развертывания (катушки, силовые агрегаты, воздушные компрессоры и т.п.)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300м /750мм или более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мощности и количества от свойств, площади и состояния разлитой нефти,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в соответствии с рекомендациями международных стандартов ASTM F1523-94, ASTM F2683-11**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Химические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вида диспергента согласно перечню диспергентов для ликвидации аварийных разливов нефти в море и внутренних водоемах Республики Казахстан, утверждаемому уполномоченным органом в области охраны окружающей среды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398 Экологического кодекса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на применение диспергентов согласно Правилам определения оптимальных методов ликвидации аварийных разливов нефти на море, внутренних водоемах и в предохранительной зоне Республики Казахстан, утверждаемым уполномоченным органом в области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в соответствии с рекомендациями международных стандартов ASTM F1413-07, ASTM F1737-2015, ASTM F2465-05***;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диспергент: нефть 1:25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Плавающие временные резервуары хранения собранной нефти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повторного загрязнения;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количества от количества собираемой смеси нефти и воды</w:t>
            </w:r>
          </w:p>
        </w:tc>
      </w:tr>
    </w:tbl>
    <w:bookmarkStart w:name="z8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Морские порты и объекты. Второй уровень разлива нефти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с изменением, внесенным приказом Министра энергетики РК от 02.102023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Нормативы по численности/ объемам/ размерам ресурсов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Персонал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управления и командования ЛАРН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прохождении обучения и владении навыками ЛАРН, развертывания бонов и размещения нефтесборщиков;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специальной одеждой и средствами индивидуальной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привлекаются для развертывания бонов с палубы судна, а также сбор нефти нефтесборщиками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для развертывания бонового заграждения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человека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для развертывания берегового уплотнительного бонового заграждения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человека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судно, при помощи которого возможно развернуть боновые заграждения в море (основное судно ЛАРН)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бонового заграждения;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судового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прохождения технического освидетельствования судна, в случае необходимости его прохождения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июля 2004 года "О внутреннем водном транспорте"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"О торговом мореплавании";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радиосвязи на всех судах для радио обмена;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крана/подъемных приспособлений на основном судне развертывания;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при развертывании боновых заграждений конфигурацией "J" и "U"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судно для развертывания бонового заграждения (вспомогательное судно)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маломерное судно для ЛАРН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мощность двигателя 200 лошадиных сил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прибрежного бонового заграждения и (или) сорбентов;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судового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прохождения технического освидетельствования судна, в случае необходимости его прохождения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июля 2004 года "О внутреннем водном транспорте"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"О торговом мореплавании"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олеофильный (дисковый) нефтесборщик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мощность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и более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мощности и количества от свойств разлитой нефти, ее площади и состояния, а также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в соответствии с рекомендациями международного стандарта ASTM F1778-07*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водосливного нефтесборщика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мощность 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вакуумная система сбора нефти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мощность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и более, мощность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надувное боновое заграждение с оборудованием для их развертывания (катушки, силовые агрегаты, воздушные компрессоры и т.п.)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 /1100 мм или больше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мощности и количества от свойств разлитой нефти, ее площади и состояния, а также погодных условий;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в соответствии с рекомендациями международных стандартов ASTM F1523-94, ASTM F2683-11**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боновое заграждение из пенопласта или надувное с оборудованием для их развертывания (катушки, силовые агрегаты, воздушные компрессоры и т.п.);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дизельные силовые установки с гидравлическим приводом шлангами для раскрутки катушки бонов и накачки камер бонов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 /750 мм;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 /450-550 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Химические вещества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вида диспергента согласно перечню диспергентов для ликвидации аварийных разливов нефти в море и внутренних водоемах Республики Казахстан, утверждаемому уполномоченным органом в области охраны окружающей среды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398 Экологического кодекса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на применение диспергентов согласно Правилам определения оптимальных методов ликвидации аварийных разливов нефти на море, внутренних водоемах и в предохранительной зоне Республики Казахстан, утверждаемым уполномоченным органом в области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в соответствии с рекомендациями международных стандартов ASTM F1413-07, ASTM F1737-2015, ASTM F2465-05***;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диспергент: нефть 1:25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Иные материалы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резервуары для хранения собранной нефти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единицы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повторного загрязнения;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типа, вида, количества от количества собираемой смеси нефти и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 мощность –  4 кВА;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мощность – 25 кВА;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электроснабжения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детекторы газа (газов)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обнаружение газа</w:t>
            </w:r>
          </w:p>
        </w:tc>
      </w:tr>
    </w:tbl>
    <w:bookmarkStart w:name="z10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"/>
    <w:bookmarkStart w:name="z1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*ASTM F1778-07 – стандартное руководство по выбору скиммеров для ликвидации аварийных разливов нефти, зарегистрированное Республиканским государственным предприятием "Казахстанский институт стандартизации и сертификации" Комитета технического регулирования и метрологии Министерства по инвестициям и развитию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за № 022/4861 от 4 апреля 2017 года;</w:t>
      </w:r>
    </w:p>
    <w:bookmarkEnd w:id="31"/>
    <w:bookmarkStart w:name="z1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**ASTM F1523-94 – стандартное руководство по выбору боновых заграждений в соответствии с классификацией водных объектов, зарегистрированное Республиканским государственным предприятием "Казахстанский институт стандартизации и сертификации" Комитета технического регулирования и метрологии Министерства по инвестициям и развитию Республики Казахстан за № 022/4863 от 4 апреля 2017 года;</w:t>
      </w:r>
    </w:p>
    <w:bookmarkEnd w:id="32"/>
    <w:bookmarkStart w:name="z11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**ASTM F2683-11 – стандартное руководство по выбору боновых заграждений для ликвидации аварийных разливов нефти, зарегистрированное Республиканским государственным предприятием "Казахстанский институт стандартизации и сертификации" Комитета технического регулирования и метрологии Министерства по инвестициям и развитию Республики Казахстан за № 022/4865 от 4 апреля 2017 года;</w:t>
      </w:r>
    </w:p>
    <w:bookmarkEnd w:id="33"/>
    <w:bookmarkStart w:name="z1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***ASTM F1413-07 – стандартное руководство по оборудованию для нанесения диспергентов для ликвидации аварийных разливов нефти: штанги с распыляющими насадками и системы насадок, зарегистрированное Республиканским государственным предприятием "Казахстанский институт стандартизации и сертификации" Комитета технического регулирования и метрологии Министерства по инвестициям и развитию Республики Казахстан за № 022/4856 от 4 апреля 2017 года;</w:t>
      </w:r>
    </w:p>
    <w:bookmarkEnd w:id="34"/>
    <w:bookmarkStart w:name="z1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***ASTM F1737-2015 – стандартное руководство по использованию оборудования для нанесения диспергентов для ликвидации аварийных разливов нефти во время проведения операций по ликвидации аварийных разливов нефти: системы штанг с распыляющими насадками и системы насадок, зарегистрированное Республиканским государственным предприятием "Казахстанский институт стандартизации и сертификации" Комитета технического регулирования и метрологии Министерства по инвестициям и развитию Республики Казахстан за № 022/4857 от 4 апреля 2017 года; </w:t>
      </w:r>
    </w:p>
    <w:bookmarkEnd w:id="35"/>
    <w:bookmarkStart w:name="z1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***ASTM F2465-05 – стандартное руководство по использованию оборудования для нанесения диспергентов для ликвидации аварийных разливов нефти: одноточечные системы распыления, зарегистрированное Республиканским государственным предприятием "Казахстанский институт стандартизации и сертификации" Комитета технического регулирования и метрологии Министерства по инвестициям и развитию Республики Казахстан за № 022/4864 от 4 апреля 2017 года.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