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abf4" w14:textId="c7ba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формирования и функционирования информационной системы учета сырой нефти и газового конденсата, сырого газа и продуктов его переработки (товарного газа)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28 апреля 2018 года № 154. Зарегистрирован в Министерстве юстиции Республики Казахстан 29 мая 2018 года № 16960.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энергетики РК от 02.11.2022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"О недрах и недропользовании"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энергетики РК от 01.04.2022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формирования и функционирования информационной системы учета сырой нефти и газового конденсата, сырого газа и продуктов его переработки (товарного газа).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энергетики РК от 02.11.2022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18 марта 2015 года № 211 "Об утверждении Правил формирования и функционирования информационной системы учета нефти" (зарегистрированный в Реестре государственной регистрации нормативных правовых актов за № 10828, опубликованный 19 мая 2015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цифровизации и государственных услуг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29 июня 2018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 мамыр 2018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мамыр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Т.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 мамыр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2018 года № 154</w:t>
            </w:r>
            <w:r>
              <w:br/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формирования и функционирования информационной системы учета сырой нефти и газового конденсата, сырого газа и продуктов его переработки (товарного газа)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энергетики РК от 02.11.2022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формирования и функционирования информационной системы учета сырой нефти и газового конденсата, сырого газа и продуктов его переработки (товарного газа)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"О недрах и недропользовании" (далее – Кодекс) и определяют порядок формирования и функционирования информационной системы учета сырой нефти и газового конденсата, сырого газа и продуктов его переработки (товарного газа) (далее – Система).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Система предназначена для автоматизированного сбора, обработки, хранения и использования данных о количестве находящихся в обороте сырой нефти и газового конденсата, подготовленных к поставке потребителю в соответствии с законодательством Республики Казахстан, о количестве находящегося в обороте сырого газа, подготовленного к переработке и поставке потребителю в соответствии с законодательством Республики Казахстан, а также используемого на собственные нужды, подлежащего утилизации путем закачки в пласт с целью хранения и (или) поддержания пластового давления, сжигаемого в случаях и на условиях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Понятия, применяемые в настоящих Правилах, имеют значения, определенные Кодексом.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Правила формирования Системы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Субъекты, осуществляющие деятельность в области оборота сырой нефти и газового конденсата, сырого газа и продуктов его переработки (товарного газа) (далее – Субъекты), предоставляют уполномоченному органу в области углеводородов (далее – уполномоченный орган) доступ к имеющимся у них системам учета данных о количестве находящихся в обороте сырой нефти и газового конденсата, подготовленных к поставке потребителю в соответствии с законодательством Республики Казахстан, о количестве находящегося в обороте сырого газа, подготовленного к переработке и поставке потребителю в соответствии с законодательством Республики Казахстан, а также используемого на собственные нужды, подлежащего утилизации путем закачки в пласт с целью хранения и (или) поддержания пластового давления, сжигаемого в случаях и на условиях,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(далее – системы Субъектов).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формировании Системы используются данные с приборов учета, установленных у субъектов, осуществляющих деятельность в области оборота сырой нефти и газового конденсата, сырого газа и продуктов его переработки (товарного газа), полученные в рамках информационного взаимодействия с Субъектами.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мероприятий по формированию и вводу в промышленную эксплуатацию Системы уполномоченный орган создает рабочую группу, в состав которой входят представители уполномоченного органа и иные заинтересованные лица.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Рабочая группа самостоятельно либо с привлечением в качестве консультантов и (или) экспертов иных организаций: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график проведения анализа имеющихся систем Субъектов;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анализ имеющихся систем Субъектов;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вырабатывает алгоритмы интегрирования систем Субъектов и формирования Системы;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вырабатывает для каждого Субъекта рекомендации по совершенствованию систем для целей интегрирования в Систему;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график интеграции систем Субъектов в Систему;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перечень Субъектов, системы которых интегрируются в Систему на стадии опытной эксплуатации.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 ввода Системы в промышленную эксплуатацию рабочей группой проводятся следующие мероприятия: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испытание информационного взаимодействия Системы и интегрированных систем Субъектов;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анализа результатов опытной эксплуатации, при необходимости - доработка сервисов, разработанных в рамках информационного взаимодействия;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оценка интенсивности информационных запросов к подключаемому сервису, нагрузочное тестирование;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предварительных испытаний Системы.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Ввод в промышленную эксплуатацию Системы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"Об информатизации".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После ввода Системы в промышленную эксплуатацию уполномоченный орган осуществляет интеграцию систем Субъектов, которые не были интегрированы на стадии опытной эксплуатации.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ввода Системы в промышленную эксплуатацию Субъекты обеспечивают неизменность условий функционирования информационного взаимодействия их системы с Системой.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Правила функционирования Системы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Включение новой информации в Систему осуществляется путем создания новых информационных записей в базах данных Системы.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процессе информационного взаимодействия передаче в Систему подлежат данные о количестве находящихся в обороте сырой нефти и газового конденсата, подготовленных к поставке потребителю в соответствии с законодательством Республики Казахстан, о количестве находящегося в обороте сырого газа, подготовленного к переработке и поставке потребителю в соответствии с законодательством Республики Казахстан, а также используемого на собственные нужды, подлежащего утилизации путем закачки в пласт с целью хранения и (или) поддержания пластового давления, сжигаемого в случаях и на условиях,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Информация, содержащаяся в Системе, является общедоступной, за исключением информации, относящейся к государственным секретам, коммерческой тайне или иной охраняемой законодательством Республики Казахстан тайне (далее – общедоступная информация).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Уполномоченный орган осуществляет обработку и анализ информации, содержащейся в Системе, в целях формирования и распространения общедоступной информации, а также в части информации, ограниченной к распространению.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