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5fb7" w14:textId="1925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 и Методики расчета уровня временного понижающего коэффициента к тарифам (ценам, ставкам сборов) на услуги по подаче воды по магистральным трубопроводам и (или) каналам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4 мая 2018 года № 176. Зарегистрирован в Министерстве юстиции Республики Казахстан 31 мая 2018 года № 16968.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и </w:t>
      </w:r>
      <w:r>
        <w:rPr>
          <w:rFonts w:ascii="Times New Roman"/>
          <w:b w:val="false"/>
          <w:i w:val="false"/>
          <w:color w:val="000000"/>
          <w:sz w:val="28"/>
        </w:rPr>
        <w:t>подпунктом 4-11)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Методику расчета уровня временного понижающего коэффициента к тарифам (ценам, ставкам сборов) на услуги по подаче воды по магистральным трубопроводам и (или) каналам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23 марта 2005 года № 93-ОД "Об утверждении Правил утверждения временных понижающих коэффициентов к тарифам (ценам, ставкам сборов) на услуги по транспортировке воды по магистральным трубопроводам и (или) каналам" (зарегистрирован в Реестре государственной регистрации нормативных правовых актов Республики Казахстан за № 3536);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28 апреля 2010 года № 127-ОД "О внесении изменений и дополнений в приказ Председателя Агентства Республики Казахстан по регулированию естественных монополий от 23 марта 2005 года № 93-ОД "Об утверждении Правил утверждения временных понижающих коэффициентов к тарифам (ценам, ставкам сборов) на услуги по транспортировке воды по магистральным трубопроводам и (или) каналам" (зарегистрирован в Реестре государственной регистрации нормативных правовых актов Республики Казахстан за № 6264, опубликован в газете "Казахстанская правда" от 14 августа 2010 года № 215-216 (26276-26277).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монополий, защите конкуренции и прав потребителей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 приказа.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У. Шукеев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мая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176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временных понижающих коэффициентов к тарифам (ценам, ставкам сбора) на услуги по подаче воды по магистральным трубопроводам и (или) каналам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14-1 Закона Республики Казахстан от 9 июля 1998 года "О естественных монополиях" (далее – Закон) и определяют порядок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применяются следующие понятия: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компетентный орган – Комитет по водным ресурсам Министерства сельского хозяйства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просроченная кредиторская задолженность – неисполненная в установленный срок сумма финансовых обязательств, денежных долгов потребителя перед водопроводной организацией;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график погашения – график погашения задолженности потребителя перед водопроводной организацией, заверенный подписями потребителя и руководителя водопроводной организации;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заявка – письменное обращение (в произвольной форме) водопроводной организации либо потребителя в ведомство уполномоченного органа или его территориальное подразделение на утверждение временных понижающих коэффициентов к тарифу (цене, ставке сбора) на услуги по подаче воды по магистральным трубопроводам и (или) каналам водопроводной организации с указанием его планируемого уровня;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водопроводная организация, потребитель;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отраслевой государственный орган – государственный орган Республики Казахстан, осуществляющий руководство отраслью (сферой) государственного управления, в которой осуществляет деятельность потребитель, за исключением уполномоченного и компетентного органов;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водопроводная организация – субъект естественной монополии, оказывающий услуги по подаче воды по магистральным трубопроводам и (или) каналам;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потребитель – физическое или юридическое лицо, пользующееся или намеревающееся пользоваться регулируемыми услугами (товарами, работами) субъекта естественной монополии;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ведомство уполномоченного органа – ведомство государственного органа, осуществляющего руководство в сферах естественных монополий;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Правилах, применяются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Принципы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Временные понижающие коэффициенты утверждаются ведомством уполномоченного органа или его территориальным подразделением по заявке представленной заявителем на основе расчета экономической эффективности и целесообразности его применения для государства, водопроводной организации и потребителя.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эффективность утверждения временных понижающих коэффициентов определяется увеличением объема услуг по подаче воды по магистральным трубопроводам и (или) каналам, оказываемых водопроводной организацией, в том числе возможностью использования незадействованных производственных мощностей водопроводной организации.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Временные понижающие коэффициенты утверждаются при увеличении объемов потребления услуг по подаче воды по магистральным трубопроводам и (или) каналам по отношению к соответствующему периоду предыдущего года, при условии, если планируемый годовой объем, указанный в заявке, превышает: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фактический объем потребления услуг по подаче воды по магистральным трубопроводам и (или) каналам данного потребителя за аналогичный период предыдущего года;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потребления указанных услуг данного потребителя, предусмотренный в действующем тарифе (цене, ставке сбора) водопроводной организации.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Доход, получаемый водопроводной организацией при применении временных понижающих коэффициентов, обеспечивает покрытие затрат, необходимых для оказания услуг по подаче воды по магистральным трубопроводам и (или) каналам.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Утверждение для потребителя регулируемых услуг временных понижающих коэффициентов производится при условии 100 (ста) процентной оплаты текущих обязательств, отсутствия просроченной кредиторской задолженности перед водопроводной организацией или при условии погашения кредиторской задолженности в соответствии с графиком погашения.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Временные понижающие коэффициенты утверждаются на определенный период, но не более чем на 1 (один) календарный год и вводятся в действие с первого числа месяца, следующего за месяцем их утверждения.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Водопроводная организация применяет временные понижающие коэффициенты, утвержденные ведомством уполномоченного органа или его территориальным подразделением, на основании изменения и (или) дополнения к договору, заключенному между водопроводной организацией и потребителем, в котором предусматривается период действия утвержденных временных понижающих коэффициентов и ответственность потребителя за невыполнение заявленного объема потребления регулируемой услуги водопроводной организации в виде перерасчета тарифа (цены, ставки сбора) на фактически выполненный объем потребления указанной услугой без применения временных понижающих коэффициентов за соответствующий период времени.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Вышеуказанное изменение и (или) дополнение к договору заключается не позднее 10 (десяти) рабочих дней со дня подписания приказа об утверждении временных понижающих коэффициентов.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утверждения временных понижающих коэффициентов к тарифам (ценам, ставкам сборов) на услуги по подаче воды по магистральным трубопроводам и (или) каналам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Утверждение временных понижающих коэффициентов производится по заявке заявителя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обосновывающих документов, предоставляемых заявителем для утверждения временных понижающих коэффициентов к тарифу (цене, ставке сбора) на услуги по подаче воды по магистральным трубопроводам и (или) каналам,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каждый лист обосновывающих документов парафируется первым руководителем водопроводной организации или потребителем, а финансовые документы первым руководителем и главным бухгалтером (при наличии). Использование факсимильной подписи не допускается.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Ведомство уполномоченного органа или его территориальное подразделение в течение 5 (пяти) рабочих дней со дня поступления заявки на утверждение временных понижающих коэффициентов осуществляет проверку полноты представленных документов и в письменной форме уведомляет заявителя о принятии либо об отказе в принятии заявки к рассмотрению.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Непредставление или представление не в полном объеме необходимых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несоответствие представленных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является основанием для отказа в принятии заявки к рассмотрению.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ведомством уполномоченного органа или его территориальным подразделением в принятии заявки к рассмотрению субъект естественной монополии может повторно предоставить заявку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получения уведомления ведомства уполномоченного органа или его территориального подразделения о принятии заявки к рассмотрению, заявитель в течение 5 (пяти) рабочих дней направляет копию заявки представленного ведомства уполномоченного органа или его территориального подразделения для рассмотрения в компетентный орган и отраслевой государственный орган с приложением уведомления.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заявителем является потребитель, заявка также направляется в водопроводную организацию в срок, указанный в части первой настоящего пункта.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Ведомство уполномоченного органа или его территориальное подразделение может запросить дополнительную информацию у заявителя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с указанием сроков ее предоставления, но не превышающего 5 (пять) рабочих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ведомством уполномоченного органа или его территориальным подразделением запроса о предоставлении дополнительной информации, срок принятия решения приостанавливается до предоставления требуемой информации.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или его территориальное подразделение, компетентный орган, отраслевой орган, водопроводная организация и потребитель обеспечивают не разглашение сведений, составляющих коммерческую и иную охраняемую законом тайну в порядке, установленном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Компетентный орган, отраслевой государственный орган, а также, в случае, если заявителем является потребитель, водопроводная организация в течение 10 (десяти) рабочих дней со дня получения заявки от заявителя представляют в ведомство уполномоченного органа или его территориальное подразделение заключения о целесообразности либо нецелесообразности утверждения временных понижающих коэффициентов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Водопроводная организация, компетентный орган, отраслевой государственный орган исходя из заявки потребителя, к заключению о целесообразности либо нецелесообразности утверждения временных понижающих коэффициентов прилагают, следующие: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 объемы потребляемых услуг, в разрезе периодов в соответствии с заявкой;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расчет-обоснование предлагаемого уровня временных понижающих коэффициентов;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пояснительная записка.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получении дополнительной информации, представленной по инициативе заявителя либо по ходатайству государственных органов, ведомство уполномоченного органа или его территориальное подразделение продлевает рассмотрение заявки на пять рабочих дней.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Ведомство уполномоченного органа или его территориальное подразделение проводит экспертизу документов, представленных заявителем и заключений, представленных компетентным органом, отраслевым государственным органом, водопроводной организацией, в случае, если заявителем является потребитель, в течение 30 (тридцати) рабочих дней со дня поступления заявки к рассмотрению.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временных понижающих коэффициентов производится на основании Методики расчета уровня временных понижающих коэффициентов к тарифам (ценам, ставкам сборов) на услуги по подаче воды по магистральным трубопроводам и (или) каналам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проведенной экспертизы, ведомство уполномоченного органа или его территориальное подразделение принимает решение об утверждении временных понижающих коэффициентов либо отказывает в его утверждении.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получения заключений о целесообразности утверждения временных понижающих коэффициентов компетентного органа, отраслевого государственного органа, водопроводной организации решение об утверждении временных понижающих коэффициентов принимается, с указанием объемов предоставляемых услуг в разрезе месяцев, либо квартала, либо полугодия, либо в целом по году, в зависимости от периода заявки потребителя.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приказа об утверждении временных понижающих коэффициентов направляется потребителю, водопроводной организации, компетентному органу и отраслевому государственному органу в течение 3 (трех) рабочих дней со дня его подписания.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Ведомство уполномоченного органа или его территориальное подразделение отказывает в утверждении временных понижающих коэффициентов в случаях: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получения одного и более заключений о нецелесообразности утверждения временных понижающих коэффициентов от компетентного органа, отраслевого государственного органа, а также, в случае, если заявителем является потребитель, водопроводной организации;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компетентным органом, отраслевым государственным органом, водопроводной организацией, а также, в случае, если заявителем является потребитель, заключения о целесообразности или нецелесообразности утверждения временных понижающих коэффициентов в установленные сроки;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будет установлено, что при утверждении тарифа (цены, ставки сбора) на регулируемые услуги водопроводной организации, потребитель, претендующий на получение временных понижающих коэффициентов и соответствующий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необоснованно занизил объем потребления услуг по подаче воды по магистральным трубопроводам и (или) каналам;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непредставления заявителем требуемой информации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или представления их не в полном объеме.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утверждении временных понижающих коэффициентов ведомство уполномоченного органа или его территориальное подразделение выносит соответствующее мотивированное заключение, которое направляется в течение 3 (трех) рабочих дней потребителю, водопроводной организации, компетентному органу и отраслевому государственному органу.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Действие временных понижающих коэффициентов прекращается по истечении установленного срока, а также с момента утверждения ведомством уполномоченного органа или его территориальным подразделением нового тарифа (цены, ставки сбора) на услугу по подаче воды по магистральным трубопроводам и (или) каналам водопроводной организации.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Утвержденный временный понижающий коэффициент отменяется ведомством уполномоченного органа или его территориальным подразделением до истечения установленного срока при наличии одного из следующих условий: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экономической целесообразности дальнейшего применения временных понижающих коэффициентов;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возникновение задолженности потребителя перед водопроводной организацией или невыполнение графика погашения;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невыполнение условий, предусмотренных приказом ведомства уполномоченного органа или его территориального подразделения об утверждении временных понижающих коэффициентов, а также изменением и (или) дополнением к договору, заключенному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потребителя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наступления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водопроводная организация представляет соответствующую информацию с предложением об отмене действия временных понижающих коэффициентов в ведомство уполномоченного органа или его территориальное подразделение и потребителю.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об отмене временных понижающих коэффициентов ведомство уполномоченного органа или его территориальное подразделение направляет в течение 5 (пяти) рабочих дней с момента поступления соответствующей информации водопроводной организации в компетентный орган, отраслевой государственный орган и водопроводную организацию запрос на предоставление заключений о целесообразности или нецелесообразности отмены временных понижающих коэффициентов, а также запрашивает информацию у потребителя.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Компетентный орган, отраслевой государственный орган и водопроводная организация в течение 10 (десяти) рабочих дней с момента запроса предоставляют заключения о целесообразности или нецелесообразности отмены временных понижающих коэффициентов с приложением обосновывающих материалов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непредставления компетентным органом, отраслевым государственным органом, водопроводной организацией заключений о целесообразности или нецелесообразности отмены временных понижающих коэффициентов в установленные сроки ведомство уполномоченного органа или его территориальное подразделение проводит экспертизу обосновывающих документов по отмене утвержденных временных понижающих коэффициентов с учетом имеющихся в наличии заключений.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Ведомство уполномоченного органа или его территориальное подразделение принимает решение об отмене временных понижающих коэффициентов в течение 30 (тридцати) календарных дней со дня предоставления информации водопроводной организацией.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Решение об отмене временных понижающих коэффициентов направляется потребителю, водопроводной организации, компетентному органу, отраслевому государственному органу в течение 3 (трех) рабочих дней с момента принятия решения.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не подтверждения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ведомство уполномоченного органа или его территориальное подразделение отклоняет предложение об отмене действия временных понижающих коэффициентов и выносит заключение, которое направляется заявителю, обратившемуся с таким предложением в течение 3 (трех) рабочих дней с момента принятия решения.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понижающих коэффициентов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тарифам (ценам, ставкам сбора)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подаче воды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трубопроводам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каналам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(ведомство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или его 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подразделение,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водопроводная организация)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утверждение временных понижающих коэффициентов</w:t>
      </w:r>
      <w:r>
        <w:br/>
      </w:r>
      <w:r>
        <w:rPr>
          <w:rFonts w:ascii="Times New Roman"/>
          <w:b/>
          <w:i w:val="false"/>
          <w:color w:val="000000"/>
        </w:rPr>
        <w:t>к тарифам (ценам, ставкам сбора) на услуги по подаче воды по</w:t>
      </w:r>
      <w:r>
        <w:br/>
      </w:r>
      <w:r>
        <w:rPr>
          <w:rFonts w:ascii="Times New Roman"/>
          <w:b/>
          <w:i w:val="false"/>
          <w:color w:val="000000"/>
        </w:rPr>
        <w:t>магистральным трубопроводам и (или) каналам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заявителя либо фамилия, имя, отчество (при его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Основание утверждения временных понижающих коэффициентов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пунктом 4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Уровень заявляемых временных понижающих коэффициентов: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Период действия заявляемых временных понижающих коэффициентов: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понижающих коэффициентов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тарифам (ценам, ставкам сбора)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по подаче воды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трубопроводам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каналам</w:t>
            </w:r>
          </w:p>
        </w:tc>
      </w:tr>
    </w:tbl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Документы, предоставляемые заявителем для утверждения временных понижающих коэффициентов к тарифу (цене, ставке сбора) на услуги по подаче воды по магистральным трубопроводам и (или) каналам 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заявка на утверждение временных понижающих коэффициентов с указанием уровня и срока утверждения временных понижающих коэффициентов на услуги по подаче воды по магистральным трубопроводам и (или) каналам;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удостоверенные копии учредительных документов;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справка-обоснование необходимости утверждения временных понижающих коэффициентов, включая расчет экономической целесообразности и расчет его запрашиваемого уровня с указанием ожидаемых результатов от применения временных понижающих коэффициентов. Расчеты экономической целесообразности и уровня запрашиваемого временных понижающих коэффициентов сопровождаются пояснениями в текстовом виде;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справка-обоснование о сохранении или увеличении налоговых обязательств перед бюджетом в результате утверждения временных понижающих коэффициентов к тарифу (цене, ставке сборов) на услуги по подаче воды по магистральным трубопроводам и (или) каналам;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финансовая отчетность за календарный год, предшествующий году подачи заявки (бухгалтерский баланс, отчет о прибылях и убытках, отчет о движении денежных средств, пояснительная записка, отчет по труду), а также анализ финансово-хозяйственной деятельности за предшествующий период (квартал, полугодие, 9 месяцев, либо год – в зависимости от даты подачи заявки), а также пояснительная записка к ним в текстовой форме;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состояние задолженности перед водопроводной организацией (акт сверки взаиморасчетов на первое число текущего месяца, в случае наличия задолженности график погашения задолженности потребителя перед водопроводной организацией, заверенный подписями потребителя и руководителя водопроводной организации);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фактический (за аналогичный период предыдущего года и предшествующий календарный год) и заявленный объемы услуг по подаче воды по магистральным трубопроводам и (или) каналам с разбивкой по месяцам с указанием тарифов и сумм оплаты;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выпускаемой продукции, себестоимость выпускаемой продукции с разбивкой по статьям затрат (в том числе затраты на покупку воды, на оплату услуг по подаче воды по магистральным трубопроводам и (или) каналам).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понижающих коэффициентов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тарифам (ценам, ставкам сбора)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подаче воды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трубопроводам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каналам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целесообразности или нецелесообразности утверждения временных</w:t>
      </w:r>
      <w:r>
        <w:br/>
      </w:r>
      <w:r>
        <w:rPr>
          <w:rFonts w:ascii="Times New Roman"/>
          <w:b/>
          <w:i w:val="false"/>
          <w:color w:val="000000"/>
        </w:rPr>
        <w:t>понижающих коэффициентов к тарифам (ценам, ставкам сборов) на услуги по подаче</w:t>
      </w:r>
      <w:r>
        <w:br/>
      </w:r>
      <w:r>
        <w:rPr>
          <w:rFonts w:ascii="Times New Roman"/>
          <w:b/>
          <w:i w:val="false"/>
          <w:color w:val="000000"/>
        </w:rPr>
        <w:t>воды по магистральным трубопроводам и (или) каналам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Отрасль, в которой потребитель осуществляет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Услуга по подаче воды по магистральным трубопроводам и (или) каналам,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которой предлагается утверждение временных понижающих коэффициентов: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Предлагаемый уровень временных понижающих коэффициентов (плановые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объемы и расчеты-обоснования прилагаются в соответствии с пунктом 14 настоящих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Правил):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Обоснование целесообразности или нецелесообразности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временных понижающих коэффициентов (прилагаются обосновывающие материалы):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Оценка эффективности утверждения временного понижающего коэффициента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потребителя или заявителя, подавшего заявку (оценка производится отраслевым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Оценка влияния утверждения временных понижающих коэффициентов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отрасль, в которой осуществляет деятельность потребитель (оценка производится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отраслевым государственным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Оценка эффективности утверждения временных понижающих коэффициентов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государства (оценка производится отраслевым государственным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Оценка последствий в случае не утверждения временных понижающих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коэффициентов (заполняется отраслевым государственным 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10. Оценка влияния утверждения временных понижающих коэффициентов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 водопроводной организации (заполняется компетентным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утверждения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понижающих коэффициентов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тарифам (ценам, ставкам сбора)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подаче воды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магистральным трубопроводам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каналам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целесообразности или нецелесообразности отмены временных</w:t>
      </w:r>
      <w:r>
        <w:br/>
      </w:r>
      <w:r>
        <w:rPr>
          <w:rFonts w:ascii="Times New Roman"/>
          <w:b/>
          <w:i w:val="false"/>
          <w:color w:val="000000"/>
        </w:rPr>
        <w:t>понижающих коэффициентов к тарифам (ценам, ставкам сборов) на услуги по подаче</w:t>
      </w:r>
      <w:r>
        <w:br/>
      </w:r>
      <w:r>
        <w:rPr>
          <w:rFonts w:ascii="Times New Roman"/>
          <w:b/>
          <w:i w:val="false"/>
          <w:color w:val="000000"/>
        </w:rPr>
        <w:t>воды по магистральным трубопроводам и (или) каналам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Отрасль, в которой потребитель осуществляет деятельность: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Наименование регулируемой услуги, по которой предлагается отмена временных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понижающих коэффициентов: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Утвержденный уровень временных понижающих коэффициентов: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Основание целесообразности или нецелесообразности отмены временных понижающих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коэффициентов (прилагаются обосновывающие материалы):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 176</w:t>
            </w:r>
          </w:p>
        </w:tc>
      </w:tr>
    </w:tbl>
    <w:bookmarkStart w:name="z11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уровня временного понижающего коэффициента к тарифам (ценам, ставкам сборов) на услуги по подаче воды по магистральным трубопроводам и (или) каналам</w:t>
      </w:r>
    </w:p>
    <w:bookmarkEnd w:id="96"/>
    <w:bookmarkStart w:name="z11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уровня временного понижающего коэффициента к тарифам (ценам, ставкам сборов) на услуги по подаче воды по магистральным трубопроводам и (или) каналам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"О естественных монополиях" (далее – Закон).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определяет механизм расчета уровня временного понижающего коэффициента к тарифам (ценам, ставкам сборов) на услуги по подаче воды по магистральным трубопроводам и (или) каналам. 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Расчет уровня временного понижающего коэффициента к тарифам (ценам, ставкам сборов) на услуги по подаче воды по магистральным трубопроводам и (или) каналам производится </w:t>
      </w:r>
      <w:r>
        <w:rPr>
          <w:rFonts w:ascii="Times New Roman"/>
          <w:b w:val="false"/>
          <w:i w:val="false"/>
          <w:color w:val="000000"/>
          <w:sz w:val="28"/>
        </w:rPr>
        <w:t>ведомством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органа или 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территориальным подразделением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заявленный период, но не более чем на 1 (один) календарный год. 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Методике применяются следующие понятия: 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заявленный объем потребления услуги – объем потребления услуги водопроводной организации, указанный в заявке потребителя или водопроводной организации на утверждение временного понижающего коэффициента;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фактический объем потребления услуги – объем потребления услуги водопроводной организации потребителем за период предыдущего года, аналогичный заявленному периоду;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заявленный период – период, указанный в заявке потребителя или водопроводной организации на утверждение временного понижающего коэффициента; 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водопроводная организация – </w:t>
      </w:r>
      <w:r>
        <w:rPr>
          <w:rFonts w:ascii="Times New Roman"/>
          <w:b w:val="false"/>
          <w:i w:val="false"/>
          <w:color w:val="000000"/>
          <w:sz w:val="28"/>
        </w:rPr>
        <w:t>субъект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естественной монополии, оказывающий услуги по подаче воды по магистральным трубопроводам и (или) каналам; 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потребитель –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монополии; 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условно-переменные затраты – затраты, связанные с приростом заявленного объема потребления услуги от фактического объема потребления услуги. 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 и термины, используемые в Методике, применяются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года.</w:t>
      </w:r>
    </w:p>
    <w:bookmarkEnd w:id="108"/>
    <w:bookmarkStart w:name="z12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уровня временного понижающего коэффициента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уровня временного понижающего коэффициента к тарифам (ценам, ставкам сборов) на услуги водопроводной организации производится по следующей формуле: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1447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>– временный понижающий коэффициент на услугу;</w:t>
      </w:r>
    </w:p>
    <w:bookmarkEnd w:id="113"/>
    <w:bookmarkStart w:name="z12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тариф (цена, ставка сбора) на единицу услуги, утвержденный ведомством уполномоченного органа;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расчетный тариф (цена, ставка сбора) на единицу заявленного объема потребления услуги, который определяется по формуле: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2654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фактический объем потребления услуги;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заявленный объем потребления услуги;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расчетный тариф (цена, ставка сбора) на единицу прироста заявленного объема потребления услуги от фактического объема потребления услуги, который определяется по формуле: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1"/>
    <w:p>
      <w:pPr>
        <w:spacing w:after="0"/>
        <w:ind w:left="0"/>
        <w:jc w:val="both"/>
      </w:pPr>
      <w:r>
        <w:drawing>
          <wp:inline distT="0" distB="0" distL="0" distR="0">
            <wp:extent cx="2108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П– прибыль на единицу услуги, заложенная в действующем тарифе (цене, ставке сбора);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дельта3 – условно-переменные затраты.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Пример расчета уровня временного понижающего коэффициента к тарифам на услуги по подаче воды по магистральным трубопроводам и (или) каналам приведен в приложении к настоящей Методике.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понижающего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 к тарифам на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подаче воды по магистральным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трубопроводам и (или) каналам</w:t>
            </w:r>
          </w:p>
        </w:tc>
      </w:tr>
    </w:tbl>
    <w:bookmarkStart w:name="z1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расчета уровня временного понижающего коэффициента к тарифам на услуги по подаче воды по магистральным трубопроводам и (или) каналам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Условные данные, применяемые при расчете уровня временного понижающего коэффициента к тарифам на услуги по подаче воды по магистральным трубопроводам и (или) каналам: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потребитель – коммунальное государственное предприятие "Адал су";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услуги – подача воды по магистральным трубопроводам и (или) каналам;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тариф на единицу услуги водопроводной организации </w:t>
      </w:r>
      <w:r>
        <w:rPr>
          <w:rFonts w:ascii="Times New Roman"/>
          <w:b w:val="false"/>
          <w:i w:val="false"/>
          <w:color w:val="000000"/>
          <w:sz w:val="28"/>
        </w:rPr>
        <w:t>(Т) – 28,42 тенге за 1 кубический метр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прибыль, заложенная в действующем тарифе на единицу услуги водопроводной организации (П) – 2,1 тенге/м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заявленный объем потребления услуги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– 49651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фактический объем потребления услуги (V) – 45000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условно-переменные затраты (дельта3) – 32623,63 тенге.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Определяется расчетный тариф на единицу прироста заявленного объема потребления услуги от фактического объема потребления услуги (3):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6"/>
    <w:p>
      <w:pPr>
        <w:spacing w:after="0"/>
        <w:ind w:left="0"/>
        <w:jc w:val="both"/>
      </w:pPr>
      <w:r>
        <w:drawing>
          <wp:inline distT="0" distB="0" distL="0" distR="0">
            <wp:extent cx="51562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Определяется расчетный тариф на единицу заявленного объема потребления услуги (2):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71628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Определяется уровень временного понижающего коэффициента к тарифу на услуги (1):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35052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