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f2b33" w14:textId="1bf2b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"Проведение аттестации лиц, прошедших стажировку и претендующих на право занятия деятельностью частного судебного исполнителя" и "Выдача лицензии на занятие деятельностью частного судебного исполнителя"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марта 2018 года № 446. Зарегистрирован в Министерстве юстиции Республики Казахстан 1 июня 2018 года № 16976. Утратил силу приказом Министра юстиции Республики Казахстан от 29 мая 2020 года № 69.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"Проведение аттестации лиц, прошедших стажировку и претендующих на право занятия деятельностью частного судебного исполнителя" согласно приложению 1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занятие деятельностью частного судебного исполнителя" согласно приложению 2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29 мая 2015 года № 311 "Проведение аттестации лиц, прошедших стажировку и претендующих на право занятия деятельностью частного судебного исполнителя" и "Выдача лицензии на занятие деятельностью частного судебного исполнителя" (зарегистрирован в Реестре государственной регистрации нормативных правовых актов № 11318, опубликован 18 июня 2015 года в информационно-правовой системе "Әділет");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юстиции Республики Казахстан от 22 июля 2016 года № 595 "О внесении изменений в приказ исполняющего обязанности Министра юстиции Республики Казахстан от 29 мая 2015 года № 311 "Об утверждении регламентов государственных услуг "Проведение квалификационного экзамена для получения лицензии на право занятия деятельностью частного судебного исполнителя" и "Выдача лицензии на занятие деятельностью частного судебного исполнителя" (зарегистрирован в Реестре государственной регистрации нормативных правовых актов № 13978, опубликован 4 августа 2016 года в информационно-правовой системе "Әділет").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по исполнению судебных актов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юстиции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446</w:t>
            </w:r>
            <w:r>
              <w:br/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"Проведение аттестации лиц, прошедших стажировку и претендующих на право занятия деятельностью частного судебного исполнителя"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территориальными органами юстиции областей, города республиканского значения и столицы (далее – услугодатель).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www.egov.kz , www.elicense.kz (далее - портал).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Решение комиссии о прохождении аттестации лицом, претендующим на занятие деятельностью частного судебного исполнителя, о результатах аттестации либо мотивированный отказ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"Проведение аттестации лиц, прошедших стажировку и претендующих на право занятия деятельностью частного судебного исполнителя", утвержденного приказом Министра юстиции Республики Казахстан от 11 января 2018 года № 61 (зарегистрирован в Реестре государственной регистрации нормативных правовых актов № 16309)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электронного запроса услугополучателя.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Процесс оказания государственной услуги по проведению аттестации состоит из процедур (действий):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регистрация электронного запроса услугополучателя в канцелярии услугодателя;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рассмотрение электронного запроса услугополучателя руководителем отдела по организации деятельности частных судебных исполнителей;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рассмотрение электронного запроса услугополучателя и оформление уведомления о проведении аттестации специалистом отдела по организации деятельности частных судебных исполнителей;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подписание руководителем услугодателя уведомления о проведении аттестации;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направление уведомления о проведении аттестации;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проведение аттестации лиц, прошедших стажировку и претендующих на право занятия деятельностью частного судебного исполнителя;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7 - оформление и выдача результата оказания государственной услуги, список претендентов, получивших положительный результат Комиссии, а также не прошедших и не явившихся на конкурс, опубликовывается на Интернет-ресурсе территориального органа юстиции не позднее, чем на следующий день после подписания протокола Комиссии.</w:t>
      </w:r>
    </w:p>
    <w:bookmarkEnd w:id="29"/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 (работники) услугодателя: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канцелярия услугодателя;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отдела по организации деятельности частных судебных исполнителей;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отдела по организации деятельности частных судебных исполнителей;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согласно приложению к настоящему регламенту: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30 минут проводит регистрацию электронного запроса, и передает на рассмотрение руководителю отдела;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отдела по организации деятельности частных судебных исполнителей в течение 30 минут рассматривает заявление услугополучателя на соответствие предъявляемым требованиям, и отписывает специалисту отдела;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 отдела по организации деятельности частных судебных исполнителей в течение 2 (двух) рабочих дней проверяет полноту представленных документов, в случае установления факта неполноты представленных документов в указанные сроки готовит письменный мотивированный отказ в дальнейшем рассмотрении заявления, в случае полноты представленных документов течение 10 (десяти) рабочих дней проверяет документы на соответствие требованиям и передает на рассмотрение Комиссии;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в течение 1 (одного) рабочего дня подписывает мотивированный отказ в дальнейшем рассмотрении заявления;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Комиссия в течение 1 (одного) рабочего дня выносит решение о допуске к аттестации либо об отказе в допуске к аттестации;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отдела по организации деятельности частных судебных исполнителей в течение 1 (одного) рабочего дня подготавливает услугополучателю уведомление о проведении аттестации лиц, прошедших стажировку и претендующих на право занятия деятельностью частного судебного исполнителя;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услугодателя в течение 1 (одного) рабочего дня подписывает уведомление о проведении аттестации лиц, прошедших стажировку и претендующих на право занятия деятельностью частного судебного исполнителя;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Комиссия проводит аттестацию лиц, прошедших стажировку и претендующих на право занятия деятельностью частного судебного исполнителя;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Руководитель услугодателя подписывает результат оказания государственной услуги.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автоматически отправляется в "личный кабинет" услугополучателя.</w:t>
      </w:r>
    </w:p>
    <w:bookmarkEnd w:id="47"/>
    <w:bookmarkStart w:name="z5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обращения и последовательности процедур (действий) услугодателя и услугополучателя: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услугополучатель осуществляет регистрацию на ПЭП;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введение услугополучателем пароля (процесс авторизации) на ПЭП для получения государственной услуги;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заполнение услугополучателем формы запроса (ввод данных) с прикреплением необходимых документов в электронном виде;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проверка услугодателем соответствия услугополучателя квалификационным требованиям и основаниям для выдачи лицензии;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обработка запроса в ИС КПСиСУ ГП РК, ЕРД, ГБД ФЛ.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формирование отказа в запрашиваемой государственной услуге в связи с имеющимися нарушениями в данных услугополучателя;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процесс 7 - получение услугополучателем результата государственной услуги в виде электронного документа с использованием ЭЦП уполномоченного лица услугодателя.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"Проведение аттестации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лиц, прошедших стажировку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претендующих на право занятия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деятельностью 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исполнителя"</w:t>
            </w:r>
            <w:r>
              <w:br/>
            </w:r>
          </w:p>
        </w:tc>
      </w:tr>
    </w:tbl>
    <w:bookmarkStart w:name="z6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 "Проведение аттестации лиц, прошедших стажировку и претендующих на право занятия деятельностью частного судебного исполнителя"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*СФЕ - структурно - функциональная единица: взаимодействие структурных подразделений (сотрудников) услугодателя, центра обслуживания населения, веб-портала "электронного правительства"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1"/>
        <w:gridCol w:w="924"/>
        <w:gridCol w:w="5965"/>
      </w:tblGrid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60"/>
          <w:p>
            <w:pPr>
              <w:spacing w:after="20"/>
              <w:ind w:left="20"/>
              <w:jc w:val="both"/>
            </w:pPr>
          </w:p>
          <w:bookmarkEnd w:id="6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61"/>
          <w:p>
            <w:pPr>
              <w:spacing w:after="20"/>
              <w:ind w:left="20"/>
              <w:jc w:val="both"/>
            </w:pPr>
          </w:p>
          <w:bookmarkEnd w:id="61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2"/>
          <w:p>
            <w:pPr>
              <w:spacing w:after="20"/>
              <w:ind w:left="20"/>
              <w:jc w:val="both"/>
            </w:pPr>
          </w:p>
          <w:bookmarkEnd w:id="62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выбора;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3"/>
          <w:p>
            <w:pPr>
              <w:spacing w:after="20"/>
              <w:ind w:left="20"/>
              <w:jc w:val="both"/>
            </w:pPr>
          </w:p>
          <w:bookmarkEnd w:id="63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следующей процедуре (действию);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ЕСЭДО – Единая система электронного документооборота государственных органов;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"Е-лицензирование" – Информационная система "Е-лицензирование";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- Портал "Электронное правительство";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– Государственный орган;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СУ ГП РК – Информационная система Специальных учетов Генеральной Прокуратуры Республики Казахстан.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марта 2018 года № 446</w:t>
            </w:r>
            <w:r>
              <w:br/>
            </w:r>
          </w:p>
        </w:tc>
      </w:tr>
    </w:tbl>
    <w:bookmarkStart w:name="z7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занятие деятельностью частного судебного исполнителя"</w:t>
      </w:r>
    </w:p>
    <w:bookmarkEnd w:id="64"/>
    <w:bookmarkStart w:name="z78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Министерством юстиции Республики Казахстан (далее - услугодатель) через веб-портал "электронного правительства" www.egov.kz, www.elicense.kz (далее - портал).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веб-портал.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электронная.</w:t>
      </w:r>
    </w:p>
    <w:bookmarkEnd w:id="68"/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Результаты оказания государственной услуги – выдача, переоформление лицензии на занятие деятельностью частного судебного исполнителя либо мотивированный ответ об отказе в оказании государственной услуги в случаях и по основаниям,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"Выдача лицензии на занятие деятельностью частного судебного исполнителя", утвержденного приказом Министра юстиции Республики Казахстан от 11 января 2018 года № 61 (зарегистрирован в Реестре государственной регистрации нормативных правовых актов № 16309)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- ЭЦП) уполномоченного лица услугодателя.</w:t>
      </w:r>
    </w:p>
    <w:bookmarkEnd w:id="70"/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наличие электронного запроса услугополучателя.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Процедуры (действия), входящие в состав процесса оказания государственной услуги: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регистрация электронного запроса услугополучателя в канцелярии услугодателя;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рассмотрение электронного запроса услугополучателя руководителем управления по организации деятельности частных судебных исполнителей;</w:t>
      </w:r>
    </w:p>
    <w:bookmarkEnd w:id="75"/>
    <w:bookmarkStart w:name="z8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рассмотрение электронного запроса услугополучателя и оформление результата оказания государственной услуги экспертом управления по организации деятельности частных судебных исполнителей;</w:t>
      </w:r>
    </w:p>
    <w:bookmarkEnd w:id="76"/>
    <w:bookmarkStart w:name="z9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согласование результата оказания государственной услуги директором Департамента по исполнению судебных актов;</w:t>
      </w:r>
    </w:p>
    <w:bookmarkEnd w:id="77"/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подписание результата оказания государственной услуги заместителем руководителя услугодателя;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всех необходимых документов услугополучателем в "личном кабинете" услугополучателя отображается статус о принятии запроса для оказания государственной услуги.</w:t>
      </w:r>
    </w:p>
    <w:bookmarkEnd w:id="79"/>
    <w:bookmarkStart w:name="z93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процессе оказания государственной услуги участвуют следующие структурные подразделения (сотрудники) услугодателя: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услугодателя;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директор Департамента по исполнению судебных актов 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управления по организации деятельности частных судебных исполнителей;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эксперт управления по организации деятельности частных судебных исполнителей.</w:t>
      </w:r>
    </w:p>
    <w:bookmarkEnd w:id="86"/>
    <w:bookmarkStart w:name="z10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Описание последовательности процедур (действий) между структурными подразделениями (работниками) услугодателя согласно приложению к настоящему регламенту:</w:t>
      </w:r>
    </w:p>
    <w:bookmarkEnd w:id="87"/>
    <w:bookmarkStart w:name="z10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в течение 30 минут со дня поступления документов, проводит регистрацию электронного запроса, и передает на рассмотрение руководителю управления организации;</w:t>
      </w:r>
    </w:p>
    <w:bookmarkEnd w:id="88"/>
    <w:bookmarkStart w:name="z10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управления по организации деятельности частных судебных исполнителей в течение 30 минут со дня регистрации документов отписывает эксперту управления;</w:t>
      </w:r>
    </w:p>
    <w:bookmarkEnd w:id="89"/>
    <w:bookmarkStart w:name="z10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эксперт управления по организации деятельности частных судебных исполнителей с момента поступления рассматривает электронный запрос услугополучателя, в течение 2 (двух) рабочих дней проверяет полноту представленных документов, в случае установления факта неполноты представленных документов в указанные сроки готовит письменный мотивированный отказ в дальнейшем рассмотрении заявления, направляет на подписание директору Департамента, затем направляет на подписание заместителю руководителя услугодателя в случае полноты представленных документов при выдаче лицензии срок 15 (пятнадцать) рабочих дней, при переоформлении лицензии срок 3 (три) рабочих дня;</w:t>
      </w:r>
    </w:p>
    <w:bookmarkEnd w:id="90"/>
    <w:bookmarkStart w:name="z10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директор Департамента по исполнению судебных актов в течение 1 (одного) рабочего дня согласовывает/подписывает результат оказания государственной услуги.</w:t>
      </w:r>
    </w:p>
    <w:bookmarkEnd w:id="91"/>
    <w:bookmarkStart w:name="z10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услугодателя в течение 1 (одного) рабочего дня подписывает лицензию;</w:t>
      </w:r>
    </w:p>
    <w:bookmarkEnd w:id="92"/>
    <w:bookmarkStart w:name="z10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автоматически отправляется в "личный кабинет" услугополучателя.</w:t>
      </w:r>
    </w:p>
    <w:bookmarkEnd w:id="93"/>
    <w:bookmarkStart w:name="z10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Описание порядка использования информационных систем в процессе оказания государственной услуги</w:t>
      </w:r>
    </w:p>
    <w:bookmarkEnd w:id="94"/>
    <w:bookmarkStart w:name="z10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обращения и последовательности процедур (действий) услугодателя и услугополучателя:</w:t>
      </w:r>
    </w:p>
    <w:bookmarkEnd w:id="95"/>
    <w:bookmarkStart w:name="z10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1 - услугополучатель осуществляет регистрацию на ПЭП;</w:t>
      </w:r>
    </w:p>
    <w:bookmarkEnd w:id="96"/>
    <w:bookmarkStart w:name="z11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2 - введение услугополучателем пароля (процесс авторизации) на ПЭП для получения государственной услуги;</w:t>
      </w:r>
    </w:p>
    <w:bookmarkEnd w:id="97"/>
    <w:bookmarkStart w:name="z11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3 - заполнение услугополучателем формы запроса (ввод данных) с прикреплением необходимых документов в электронном виде;</w:t>
      </w:r>
    </w:p>
    <w:bookmarkEnd w:id="98"/>
    <w:bookmarkStart w:name="z11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4 - проверка услугодателем соответствия услугополучателя квалификационным требованиям и основаниям для выдачи лицензии;</w:t>
      </w:r>
    </w:p>
    <w:bookmarkEnd w:id="99"/>
    <w:bookmarkStart w:name="z11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5 - обработка запроса в ИС КПСиСУ ГП РК, ЕРД, ГБД ФЛ;</w:t>
      </w:r>
    </w:p>
    <w:bookmarkEnd w:id="100"/>
    <w:bookmarkStart w:name="z11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6 - формирование отказа в запрашиваемой государственной услуге в связи с имеющимися нарушениями в данных услугополучателя;</w:t>
      </w:r>
    </w:p>
    <w:bookmarkEnd w:id="101"/>
    <w:bookmarkStart w:name="z11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7 - получение услугополучателем результата государственной услуги в виде электронного документа с использованием ЭЦП уполномоченного лица услугодателя.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лицензии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занятие деятельностью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судебного исполнителя"</w:t>
            </w:r>
            <w:r>
              <w:br/>
            </w:r>
          </w:p>
        </w:tc>
      </w:tr>
    </w:tbl>
    <w:bookmarkStart w:name="z11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"Выдача лицензии на занятие деятельностью частного судебного исполнителя"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4"/>
    <w:p>
      <w:pPr>
        <w:spacing w:after="0"/>
        <w:ind w:left="0"/>
        <w:jc w:val="both"/>
      </w:pPr>
      <w:r>
        <w:drawing>
          <wp:inline distT="0" distB="0" distL="0" distR="0">
            <wp:extent cx="7810500" cy="480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*СФЕ - структурно - функциональная единица: взаимодействие структурных подразделений (сотрудников) услугодателя, центра обслуживания населения, веб-портала "электронного правительства"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1"/>
        <w:gridCol w:w="924"/>
        <w:gridCol w:w="5965"/>
      </w:tblGrid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</w:p>
          <w:bookmarkEnd w:id="10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начало или завершение оказания государственной услуги;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</w:p>
          <w:bookmarkEnd w:id="107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660400" cy="5969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процедуры (действия) услугополучателя и (или) СФЕ;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</w:p>
          <w:bookmarkEnd w:id="108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71500" cy="635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вариант выбора;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</w:p>
          <w:bookmarkEnd w:id="109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431800" cy="177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 к следующей процедуре (действию);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ЕСЭДО – Единая система электронного документооборота государственных органов;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"Е-лицензирование" – Информационная система "Е-лицензирование";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ПЭП - Портал "Электронное правительство";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– Государственный орган;</w:t>
            </w:r>
          </w:p>
        </w:tc>
      </w:tr>
      <w:tr>
        <w:trPr>
          <w:trHeight w:val="30" w:hRule="atLeast"/>
        </w:trPr>
        <w:tc>
          <w:tcPr>
            <w:tcW w:w="5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5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 СУ ГП РК – Информационная система Специальных учетов Генеральной Прокуратуры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header.xml" Type="http://schemas.openxmlformats.org/officeDocument/2006/relationships/header" Id="rId1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