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5c3c" w14:textId="2725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оптимальных методов ликвидации аварийных разливов нефти на море, внутренних водоемах и в предохранительной зоне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28 апреля 2018 года № 157. Зарегистрирован в Министерстве юстиции Республики Казахстан 6 июня 2018 года № 17004. Утратил силу приказом Министра экологии, геологии и природных ресурсов Республики Казахстан от 2 сентября 2021 года № 353.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02.09.2021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опубликования.).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Кодекса Республики Казахстан от 27 декабря 2017 года "О недрах и недропользовании"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оптимальных методов ликвидации аварийных разливов нефти на море, внутренних водоемах и в предохранительной зоне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14 июня 2016 года № 247 "Об утверждении Правил применения методов ликвидации аварийных разливов нефти на море и внутренних водоемах Республики Казахстан" (зарегистрирован в Реестре государственной регистрации нормативных правовых актов за № 13970, опубликован 9 августа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экологического регулирования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29 июня 2018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______________У. Шукеев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 мая 2018 года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 мая 2018 года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 мая 2018 года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2018 года № 157</w:t>
            </w:r>
            <w:r>
              <w:br/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оптимальных методов ликвидации аварийных разливов нефти на море, внутренних водоемах и в предохранительной зоне Республики Казахстан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оптимальных методов ликвидации аварийных разливов нефти на море, внутренних водоемах и в предохранительной зоне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Кодекса Республики Казахстан от 27 декабря 2017 года "О недрах и недропользовании" (далее – Кодекс о недрах) и определяют порядок определения оптимальных методов ликвидации аварийных разливов нефти на море, внутренних водоемах и в предохранительной зоне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собственников объектов, несущих риск разлива нефти, физические и юридические лица, осуществляющие деятельность, связанную с риском разлива нефти на море, специализированные организации по ликвидации разливов нефти на море, уполномоченные органы и местные исполнительные органы, участвующие в ликвидации аварийного разлива нефти на море, внутренних водоемах и в предохранительной зоне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Правила также применяются к отношениям по разрешениям, лицензиям и контрактам на недропользование, выданным и заключенным до введения в действие Кодекса о недрах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277 Кодекса о недрах.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термины и определения: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контролируемое сжигание нефтяного пятна – это один из методов ликвидации аварийных разливов нефти (далее – ЛАРН), используемый для сжигания плавающего нефтяного пятна, которое локализуется при помощи механических средств и химических собирателей;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объектовые планы – планы по обеспечению готовности и действий по ликвидации разливов нефти на море, внутренних водоемах и в предохранительной зоне, разрабатываемые собственниками объектов, несущих риск разлива нефти, за исключением судов, на основании национального и территориальных планов соответствующих областей, а также оценки риска разливов нефти, которые согласовываются с соответствующими территориальными подразделениями уполномоченных органов в области охраны окружающей среды и гражданской защиты;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предохранительная зона – зона суши, простирающаяся от береговой линии моря на пять километров в сторону суши, которая может быть загрязнена вследствие разлива нефти в море и внутренних водоемах или быть источником загрязнения моря;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объекты, несущие риск разливов нефти – морские объекты, морские порты и суда;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морские объекты – искусственные острова, дамбы, сооружения, установки, трубопроводы и иные объекты, используемые при проведении разведки и (или) добычи углеводородов на море;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суммарной экологической пользы (далее – АСЭП) – процесс выбора наиболее оптимальных методов ЛАРН, оценка их воздействия на окружающую среду и здоровье населения.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термины и определения, используемые в настоящих Правилах, применяются в соответствии с законодательством Республики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ликвидации разливов нефти на море, внутренних водоемах и в предохранительной зоне Республики Казахстан используются следующие методы: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наблюдение и оценка;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механическое сдерживание и сбор нефти с поверхности воды (включая отклонение нефтяного пятна от чувствительных ресурсов);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контролируемое сжигание нефтяного пятна;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применение химических средств;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защита и очистка предохранительной зоны.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Кодекса о недрах применение оптимальных методов ЛАРН определяется и осуществляется на основании АСЭП.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подготовке АСЭП и применении методов ЛАРН рекомендуются к использованию международная практика и стандарты, разработанные Международной морской организацией (IМО), Международной ассоциацией представителей нефтегазовой промышленности по охране окружающей среды и социальным вопросам (IPIECA), Федерацией владельцев танкерного флота по ликвидации морских разливов нефти, химических продуктов и иных вредных веществ (ITOPF), Американским обществом по материалам и их испытаниям (ASTM), Международной организацией по стандартизации (ISO).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оптимальных методов ликвидации аварийных разливов нефти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определения и выбор методов ликвидации аварийных разливов нефти на основе анализа суммарной экологической пользы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определении и выборе методов ЛАРН на основе АСЭП необходимо ориентироваться на максимальную защиту здоровья людей и охрану окружающей среды.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АСЭП проводится заблаговременно на стадии разработки объектового плана (для морских объектов и портов) и (или) в оперативном порядке при возникновении и ликвидации аварийного разлива нефти.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Проведение АСЭП включает следующие этапы: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 оценка информации: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природной среде, животных и растениях, подверженных негативному воздействию аварийного разлива нефти, физических и химических характеристиках разлитой нефти, геоморфологических объектах в предохранительной зоне, возможном влиянии аварийного разлива нефти на чувствительные экосистемы, включенные в государственный кадастр особо охраняемых природных территорий и социально-экономические объекты местности (рыболовные хозяйства, рекреационные зоны, водозаборные сооружения и т.д.), в том числе о возможном вреде, наносимом животному и растительному миру и среде их обитания;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относительной важности природной среды и допустимом промежутке времени возможного нахождения ее под воздействием нефти;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экспериментальных данных и об имевшихся аварийных разливах нефти, а также о примененных методах ЛАРН;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возможностях и ограничениях методов ЛАРН, указанных в приложении к настоящим Правилам, путем проведения сравнительного анализа;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прогнозирование вероятного воздействия аварийного разлива нефти путем разработки возможных сценариев аварийных разливов нефти на основе математического и/или компьютерного моделирования распространения и движения нефтяного пятна в зависимости от погодных и климатических условий и определение методов их ликвидации.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Воздействие аварийного разлива нефти прогнозируется на: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птиц и тюленей – масштабы и устойчивость нефтяного пятна;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рыбное хозяйство и морская флора и фауна – концентрация нефти и длительность воздействия;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пляжи для отдыха, зоны биологической продуктивности, водозаборные сооружения – масштаб аварийного разлива нефти, тип предохранительной зоны, толщина нефтяной пленки;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возможностей и ограничений методов ЛАРН в зависимости от экологических и социальных последствий: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 компромиссных решений при выборе приоритетов защиты окружающей среды и ликвидации нефтяного пятна;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 компромиссных решений при выборе методов ЛАРН;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выбор оптимального метода ЛАРН или их комбинаций в зависимости от сценария аварийного разлива нефти.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стадии разработки объектового плана оптимальные методы ЛАРН на основе АСЭП предоставляются на согласование в территориальные подразделения уполномоченных органов в области охраны окружающей среды, охраны, воспроизводства и использования животного мира, использования и охраны водного фонда, водоснабжения, водоотведения.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Согласованные оптимальные методы ЛАРН на основе АСЭП включаются в объектовый план.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неэффективности и (или) невозможности применения оптимальных методов ЛАРН на основе АСЭП включенных в объектовый план в реальных условиях аварийного разлива нефти, оптимальные методы ЛАРН пересматриваются в соответствии с пунктом 10 настоящих Правил и предоставляются на согласование в государственные органы,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оптимальных методов ЛАРН осуществляется в течение часа с момента получения согласования государственных органов,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случаях аварийного разлива нефти с судов, а также разлива нефти неизвестного происхождения, оптимальные методы ЛАРН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предоставляются на согласование в государственные органы,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разливе нефти с судов, плавающих под флагом иностранного государства, специализированной организацией по ликвидации разливов нефти на море, привлекаемой судовладельцем;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разливе нефти с судов, плавающих под Государственным флагом Республики Казахстан, специализированной организацией по ликвидации разливов нефти на море, привлекаемой местным исполнительным органом;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разливах нефти неизвестного происхождения специализированной организацией по ликвидации разливов нефти на море, определяемой местным исполнительным органом соответствующей области.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оптимальных методов ЛАРН осуществляется в течение часа с момента получения согласования государственных органов,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Наблюдение и оценка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Наблюдение и оценка устанавливаются в следующих случаях: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природно-климатические условия не позволяют применить другие методы ЛАРН;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другие методы ЛАРН принесут больше вреда, чем естественная природная очистка и восстановление;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применении других методов ЛАРН с целью оценки их эффективности и корректировки.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Наблюдение и оценка осуществляются посредством: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визуального наблюдения, осуществляемого с прибрежной зоны, с водной поверхности, с воздуха;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дистанционного наблюдения, осуществляемого при помощи телеметрических приборов, космических спутников.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Данные наблюдения и оценки сопровождаются инструментальным мониторингом.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Результаты наблюдения и оценки, а также данные, полученные в ходе инструментального мониторинга, подтверждаются в письменной, электронной, аудиовизуальной или иной форме.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Механическое сдерживание и сбор нефти с поверхности воды (включая отклонение нефтяного пятна от чувствительных ресурсов)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Механическое сдерживание и сбор нефти с поверхности воды осуществляются с использованием ресурсов соответствующих минимальным нормативам и требованиям к ресурсам, необходимыми для ликвидации разливов нефти на море, внутренних водоемах и в предохранительной зоне, устанавливаемыми уполномоченным органом в области углеводородов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Кодекса о недрах.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ликвидации аварийных разливов нефти обеспечиваются максимально возможные места для хранения собранной нефти. Слив собранной воды с судов, образовавшейся в результате механического сбора нефти, согласовывается с территориальным подразделением уполномоченного органа в области охраны окружающей среды в соответствии с Правилом 4 приложения 1 МАРПОЛ 73/78.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Контролируемое сжигание нефтяного пятна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Контролируемое сжигание нефтяного пятна осуществляется: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воде, исключая камышовую зону;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снегу или в ледовых условиях.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Контролируемое сжигание нефтяного пятна осуществляется при толщине нефтяного пятна не менее 3 миллиметров и отдаленности от населенного пункта не менее 5 километров, от камышовой зоны не менее 2 километров.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Безопасное расстояние устанавливается в целях обеспечения охраны и здоровья и безопасности населения при проведении работ по контролируемому сжиганию нефтяного пятна вследствие образования дымового шлейфа.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Перед началом проведения контролируемого сжигания нефтяного пятна собираются и разрабатываются: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обеспечения безопасности на месте проведения контролируемого сжигания нефтяного пятна с подробным описанием принимаемых мер по оценке и управлению рисками, персоналом по реагированию, включая обеспечение средствами индивидуальной защиты и ресурсами для немедленного прекращения горения при малейшей угрозе выхода процесса сжигания нефтяного пятна из-под контроля;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предложения о безопасном расстоянии проведения работ по контролируемому сжиганию нефтяного пятна в целях обеспечения охраны здоровья и безопасности населения;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подробная информация о разливе нефти, в том числе местоположение планируемого контролируемого сжигания нефтяного пятна, тип нефти (указывается предполагаемая степень эмульгирования) и оценочные данные по объемам нефти: разлитого количества, ликвидированного при помощи контролируемого сжигания нефтяного пятна;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 погодных условий при планируемом контролируемом сжигании нефтяного пятна, включая осадки, скорость ветра, температуру воздуха, состояние моря и внутренних водоемов;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процент ледяного покрова, состояние моря и внутренних водоемов;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предлагаемая система поджога;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предлагаемое к использованию специализированное оборудование;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предлагаемые дополнительные материалы и средства для обеспечения контролируемого сжигания нефтяного пятна, включая суда и транспортные средства;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информация о наличии населенных пунктов в радиусе 16 километров или аэропортов в радиусе 32 километров;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предлагаемый способ сбора, хранения и утилизации несгоревшего остатка;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информация о наличии мест обитания редких и находящихся под угрозой исчезновения видов животных в радиусе 5 километров;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варианты проведения пробного сжигания для проверки и подтверждения направления движения дымового шлейфа в воздухе и его рассеивания до проведения контролируемого сжигания нефтяного пятна, если возможно провести пробное сжигание.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Соответствующее оборудование подбирается в зависимости от способа локализации и поджога нефтяного пятна.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Применение химических средств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настоящих Правилах рассматриваются химические средства – диспергенты, сорбенты.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Диспергенты применяются с целью ускорения естественных процессов биодеградации нефти в толще воды и снижения концентрации нефтепродуктов в районе разлива, восстановления массо- и энергообмена морской среды с атмосферой, снижения пожароопасности разлива, предотвращения возможности замазучивания береговой полосы, перьевого покрова морских птиц и кожного покрова животных.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проведении АСЭП учитывается потенциальный риск применения диспергентов, связанный с повышенным уровнем токсикологического воздействия диспергированной нефти в толще воды по сравнению с уровнем, образуемым при естественном диспергировании. Степень вредного воздействия диспергированной нефти на морские организмы зависит от условий воздействия (глубина воды, концентрация диспергированной нефти, длительность воздействия, процент диспергирования и растворения), а также свойственной для некоторых организмов чувствительности к диспергированной нефти.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К применению допускаются диспергенты, предусмотренные в перечне диспергентов для ликвидации аварийных разливов нефти в море и внутренних водоемах Республики Казахстан, утверждаемым уполномоченным органом в области охраны окружающей среды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Кодекса.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применении диспергентов необходимо руководствоваться паспортом безопасности химической продукции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21 июля 2007 года "О безопасности химической продукции".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применении диспергентов не используется открытый огонь.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обработке тонких пленок разлитой нефти (0,01-0,001 миллиметров) применяются растворы диспергентов в воде, которые пожаробезопасны.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Применение диспергентов осуществляется на воде и под водой.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Применение диспергентов допускается при: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глубине воды более 10 метров;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расстоянии от берега более 1 километра;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отсутствии участков чувствительных экосистем, включенных в государственный кадастр особо охраняемых природных территорий, и социально-экономических объектов на расстоянии 1 километра.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Обработка диспергентом прекращается при исчезновении на поверхности воды черной пленки нефти и/или когда инструментальный мониторинг показывает, что обработка не оказывает влияния на концентрацию нефти в воде.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Соответствующее оборудование подбирается в зависимости от способа распыления диспергентов.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Сорбенты (опилки, торф, цеолит и другие вещества натурального происхождения) применяются на глубине менее 10 метров и участках чувствительных экосистем, включенных в государственный кадастр особо охраняемых природных территорий, используются с целью поглощения нефти, ее связывания и аккумуляции.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После использования сорбентов в течении суток осуществляется дальнейший их сбор механическими средствами и утилизация на берегу.</w:t>
      </w:r>
    </w:p>
    <w:bookmarkEnd w:id="112"/>
    <w:bookmarkStart w:name="z11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Защита и очистка предохранительной зоны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Способы защиты и очистки предохранительной зоны определяются на основании оценки нефтяного загрязнения предохранительной зоны. 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 способам защиты и очистки предохранительной зоны относятся: уборка мусора, сорбенты, локализация и сбор боновыми загряждениями, рытье траншей, ручной сбор осевшей нефти, мойка, промывка, применение химических средств очистки, просеивание, боронование, вспашка и иные способы.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При оседании нефти на береговой линии, характер взаимодействия нефти и береговой линии зависит от характеристик нефти и от типа береговой линии – галька, камень, песчаные пляжи, камыши, болотистая местность. 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оптимальных методов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 разливов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водоемах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предохранительной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2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Возможности и ограничения методов ликвидации аварийных разливов нефти 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2579"/>
        <w:gridCol w:w="3617"/>
        <w:gridCol w:w="5033"/>
      </w:tblGrid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8"/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и оценка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применяются методы интрузивного удаления или очистки, которые могут нанести дополнительный ущерб окружающей среде;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дополняет другие методы ликвидации разлива;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 и данные, полученные в ходе мониторинга;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содействуют принятию решений по реагированию и выбору инструментов;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использовании в определенных районах и условиях окружающая среда способна восстановиться от разлива более эффективно, чем при использовании других методов ликвидации разливов нефти.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всегда нефть возможно удалить;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воздействием ветра и течений разлитая нефть может переместиться к чувствительным районам;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нефтяные остатки могут повлиять на экологию береговой линии, дикую природу и экономически значимые ресурсы;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люди воспринимают это как бездействие.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0"/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сдерживание и сбор нефти с поверхности воды (включая отклонение нефтяного пятна от чувствительных ресурсов)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метод является предпочтительным;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нефти с минимальным воздействием на окружающую среду;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согласования с уполномоченными органами;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применим ко многим видам нефтяных продуктов;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 рамки применения неограниченны;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побочный эффект;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большой выбор оборудования и опыта;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 вторичное загрязнение;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позволяет собранную нефть использовать для переработки.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процесс очень медленный и не продуктивный;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может обеспечить достаточно быстрый сбор нефти, чтобы предотвратить загрязнение береговой линии;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продуктивен для тонких пленок нефти;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масштабных разливах процент сбора нефти ограничен;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ветер, волны и течения могут помешать сбору и очистке нефти с поверхности воды;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вязкая нефть и наличие мусора затрудняют сбор;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условия для хранения и утилизации собранной нефти;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обычно собирает не больше 10-20% разлитой нефти;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много оборудования и трудовых сил.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1"/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Контролируемое сжигание нефтяного пятна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необходимости в организации хранения и утилизации собранной нефти;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предотвратить или сократить попадание нефти на берег;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предотвращает или сокращает замазучивание флоры и фауны;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удаляет собранную нефть с поверхности воды;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эффективность (98-99%);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меньше оборудования и человеческих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применим ко многим типам нефти;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вред окружающей среде;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уменьшает испарение нефти с поверхности воды.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образуется черный дым;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ограниченные временные рамки применения;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выветренная нефть тяжело поддается поджигу;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ветер, волны и течения затрудняют поджиг пятна;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пятна должна быть не менее 3 мм для поджига;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снижается при тяжелом типе нефти и выветренной нефти;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горения несет потенциальный риск безопасности персонала;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остаться остаток от сжигания, который необходимо собрать с поверхности;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изменение качества воздуха.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  <w:bookmarkEnd w:id="122"/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химических средств диспергенты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меньше персонала и оборудования по сравнению с другими методами ЛАРН;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применим при различных погодных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способствует естественной биодеградации нефти;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предотвращает движение нефти к береговой линии, снижая угрозу воздействия на чувствительные экосистемы и социально-экономические объекты;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снижает потенциальный вред от испарения вблизи разлива;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сбора и хранения нефти.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быть неэффективен при нефти с высокой вязкостью;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 рамки применения ограничены ввиду выветривания нефти;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применения на глубине менее 10м;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собирает напрямую, нефть перераспределяется и расщепляется в толще воды;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высокое потенциальное токсикологическое воздействие диспергированной нефти на морскую биоту;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 значительного вреда биологическим ресурсам моря.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  <w:bookmarkEnd w:id="123"/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химических средств сорбенты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присутствуют в избытке в природе или широко доступны, как побочные продукты промышленных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нефти с минимальным воздействием на окружающую среду;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 рамки применения неограниченны;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применим ко многим типам нефти.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процесс очень медленный и не продуктивный;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может обеспечить достаточно быстрый сбор нефти, чтобы предотвратить загрязнение береговой линии;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условия для хранения и утилизации собранных сорбентов;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масштабных разливах нефти не эффективны;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несвоевременном сборе оседают на дно;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 дополнительных механических средств для локализации;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много оборудования и трудовых сил.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4"/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очистка предохранительной зоны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удаляет нефть;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уменьшает риск 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распространения нефти; снижает вторичное воздействие на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обитающих на береговой линии;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предотвращает ремобилизацию нефти; неагрессивные методы могут свести к минимуму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 структуру берега и организмы побережья;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при тщательной очистке прибрежной окружающей среды в специфических или чувствительных районах.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 нанесение дополнительного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среде: агрессивные способы удаления (например, удаление и очистка песка) могут повлиять на организмы, обитающие на берегу и береговой линии; предъявляются требования к хранению и утилизации отходов;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правило, удаляется не более 10–20% разлитой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трудоемкий метод; применение тяжелого оборудования и интенсивное антропогенное воздействие могут нанести дополнительный ущерб окружающей среде;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удаление происходит после воздействия нефти на берег;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реагирование на береговой линии может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потребовать значительных ресурсов и логистической поддержки.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