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c5e86" w14:textId="d3c5e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оборонной и аэрокосмической промышленности Республики Казахстан от 28 марта 2018 года № 52/НҚ. Зарегистрирован в Министерстве юстиции Республики Казахстан 7 июня 2018 года № 17019.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"Об информатизации"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января 2016 года № 66 "Об утверждении Правил проведения мониторинга обеспечения информационной безопасности, защиты и безопасного функционирования объектов информатизации "электронного правительства" (зарегистрирован в Реестре государственной регистрации нормативных правовых актов за № 13178, опубликован 10 марта 2016 года в информационно-правовой системе "Әділет").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информационной безопасности Министерства оборонной и аэрокосмической промышленности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в Министерстве юстиции Республики Казахстан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оборонной и аэрокосмической промышленности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оборонной и аэрокосмической промышленности Республики Казахстан сведений об исполнении мероприятий, предусмотренных подпунктами 1), 2), 3) и 4)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оборонной и аэрокосмической промышленности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оборонной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____________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 № 52/НҚ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цифрового развития, инноваций и аэрокосмической промышленности РК от 13.08.2019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195/НҚ 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20.09.2019).</w:t>
      </w:r>
    </w:p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7-1 Закона Республики Казахстан "Об информатизации" (далее – Закон) и определяют порядок проведения мониторинга обеспечения информационной безопасности объектов информатизации "электронного правительства" и критически важных объектов информационно-коммуникационной инфраструктуры.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сокращения:</w:t>
      </w:r>
    </w:p>
    <w:bookmarkEnd w:id="15"/>
    <w:bookmarkStart w:name="z48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объекты информатизации – электронные информационные ресурсы, программное обеспечение, интернет-ресурс и информационно-коммуникационная инфраструктура;</w:t>
      </w:r>
    </w:p>
    <w:bookmarkEnd w:id="16"/>
    <w:bookmarkStart w:name="z48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владелец объектов информатизации – субъект, которому собственник объектов информатизации предоставил права владения и пользования объектами информатизации в определенных законом или соглашением пределах и порядке;</w:t>
      </w:r>
    </w:p>
    <w:bookmarkEnd w:id="17"/>
    <w:bookmarkStart w:name="z48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уязвимость объекта информатизации – недостаток в программном или аппаратном обеспечении, обуславливающий возможность нарушения его работоспособности, либо выполнения каких-либо несанкционированных действий в обход разрешений, установленных в программном или аппаратном обеспечении;</w:t>
      </w:r>
    </w:p>
    <w:bookmarkEnd w:id="18"/>
    <w:bookmarkStart w:name="z48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техническая документация по информационной безопасности – документация, устанавливающая политику, правила, защитные меры, касающиеся процессов обеспечения информационной безопасности (далее – ИБ) объектов информатизации и (или) организации;</w:t>
      </w:r>
    </w:p>
    <w:bookmarkEnd w:id="19"/>
    <w:bookmarkStart w:name="z48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система управления событиями информационной безопасности – программное обеспечение или аппаратно-программный комплекс, предназначенные для автоматизированного выявления событий информационной безопасности и инцидентов информационной безопасности путем сбора и анализа журналов регистрации событий объекта информатизации;</w:t>
      </w:r>
    </w:p>
    <w:bookmarkEnd w:id="20"/>
    <w:bookmarkStart w:name="z48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агент системы управления событиями информационной безопасности – программное обеспечение, устанавливаемое на серверное оборудование объекта информатизации для сбора журналов регистрации событий;</w:t>
      </w:r>
    </w:p>
    <w:bookmarkEnd w:id="21"/>
    <w:bookmarkStart w:name="z48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событие информационной безопасности – состояние объектов информатизации, свидетельствующее о возможном нарушении существующей политики безопасности либо о прежде неизвестной ситуации, которая может иметь отношение к безопасности объекта информатизации;</w:t>
      </w:r>
    </w:p>
    <w:bookmarkEnd w:id="22"/>
    <w:bookmarkStart w:name="z49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уполномоченный орган в сфере обеспечения информационной безопасности (далее – уполномоченный орган) – центральный исполнительный орган, осуществляющий руководство и межотраслевую координацию в сфере обеспечения информационной безопасности;</w:t>
      </w:r>
    </w:p>
    <w:bookmarkEnd w:id="23"/>
    <w:bookmarkStart w:name="z49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система мониторинга обеспечения информационной безопасности – организационные и технические мероприятия, направленные на проведение мониторинга безопасного использования информационно-коммуникационных технологий;</w:t>
      </w:r>
    </w:p>
    <w:bookmarkEnd w:id="24"/>
    <w:bookmarkStart w:name="z49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оперативный центр информационной безопасности (далее – ОЦИБ) – юридическое лицо или структурное подразделение юридического лица, осуществляющее деятельность по защите электронных информационных ресурсов, информационных систем, сетей телекоммуникаций и других объектов информатизации;</w:t>
      </w:r>
    </w:p>
    <w:bookmarkEnd w:id="25"/>
    <w:bookmarkStart w:name="z49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инцидент информационной безопасности – отдельно или серийно возникающие сбои в работе информационно-коммуникационной инфраструктуры или отдельных ее объектов, создающие угрозу их надлежащему функционированию и (или) условия для незаконного получения, копирования, распространения, модификации, уничтожения или блокирования электронных информационных ресурсов;</w:t>
      </w:r>
    </w:p>
    <w:bookmarkEnd w:id="26"/>
    <w:bookmarkStart w:name="z49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государственная техническая служба (далее – АО "ГТС") - акционерное общество, созданное по решению Правительства Республики Казахстан;</w:t>
      </w:r>
    </w:p>
    <w:bookmarkEnd w:id="27"/>
    <w:bookmarkStart w:name="z49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критически важные объекты информационно-коммуникационной инфраструктуры – объекты информационно-коммуникационной инфраструктуры, нарушение или прекращение функционирования которых приводит к незаконному сбору и обработке персональных данных ограниченного доступа и иных сведений, содержащих охраняемую законом тайну, чрезвычайной ситуации социального и (или) техногенного характера или к значительным негативным последствиям для обороны, безопасности, международных отношений, экономики, отдельных сфер хозяйства или для жизнедеятельности населения, проживающего на соответствующей территории, в том числе инфраструктуры: теплоснабжения, электроснабжения, газоснабжения, водоснабжения, промышленности, здравоохранения, связи, банковской сферы, транспорта, гидротехнических сооружений, правоохранительной деятельности, "электронного правительства";</w:t>
      </w:r>
    </w:p>
    <w:bookmarkEnd w:id="28"/>
    <w:bookmarkStart w:name="z49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журналирование событий – процесс записи информации о происходящих с объектом информатизации программных или аппаратных событиях в журнал регистрации событий;</w:t>
      </w:r>
    </w:p>
    <w:bookmarkEnd w:id="29"/>
    <w:bookmarkStart w:name="z49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система сбора журналов регистрации событий – аппаратно-программный комплекс, обеспечивающий централизованный сбор журналов регистрации событий объектов информатизации, их хранение и дальнейшую передачу в систему управления событиями информационной безопасности;</w:t>
      </w:r>
    </w:p>
    <w:bookmarkEnd w:id="30"/>
    <w:bookmarkStart w:name="z49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объекты информатизации "электронного правительства" (далее – ОИ ЭП) – государственные электронные информационные ресурсы, программное обеспечение государственных органов, интернет - ресурс государственного органа, объекты информационно-коммуникационной инфраструктуры "электронного правительства", в том числе объекты информатизации иных лиц, предназначенные для формирования государственных электронных информационных ресурсов, осуществления государственных функций и оказания государственных услуг;</w:t>
      </w:r>
    </w:p>
    <w:bookmarkEnd w:id="31"/>
    <w:bookmarkStart w:name="z49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мониторинг обеспечения информационной безопасности объектов информатизации "электронного правительства" (далее – МОИБ) – отслеживание полноты и качества реализации собственниками и (или) владельцами объектов информатизации "электронного правительства" технических и организационных мероприятий по обеспечению ИБ ОИ ЭП посредством выявления угроз и инцидентов ИБ;</w:t>
      </w:r>
    </w:p>
    <w:bookmarkEnd w:id="32"/>
    <w:bookmarkStart w:name="z50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архитектурный портал "электронного правительства" – объект информатизации, предназначенный для осуществления учета, хранения и систематизации сведений об объектах информатизации "электронного правительства", архитектуры "электронного правительства" в целях дальнейшего использования государственными органами для мониторинга, анализа и планирования в сфере информатизации.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МОИБ проводится АО "ГТС", реализующим задачи и функции Национального координационного центра информационной безопасности (далее – НКЦИБ),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Закона, посредством системы МОИБ НКЦИБ и включает в себя следующие виды работ: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реагирования на инциденты ИБ;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обеспечения защиты;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обеспечения безопасного функционирования.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Объектами МОИБ являются введенные в промышленную эксплуатацию ОИ ЭП, в том числе отнесенные к КВОИКИ, за исключением: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электронных информационных ресурсов, содержащих сведения, составляющие государственные секреты;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систем в защищенном исполнении, отнесенных к государственным секретам;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объектов информатизации Национального банка Республики Казахстан, не интегрируемых с ОИ ЭП.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МОИБ объектов информатизации ЭП проводится по одному из следующих вариантов: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одному виду работ;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нескольким видам работ;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полном составе видов работ.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МОИБ ОИ ЭП, отнесенных к КВОИКИ, осуществляется на основании договорных отношений между Комитетом национальной безопасности Республики Казахстан (далее – КНБ РК) и АО "ГТС".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мониторинга обеспечения информационной безопасности объектов информатизации "электронного правительства"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АО "ГТС" для проведения МОИБ в качестве первичной информации использует сведения об объекте МОИБ из архитектурного портала "электронного правительства", а также сведения, полученные на этапах проведения испытаний сервисного программного продукта, информационно-коммуникационной платформы "электронного правительства", интернет-ресурса государственного органа и информационной системы на соответствие требованиям информационной безопасности (далее - ИБ), включая: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перечень программных и технических средств;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схемы сетей телекоммуникаций;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контрольные суммы исходных кодов и/или файлов программных средств;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структуры баз данных.</w:t>
      </w:r>
    </w:p>
    <w:bookmarkEnd w:id="5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Собственник или владелец объекта МОИБ уведомляет официальным письмом АО "ГТС" о вводе в промышленную эксплуатацию, либо о прекращении эксплуатации объекта МОИБ в течение 10 рабочих дней со дня его ввода в промышленную эксплуатацию, либо прекращения эксплуатации, и предоставляет в бумажном и электронном виде сведения об ОИ ЭП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(далее – Сведения).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АО "ГТС" разрабатывает график проведения работ по МОИБ и согласовывает его с КНБ РК.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АО "ГТС" при проведении МОИБ осуществляет:</w:t>
      </w:r>
    </w:p>
    <w:bookmarkEnd w:id="55"/>
    <w:bookmarkStart w:name="z50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рамках мониторинга реагирования на инциденты ИБ: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объекта МОИБ на предмет определения перечня журналов регистрации событий, необходимых для передачи в систему управления событиями ИБ НКЦИБ;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агентов системы управления событиями ИБ на систему сбора журналов регистрации событий объекта МОИБ и, при необходимости, на иные объекты информационно-коммуникационной инфраструктуры собственника или владельца объекта МОИБ;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журналов регистрации событий объекта МОИБ и относящихся к нему средств защиты информации, в системе управления событиями ИБ НКЦИБ, их обработку и анализ с целью выявления событий ИБ и инцидентов ИБ;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первичный анализ событий ИБ или инцидентов ИБ, выявленных на объекте МОИБ;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уведомление ответственных лиц за обеспечение ИБ объекта МОИБ с предоставлением перечня данных об инциденте ИБ,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(далее – Перечень данных), в течение 30 минут с момента выявления события ИБ или инцидента ИБ;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выдачу первичных рекомендаций по приостановлению распространения инцидента ИБ собственнику или владельцу объекта МОИБ;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направление, при необходимости, к месту размещения объекта МОИБ работника АО "ГТС" в рамках реагирования на инцидент ИБ (необходимость определяется КНБ РК или АО "ГТС" самостоятельно);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КНБ РК о неустранении собственником или владельцем объекта МОИБ или уполномоченным им лицом причин и последствий инцидента ИБ по истечении 72 часов с момента выявления инцидента ИБ;</w:t>
      </w:r>
    </w:p>
    <w:bookmarkStart w:name="z50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рамках мониторинга обеспечения защиты: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обследование объектов МОИБ, в том числе локальной вычислительной сети (при ее наличии), имеющей сопряжение с локальной вычислительной сетью, в которой размещен объект МОИБ на предмет наличия уязвимостей (далее – обследование на уязвимости) согласно графику проведения работ по МОИБ: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режиме "тестирование на проникновение" – 8 раз в год (4 основных, 4 контрольных);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режиме "контроль обновлений и анализ конфигураций" – 2 раза в год (основное, контрольное);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анализ исходного кода – 4 раза в год (2 основных, 2 контрольных);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"ручное" тестирование на проникновение – 2 раза в год (основное, контрольное);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результатов обследования на уязвимости и рекомендаций по устранению уязвимостей объектов МОИБ собственникам или владельцам объектов МОИБ в течение 10 рабочих дней после завершения работ по обследованию на уязвимости;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консультирование собственников или владельцев объектов МОИБ по вопросам устранения уязвимостей объектов МОИБ, выявленных в рамках обследования на уязвимости;</w:t>
      </w:r>
    </w:p>
    <w:bookmarkStart w:name="z50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рамках мониторинга обеспечения безопасного функционирования: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обследование объекта МОИБ на предмет исполнения требований технической документации по информационной безопасности (далее – ТД по ИБ), приведенной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согласно графику проведения работ по МОИБ;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предоставление результатов обследования объекта МОИБ на предмет исполнения требований ТД по ИБ и рекомендаций по устранению выявленных нарушений ТД по ИБ собственникам или владельцам объектов МОИБ в течение 10 рабочих дней со дня завершения данного обследования.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Собственник или владелец объекта МОИБ обеспечивает условия для проведения АО "ГТС" работ по МОИБ, включая: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физический доступ работникам АО "ГТС" к объекту МОИБ, к системе сбора журналов регистрации событий объекта МОИБ в сопровождении работников собственника или владельца объекта МОИБ или уполномоченного им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два рабочих места для работников АО "ГТС" с предоставлением круглосуточного сетевого доступа к объекту МОИБ на безвозмездной основе;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сетевой доступ для АО "ГТС" к системе сбора журналов регистрации событий объекта МОИБ с правами на исполнение всех без исключения операций;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 к технической документации по информационной безопасности, утвержденной собственником или владельцем объекта МОИБ, заверенной его подписью и печатью (при наличии).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проведении АО "ГТС" мониторинга реагирования на инциденты ИБ собственник или владелец объекта МОИБ: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организует журналирование событий объекта МОИБ и относящихся к нему средств защиты информации, в соответствии с форматами и типами записей журналов регистрации событий ОИ ЭП, приведенными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систему сбора журналов регистрации событий в контуре телекоммуникационной сети, в котором функционирует объект МОИБ;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передачу журналов регистрации событий объекта МОИБ и относящихся к нему средств защиты информации, в систему сбора журналов регистрации событий объекта МОИБ;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АО "ГТС" о планируемых работах по внесению изменений в журналирование событий объекта МОИБ за 5 рабочих дней до внесения изменений. К уведомлению прикладываются образцы изменяемых журналов регистрации событий и их описание;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условия, согласованные с АО "ГТС", для передачи журналов регистрации событий объекта МОИБ из системы сбора журналов регистрации событий объекта МОИБ в систему управления событиями ИБ НКЦИБ;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уведомляет АО "ГТС" о самостоятельно выявленном инциденте ИБ на объекте МОИБ в течение 15 минут с момента выявления;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в АО "ГТС" Перечень данных в течение 24 часов с момента обнаружения инцидента ИБ.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проведении АО "ГТС" мониторинга обеспечения защиты собственник или владелец объектов МОИБ: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направляет в АО "ГТС" информацию о мерах, принятых для устранения уязвимостей объекта МОИБ, в течение двадцати календарных дней со дня получения результатов обследования на наличие уязвимостей;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самостоятельном обнаружении уязвимости объекта МОИБ, предоставляет в АО "ГТС" перечень данных об уязвимости ОИ ЭП по форме согласно приложению 5 настоящих Правил в течение 24 часов с момента выявления уязвимости объекта МОИБ;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неустранении уязвимости объекта МОИБ может присвоить уязвимости одну из категорий (производственная необходимость, уязвимость нулевого дня, ложное срабатывание) и предоставляет в АО "ГТС" категории причин неустранения уязвимости и обоснование причины неустранения согласно приложению 6 настоящих Правил.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проведении АО "ГТС" мониторинга обеспечения безопасного функционирования собственник или владелец объекта МОИБ в течение одного месяца со дня получения результатов обследования объекта МОИБ на предмет исполнения требований ТД по ИБ предоставляет в АО "ГТС" информацию о мерах, принятых по выявленным нарушениям требований ТД по ИБ.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 целью формирования перечня объектов МОИБ, АО "ГТС" направляет запрос собственникам или владельцам объектов МОИБ о предоставлении Сведений. Собственник или владелец объекта МОИБ предоставляет в АО "ГТС" Сведения в электронной форме в течение 10 рабочих дней с момента получения запроса от АО "ГТС".</w:t>
      </w:r>
    </w:p>
    <w:bookmarkEnd w:id="6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изменении контактных данных лица, ответственного за обеспечение ИБ объекта МОИБ, собственник или владелец объекта МОИБ в течение 48 часов с момента данного изменения направляет в АО "ГТС" актуальные контактные данные.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АО "ГТС" ежеквартально направляет в КНБ РК сводную информацию по выявленным событиям ИБ, инцидентам ИБ, уязвимостям ОИ ЭП, изменениям ОИ ЭП и выявленным нарушениям требований ТД по ИБ, а также сведения о принятых собственниками или владельцами объектов МОИБ мерах.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КНБ РК ежеквартально направляет в уполномоченный орган сводную информацию по выявленным инцидентам ИБ, уязвимостям ОИ ЭП, изменениям ОИ ЭП и выявленным нарушениям требований ТД по ИБ, а также сведения о принятых собственниками или владельцами объектов МОИБ мерах.</w:t>
      </w:r>
    </w:p>
    <w:bookmarkEnd w:id="66"/>
    <w:bookmarkStart w:name="z10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проведения мониторинга обеспечения информационной безопасности критически важных объектов информационно-коммуникационной инфраструктуры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3 -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ff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МОИБ объектов информатизации КВОИКИ осуществляется собственным подразделением по ИБ владельца КВОИКИ или путем приобретения услуг третьих лиц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683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Собственник или владелец КВОИКИ обеспечивает подключение системы мониторинга обеспечения ИБ (далее – СМО ИБ) КВОИКИ к техническим средствам ОЦИБ, а также определяет ответственного по ИБ КВОИКИ в течение девяноста календарных дней со дня включения в перечень КВОИКИ, утверждаемый согласно подпункту 4)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21. Исключен приказом и.о. Министра цифрового развития, инноваций и аэрокосмической промышленности РК от 31.03.2023 </w:t>
      </w:r>
      <w:r>
        <w:rPr>
          <w:rFonts w:ascii="Times New Roman"/>
          <w:b w:val="false"/>
          <w:i w:val="false"/>
          <w:color w:val="000000"/>
          <w:sz w:val="28"/>
        </w:rPr>
        <w:t>№ 128/НҚ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подключения СМО ИБ КВОИКИ к техническим средствам ОЦИБ при выявлении СМО ИБ ОЦИБ инцидента ИБ, ОЦИБ уведомляет собственника или владельца КВОИКИ о выявленном инциденте ИБ, путем оповещения ответственного по ИБ КВОИКИ, в срок не позднее 24 часов с момента выявления инцидента ИБ.</w:t>
      </w:r>
    </w:p>
    <w:bookmarkEnd w:id="70"/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Собственник или владелец КВОИКИ исправляет выявленные уязвимости в течение тридцати календарных дней после получения уведомления.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 случае самостоятельного выявления инцидента ИБ подразделением по ИБ КВОИКИ, ответственный по ИБ КВОИКИ оповещает АО "ГТС" и ОЦИБ путем направления Перечня данных в течение 24 часов с момента выявления инцидента ИБ.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24 - в редакции приказа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Порядок и требования, изложенные в настоящей главе, установлены для КВОИКИ, не относящихся к ОИ ЭП.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25 в соответствии с приказом Министра цифрового развития, инноваций и аэрокосмической промышленности РК от 27.10.2022 </w:t>
      </w:r>
      <w:r>
        <w:rPr>
          <w:rFonts w:ascii="Times New Roman"/>
          <w:b w:val="false"/>
          <w:i w:val="false"/>
          <w:color w:val="000000"/>
          <w:sz w:val="28"/>
        </w:rPr>
        <w:t>№ 399/НҚ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критически важных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об объекте информатизации "электронного правительства"</w:t>
      </w:r>
    </w:p>
    <w:bookmarkEnd w:id="74"/>
    <w:bookmarkStart w:name="z11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Официальное наименование объекта информатизации "электронного правительства".</w:t>
      </w:r>
    </w:p>
    <w:bookmarkEnd w:id="75"/>
    <w:bookmarkStart w:name="z11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Собственник объекта информатизации "электронного правительства".</w:t>
      </w:r>
    </w:p>
    <w:bookmarkEnd w:id="76"/>
    <w:bookmarkStart w:name="z11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Владелец объекта информатизации "электронного правительства" (при наличии).</w:t>
      </w:r>
    </w:p>
    <w:bookmarkEnd w:id="77"/>
    <w:bookmarkStart w:name="z11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Физическое месторасположение объекта информатизации "электронного правительства" (город, область).</w:t>
      </w:r>
    </w:p>
    <w:bookmarkEnd w:id="78"/>
    <w:bookmarkStart w:name="z11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Информация о наличии подключения объекта информатизации "электронного правительства" к Единой транспортной среде государственных органов и пропускной способности канала связи.</w:t>
      </w:r>
    </w:p>
    <w:bookmarkEnd w:id="79"/>
    <w:bookmarkStart w:name="z11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наличии подключения объекта информатизации "электронного правительства" к Интернету: IP-адрес (или IP-адреса), доменные имена (при наличии).</w:t>
      </w:r>
    </w:p>
    <w:bookmarkEnd w:id="80"/>
    <w:bookmarkStart w:name="z11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Общая функциональная схема объекта информатизации "электронного правительства" с пояснительной запиской, утвержденная собственником или владельцем объекта информатизации "электронного правительства" и заверенная его подписью и печатью (при наличии).</w:t>
      </w:r>
    </w:p>
    <w:bookmarkEnd w:id="81"/>
    <w:bookmarkStart w:name="z11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Логическая и физическая архитектурные схемы объекта информатизации "электронного правительства", утвержденные собственником или владельцем объекта информатизации "электронного правительства" и заверенная его подписью и печатью (при наличии).</w:t>
      </w:r>
    </w:p>
    <w:bookmarkEnd w:id="82"/>
    <w:bookmarkStart w:name="z11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Утвержденный собственником или владельцем объекта информатизации "электронного правительства" и заверенный его подписью и печатью (при наличии) перечень технических средств объекта информатизации "электронного правительства" по форме, согласно приложению 1 к настоящей форме.</w:t>
      </w:r>
    </w:p>
    <w:bookmarkEnd w:id="83"/>
    <w:bookmarkStart w:name="z12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Утвержденный собственником или владельцем объекта информатизации "электронного правительства" и заверенный его подписью и печатью (при наличии) перечень программных средств объекта информатизации "электронного правительства" по форме, согласно приложению 2 к настоящей форме.</w:t>
      </w:r>
    </w:p>
    <w:bookmarkEnd w:id="84"/>
    <w:bookmarkStart w:name="z12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Информация о системе сбора журналов регистрации событий с указанием названия системы, разработчика, форматов и приложением образцов журналов регистрации событий.</w:t>
      </w:r>
    </w:p>
    <w:bookmarkEnd w:id="85"/>
    <w:bookmarkStart w:name="z12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Копия технической документации по информационной безопасности, утвержденной собственником или владельцем объекта МОИБ, заверенной его подписью и печатью (при наличии).</w:t>
      </w:r>
    </w:p>
    <w:bookmarkEnd w:id="86"/>
    <w:bookmarkStart w:name="z12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Контактные данные лица, ответственного за обеспечение информационной безопасности объекта информатизации "электронного правительства".</w:t>
      </w:r>
    </w:p>
    <w:bookmarkEnd w:id="87"/>
    <w:bookmarkStart w:name="z12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Перечень сетевых IP-адресов объекта информатизации "электронного правительства" и относящихся к нему средств защиты информации.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Сведениям об объекте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информатизации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технических средств объекта информатизации "электронного правительства"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  <w:bookmarkEnd w:id="90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Производитель, модель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Серийный/ инвентарный номер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Сетевой адрес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месторасположение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(согласно технической документации)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функциональное назначение (согласно программной документации к объекту информатизации "электронного правительства")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методы защиты информации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Разработчик, название, версия (встроенного программного обеспечения)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1"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Сведениям об объекте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информатизации "электронного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программных средств объекта информатизации "электронного правительства"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п/п</w:t>
            </w:r>
          </w:p>
          <w:bookmarkEnd w:id="9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Разработчик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Версия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установки (из перечня технических средств)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(согласно программной документации)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функциональное назначение (согласно программной документации)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методы защиты информации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9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критически важных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данных об инциденте информационной безопасности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регистрации инцидента</w:t>
            </w:r>
          </w:p>
          <w:bookmarkEnd w:id="9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критичности инцидента информационной безопасности*</w:t>
            </w:r>
          </w:p>
          <w:bookmarkEnd w:id="97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5 (черный);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4 (красный);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3 (оранжевый);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2 (желтый);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1 (зеленый);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0 (белый).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 инцидента</w:t>
            </w:r>
          </w:p>
          <w:bookmarkEnd w:id="9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облуживании (DoS, DDoS);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Несанкционированный доступ и модификация содержания;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Ботнет;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Вирусная атака;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 уязвимостей;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Компрометация средств аутентификации/авторизации;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Фишинг;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Другой.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Масштабность</w:t>
            </w:r>
          </w:p>
          <w:bookmarkEnd w:id="10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Единичный; массовый.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</w:t>
            </w:r>
          </w:p>
          <w:bookmarkEnd w:id="10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возникновения;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обнаружения;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сообщения;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Закончился ли инцидент? (если "да", то уточнить, как долго длилось событие в днях/часах/минутах);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повторный/новый; индикатор компрометации (IOC).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Признак</w:t>
            </w:r>
          </w:p>
          <w:bookmarkEnd w:id="10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Действительный;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Попытка;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Подозрение;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</w:p>
          <w:bookmarkEnd w:id="106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контур;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 контур.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 инцидента</w:t>
            </w:r>
          </w:p>
          <w:bookmarkEnd w:id="108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Последствие</w:t>
            </w:r>
          </w:p>
          <w:bookmarkEnd w:id="109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последствий;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работоспособности;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Нарушение целостности;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Нарушение режима конфиденциальности информации.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Объект, которому нанесен ущерб</w:t>
            </w:r>
          </w:p>
          <w:bookmarkEnd w:id="11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Действия, предпринятые для разрешения инцидента</w:t>
            </w:r>
          </w:p>
          <w:bookmarkEnd w:id="11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  <w:bookmarkEnd w:id="113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58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Уровни критичности инцидента информационной безопасности</w:t>
      </w:r>
    </w:p>
    <w:bookmarkEnd w:id="1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критичности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Критичный</w:t>
            </w:r>
          </w:p>
          <w:bookmarkEnd w:id="11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5 (черный)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Неизбежные инциденты, которые приведут к невозможности предоставления услуг, значительным негативным последствиям для электронных информационных ресурсов, информационных систем, сетей телекоммуникаций и других объектов информатизации.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Серьезный</w:t>
            </w:r>
          </w:p>
          <w:bookmarkEnd w:id="11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4 (красный)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инциденты, которые приведут к невозможности предоставления услуг, значительным негативным последствиям для электронных информационных ресурсов, информационных систем, сетей телекоммуникаций и других объектов информатизации.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Высокий</w:t>
            </w:r>
          </w:p>
          <w:bookmarkEnd w:id="11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3 (оранжевый)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инциденты, которые приведут к существенному ограничению предоставления услуг, существенному ухудшению ситуации или существенным негативным последствиям для электронных информационных ресурсов, информационных систем, сетей телекоммуникаций и других объектов информатизации.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</w:t>
            </w:r>
          </w:p>
          <w:bookmarkEnd w:id="11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2 (желтый)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Вероятные инциденты, которые приведут к ограничению предоставления государственных услуг, ухудшению ситуации или негативным последствиям для электронных информационных ресурсов, информационных систем, сетей телекоммуникаций и других объектов информатизации.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Низкий</w:t>
            </w:r>
          </w:p>
          <w:bookmarkEnd w:id="11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1 (зеленый)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Маловероятные инциденты, которые приведут к ограничению предоставления услуг, ухудшению ситуации или незначительным негативным последствиям для электронных информационных ресурсов, информационных систем, сетей телекоммуникаций и других объектов информатизации.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критичный</w:t>
            </w:r>
          </w:p>
          <w:bookmarkEnd w:id="12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0 (белый)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Несущественные инциденты, не оказывающие влияние на электронные информационные ресурсы, информационные системы, сетей телекоммуникаций и других объектов информатизации.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критически важных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9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Техническая документации по информационной безопасности</w:t>
      </w:r>
    </w:p>
    <w:bookmarkEnd w:id="121"/>
    <w:bookmarkStart w:name="z29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Документы первого уровня:</w:t>
      </w:r>
    </w:p>
    <w:bookmarkEnd w:id="122"/>
    <w:bookmarkStart w:name="z29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политика информационной безопасности.</w:t>
      </w:r>
    </w:p>
    <w:bookmarkEnd w:id="123"/>
    <w:bookmarkStart w:name="z29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Документы второго уровня:</w:t>
      </w:r>
    </w:p>
    <w:bookmarkEnd w:id="124"/>
    <w:bookmarkStart w:name="z29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методика оценки рисков информационной безопасности;</w:t>
      </w:r>
    </w:p>
    <w:bookmarkEnd w:id="125"/>
    <w:bookmarkStart w:name="z29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правила идентификации, классификации и маркировки активов, связанных со средствами обработки информации;</w:t>
      </w:r>
    </w:p>
    <w:bookmarkEnd w:id="126"/>
    <w:bookmarkStart w:name="z29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правила по обеспечению непрерывной работы активов, связанных со средствами обработки информации;</w:t>
      </w:r>
    </w:p>
    <w:bookmarkEnd w:id="127"/>
    <w:bookmarkStart w:name="z29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правила инвентаризации и паспортизации средств вычислительной техники, телекоммуникационного оборудования и программного обеспечения;</w:t>
      </w:r>
    </w:p>
    <w:bookmarkEnd w:id="128"/>
    <w:bookmarkStart w:name="z29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правила проведения внутреннего аудита ИБ;</w:t>
      </w:r>
    </w:p>
    <w:bookmarkEnd w:id="129"/>
    <w:bookmarkStart w:name="z29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правила использования средств криптографической защиты информации;</w:t>
      </w:r>
    </w:p>
    <w:bookmarkEnd w:id="130"/>
    <w:bookmarkStart w:name="z29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правила разграничения прав доступа к электронным информационным ресурсам;</w:t>
      </w:r>
    </w:p>
    <w:bookmarkEnd w:id="131"/>
    <w:bookmarkStart w:name="z30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правила использования Интернет и электронной почты;</w:t>
      </w:r>
    </w:p>
    <w:bookmarkEnd w:id="132"/>
    <w:bookmarkStart w:name="z30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правила организации процедуры аутентификации;</w:t>
      </w:r>
    </w:p>
    <w:bookmarkEnd w:id="133"/>
    <w:bookmarkStart w:name="z30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правила организации антивирусного контроля;</w:t>
      </w:r>
    </w:p>
    <w:bookmarkEnd w:id="134"/>
    <w:bookmarkStart w:name="z30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правила использования мобильных устройств и носителей информации;</w:t>
      </w:r>
    </w:p>
    <w:bookmarkEnd w:id="135"/>
    <w:bookmarkStart w:name="z30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правила организации физической защиты средств обработки информации и безопасной среды функционирования информационных ресурсов.</w:t>
      </w:r>
    </w:p>
    <w:bookmarkEnd w:id="136"/>
    <w:bookmarkStart w:name="z30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Документы третьего уровня:</w:t>
      </w:r>
    </w:p>
    <w:bookmarkEnd w:id="137"/>
    <w:bookmarkStart w:name="z30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каталог угроз (рисков) ИБ;</w:t>
      </w:r>
    </w:p>
    <w:bookmarkEnd w:id="138"/>
    <w:bookmarkStart w:name="z30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план обработки угроз (рисков) ИБ;</w:t>
      </w:r>
    </w:p>
    <w:bookmarkEnd w:id="139"/>
    <w:bookmarkStart w:name="z30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 резервного копирования и восстановления информации;</w:t>
      </w:r>
    </w:p>
    <w:bookmarkEnd w:id="140"/>
    <w:bookmarkStart w:name="z30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план мероприятий по обеспечению непрерывной работы и восстановлению работоспособности активов, связанных со средствами обработки информации;</w:t>
      </w:r>
    </w:p>
    <w:bookmarkEnd w:id="141"/>
    <w:bookmarkStart w:name="z31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руководство администратора по сопровождению объекта информатизации;</w:t>
      </w:r>
    </w:p>
    <w:bookmarkEnd w:id="142"/>
    <w:bookmarkStart w:name="z31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инструкцию о порядке действий пользователей по реагированию на инциденты ИБ и во внештатных (кризисных) ситуациях.</w:t>
      </w:r>
    </w:p>
    <w:bookmarkEnd w:id="143"/>
    <w:bookmarkStart w:name="z31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Документы четвертого уровня:</w:t>
      </w:r>
    </w:p>
    <w:bookmarkEnd w:id="144"/>
    <w:bookmarkStart w:name="z31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регистрации инцидентов ИБ и учета внештатных ситуаций;</w:t>
      </w:r>
    </w:p>
    <w:bookmarkEnd w:id="145"/>
    <w:bookmarkStart w:name="z31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посещения серверных помещений;</w:t>
      </w:r>
    </w:p>
    <w:bookmarkEnd w:id="146"/>
    <w:bookmarkStart w:name="z31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отчет о проведении оценки уязвимости сетевых ресурсов;</w:t>
      </w:r>
    </w:p>
    <w:bookmarkEnd w:id="147"/>
    <w:bookmarkStart w:name="z31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журнал учета кабельных соединений;</w:t>
      </w:r>
    </w:p>
    <w:bookmarkEnd w:id="148"/>
    <w:bookmarkStart w:name="z31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журнал учета резервных копий (резервного копирования, восстановления), тестирования резервных копий; </w:t>
      </w:r>
    </w:p>
    <w:bookmarkEnd w:id="149"/>
    <w:bookmarkStart w:name="z31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журнал учета изменений конфигурации оборудования, тестирования и учета изменений свободного программного обеспечения и прикладного программного обеспечения информационной системы, регистрации и устранения уязвимостей программного обеспечения; </w:t>
      </w:r>
    </w:p>
    <w:bookmarkEnd w:id="150"/>
    <w:bookmarkStart w:name="z31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 тестирования дизель-генераторных установок и источников бесперебойного питания для серверного помещения;</w:t>
      </w:r>
    </w:p>
    <w:bookmarkEnd w:id="151"/>
    <w:bookmarkStart w:name="z32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журнал тестирования систем обеспечения микроклимата, видеонаблюдения, пожаротушения серверных помещений.</w:t>
      </w:r>
    </w:p>
    <w:bookmarkEnd w:id="15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критически важных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3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Форматы и типы записей журналов регистрации событий объектов информатизации "электронного правительства"</w:t>
      </w:r>
    </w:p>
    <w:bookmarkEnd w:id="153"/>
    <w:bookmarkStart w:name="z324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Форматы и типы записей журналов регистрации событий операционной системы</w:t>
      </w:r>
    </w:p>
    <w:bookmarkEnd w:id="154"/>
    <w:bookmarkStart w:name="z325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Типы событий операционной системы (далее – ОС), подлежащие журналированию:</w:t>
      </w:r>
    </w:p>
    <w:bookmarkEnd w:id="155"/>
    <w:bookmarkStart w:name="z32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запуск/остановка системы;</w:t>
      </w:r>
    </w:p>
    <w:bookmarkEnd w:id="156"/>
    <w:bookmarkStart w:name="z32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работа с объектами ОС (открытие, сохранение, переименование, удаление, создание, копирование);</w:t>
      </w:r>
    </w:p>
    <w:bookmarkEnd w:id="157"/>
    <w:bookmarkStart w:name="z328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установка и удаление программного обеспечения (далее – ПО);</w:t>
      </w:r>
    </w:p>
    <w:bookmarkEnd w:id="158"/>
    <w:bookmarkStart w:name="z329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авторизация (вход и выход) пользователей в ОС, успешные и неуспешные попытки авторизации;</w:t>
      </w:r>
    </w:p>
    <w:bookmarkEnd w:id="159"/>
    <w:bookmarkStart w:name="z33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системной конфигурации;</w:t>
      </w:r>
    </w:p>
    <w:bookmarkEnd w:id="160"/>
    <w:bookmarkStart w:name="z331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создание, удаление, модификация учетных записей;</w:t>
      </w:r>
    </w:p>
    <w:bookmarkEnd w:id="161"/>
    <w:bookmarkStart w:name="z33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активация/дезактивация систем защиты, таких как антивирусные системы и системы обнаружения вторжения, и средств ведения журнала регистрации событий;</w:t>
      </w:r>
    </w:p>
    <w:bookmarkEnd w:id="162"/>
    <w:bookmarkStart w:name="z333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изменение или попытки изменения настроек и средств управления защитой системы;</w:t>
      </w:r>
    </w:p>
    <w:bookmarkEnd w:id="163"/>
    <w:bookmarkStart w:name="z334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привилегированных учетных записей;</w:t>
      </w:r>
    </w:p>
    <w:bookmarkEnd w:id="164"/>
    <w:bookmarkStart w:name="z335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подключение/отключение устройства ввода/вывода;</w:t>
      </w:r>
    </w:p>
    <w:bookmarkEnd w:id="165"/>
    <w:bookmarkStart w:name="z336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неудавшиеся или отвергнутые действия пользователя;</w:t>
      </w:r>
    </w:p>
    <w:bookmarkEnd w:id="166"/>
    <w:bookmarkStart w:name="z337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неудавшиеся или отвергнутые действия, затрагивающие данные и другие ресурсы;</w:t>
      </w:r>
    </w:p>
    <w:bookmarkEnd w:id="167"/>
    <w:bookmarkStart w:name="z338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запуск, остановка процессов в ОС.</w:t>
      </w:r>
    </w:p>
    <w:bookmarkEnd w:id="168"/>
    <w:bookmarkStart w:name="z33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Журнал регистрации событий ОС содержит следующие поля:</w:t>
      </w:r>
    </w:p>
    <w:bookmarkEnd w:id="169"/>
    <w:bookmarkStart w:name="z34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время (формат даты: ДД:ММ:ГГГГ, формат времени: ЧЧ:ММ:СС);</w:t>
      </w:r>
    </w:p>
    <w:bookmarkEnd w:id="170"/>
    <w:bookmarkStart w:name="z34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хоста;</w:t>
      </w:r>
    </w:p>
    <w:bookmarkEnd w:id="171"/>
    <w:bookmarkStart w:name="z342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описание события.</w:t>
      </w:r>
    </w:p>
    <w:bookmarkEnd w:id="172"/>
    <w:bookmarkStart w:name="z343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серверных ОС семейства Unix-подобных систем (Unix, Linux, AIX, HPUX и др.) дополнительно к событиям из пункта 1, необходима фиксация следующих событий:</w:t>
      </w:r>
    </w:p>
    <w:bookmarkEnd w:id="173"/>
    <w:bookmarkStart w:name="z34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подключение идентичной учетной записи с разных IP-адресов на один и тот же сервер;</w:t>
      </w:r>
    </w:p>
    <w:bookmarkEnd w:id="174"/>
    <w:bookmarkStart w:name="z345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открытие новых портов в системе;</w:t>
      </w:r>
    </w:p>
    <w:bookmarkEnd w:id="175"/>
    <w:bookmarkStart w:name="z346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всех событий в ключевых логах: /var/log/secure, /var/log/messages, /var/log/audit.</w:t>
      </w:r>
    </w:p>
    <w:bookmarkEnd w:id="176"/>
    <w:bookmarkStart w:name="z347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серверных ОС семейства Windows, дополнительно к событиям из пункта 1, необходима фиксация следующих событий:</w:t>
      </w:r>
    </w:p>
    <w:bookmarkEnd w:id="177"/>
    <w:bookmarkStart w:name="z348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присвоение специальных привилегий новому сеансу (logon) – Windows EID 4672;</w:t>
      </w:r>
    </w:p>
    <w:bookmarkEnd w:id="178"/>
    <w:bookmarkStart w:name="z349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Сетевой вход (Network logon) – Windows EID 4624;</w:t>
      </w:r>
    </w:p>
    <w:bookmarkEnd w:id="179"/>
    <w:bookmarkStart w:name="z35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Доступ к сетевой папке администратора (administrative share access) и доступ к SMB каналам (pipes) – Windows EID 5140/5145;</w:t>
      </w:r>
    </w:p>
    <w:bookmarkEnd w:id="180"/>
    <w:bookmarkStart w:name="z35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доступ к объекту "Файл" с правами "Запись данных" или "Добавление файла–Windows" EID 4663;</w:t>
      </w:r>
    </w:p>
    <w:bookmarkEnd w:id="181"/>
    <w:bookmarkStart w:name="z35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запуск потенциально опасных процессов (WmiPrvSE.exe, WinrsHost.exe, wsmprovhost.exe, mmc.exe, psexe*.exe, paexe*.exe) – Sysmon EID 1;</w:t>
      </w:r>
    </w:p>
    <w:bookmarkEnd w:id="182"/>
    <w:bookmarkStart w:name="z35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установка и запуск службы (сервиса) – Windows EID 7045/7036/4697;</w:t>
      </w:r>
    </w:p>
    <w:bookmarkEnd w:id="183"/>
    <w:bookmarkStart w:name="z35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или изменение параметров заданий в планировщике задач (scheduled tasks) – Windows EID 4698/4702;</w:t>
      </w:r>
    </w:p>
    <w:bookmarkEnd w:id="184"/>
    <w:bookmarkStart w:name="z35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достигнут таймаут службы– Windows EID 7009;</w:t>
      </w:r>
    </w:p>
    <w:bookmarkEnd w:id="185"/>
    <w:bookmarkStart w:name="z35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ошибка при запуске службы – Windows EID 7000;</w:t>
      </w:r>
    </w:p>
    <w:bookmarkEnd w:id="186"/>
    <w:bookmarkStart w:name="z35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изменено значение реестра – Windows EID 4657;</w:t>
      </w:r>
    </w:p>
    <w:bookmarkEnd w:id="187"/>
    <w:bookmarkStart w:name="z35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запись в пространство имен WMI – Windows EID 4662.</w:t>
      </w:r>
    </w:p>
    <w:bookmarkEnd w:id="188"/>
    <w:bookmarkStart w:name="z35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Записи в журналах регистрации событий хранятся в текстовом формате.</w:t>
      </w:r>
    </w:p>
    <w:bookmarkEnd w:id="189"/>
    <w:bookmarkStart w:name="z36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Значения полей журналов регистрации событий разделяются символами-разделителями, в случае если поле имеет длинный формат и в содержании поля присутствует символ-разделитель, применяются символы-ограничители полей.</w:t>
      </w:r>
    </w:p>
    <w:bookmarkEnd w:id="190"/>
    <w:bookmarkStart w:name="z36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журналов регистрации событий используется кодировка UTF-8.</w:t>
      </w:r>
    </w:p>
    <w:bookmarkEnd w:id="191"/>
    <w:bookmarkStart w:name="z36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один файл журнала регистрации событий не допускается запись событий, имеющих разные форматы данных.</w:t>
      </w:r>
    </w:p>
    <w:bookmarkEnd w:id="192"/>
    <w:bookmarkStart w:name="z363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Форматы и типы записей журналов регистрации событий системы управления базами данных</w:t>
      </w:r>
    </w:p>
    <w:bookmarkEnd w:id="193"/>
    <w:bookmarkStart w:name="z36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Типы событий системы управления базами данных, подлежащие журналированию:</w:t>
      </w:r>
    </w:p>
    <w:bookmarkEnd w:id="194"/>
    <w:bookmarkStart w:name="z36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контроль сессий (успешная/неуспешная авторизация, регистрация использования незарегистрированных учетных записей);</w:t>
      </w:r>
    </w:p>
    <w:bookmarkEnd w:id="195"/>
    <w:bookmarkStart w:name="z36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все действия пользователей базы данных (далее – БД) имеющих административные привилегии (включая команды select, create, alter, drop, truncate, rename, insert, update, delete, call (execute), lock);</w:t>
      </w:r>
    </w:p>
    <w:bookmarkEnd w:id="196"/>
    <w:bookmarkStart w:name="z36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все действия пользователей имеющих права на присвоение привилегий другим пользователям БД (grant, revoke, deny).</w:t>
      </w:r>
    </w:p>
    <w:bookmarkEnd w:id="197"/>
    <w:bookmarkStart w:name="z36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Журнал регистрации событий БД содержит следующие поля:</w:t>
      </w:r>
    </w:p>
    <w:bookmarkEnd w:id="198"/>
    <w:bookmarkStart w:name="z36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время (формат даты: ДД:ММ:ГГГГ, формат времени: ЧЧ:ММ:СС);</w:t>
      </w:r>
    </w:p>
    <w:bookmarkEnd w:id="199"/>
    <w:bookmarkStart w:name="z37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имя учетной записи/ID пользователя;</w:t>
      </w:r>
    </w:p>
    <w:bookmarkEnd w:id="200"/>
    <w:bookmarkStart w:name="z37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IP-адрес хоста или наименование хоста;</w:t>
      </w:r>
    </w:p>
    <w:bookmarkEnd w:id="201"/>
    <w:bookmarkStart w:name="z37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описание события;</w:t>
      </w:r>
    </w:p>
    <w:bookmarkEnd w:id="202"/>
    <w:bookmarkStart w:name="z37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объекта (таблицы, процедуры, функции, при возможности реализации).</w:t>
      </w:r>
    </w:p>
    <w:bookmarkEnd w:id="203"/>
    <w:bookmarkStart w:name="z37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Записи в журналах регистрации событий хранятся в текстовом формате.</w:t>
      </w:r>
    </w:p>
    <w:bookmarkEnd w:id="204"/>
    <w:bookmarkStart w:name="z37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Значения полей журналов регистрации событий разделяются символами-разделителями, в случае если поле имеет длинный формат и в содержании поля присутствует символ-разделитель, применяются символы-ограничители полей.</w:t>
      </w:r>
    </w:p>
    <w:bookmarkEnd w:id="205"/>
    <w:bookmarkStart w:name="z37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Для журналов регистрации событий используется кодировка UTF-8.</w:t>
      </w:r>
    </w:p>
    <w:bookmarkEnd w:id="206"/>
    <w:bookmarkStart w:name="z37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один файл журнала регистрации событий не допускается запись событий, имеющих разные форматы данных.</w:t>
      </w:r>
    </w:p>
    <w:bookmarkEnd w:id="207"/>
    <w:bookmarkStart w:name="z378" w:id="2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Форматы и типы записей журналов регистрации событий телекоммуникационного оборудования</w:t>
      </w:r>
    </w:p>
    <w:bookmarkEnd w:id="208"/>
    <w:bookmarkStart w:name="z37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Типы событий телекоммуникационного оборудования, подлежащие журналированию:</w:t>
      </w:r>
    </w:p>
    <w:bookmarkEnd w:id="209"/>
    <w:bookmarkStart w:name="z38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запуск/остановка системы;</w:t>
      </w:r>
    </w:p>
    <w:bookmarkEnd w:id="210"/>
    <w:bookmarkStart w:name="z38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системной конфигурации;</w:t>
      </w:r>
    </w:p>
    <w:bookmarkEnd w:id="211"/>
    <w:bookmarkStart w:name="z38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создание, удаление, модификация локальных учетных записей;</w:t>
      </w:r>
    </w:p>
    <w:bookmarkEnd w:id="212"/>
    <w:bookmarkStart w:name="z38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привилегированных учетных записей;</w:t>
      </w:r>
    </w:p>
    <w:bookmarkEnd w:id="213"/>
    <w:bookmarkStart w:name="z38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подключение/отключение устройства ввода/вывода;</w:t>
      </w:r>
    </w:p>
    <w:bookmarkEnd w:id="214"/>
    <w:bookmarkStart w:name="z38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неудавшиеся или отвергнутые действия пользователя;</w:t>
      </w:r>
    </w:p>
    <w:bookmarkEnd w:id="215"/>
    <w:bookmarkStart w:name="z38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запуск, падение, остановка сетевых линков (коннектов).</w:t>
      </w:r>
    </w:p>
    <w:bookmarkEnd w:id="216"/>
    <w:bookmarkStart w:name="z38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 межсетевых экранов при наличии технической возможности ведется запись логов всего трафика (входящего и исходящего), а также запись всех событий на устройстве.</w:t>
      </w:r>
    </w:p>
    <w:bookmarkEnd w:id="217"/>
    <w:bookmarkStart w:name="z38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Журнал регистрации событий телекоммуникационного оборудования содержит следующие поля:</w:t>
      </w:r>
    </w:p>
    <w:bookmarkEnd w:id="218"/>
    <w:bookmarkStart w:name="z38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время (формат даты: ДД:ММ:ГГГГ, формат времени: ЧЧ:ММ:СС);</w:t>
      </w:r>
    </w:p>
    <w:bookmarkEnd w:id="219"/>
    <w:bookmarkStart w:name="z39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устройства;</w:t>
      </w:r>
    </w:p>
    <w:bookmarkEnd w:id="220"/>
    <w:bookmarkStart w:name="z39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имя учетной записи/ID пользователя;</w:t>
      </w:r>
    </w:p>
    <w:bookmarkEnd w:id="221"/>
    <w:bookmarkStart w:name="z39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IP-адрес хоста;</w:t>
      </w:r>
    </w:p>
    <w:bookmarkEnd w:id="222"/>
    <w:bookmarkStart w:name="z39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IP-адрес источника;</w:t>
      </w:r>
    </w:p>
    <w:bookmarkEnd w:id="223"/>
    <w:bookmarkStart w:name="z39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IP-адрес назначения;</w:t>
      </w:r>
    </w:p>
    <w:bookmarkEnd w:id="224"/>
    <w:bookmarkStart w:name="z39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описание события.</w:t>
      </w:r>
    </w:p>
    <w:bookmarkEnd w:id="225"/>
    <w:bookmarkStart w:name="z39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Записи в журналах регистрации событий хранятся в текстовом формате.</w:t>
      </w:r>
    </w:p>
    <w:bookmarkEnd w:id="226"/>
    <w:bookmarkStart w:name="z39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Значения полей журналов регистрации событий разделяются символами-разделителями, в случае если поле имеет длинный формат и в содержании поля присутствует символ-разделитель, применяются символы-ограничители полей.</w:t>
      </w:r>
    </w:p>
    <w:bookmarkEnd w:id="227"/>
    <w:bookmarkStart w:name="z39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журналов регистрации событий используется кодировка UTF-8.</w:t>
      </w:r>
    </w:p>
    <w:bookmarkEnd w:id="228"/>
    <w:bookmarkStart w:name="z39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В один файл журнала регистрации событий не допускается запись событий, имеющих разные форматы данных.</w:t>
      </w:r>
    </w:p>
    <w:bookmarkEnd w:id="229"/>
    <w:bookmarkStart w:name="z400" w:id="2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Форматы и типы записей журналов регистрации событий прикладного программного обеспечения</w:t>
      </w:r>
    </w:p>
    <w:bookmarkEnd w:id="230"/>
    <w:bookmarkStart w:name="z40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Типы событий ПО, подлежащие журналированию:</w:t>
      </w:r>
    </w:p>
    <w:bookmarkEnd w:id="231"/>
    <w:bookmarkStart w:name="z40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авторизация (вход и выход) пользователей, успешные и неуспешные попытки авторизации;</w:t>
      </w:r>
    </w:p>
    <w:bookmarkEnd w:id="232"/>
    <w:bookmarkStart w:name="z40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создание, копирование, перемещение, удаление, модификация локальных учетных записей и конфигурационных файлов;</w:t>
      </w:r>
    </w:p>
    <w:bookmarkEnd w:id="233"/>
    <w:bookmarkStart w:name="z40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неудавшиеся или отвергнутые действия пользователя;</w:t>
      </w:r>
    </w:p>
    <w:bookmarkEnd w:id="234"/>
    <w:bookmarkStart w:name="z40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получение пользователем доступа к объектам доступа;</w:t>
      </w:r>
    </w:p>
    <w:bookmarkEnd w:id="235"/>
    <w:bookmarkStart w:name="z40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действия пользователей прикладного ПО (доступ к объекту (данным), изменения объекта (данных), удаления объекта (данных)).</w:t>
      </w:r>
    </w:p>
    <w:bookmarkEnd w:id="236"/>
    <w:bookmarkStart w:name="z40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Журнал регистрации событий ПО содержит следующие поля:</w:t>
      </w:r>
    </w:p>
    <w:bookmarkEnd w:id="237"/>
    <w:bookmarkStart w:name="z40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время (формат даты: ДД:ММ:ГГГГ, формат времени: ЧЧ:ММ:СС);</w:t>
      </w:r>
    </w:p>
    <w:bookmarkEnd w:id="238"/>
    <w:bookmarkStart w:name="z40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источника события (сервис/служба);</w:t>
      </w:r>
    </w:p>
    <w:bookmarkEnd w:id="239"/>
    <w:bookmarkStart w:name="z41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имя учетной записи/ID пользователя;</w:t>
      </w:r>
    </w:p>
    <w:bookmarkEnd w:id="240"/>
    <w:bookmarkStart w:name="z41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IP-адрес пользователя;</w:t>
      </w:r>
    </w:p>
    <w:bookmarkEnd w:id="241"/>
    <w:bookmarkStart w:name="z41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время начала операции;</w:t>
      </w:r>
    </w:p>
    <w:bookmarkEnd w:id="242"/>
    <w:bookmarkStart w:name="z41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время окончания операции;</w:t>
      </w:r>
    </w:p>
    <w:bookmarkEnd w:id="243"/>
    <w:bookmarkStart w:name="z41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описание события.</w:t>
      </w:r>
    </w:p>
    <w:bookmarkEnd w:id="244"/>
    <w:bookmarkStart w:name="z41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Записи в журналах регистрации событий хранятся в текстовом формате.</w:t>
      </w:r>
    </w:p>
    <w:bookmarkEnd w:id="245"/>
    <w:bookmarkStart w:name="z41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Значения полей журналов регистрации событий разделяются символами-разделителями, в случае если поле имеет длинный формат и в содержании поля присутствует символ-разделитель, применяются символы-ограничители полей.</w:t>
      </w:r>
    </w:p>
    <w:bookmarkEnd w:id="246"/>
    <w:bookmarkStart w:name="z41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Для журналов регистрации событий используется кодировка UTF-8.</w:t>
      </w:r>
    </w:p>
    <w:bookmarkEnd w:id="247"/>
    <w:bookmarkStart w:name="z41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один файл журнала регистрации событий не допускается запись событий, имеющих разные форматы данных.</w:t>
      </w:r>
    </w:p>
    <w:bookmarkEnd w:id="248"/>
    <w:bookmarkStart w:name="z419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Форматы и типы записей журналов регистрации событий, выявляемые средствами защиты информации</w:t>
      </w:r>
    </w:p>
    <w:bookmarkEnd w:id="249"/>
    <w:bookmarkStart w:name="z42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Типы событий, выявляемые средствами защиты информации, подлежащие журналированию:</w:t>
      </w:r>
    </w:p>
    <w:bookmarkEnd w:id="250"/>
    <w:bookmarkStart w:name="z42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создание, копирование, перемещение, удаление, модификация локальных учетных записей и конфигурационных файлов;</w:t>
      </w:r>
    </w:p>
    <w:bookmarkEnd w:id="251"/>
    <w:bookmarkStart w:name="z42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запуск/остановка службы;</w:t>
      </w:r>
    </w:p>
    <w:bookmarkEnd w:id="252"/>
    <w:bookmarkStart w:name="z42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системной конфигурации;</w:t>
      </w:r>
    </w:p>
    <w:bookmarkEnd w:id="253"/>
    <w:bookmarkStart w:name="z42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создание, удаление, модификация локальных учетных записей.</w:t>
      </w:r>
    </w:p>
    <w:bookmarkEnd w:id="254"/>
    <w:bookmarkStart w:name="z42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Журнал регистрации событий средств защиты информации содержит следующие поля:</w:t>
      </w:r>
    </w:p>
    <w:bookmarkEnd w:id="255"/>
    <w:bookmarkStart w:name="z42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дата и время (формат даты: ДД:ММ:ГГГГ, формат времени: ЧЧ:ММ:СС);</w:t>
      </w:r>
    </w:p>
    <w:bookmarkEnd w:id="256"/>
    <w:bookmarkStart w:name="z427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источника события (сервис/служба);</w:t>
      </w:r>
    </w:p>
    <w:bookmarkEnd w:id="257"/>
    <w:bookmarkStart w:name="z42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имя учетной записи/ID пользователя;</w:t>
      </w:r>
    </w:p>
    <w:bookmarkEnd w:id="258"/>
    <w:bookmarkStart w:name="z42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IP-адрес клиента;</w:t>
      </w:r>
    </w:p>
    <w:bookmarkEnd w:id="259"/>
    <w:bookmarkStart w:name="z43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время начала операции;</w:t>
      </w:r>
    </w:p>
    <w:bookmarkEnd w:id="260"/>
    <w:bookmarkStart w:name="z43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время окончания операции;</w:t>
      </w:r>
    </w:p>
    <w:bookmarkEnd w:id="261"/>
    <w:bookmarkStart w:name="z43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описание события.</w:t>
      </w:r>
    </w:p>
    <w:bookmarkEnd w:id="262"/>
    <w:bookmarkStart w:name="z43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Записи в журналах регистрации событий хранятся в текстовом формате.</w:t>
      </w:r>
    </w:p>
    <w:bookmarkEnd w:id="263"/>
    <w:bookmarkStart w:name="z434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Значения полей журналов регистрации событий разделяются символами-разделителями, в случае если поле имеет длинный формат и в содержании поля присутствует символ-разделитель, применяются символы-ограничители полей.</w:t>
      </w:r>
    </w:p>
    <w:bookmarkEnd w:id="264"/>
    <w:bookmarkStart w:name="z43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Для журналов регистрации событий используется кодировка UTF-8.</w:t>
      </w:r>
    </w:p>
    <w:bookmarkEnd w:id="265"/>
    <w:bookmarkStart w:name="z43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В один файл журнала регистрации событий не допускается запись событий, имеющих разные форматы данных.</w:t>
      </w:r>
    </w:p>
    <w:bookmarkEnd w:id="2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критически важных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39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данных об уязвимости объекта информатизации "электронного правительства"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и время обнаружения уязвимости</w:t>
            </w:r>
          </w:p>
          <w:bookmarkEnd w:id="268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объекта информатизации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Компонент объекта информатизации (название, IP, hostname и т.д.)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уязвимости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Дополнительная информация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269"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Внешний/ Внутренний контур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информатизации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критически важных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66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Категории причин неустранения уязвимости и обоснование причины неустранения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Категории причин неустранения уязвимости</w:t>
            </w:r>
          </w:p>
          <w:bookmarkEnd w:id="271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причины неустранения уязвимости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необходимость</w:t>
            </w:r>
          </w:p>
          <w:bookmarkEnd w:id="272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уязвимости и состояние объекта информатизации "электронного правительства";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предпринятые меры по устранению уязвимости;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причины и характер требуемых изменений в объекте информатизации;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устранения уязвимости, не превышающие шести месяцев с момента первого обнаружения.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Уязвимость нулевого дня</w:t>
            </w:r>
          </w:p>
          <w:bookmarkEnd w:id="274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уязвимости и состояние объекта информатизации "электронного правительства", а также проведенные мероприятия по снижению вероятности эксплуатации уязвимости.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Ложное срабатывание</w:t>
            </w:r>
          </w:p>
          <w:bookmarkEnd w:id="275"/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характеристики или состояние объекта информатизации "электронного правительства", определенного как уязвимость.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