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bfd1" w14:textId="b7eb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экономической экспертизы проекта дополнения к контракту 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мая 2018 года № 530. Зарегистрирован в Министерстве юстиции Республики Казахстан 13 июня 2018 года № 17057.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экономической экспертизы проекта дополнения к контракту на недропользование.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29 июня 2018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мая 2018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мая 2018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мая 2018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530</w:t>
            </w:r>
            <w:r>
              <w:br/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экономической экспертизы проекта дополнения к контракту на недропользование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экономической экспертизы проекта дополнения к контракту на недропользование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 от 27 декабря 2017 года "О недрах и недропользовании" (далее – Кодекс) и определяют порядок проведения экономической экспертизы проекта дополнения к контракту на недропользование (далее – экономическая экспертиза), затрагивающего ключевые финансово-экономические показатели контракта на недропользование, заключенного до введения в действие Кодекса.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Экономическая экспертиза проводится по проекту дополнения к контракту на недропользование, направленному для проведения такой экспертизы решением рабочей группы компетентного органа (государственного органа, являющегося стороной контракта).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экономической экспертизы проекта дополнения к контракту на недропользование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Экономическая экспертиза проводится уполномоченным государственным органом по государственному планированию в течение тридцати календарных дней со дня поступления полного пакета документов от компетентного органа (государственного органа, являющегося стороной контракта), включающего: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письма-уведомления компетентного органа (государственного органа, являющегося стороной контракта) о разрешении на внесение изменений и дополнений в контракт на недропользование;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протокола заседания рабочей группы компетентного органа (государственного органа, являющегося стороной контракта) по рассмотрению условий проектов дополнений к контрактам и ведению переговоров с недропользователями;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дополнения;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контракта на недропользование со всеми приложениями и дополнениями (в случае отсутствия в базе Единая Государственная Система Управления Недропользованием);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геологического или горного отвода;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соглашения о конфиденциальности при приобретении геологической информации с приложенным расчетом суммы исторических затрат;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 рабочей программы;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копию финансовой части проектного документа с отражением затрат и финансирования планируемых работ с разбивкой по годам;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копию экспертного заключения Государственной комиссии по запасам полезных ископаемых или протокол заседания Государственной комиссии по запасам полезных ископаемых.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технико-экономическое обоснование и финансово-экономическую модель.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Направляемые компетентным органом (государственным органом, являющимся стороной контракта) для проведения экономической экспертизы документы официально представляются через Единую систему электронного документооборота.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Экономическая экспертиза включает: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соответствия положений проектов дополнений требованиям законодательства Республики Казахстан в сфере экономики и финансов;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соответствия условий проекта дополнения с действующим контрактом на недропользование;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экономической обоснованности предполагаемых объемов работ и соответствующих затрат в проекте дополнения утвержденным проектным документам;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экономическую оценку проекта (экономическая целесообразность реализации проекта при планируемых доходах и затратах с учетом применяемых технологий и социальное значение реализации проекта);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финансовых показателей проекта (потока денежных средств, чистой текущей стоимости, внутренней нормы прибыли, срока окупаемости);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оценку бюджетной эффективности проекта.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Результатом проведения экономической экспертизы является экспертное заключение, оформленное в письменном виде.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Экспертное заключение проекта дополнения содержит: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представленных документов;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краткие результаты анализа и оценки положений проекта дополнения к контракту на недропользование в соответствии с настоящими Правилами;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 из следующих решений: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согласовать проект дополнения к контракту на недропользование с положительной оценкой, поскольку в результате рассмотрения подтверждена обоснованность предполагаемых объемов затрат по проекту и соответствие его параметров требованиям законодательства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отказать в согласовании проекта дополнения к контракту на недропользование, ввиду установления существенных отклонений (завышение или занижение) предполагаемых затрат, принципиальных несоответствий проектным документам и требованиям законодательства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Экспертное заключение направляется компетентному органу (государственному органу, являющемуся стороной контракта) с одновременным направлением копии экспертного заключения недропользователю, имеющему намерение заключить соглашение о внесении изменений и дополнений в контракт на недропользование (далее – разработчик).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Повторная экономическая экспертиза проводится на предмет устранения указанных в экспертном заключении отклонений и несоответствий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 дня поступления полного пакета документов от разработчика.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Экспертное заключение по итогам повторной экономической экспертизы направляется разработчику с одновременным направлением копии компетентному органу (государственному органу, являющемуся стороной контракта).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