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65ad" w14:textId="6ce65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индустрии и новых технологий Республики Казахстан и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11 мая 2018 года № 325. Зарегистрирован в Министерстве юстиции Республики Казахстан 13 июня 2018 года № 17059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индустрии и новых технологий Республики Казахстан и Министерства по инвестициям и развитию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29 июня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 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Е. Биртанов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М. Абылкасымова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2018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2018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К. Бозумбаев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___________ 2018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2018 года № 325</w:t>
            </w:r>
            <w:r>
              <w:br/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индустрии и новых технологий Республики Казахстан и Министерства по инвестициям и развитию Республики Казахстан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28 января 2011 года № 17 "Об утверждении положения о центральной комиссии по разведке и разработке полезных ископаемых" (зарегистрирован в Реестре государственной регистрации нормативных правовых актов за № 6784, опубликован 30 марта 2011 года в газете "Казахстанская правда" № 107-108 (26528-26529).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28 февраля 2011 года № 44 "Об утверждении положения о межрегиональных комиссиях по разведке и разработке общераспространенных полезных ископаемых" (зарегистрирован в Реестре государственной регистрации нормативных правовых актов за № 6800, опубликован 7 апреля 2011 года в газете "Казахстанская правда" № 117 (26538).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14 июня 2011 года № 184 "Об утверждении Правил проведения экономической экспертизы проектно-сметной документации объектов, связанных с проведением работ по государственному геологическому изучению и мониторингу недр, консервации, ликвидации нефтегазовых и гидрогеологических скважин" (зарегистрирован в Реестре государственной регистрации нормативных правовых актов за № 7069, опубликован 10 сентября 2011 года в газете "Казахстанская правда" № 290-291 (26681-26682).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26 августа 2013 года № 257 "О внесении изменения в приказ Заместителя Премьер-Министра Республики Казахстан – Министра индустрии и новых технологий Республики Казахстан от 28 января 2011 года № 17 "Об утверждении положения о Центральной комиссии по разведке и разработке полезных ископаемых" (зарегистрирован в Реестре государственной регистрации нормативных правовых актов за № 8735, опубликован 20 ноября 2013 года в газете "Казахстанская правда" № 319 (27593).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индустрии и новых технологий Республики Казахстан от 26 августа 2013 года № 258 "О внесении изменения в приказ Заместителя Премьер-министра Республики Казахстан – Министра индустрии и новых технологий Республики Казахстан от 28 февраля 2011 года № 44 "Об утверждении положения о межрегиональных комиссиях по разведке и разработке общераспространенных полезных ископаемых" (зарегистрирован в Реестре государственной регистрации нормативных правовых актов за № 8736, опубликован 23 октября 2013 года в газете "Казахстанская правда" № 299 (27573).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94 "Об утверждении Правил предоставления права недропользования на строительство и (или) эксплуатацию подземных сооружений, не связанных с разведкой или добычей, а также особенностей осуществления строительства и (или) эксплуатации подземных сооружений, не связанных с разведкой или добычей" (зарегистрирован в Реестре государственной регистрации нормативных правовых актов за № 10614, опубликован 17 апреля 2015 года в информационно-правовой системе "Әділет").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207 "Об утверждении Правил определения размера ущерба, причиненного вследствие нарушения требований в области рационального использования недр" (зарегистрирован в Реестре государственной регистрации нормативных правовых актов за № 10643, опубликован 23 апреля 2015 года в информационно-правовой системе "Әділет").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215 "Об утверждении Правил заключения контракта (договора) на государственное геологическое изучение недр" (зарегистрирован в Реестре государственной регистрации нормативных правовых актов за № 10920, опубликован 19 мая 2015 года в информационно-правовой системе "Әділет").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235 "Об утверждении Правил выдачи разрешения на разведку и добычу производственно-технических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выработок" (зарегистрирован в Реестре государственной регистрации нормативных правовых актов за № 11034, опубликован 15 июня 2015 года в информационно-правовой системе "Әділет").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372 "Об определении перечня общераспространенных полезных ископаемых" (зарегистрирован в Реестре государственной регистрации нормативных правовых актов за № 11235, опубликован 19 июня 2015 года в информационно-правовой системе "Әділет").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385 "Об утверждении Правил использования геологической информации, находящейся в государственной собственности, в учебных, научных, коммерческих целях и вывоза геологической информации за пределы территории Республики Казахстан" (зарегистрирован в Реестре государственной регистрации нормативных правовых актов за № 11328, опубликован 25 июня 2015 года в информационно-правовой системе "Әділет").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409 "Об утверждении формы типового контракта на разведку" (зарегистрирован в Реестре государственной регистрации нормативных правовых актов за № 11179, опубликован 12 июня 2015 года в информационно-правовой системе "Әділет").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410 "Об утверждении Правил учета геологической, гидрогеологической, инженерно-геологической, геофизической, эколого-геологической и геохимической изученности территории Республики Казахстан" (зарегистрирован в Реестре государственной регистрации нормативных правовых актов за № 11404, опубликован 26 июня 2015 года в информационно-правовой системе "Әділет").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411 "Об утверждении Правил возврата контрактной территории или ее частей" (зарегистрирован в Реестре государственной регистрации нормативных правовых актов за № 11393, опубликован 2 июля 2015 года в информационно-правовой системе "Әділет").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412 "Об утверждении модельных контрактов по видам недропользования" (зарегистрирован в Реестре государственной регистрации нормативных правовых актов за № 11167, опубликован 12 июня 2015 года в информационно-правовой системе "Әділет").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марта 2015 года № 422 "Об утверждении Правил формирования и ведения реестра товаров, работ и услуг, используемых при проведении операций по недропользованию, и их производителей, включая критерии их оценки для внесения в данный реестр" (зарегистрирован в Реестре государственной регистрации нормативных правовых актов за № 11331, опубликован 26 июня 2015 года в информационно-правовой системе "Әділет").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17 апреля 2015 года № 464 "Об утверждении Правил исчисления минимального местного содержания в работах (услугах) при проведении операций по недропользованию, включаемого в условия конкурса на предоставление права недропользования" (зарегистрирован в Реестре государственной регистрации нормативных правовых актов за № 11117, опубликован 22 июня 2015 года в информационно-правовой системе "Әділет").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512 "Об утверждении Правил обслуживания недропользователей профессиональными аварийно-спасательными службами" (зарегистрирован в Реестре государственной регистрации нормативных правовых актов за № 11419, опубликован 17 июля 2015 года в информационно-правовой системе "Әділет").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октября 2015 года № 992 "Об утверждении положения о Межведомственной комиссии по вопросам осуществления приоритетного права государства в отношении подземных вод, лечебных грязей и твердых полезных ископаемых, имеющих стратегическое значение, за исключением урана и угля" (зарегистрирован в Реестре государственной регистрации нормативных правовых актов за № 12298, опубликован 2 декабря 2015 года в информационно-правовой системе "Әділет").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ноября 2015 года № 1049 "О внесении изменения в приказ Заместителя Премьер-Министра Республики Казахстан – Министра индустрии и новых технологий Республики Казахстан от 28 января 2011 года № 17 "Об утверждении положения о центральной комиссии по разведке и разработке полезных ископаемых" (зарегистрирован в Реестре государственной регистрации нормативных правовых актов за № 12356, опубликован 14 декабря 2015 года в информационно-правовой системе "Әділет").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ноября 2015 года № 1096 "Об утверждении Положения о первооткрывателях месторождений полезных ископаемых Республики Казахстан" (зарегистрирован в Реестре государственной регистрации нормативных правовых актов за № 12444, опубликован 8 января 2016 года в информационно-правовой системе "Әділет").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января 2016 года № 109 "О внесении изменений и дополнений в приказ Министра по инвестициям и развитию Республики Казахстан от 31 марта 2015 года № 412 "Об утверждении модельных контрактов по видам недропользования" (зарегистрирован в Реестре государственной регистрации нормативных правовых актов за № 13759, опубликован 1 августа 2016 года в Эталонном контрольном банке нормативных правовых актов Республики Казахстан в электронном виде).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2016 года № 138 "О внесении изменений и дополнений в некоторые приказы Министерства по инвестициям и развитию Республики Казахстан" (зарегистрирован в Реестре государственной регистрации нормативных правовых актов за № 13629, опубликован 17 июня 2016 года в информационно-правовой системе "Әділет").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11 августа 2016 года № 600 "О внесении изменений в приказ Министра по инвестициям и развитию Республики Казахстан от 27 февраля 2015 года № 215 "Об утверждении Правил заключения контракта (договора) на государственное геологическое изучение недр" (зарегистрирован в Реестре государственной регистрации нормативных правовых актов за № 14280, опубликован 17 октября 2016 года в информационно-правовой системе "Әділет").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417 "О внесении изменения в приказ Министра по инвестициям и развитию Республики Казахстан от 31 марта 2015 года № 372 "Об определении перечня общераспространенных полезных ископаемых" (зарегистрирован в Реестре государственной регистрации нормативных правовых актов за № 15465, опубликован 22 августа 2017 года в газете "Казахстанская правда" № 160 (28539).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июня 2017 года № 427 "О внесении изменения в приказ Министра по инвестициям и развитию Республики Казахстан от 31 марта 2015 года № 385 "Об утверждении Правил использования геологической информации, находящейся в государственной собственности, в учебных, научных, коммерческих целях и вывоза геологической информации за пределы территории Республики Казахстан" (зарегистрирован в Реестре государственной регистрации нормативных правовых актов за № 15807, опубликован 13 октября 2017 года в Эталонном контрольном банке нормативных правовых актов Республики Казахстан в электронном виде).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