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5dd11" w14:textId="335dd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лицензии на занятие судебно-экспертной деятельностью, в том числе судебно-медицинской, судебно-наркологической и судебно-психиатрической экспертизами"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4 июня 2018 года № 890. Зарегистрирован в Министерстве юстиции Республики Казахстан 13 июня 2018 года № 17061. Утратил силу приказом Министра юстиции Республики Казахстан от 21 апреля 2020 года № 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21.04.2020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15 апреля 2013 года "О государственных услугах" 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регламент государственной услуги "Выдача лицензии на занятие судебно-экспертной деятельностью, в том числе судебно-медицинской, судебно-наркологической и судебно-психиатрической экспертизами"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некоторых приказов Министра юстиции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по организации экспертной деятельности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юстиции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2018 года № 890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занятие судебно-экспертной деятельностью, в том числе судебно-медицинской, судебно-наркологической и судебно-психиатрической экспертизами"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лицензии на занятие судебно-экспертной деятельностью, в том числе судебно-медицинской, судебно-наркологической и судебно-психиатрической экспертизами" (далее – государственная услуга)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занятие судебно-экспертной деятельностью, в том числе судебно-медицинской, судебно-наркологической и судебно-психиатрической экспертизами", утвержденного приказом Министра юстиции Республики Казахстан от 09 апреля 2018 года № 546 (зарегистрирован в Реестре государственной регистрации нормативных правовых актов № 16780) (далее – Стандарт) Министерством юстиции Республики Казахстан (далее – услугодатель).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 или веб-портал "Е-лицензирование" www.elicense.kz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юстиции РК от 24.12.2018 </w:t>
      </w:r>
      <w:r>
        <w:rPr>
          <w:rFonts w:ascii="Times New Roman"/>
          <w:b w:val="false"/>
          <w:i w:val="false"/>
          <w:color w:val="000000"/>
          <w:sz w:val="28"/>
        </w:rPr>
        <w:t>№ 1616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автоматизирована).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юстиции РК от 24.12.2018 </w:t>
      </w:r>
      <w:r>
        <w:rPr>
          <w:rFonts w:ascii="Times New Roman"/>
          <w:b w:val="false"/>
          <w:i w:val="false"/>
          <w:color w:val="000000"/>
          <w:sz w:val="28"/>
        </w:rPr>
        <w:t>№ 1616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лицензия на занятие судебно-экспертной деятельностью, в том числе судебно-медицинской, судебно-наркологической и судебно-психиатрической экспертизами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переоформление лицензии на занятие судебно-экспертной деятельностью, в том числе судебно-медицинской, судебно-наркологической и судебно-психиатрической экспертизами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председателя комиссии услугодателя.</w:t>
      </w:r>
    </w:p>
    <w:bookmarkEnd w:id="17"/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услугодателем документов,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Процедуры (действия), входящие в состав процесса оказания государственной услуги: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электронного заявления в канцелярии услугодателя;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отписка ответственному сотруднику заявления директором Департамента по организации экспертной деятельности;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заявления и оформление результата оказания государственной услуги ответственным сотрудником департамента по организации экспертной деятельности;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 руководителем услугодателя;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результата оказания государственной услуги услугополучателю.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приказом Министра юстиции РК от 24.12.2018 </w:t>
      </w:r>
      <w:r>
        <w:rPr>
          <w:rFonts w:ascii="Times New Roman"/>
          <w:b w:val="false"/>
          <w:i w:val="false"/>
          <w:color w:val="000000"/>
          <w:sz w:val="28"/>
        </w:rPr>
        <w:t>№ 1616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Описание последовательности процедур (действий) между структурными подразделениями (работниками) услугодателя: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со дня поступления электронного запроса проводит регистрацию и передает на рассмотрения директору Департамента по организации экспертной деятельности в течение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директор Департамента по организации экспертной деятельности отписывает сотруднику Департамента по организации экспертной деятельности в течение 1 (одного) рабочего дня со дня поступления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сотрудник Департамента по организации экспертной деятельности рассматривает заявление услугополучателя на соответствие квалификационным требованиям, затем направляет на подписание руководителю услугодателя лицензию либо мотивированный ответ об отказе в оказании государственной услуги по основаниям, установленным пунктом 10 Стандарта (при выдаче лицензии 4 (четыре) рабочих дней, при переоформлении лицензии 2 (два) рабочих дня);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в течение 1 (одного) рабочего дня подписывает лицензию либо мотивированный ответ об отказе в оказании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юстиции РК от 24.12.2018 </w:t>
      </w:r>
      <w:r>
        <w:rPr>
          <w:rFonts w:ascii="Times New Roman"/>
          <w:b w:val="false"/>
          <w:i w:val="false"/>
          <w:color w:val="000000"/>
          <w:sz w:val="28"/>
        </w:rPr>
        <w:t>№ 1616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Исключен приказом Министра юстиции РК от 24.12.2018 </w:t>
      </w:r>
      <w:r>
        <w:rPr>
          <w:rFonts w:ascii="Times New Roman"/>
          <w:b w:val="false"/>
          <w:i w:val="false"/>
          <w:color w:val="000000"/>
          <w:sz w:val="28"/>
        </w:rPr>
        <w:t>№ 1616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Текстовое табличное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с указанием длительности каждой процедуры (действия) приведены в приложении 2 к настоящему Регламенту государственной услуги.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"Выдача лицензии на занятие судебно-экспертной деятельностью, в том числе в области судебно-медицинской, судебно-психиатрической и судебно-наркологической экспертизы" приведены в приложении 3 к настоящему Регламенту государственной услуги.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занятие судебно-экспертной деятельностью,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судебно-медицинской, судебно-наркологической и судебно-психиатрической экспертизами"</w:t>
            </w:r>
          </w:p>
        </w:tc>
      </w:tr>
    </w:tbl>
    <w:bookmarkStart w:name="z4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 электронной государственной услуги через портал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юстиции РК от 24.12.2018 </w:t>
      </w:r>
      <w:r>
        <w:rPr>
          <w:rFonts w:ascii="Times New Roman"/>
          <w:b w:val="false"/>
          <w:i w:val="false"/>
          <w:color w:val="ff0000"/>
          <w:sz w:val="28"/>
        </w:rPr>
        <w:t>№ 1616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календарного дня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1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порядка обращения и последовательности процедур (действий) услугодателя и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потребителей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получателем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(ИИН) и пароль;</w:t>
      </w:r>
    </w:p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 в портале,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документов в электронном виде;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портал;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портале факта оплаты за оказание услуги;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портале;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выбор услугополучателем регистрационного свидетельства ЭЦП для удостоверения (подписания) запроса;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портале срока действия регистрационного свидетельства ЭЦП отсутствия в списке отозванных (аннулированных) регистрационных свидетельства, а также соответствия идентификационных данных между ИИН указанным в запросе, и ИИН указанным в регистрационном свидетельстве ЭЦП);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получателя;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получателя заполненной формы (введенных данных) запроса на оказание услуги;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услугополучателя) в портале и обработка запроса в портале;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услугополучателя квалификационным требованиям и основаниям для выдачи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услугополучателя в портале;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услугополучателем результата услуги (электронная лицензия), сформированной порталом. Электронный документ формируется с использованием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5359400" cy="551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551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занятие судебно-экспертной деятельностью,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судебно-медицинской, судебно-наркологической и судебно-психиатрической экспертизами"</w:t>
            </w:r>
          </w:p>
        </w:tc>
      </w:tr>
    </w:tbl>
    <w:bookmarkStart w:name="z8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юстиции РК от 24.12.2018 </w:t>
      </w:r>
      <w:r>
        <w:rPr>
          <w:rFonts w:ascii="Times New Roman"/>
          <w:b w:val="false"/>
          <w:i w:val="false"/>
          <w:color w:val="ff0000"/>
          <w:sz w:val="28"/>
        </w:rPr>
        <w:t>№ 1616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календарного дня после дня его первого официального опубликования).</w:t>
      </w:r>
    </w:p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"/>
        <w:gridCol w:w="3000"/>
        <w:gridCol w:w="2033"/>
        <w:gridCol w:w="4709"/>
        <w:gridCol w:w="1549"/>
      </w:tblGrid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процедуры (действия)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по организации экспертной деятельности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департамента по организации экспертной деятельности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УО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электронного заявления и перечня необходимых документов на выдачу лицензии, переоформление лицензии, проводит регистрацию полученных документов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Согласовывает регистрацию и отписывает эксперту департамента по организации экспертной деятельности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заявления на соответствие, выносит решение о выдаче, о переоформлении лицензии, либо мотивированный отказ в оказании услуги на веб-портал "электронного правительства"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заявления, подписание лицензии, переоформление лицензии.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с резолюцией, содержащей сроки исполнения и ответственного исполнителя в управлении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заключение о выдаче, о переоформлении лицензии, либо мотивированный отказ в оказании услуги на веб-портал "электронного правительства"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лицензии, переоформление лицензии, выдача электронной лицензии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дня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рабочий день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рабочий день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рабочий дней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"Выдача лицензии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 судебно-экспертной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судебно-медицинской,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судебно-наркологической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судебно-психиатрической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экспертизами"</w:t>
            </w:r>
          </w:p>
        </w:tc>
      </w:tr>
    </w:tbl>
    <w:bookmarkStart w:name="z9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лицензии на занятие судебно-экспертной деятельностью, в том числе в области судебно-медицинской, судебно-психиатрической и судебно- наркологической экспертизы" (наименование государственной услуги)</w:t>
      </w:r>
    </w:p>
    <w:bookmarkEnd w:id="42"/>
    <w:bookmarkStart w:name="z5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предоставлении услуги в электронном формате посредством ИС "Е-Лицензирование"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приказа Министра юстиции РК от 24.12.2018 </w:t>
      </w:r>
      <w:r>
        <w:rPr>
          <w:rFonts w:ascii="Times New Roman"/>
          <w:b w:val="false"/>
          <w:i w:val="false"/>
          <w:color w:val="ff0000"/>
          <w:sz w:val="28"/>
        </w:rPr>
        <w:t>№ 1616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календарного дня после дня его первого официального опубликования).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515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5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2018 года№ 890</w:t>
            </w:r>
          </w:p>
        </w:tc>
      </w:tr>
    </w:tbl>
    <w:bookmarkStart w:name="z10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юстиции Республики Казахстан</w:t>
      </w:r>
    </w:p>
    <w:bookmarkEnd w:id="44"/>
    <w:bookmarkStart w:name="z10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юстиции Республики Казахстан от 26 мая 2015 года №296 "Об утверждении регламента государственной услуги "Выдача лицензии на занятие судебно-экспертной деятельностью, в том числе судебно-медицинской, судебно-наркологической и судебно-психиатрической экспертизами" (зарегистрирован в Реестре государственной регистрации нормативных правовых актов 12 июня 2015 года № 11325, опубликован 24 июня 2015 года в Информационно-правовой системе "Әділет");</w:t>
      </w:r>
    </w:p>
    <w:bookmarkEnd w:id="45"/>
    <w:bookmarkStart w:name="z10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11 июля 2016 года № 554 "О внесении изменений в приказ исполняющего обязанности Министра юстиции Республики Казахстан от 26 мая 2015 года № 296 "Об утверждении регламента государственной услуги "Выдача лицензии на занятие судебно-экспертной деятельностью" (зарегистрирован в Реестре государственной регистрации нормативных правовых актов 20 июля 2016 года № 13949, опубликован 2 августа 2016 года в Информационно-правовой системе "Әділет");</w:t>
      </w:r>
    </w:p>
    <w:bookmarkEnd w:id="46"/>
    <w:bookmarkStart w:name="z10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20 апреля 2017 года № 447 "О внесении изменений в приказ исполняющего обязанности Министра юстиции Республики Казахстан от 26 мая 2015 года № 296 "Об утверждении регламента государственной услуги "Выдача лицензии на занятие судебно-экспертной деятельностью" (зарегистрирован в Реестре государственной регистрации нормативных правовых актов 28 апреля 2017 года № 15087, опубликован 10 мая 2017 года в Информационно-правовой системе "Әділет").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