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af38" w14:textId="1dca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недропользователями и их подрядчиками товаров, работ и услуг, используемых при проведении операций по добыче твердых полезных ископаемых</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21 мая 2018 года № 355. Зарегистрирован в Министерстве юстиции Республики Казахстан 14 июня 2018 года № 17064.</w:t>
      </w:r>
    </w:p>
    <w:p>
      <w:pPr>
        <w:spacing w:after="0"/>
        <w:ind w:left="0"/>
        <w:jc w:val="both"/>
      </w:pPr>
      <w:bookmarkStart w:name="z4" w:id="0"/>
      <w:r>
        <w:rPr>
          <w:rFonts w:ascii="Times New Roman"/>
          <w:b w:val="false"/>
          <w:i w:val="false"/>
          <w:color w:val="000000"/>
          <w:sz w:val="28"/>
        </w:rPr>
        <w:t xml:space="preserve">
      В соответствии с частью пятой пункта 1 статьи 213 Кодекса Республики Казахстан "О недрах и недропользовании"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промышленности и строительства РК от 24.04.2024 </w:t>
      </w:r>
      <w:r>
        <w:rPr>
          <w:rFonts w:ascii="Times New Roman"/>
          <w:b w:val="false"/>
          <w:i w:val="false"/>
          <w:color w:val="00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приобретения недропользователями и их подрядчиками товаров, работ и услуг, используемых при проведении операций по добыче твердых полезных ископаемых.</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по инвестициям и развитию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с 29 июня 2018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по инвестициям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и развитию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Т. Сулейменов</w:t>
      </w:r>
    </w:p>
    <w:p>
      <w:pPr>
        <w:spacing w:after="0"/>
        <w:ind w:left="0"/>
        <w:jc w:val="both"/>
      </w:pPr>
      <w:r>
        <w:rPr>
          <w:rFonts w:ascii="Times New Roman"/>
          <w:b w:val="false"/>
          <w:i w:val="false"/>
          <w:color w:val="000000"/>
          <w:sz w:val="28"/>
        </w:rPr>
        <w:t>31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2018 года</w:t>
            </w:r>
            <w:r>
              <w:br/>
            </w:r>
            <w:r>
              <w:rPr>
                <w:rFonts w:ascii="Times New Roman"/>
                <w:b w:val="false"/>
                <w:i w:val="false"/>
                <w:color w:val="000000"/>
                <w:sz w:val="20"/>
              </w:rPr>
              <w:t>№ 355</w:t>
            </w:r>
          </w:p>
        </w:tc>
      </w:tr>
    </w:tbl>
    <w:bookmarkStart w:name="z17" w:id="11"/>
    <w:p>
      <w:pPr>
        <w:spacing w:after="0"/>
        <w:ind w:left="0"/>
        <w:jc w:val="left"/>
      </w:pPr>
      <w:r>
        <w:rPr>
          <w:rFonts w:ascii="Times New Roman"/>
          <w:b/>
          <w:i w:val="false"/>
          <w:color w:val="000000"/>
        </w:rPr>
        <w:t xml:space="preserve"> Правила приобретения недропользователями и их подрядчиками товаров, работ и услуг, используемых при проведении операций по добыче твердых полезных ископаемых</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(далее – Правила) разработаны в соответствии с частью пятой </w:t>
      </w:r>
      <w:r>
        <w:rPr>
          <w:rFonts w:ascii="Times New Roman"/>
          <w:b w:val="false"/>
          <w:i w:val="false"/>
          <w:color w:val="000000"/>
          <w:sz w:val="28"/>
        </w:rPr>
        <w:t>пункта 1</w:t>
      </w:r>
      <w:r>
        <w:rPr>
          <w:rFonts w:ascii="Times New Roman"/>
          <w:b w:val="false"/>
          <w:i w:val="false"/>
          <w:color w:val="000000"/>
          <w:sz w:val="28"/>
        </w:rPr>
        <w:t xml:space="preserve"> статьи 213 Кодекса Республики Казахстан "О недрах и недропользовании" (далее – Кодекс) и определяют порядок приобретения недропользователями и их подрядчиками товаров, работ и услуг, используемых при проведении операций по добыче твердых полезных ископаемых.</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промышленности и строительства РК от 24.04.2024 </w:t>
      </w:r>
      <w:r>
        <w:rPr>
          <w:rFonts w:ascii="Times New Roman"/>
          <w:b w:val="false"/>
          <w:i w:val="false"/>
          <w:color w:val="00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2. Процедуры приобретения товаров, работ и услуг (далее – ТРУ), используемые при проведении операций по добыче твердых полезных ископаемых, проводятся на территории Республики Казахстан.</w:t>
      </w:r>
    </w:p>
    <w:bookmarkEnd w:id="14"/>
    <w:bookmarkStart w:name="z22" w:id="15"/>
    <w:p>
      <w:pPr>
        <w:spacing w:after="0"/>
        <w:ind w:left="0"/>
        <w:jc w:val="both"/>
      </w:pPr>
      <w:r>
        <w:rPr>
          <w:rFonts w:ascii="Times New Roman"/>
          <w:b w:val="false"/>
          <w:i w:val="false"/>
          <w:color w:val="000000"/>
          <w:sz w:val="28"/>
        </w:rPr>
        <w:t>
      3. Действие настоящих Правил не распространяется на:</w:t>
      </w:r>
    </w:p>
    <w:bookmarkEnd w:id="15"/>
    <w:bookmarkStart w:name="z23" w:id="16"/>
    <w:p>
      <w:pPr>
        <w:spacing w:after="0"/>
        <w:ind w:left="0"/>
        <w:jc w:val="both"/>
      </w:pPr>
      <w:r>
        <w:rPr>
          <w:rFonts w:ascii="Times New Roman"/>
          <w:b w:val="false"/>
          <w:i w:val="false"/>
          <w:color w:val="000000"/>
          <w:sz w:val="28"/>
        </w:rPr>
        <w:t>
      1) недропользователей, приобретающих товары, работы и услуги в соответствии с законодательством Республики Казахстан о государственных закупках;</w:t>
      </w:r>
    </w:p>
    <w:bookmarkEnd w:id="16"/>
    <w:bookmarkStart w:name="z24" w:id="17"/>
    <w:p>
      <w:pPr>
        <w:spacing w:after="0"/>
        <w:ind w:left="0"/>
        <w:jc w:val="both"/>
      </w:pPr>
      <w:r>
        <w:rPr>
          <w:rFonts w:ascii="Times New Roman"/>
          <w:b w:val="false"/>
          <w:i w:val="false"/>
          <w:color w:val="000000"/>
          <w:sz w:val="28"/>
        </w:rPr>
        <w:t>
      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End w:id="17"/>
    <w:bookmarkStart w:name="z25" w:id="18"/>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18"/>
    <w:bookmarkStart w:name="z1195" w:id="19"/>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временное объединение юридических лиц (консорциум), претендующее на заключение договора о приобретении ТРУ;</w:t>
      </w:r>
    </w:p>
    <w:bookmarkEnd w:id="19"/>
    <w:bookmarkStart w:name="z1196" w:id="20"/>
    <w:p>
      <w:pPr>
        <w:spacing w:after="0"/>
        <w:ind w:left="0"/>
        <w:jc w:val="both"/>
      </w:pPr>
      <w:r>
        <w:rPr>
          <w:rFonts w:ascii="Times New Roman"/>
          <w:b w:val="false"/>
          <w:i w:val="false"/>
          <w:color w:val="000000"/>
          <w:sz w:val="28"/>
        </w:rPr>
        <w:t>
      2)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20"/>
    <w:bookmarkStart w:name="z1197" w:id="21"/>
    <w:p>
      <w:pPr>
        <w:spacing w:after="0"/>
        <w:ind w:left="0"/>
        <w:jc w:val="both"/>
      </w:pPr>
      <w:r>
        <w:rPr>
          <w:rFonts w:ascii="Times New Roman"/>
          <w:b w:val="false"/>
          <w:i w:val="false"/>
          <w:color w:val="000000"/>
          <w:sz w:val="28"/>
        </w:rPr>
        <w:t>
      3)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закупок ТРУ,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21"/>
    <w:bookmarkStart w:name="z1198" w:id="22"/>
    <w:p>
      <w:pPr>
        <w:spacing w:after="0"/>
        <w:ind w:left="0"/>
        <w:jc w:val="both"/>
      </w:pPr>
      <w:r>
        <w:rPr>
          <w:rFonts w:ascii="Times New Roman"/>
          <w:b w:val="false"/>
          <w:i w:val="false"/>
          <w:color w:val="000000"/>
          <w:sz w:val="28"/>
        </w:rPr>
        <w:t>
      4) уполномоченное лицо недропользователя (подрядчика) – физическое или юридическое лицо, уполномоченное недропользователем (подрядчиком) осуществлять от имени недропользователя (подрядчика) приобретение ТРУ при проведении операций по добыче твердых полезных ископаемых в соответствии с настоящими Правилами;</w:t>
      </w:r>
    </w:p>
    <w:bookmarkEnd w:id="22"/>
    <w:bookmarkStart w:name="z1199" w:id="23"/>
    <w:p>
      <w:pPr>
        <w:spacing w:after="0"/>
        <w:ind w:left="0"/>
        <w:jc w:val="both"/>
      </w:pPr>
      <w:r>
        <w:rPr>
          <w:rFonts w:ascii="Times New Roman"/>
          <w:b w:val="false"/>
          <w:i w:val="false"/>
          <w:color w:val="000000"/>
          <w:sz w:val="28"/>
        </w:rPr>
        <w:t>
      5) поставщик – физическое лицо, осуществляющее предпринимательскую деятельность, юридическое лицо, временное объединение юридических лиц (консорциум), выступающее в качестве контрагента заказчика в заключенном с ним договоре о приобретении ТРУ;</w:t>
      </w:r>
    </w:p>
    <w:bookmarkEnd w:id="23"/>
    <w:bookmarkStart w:name="z1200" w:id="24"/>
    <w:p>
      <w:pPr>
        <w:spacing w:after="0"/>
        <w:ind w:left="0"/>
        <w:jc w:val="both"/>
      </w:pPr>
      <w:r>
        <w:rPr>
          <w:rFonts w:ascii="Times New Roman"/>
          <w:b w:val="false"/>
          <w:i w:val="false"/>
          <w:color w:val="000000"/>
          <w:sz w:val="28"/>
        </w:rPr>
        <w:t>
      6)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24"/>
    <w:bookmarkStart w:name="z1201" w:id="25"/>
    <w:p>
      <w:pPr>
        <w:spacing w:after="0"/>
        <w:ind w:left="0"/>
        <w:jc w:val="both"/>
      </w:pPr>
      <w:r>
        <w:rPr>
          <w:rFonts w:ascii="Times New Roman"/>
          <w:b w:val="false"/>
          <w:i w:val="false"/>
          <w:color w:val="000000"/>
          <w:sz w:val="28"/>
        </w:rPr>
        <w:t>
      7) администратор системы – собственник или владелец системы;</w:t>
      </w:r>
    </w:p>
    <w:bookmarkEnd w:id="25"/>
    <w:bookmarkStart w:name="z1202" w:id="26"/>
    <w:p>
      <w:pPr>
        <w:spacing w:after="0"/>
        <w:ind w:left="0"/>
        <w:jc w:val="both"/>
      </w:pPr>
      <w:r>
        <w:rPr>
          <w:rFonts w:ascii="Times New Roman"/>
          <w:b w:val="false"/>
          <w:i w:val="false"/>
          <w:color w:val="000000"/>
          <w:sz w:val="28"/>
        </w:rPr>
        <w:t>
      8) Национальный удостоверяющий центр Республики Казахстан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26"/>
    <w:bookmarkStart w:name="z1203" w:id="27"/>
    <w:p>
      <w:pPr>
        <w:spacing w:after="0"/>
        <w:ind w:left="0"/>
        <w:jc w:val="both"/>
      </w:pPr>
      <w:r>
        <w:rPr>
          <w:rFonts w:ascii="Times New Roman"/>
          <w:b w:val="false"/>
          <w:i w:val="false"/>
          <w:color w:val="000000"/>
          <w:sz w:val="28"/>
        </w:rPr>
        <w:t>
      9)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p>
    <w:bookmarkEnd w:id="27"/>
    <w:bookmarkStart w:name="z1204" w:id="28"/>
    <w:p>
      <w:pPr>
        <w:spacing w:after="0"/>
        <w:ind w:left="0"/>
        <w:jc w:val="both"/>
      </w:pPr>
      <w:r>
        <w:rPr>
          <w:rFonts w:ascii="Times New Roman"/>
          <w:b w:val="false"/>
          <w:i w:val="false"/>
          <w:color w:val="000000"/>
          <w:sz w:val="28"/>
        </w:rPr>
        <w:t>
      10) казахстанский производитель товара – граждане Республики Казахстан и (или) юридические лица Республики Казахстан, производящие товары казахстанского происхождения;</w:t>
      </w:r>
    </w:p>
    <w:bookmarkEnd w:id="28"/>
    <w:bookmarkStart w:name="z1205" w:id="29"/>
    <w:p>
      <w:pPr>
        <w:spacing w:after="0"/>
        <w:ind w:left="0"/>
        <w:jc w:val="both"/>
      </w:pPr>
      <w:r>
        <w:rPr>
          <w:rFonts w:ascii="Times New Roman"/>
          <w:b w:val="false"/>
          <w:i w:val="false"/>
          <w:color w:val="000000"/>
          <w:sz w:val="28"/>
        </w:rPr>
        <w:t>
      11) финансовый год – период времени, определенный в соответствии с бюджетным законодательством Республики Казахстан;</w:t>
      </w:r>
    </w:p>
    <w:bookmarkEnd w:id="29"/>
    <w:bookmarkStart w:name="z1206" w:id="30"/>
    <w:p>
      <w:pPr>
        <w:spacing w:after="0"/>
        <w:ind w:left="0"/>
        <w:jc w:val="both"/>
      </w:pPr>
      <w:r>
        <w:rPr>
          <w:rFonts w:ascii="Times New Roman"/>
          <w:b w:val="false"/>
          <w:i w:val="false"/>
          <w:color w:val="000000"/>
          <w:sz w:val="28"/>
        </w:rPr>
        <w:t>
      12) комплексная работа – совокупность работ и услуг, включающая выполнение проектных и (или) изыскательских работ, строительство "под ключ", поставку оборудования или программного обеспечения (лицензионного программного обеспечения) "под ключ", управление проектными и изыскательскими работами, строительством "под ключ" и сопутствующая указанным работам поставка товаров, оказание услуг;</w:t>
      </w:r>
    </w:p>
    <w:bookmarkEnd w:id="30"/>
    <w:bookmarkStart w:name="z1207" w:id="31"/>
    <w:p>
      <w:pPr>
        <w:spacing w:after="0"/>
        <w:ind w:left="0"/>
        <w:jc w:val="both"/>
      </w:pPr>
      <w:r>
        <w:rPr>
          <w:rFonts w:ascii="Times New Roman"/>
          <w:b w:val="false"/>
          <w:i w:val="false"/>
          <w:color w:val="000000"/>
          <w:sz w:val="28"/>
        </w:rPr>
        <w:t>
      13) конкурсная комиссия – коллегиальный орган, создаваемый заказчиком для выполнения процедуры проведения приобретения ТРУ в порядке и способами, установленными подпунктами 1), 3) пункта 6 настоящих Правил;</w:t>
      </w:r>
    </w:p>
    <w:bookmarkEnd w:id="31"/>
    <w:bookmarkStart w:name="z1208" w:id="32"/>
    <w:p>
      <w:pPr>
        <w:spacing w:after="0"/>
        <w:ind w:left="0"/>
        <w:jc w:val="both"/>
      </w:pPr>
      <w:r>
        <w:rPr>
          <w:rFonts w:ascii="Times New Roman"/>
          <w:b w:val="false"/>
          <w:i w:val="false"/>
          <w:color w:val="000000"/>
          <w:sz w:val="28"/>
        </w:rPr>
        <w:t>
      14) конкурсная документация – утвержденная заказчиком документация, в которой содержатся условия проведения открытого конкурса и открытого конкурса на понижение (электронные торги), представляемая потенциальному поставщику для подготовки конкурсной заявки;</w:t>
      </w:r>
    </w:p>
    <w:bookmarkEnd w:id="32"/>
    <w:bookmarkStart w:name="z1209" w:id="33"/>
    <w:p>
      <w:pPr>
        <w:spacing w:after="0"/>
        <w:ind w:left="0"/>
        <w:jc w:val="both"/>
      </w:pPr>
      <w:r>
        <w:rPr>
          <w:rFonts w:ascii="Times New Roman"/>
          <w:b w:val="false"/>
          <w:i w:val="false"/>
          <w:color w:val="000000"/>
          <w:sz w:val="28"/>
        </w:rPr>
        <w:t>
      15)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33"/>
    <w:bookmarkStart w:name="z1210" w:id="34"/>
    <w:p>
      <w:pPr>
        <w:spacing w:after="0"/>
        <w:ind w:left="0"/>
        <w:jc w:val="both"/>
      </w:pPr>
      <w:r>
        <w:rPr>
          <w:rFonts w:ascii="Times New Roman"/>
          <w:b w:val="false"/>
          <w:i w:val="false"/>
          <w:color w:val="000000"/>
          <w:sz w:val="28"/>
        </w:rPr>
        <w:t>
      16) услуги – деятельность, направленная на удовлетворение потребностей заказчика, не имеющая вещественного результата;</w:t>
      </w:r>
    </w:p>
    <w:bookmarkEnd w:id="34"/>
    <w:bookmarkStart w:name="z1211" w:id="35"/>
    <w:p>
      <w:pPr>
        <w:spacing w:after="0"/>
        <w:ind w:left="0"/>
        <w:jc w:val="both"/>
      </w:pPr>
      <w:r>
        <w:rPr>
          <w:rFonts w:ascii="Times New Roman"/>
          <w:b w:val="false"/>
          <w:i w:val="false"/>
          <w:color w:val="000000"/>
          <w:sz w:val="28"/>
        </w:rPr>
        <w:t>
      17) подрядчик – физическое или юридическое лицо, привлекаемое недропользователем или его уполномоченным лицом для выполнения отдельных видов работ, связанных с проведением операций по добыче твердых полезных ископаемых;</w:t>
      </w:r>
    </w:p>
    <w:bookmarkEnd w:id="35"/>
    <w:bookmarkStart w:name="z1212" w:id="36"/>
    <w:p>
      <w:pPr>
        <w:spacing w:after="0"/>
        <w:ind w:left="0"/>
        <w:jc w:val="both"/>
      </w:pPr>
      <w:r>
        <w:rPr>
          <w:rFonts w:ascii="Times New Roman"/>
          <w:b w:val="false"/>
          <w:i w:val="false"/>
          <w:color w:val="000000"/>
          <w:sz w:val="28"/>
        </w:rPr>
        <w:t>
      18) код закупки – код, сформированный реестром (системой), при формировании объявлений о приобретении ТРУ способами, указанными в подпунктах 1), 3) пункта 6 настоящих Правил, или при формировании протокола подведения итогов приобретения ТРУ способом, указанным в подпункте 2) пункта 6 настоящих Правил;</w:t>
      </w:r>
    </w:p>
    <w:bookmarkEnd w:id="36"/>
    <w:bookmarkStart w:name="z1213" w:id="37"/>
    <w:p>
      <w:pPr>
        <w:spacing w:after="0"/>
        <w:ind w:left="0"/>
        <w:jc w:val="both"/>
      </w:pPr>
      <w:r>
        <w:rPr>
          <w:rFonts w:ascii="Times New Roman"/>
          <w:b w:val="false"/>
          <w:i w:val="false"/>
          <w:color w:val="000000"/>
          <w:sz w:val="28"/>
        </w:rPr>
        <w:t>
      19) лицо, находящееся с производителем в торгово-посреднических отношениях – потенциальный поставщик, которому представлено документальное подтверждение от завода-изготовителя о том, что он является дилером и (или) дистрибьютором и (или) официальным представителем завода-изготовителя и (или) торговым домом;</w:t>
      </w:r>
    </w:p>
    <w:bookmarkEnd w:id="37"/>
    <w:bookmarkStart w:name="z1214" w:id="38"/>
    <w:p>
      <w:pPr>
        <w:spacing w:after="0"/>
        <w:ind w:left="0"/>
        <w:jc w:val="both"/>
      </w:pPr>
      <w:r>
        <w:rPr>
          <w:rFonts w:ascii="Times New Roman"/>
          <w:b w:val="false"/>
          <w:i w:val="false"/>
          <w:color w:val="000000"/>
          <w:sz w:val="28"/>
        </w:rPr>
        <w:t>
      20) заказчик – недропользователь, подрядчик, уполномоченное лицо недропользователя (подрядчика), осуществляющие приобретение ТРУ в соответствии с настоящими Правилами;</w:t>
      </w:r>
    </w:p>
    <w:bookmarkEnd w:id="38"/>
    <w:bookmarkStart w:name="z1215" w:id="39"/>
    <w:p>
      <w:pPr>
        <w:spacing w:after="0"/>
        <w:ind w:left="0"/>
        <w:jc w:val="both"/>
      </w:pPr>
      <w:r>
        <w:rPr>
          <w:rFonts w:ascii="Times New Roman"/>
          <w:b w:val="false"/>
          <w:i w:val="false"/>
          <w:color w:val="000000"/>
          <w:sz w:val="28"/>
        </w:rPr>
        <w:t>
      21)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 Казахстан;</w:t>
      </w:r>
    </w:p>
    <w:bookmarkEnd w:id="39"/>
    <w:bookmarkStart w:name="z1216" w:id="40"/>
    <w:p>
      <w:pPr>
        <w:spacing w:after="0"/>
        <w:ind w:left="0"/>
        <w:jc w:val="both"/>
      </w:pPr>
      <w:r>
        <w:rPr>
          <w:rFonts w:ascii="Times New Roman"/>
          <w:b w:val="false"/>
          <w:i w:val="false"/>
          <w:color w:val="000000"/>
          <w:sz w:val="28"/>
        </w:rPr>
        <w:t>
      22) приобретение ТРУ – приобретение за счет собственных средств ТРУ, используемых при проведении операций по добыче твердых полезных ископаемых, необходимых для выполнения обязательств лицензии (контракта) на недропользование, осуществляемое в порядке и способами, установленными настоящими Правилами;</w:t>
      </w:r>
    </w:p>
    <w:bookmarkEnd w:id="40"/>
    <w:bookmarkStart w:name="z1217" w:id="41"/>
    <w:p>
      <w:pPr>
        <w:spacing w:after="0"/>
        <w:ind w:left="0"/>
        <w:jc w:val="both"/>
      </w:pPr>
      <w:r>
        <w:rPr>
          <w:rFonts w:ascii="Times New Roman"/>
          <w:b w:val="false"/>
          <w:i w:val="false"/>
          <w:color w:val="000000"/>
          <w:sz w:val="28"/>
        </w:rPr>
        <w:t>
      23) существенные условия договора о приобретении ТРУ – условия о предмете договора, сроках и месте поставки товара, выполнения работ, оказания услуг и порядке оплаты;</w:t>
      </w:r>
    </w:p>
    <w:bookmarkEnd w:id="41"/>
    <w:bookmarkStart w:name="z1218" w:id="42"/>
    <w:p>
      <w:pPr>
        <w:spacing w:after="0"/>
        <w:ind w:left="0"/>
        <w:jc w:val="both"/>
      </w:pPr>
      <w:r>
        <w:rPr>
          <w:rFonts w:ascii="Times New Roman"/>
          <w:b w:val="false"/>
          <w:i w:val="false"/>
          <w:color w:val="000000"/>
          <w:sz w:val="28"/>
        </w:rPr>
        <w:t>
      24) строительство "под ключ" – строительство, его обеспечение и сдача заказчику объекта, готового к эксплуатации;</w:t>
      </w:r>
    </w:p>
    <w:bookmarkEnd w:id="42"/>
    <w:bookmarkStart w:name="z1219" w:id="43"/>
    <w:p>
      <w:pPr>
        <w:spacing w:after="0"/>
        <w:ind w:left="0"/>
        <w:jc w:val="both"/>
      </w:pPr>
      <w:r>
        <w:rPr>
          <w:rFonts w:ascii="Times New Roman"/>
          <w:b w:val="false"/>
          <w:i w:val="false"/>
          <w:color w:val="000000"/>
          <w:sz w:val="28"/>
        </w:rPr>
        <w:t>
      25) поставка оборудования или программного обеспечения (лицензионного программного обеспечения) "под ключ" – комплекс работ по проектированию, изготовлению (разработке), поставке, монтажным и пусконаладочным работам, установке оборудования или программного обеспечения (лицензионного программного обеспечения) и их гарантийному обслуживанию;</w:t>
      </w:r>
    </w:p>
    <w:bookmarkEnd w:id="43"/>
    <w:bookmarkStart w:name="z1220" w:id="44"/>
    <w:p>
      <w:pPr>
        <w:spacing w:after="0"/>
        <w:ind w:left="0"/>
        <w:jc w:val="both"/>
      </w:pPr>
      <w:r>
        <w:rPr>
          <w:rFonts w:ascii="Times New Roman"/>
          <w:b w:val="false"/>
          <w:i w:val="false"/>
          <w:color w:val="000000"/>
          <w:sz w:val="28"/>
        </w:rPr>
        <w:t>
      26) администратор реестра – уполномоченный орган в области твердых полезных ископаемых;</w:t>
      </w:r>
    </w:p>
    <w:bookmarkEnd w:id="44"/>
    <w:bookmarkStart w:name="z1221" w:id="45"/>
    <w:p>
      <w:pPr>
        <w:spacing w:after="0"/>
        <w:ind w:left="0"/>
        <w:jc w:val="both"/>
      </w:pPr>
      <w:r>
        <w:rPr>
          <w:rFonts w:ascii="Times New Roman"/>
          <w:b w:val="false"/>
          <w:i w:val="false"/>
          <w:color w:val="000000"/>
          <w:sz w:val="28"/>
        </w:rPr>
        <w:t>
      27) условная цена – цена, рассчитанная с учетом условного снижения ценового предложения конкурсной заявки потенциального поставщика, являющегося казахстанским производителем ТРУ, на двадцать процентов и используемая исключительно при оценке и сопоставлении конкурсных заявок с целью определения победителя открытого конкурса, открытого конкурса на понижение (электронные торги);</w:t>
      </w:r>
    </w:p>
    <w:bookmarkEnd w:id="45"/>
    <w:bookmarkStart w:name="z1222" w:id="46"/>
    <w:p>
      <w:pPr>
        <w:spacing w:after="0"/>
        <w:ind w:left="0"/>
        <w:jc w:val="both"/>
      </w:pPr>
      <w:r>
        <w:rPr>
          <w:rFonts w:ascii="Times New Roman"/>
          <w:b w:val="false"/>
          <w:i w:val="false"/>
          <w:color w:val="000000"/>
          <w:sz w:val="28"/>
        </w:rPr>
        <w:t>
      28) система электронных закупок (далее – система) – электронная информационная система, используемая организаторами закупа (недропользователями или лицами, уполномоченными недропользователями) для приобретения ТРУ в соответствии с настоящими Правилами.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индустрии и инфраструктурного развития РК от 12.04.2023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5. Валютой, применяемой для облегчения процедуры оценки и сопоставления цен, предложенных потенциальными поставщиками, участвующими в приобретении ТРУ, выраженных в различных валютах, является валюта Республики Казахстан – тенге по официальному курсу, установленному Национальным Банком Республики Казахстан на дату оценки и сопоставления цен.</w:t>
      </w:r>
    </w:p>
    <w:bookmarkEnd w:id="47"/>
    <w:p>
      <w:pPr>
        <w:spacing w:after="0"/>
        <w:ind w:left="0"/>
        <w:jc w:val="both"/>
      </w:pPr>
      <w:r>
        <w:rPr>
          <w:rFonts w:ascii="Times New Roman"/>
          <w:b w:val="false"/>
          <w:i w:val="false"/>
          <w:color w:val="000000"/>
          <w:sz w:val="28"/>
        </w:rPr>
        <w:t>
      Приобретение ТРУ и оформление документации по приобретению ТРУ проводятся на государственном и русском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6. Приобретение ТРУ при проведении операций по добыче твердых полезных ископаемых осуществляется одним из следующих способов:</w:t>
      </w:r>
    </w:p>
    <w:bookmarkEnd w:id="48"/>
    <w:bookmarkStart w:name="z52" w:id="49"/>
    <w:p>
      <w:pPr>
        <w:spacing w:after="0"/>
        <w:ind w:left="0"/>
        <w:jc w:val="both"/>
      </w:pPr>
      <w:r>
        <w:rPr>
          <w:rFonts w:ascii="Times New Roman"/>
          <w:b w:val="false"/>
          <w:i w:val="false"/>
          <w:color w:val="000000"/>
          <w:sz w:val="28"/>
        </w:rPr>
        <w:t>
      1) открытый конкурс;</w:t>
      </w:r>
    </w:p>
    <w:bookmarkEnd w:id="49"/>
    <w:bookmarkStart w:name="z53" w:id="50"/>
    <w:p>
      <w:pPr>
        <w:spacing w:after="0"/>
        <w:ind w:left="0"/>
        <w:jc w:val="both"/>
      </w:pPr>
      <w:r>
        <w:rPr>
          <w:rFonts w:ascii="Times New Roman"/>
          <w:b w:val="false"/>
          <w:i w:val="false"/>
          <w:color w:val="000000"/>
          <w:sz w:val="28"/>
        </w:rPr>
        <w:t>
      2) из одного источника;</w:t>
      </w:r>
    </w:p>
    <w:bookmarkEnd w:id="50"/>
    <w:bookmarkStart w:name="z54" w:id="51"/>
    <w:p>
      <w:pPr>
        <w:spacing w:after="0"/>
        <w:ind w:left="0"/>
        <w:jc w:val="both"/>
      </w:pPr>
      <w:r>
        <w:rPr>
          <w:rFonts w:ascii="Times New Roman"/>
          <w:b w:val="false"/>
          <w:i w:val="false"/>
          <w:color w:val="000000"/>
          <w:sz w:val="28"/>
        </w:rPr>
        <w:t>
      3) открытый конкурс на понижение (электронные торги);</w:t>
      </w:r>
    </w:p>
    <w:bookmarkEnd w:id="51"/>
    <w:bookmarkStart w:name="z55" w:id="52"/>
    <w:p>
      <w:pPr>
        <w:spacing w:after="0"/>
        <w:ind w:left="0"/>
        <w:jc w:val="both"/>
      </w:pPr>
      <w:r>
        <w:rPr>
          <w:rFonts w:ascii="Times New Roman"/>
          <w:b w:val="false"/>
          <w:i w:val="false"/>
          <w:color w:val="000000"/>
          <w:sz w:val="28"/>
        </w:rPr>
        <w:t xml:space="preserve">
      4) закуп ТРУ без применения норм подпунктов 1), 2), 3) и 5) </w:t>
      </w:r>
      <w:r>
        <w:rPr>
          <w:rFonts w:ascii="Times New Roman"/>
          <w:b w:val="false"/>
          <w:i w:val="false"/>
          <w:color w:val="000000"/>
          <w:sz w:val="28"/>
        </w:rPr>
        <w:t>пункта 1</w:t>
      </w:r>
      <w:r>
        <w:rPr>
          <w:rFonts w:ascii="Times New Roman"/>
          <w:b w:val="false"/>
          <w:i w:val="false"/>
          <w:color w:val="000000"/>
          <w:sz w:val="28"/>
        </w:rPr>
        <w:t xml:space="preserve"> статьи 213 Кодекса;</w:t>
      </w:r>
    </w:p>
    <w:bookmarkEnd w:id="52"/>
    <w:bookmarkStart w:name="z56" w:id="53"/>
    <w:p>
      <w:pPr>
        <w:spacing w:after="0"/>
        <w:ind w:left="0"/>
        <w:jc w:val="both"/>
      </w:pPr>
      <w:r>
        <w:rPr>
          <w:rFonts w:ascii="Times New Roman"/>
          <w:b w:val="false"/>
          <w:i w:val="false"/>
          <w:color w:val="000000"/>
          <w:sz w:val="28"/>
        </w:rPr>
        <w:t>
      5) на товарных биржах.</w:t>
      </w:r>
    </w:p>
    <w:bookmarkEnd w:id="53"/>
    <w:bookmarkStart w:name="z57" w:id="54"/>
    <w:p>
      <w:pPr>
        <w:spacing w:after="0"/>
        <w:ind w:left="0"/>
        <w:jc w:val="both"/>
      </w:pPr>
      <w:r>
        <w:rPr>
          <w:rFonts w:ascii="Times New Roman"/>
          <w:b w:val="false"/>
          <w:i w:val="false"/>
          <w:color w:val="000000"/>
          <w:sz w:val="28"/>
        </w:rPr>
        <w:t>
      Приобретение ТРУ способами, указанными в подпунктах 1), 2) и 3) настоящего пункта Правил, осуществляются с обязательным использованием заказчиком реестра (системы).</w:t>
      </w:r>
    </w:p>
    <w:bookmarkEnd w:id="54"/>
    <w:bookmarkStart w:name="z58" w:id="55"/>
    <w:p>
      <w:pPr>
        <w:spacing w:after="0"/>
        <w:ind w:left="0"/>
        <w:jc w:val="both"/>
      </w:pPr>
      <w:r>
        <w:rPr>
          <w:rFonts w:ascii="Times New Roman"/>
          <w:b w:val="false"/>
          <w:i w:val="false"/>
          <w:color w:val="000000"/>
          <w:sz w:val="28"/>
        </w:rPr>
        <w:t xml:space="preserve">
      Закуп ТРУ без применения норм подпунктов 1), 2), 3) и 5) </w:t>
      </w:r>
      <w:r>
        <w:rPr>
          <w:rFonts w:ascii="Times New Roman"/>
          <w:b w:val="false"/>
          <w:i w:val="false"/>
          <w:color w:val="000000"/>
          <w:sz w:val="28"/>
        </w:rPr>
        <w:t>пункта 1</w:t>
      </w:r>
      <w:r>
        <w:rPr>
          <w:rFonts w:ascii="Times New Roman"/>
          <w:b w:val="false"/>
          <w:i w:val="false"/>
          <w:color w:val="000000"/>
          <w:sz w:val="28"/>
        </w:rPr>
        <w:t xml:space="preserve"> статьи 213 Кодекса осуществляется в соответствии с перечнем ТРУ, согласно приложению 1 к настоящим Правилам.</w:t>
      </w:r>
    </w:p>
    <w:bookmarkEnd w:id="55"/>
    <w:bookmarkStart w:name="z59" w:id="56"/>
    <w:p>
      <w:pPr>
        <w:spacing w:after="0"/>
        <w:ind w:left="0"/>
        <w:jc w:val="both"/>
      </w:pPr>
      <w:r>
        <w:rPr>
          <w:rFonts w:ascii="Times New Roman"/>
          <w:b w:val="false"/>
          <w:i w:val="false"/>
          <w:color w:val="000000"/>
          <w:sz w:val="28"/>
        </w:rPr>
        <w:t>
      7. Приобретение ТРУ, используемых при проведении операций по добыче твердых полезных ископаемых, осуществляется с соблюдением следующих принципов:</w:t>
      </w:r>
    </w:p>
    <w:bookmarkEnd w:id="56"/>
    <w:bookmarkStart w:name="z60" w:id="57"/>
    <w:p>
      <w:pPr>
        <w:spacing w:after="0"/>
        <w:ind w:left="0"/>
        <w:jc w:val="both"/>
      </w:pPr>
      <w:r>
        <w:rPr>
          <w:rFonts w:ascii="Times New Roman"/>
          <w:b w:val="false"/>
          <w:i w:val="false"/>
          <w:color w:val="000000"/>
          <w:sz w:val="28"/>
        </w:rPr>
        <w:t>
      1) гласности и прозрачности процесса приобретения ТРУ;</w:t>
      </w:r>
    </w:p>
    <w:bookmarkEnd w:id="57"/>
    <w:bookmarkStart w:name="z61" w:id="58"/>
    <w:p>
      <w:pPr>
        <w:spacing w:after="0"/>
        <w:ind w:left="0"/>
        <w:jc w:val="both"/>
      </w:pPr>
      <w:r>
        <w:rPr>
          <w:rFonts w:ascii="Times New Roman"/>
          <w:b w:val="false"/>
          <w:i w:val="false"/>
          <w:color w:val="000000"/>
          <w:sz w:val="28"/>
        </w:rPr>
        <w:t>
      2) добросовестной конкуренции среди потенциальных поставщиков;</w:t>
      </w:r>
    </w:p>
    <w:bookmarkEnd w:id="58"/>
    <w:bookmarkStart w:name="z62" w:id="59"/>
    <w:p>
      <w:pPr>
        <w:spacing w:after="0"/>
        <w:ind w:left="0"/>
        <w:jc w:val="both"/>
      </w:pPr>
      <w:r>
        <w:rPr>
          <w:rFonts w:ascii="Times New Roman"/>
          <w:b w:val="false"/>
          <w:i w:val="false"/>
          <w:color w:val="000000"/>
          <w:sz w:val="28"/>
        </w:rPr>
        <w:t>
      3) поддержки казахстанских производителей ТРУ.</w:t>
      </w:r>
    </w:p>
    <w:bookmarkEnd w:id="59"/>
    <w:bookmarkStart w:name="z63" w:id="60"/>
    <w:p>
      <w:pPr>
        <w:spacing w:after="0"/>
        <w:ind w:left="0"/>
        <w:jc w:val="both"/>
      </w:pPr>
      <w:r>
        <w:rPr>
          <w:rFonts w:ascii="Times New Roman"/>
          <w:b w:val="false"/>
          <w:i w:val="false"/>
          <w:color w:val="000000"/>
          <w:sz w:val="28"/>
        </w:rPr>
        <w:t>
      4) равноправия, справедливости, отсутствие дискриминации и необоснованных ограничений конкуренции по отношению к потенциальным поставщикам;</w:t>
      </w:r>
    </w:p>
    <w:bookmarkEnd w:id="60"/>
    <w:bookmarkStart w:name="z64" w:id="61"/>
    <w:p>
      <w:pPr>
        <w:spacing w:after="0"/>
        <w:ind w:left="0"/>
        <w:jc w:val="both"/>
      </w:pPr>
      <w:r>
        <w:rPr>
          <w:rFonts w:ascii="Times New Roman"/>
          <w:b w:val="false"/>
          <w:i w:val="false"/>
          <w:color w:val="000000"/>
          <w:sz w:val="28"/>
        </w:rPr>
        <w:t>
      8. Процедура приобретения ТРУ включает в себя:</w:t>
      </w:r>
    </w:p>
    <w:bookmarkEnd w:id="61"/>
    <w:p>
      <w:pPr>
        <w:spacing w:after="0"/>
        <w:ind w:left="0"/>
        <w:jc w:val="both"/>
      </w:pPr>
      <w:r>
        <w:rPr>
          <w:rFonts w:ascii="Times New Roman"/>
          <w:b w:val="false"/>
          <w:i w:val="false"/>
          <w:color w:val="000000"/>
          <w:sz w:val="28"/>
        </w:rPr>
        <w:t>
      1) планирование приобретения ТРУ;</w:t>
      </w:r>
    </w:p>
    <w:p>
      <w:pPr>
        <w:spacing w:after="0"/>
        <w:ind w:left="0"/>
        <w:jc w:val="both"/>
      </w:pPr>
      <w:r>
        <w:rPr>
          <w:rFonts w:ascii="Times New Roman"/>
          <w:b w:val="false"/>
          <w:i w:val="false"/>
          <w:color w:val="000000"/>
          <w:sz w:val="28"/>
        </w:rPr>
        <w:t>
      2) выбор потенциального поставщика;</w:t>
      </w:r>
    </w:p>
    <w:p>
      <w:pPr>
        <w:spacing w:after="0"/>
        <w:ind w:left="0"/>
        <w:jc w:val="both"/>
      </w:pPr>
      <w:r>
        <w:rPr>
          <w:rFonts w:ascii="Times New Roman"/>
          <w:b w:val="false"/>
          <w:i w:val="false"/>
          <w:color w:val="000000"/>
          <w:sz w:val="28"/>
        </w:rPr>
        <w:t>
      3) заключение договора о приобретении ТРУ.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9. Пользование реестром и системой для потенциальных поставщиков является безвозмездной.</w:t>
      </w:r>
    </w:p>
    <w:bookmarkEnd w:id="62"/>
    <w:p>
      <w:pPr>
        <w:spacing w:after="0"/>
        <w:ind w:left="0"/>
        <w:jc w:val="both"/>
      </w:pPr>
      <w:r>
        <w:rPr>
          <w:rFonts w:ascii="Times New Roman"/>
          <w:b w:val="false"/>
          <w:i w:val="false"/>
          <w:color w:val="000000"/>
          <w:sz w:val="28"/>
        </w:rPr>
        <w:t>
      Информация, размещаемая заказчиком и потенциальными поставщиками в реестре (системе) не признается конфиденциальной.</w:t>
      </w:r>
    </w:p>
    <w:p>
      <w:pPr>
        <w:spacing w:after="0"/>
        <w:ind w:left="0"/>
        <w:jc w:val="both"/>
      </w:pPr>
      <w:r>
        <w:rPr>
          <w:rFonts w:ascii="Times New Roman"/>
          <w:b w:val="false"/>
          <w:i w:val="false"/>
          <w:color w:val="000000"/>
          <w:sz w:val="28"/>
        </w:rPr>
        <w:t>
      Заказчик не имеет доступ к просмотру конкурсных заявок, протоколов рассмотрения конкурсных заявок и подведения итогов открытого конкурса, открытого конкурса на понижение (электронные торги), инициатором которых он не являлся.</w:t>
      </w:r>
    </w:p>
    <w:p>
      <w:pPr>
        <w:spacing w:after="0"/>
        <w:ind w:left="0"/>
        <w:jc w:val="both"/>
      </w:pPr>
      <w:r>
        <w:rPr>
          <w:rFonts w:ascii="Times New Roman"/>
          <w:b w:val="false"/>
          <w:i w:val="false"/>
          <w:color w:val="000000"/>
          <w:sz w:val="28"/>
        </w:rPr>
        <w:t>
      Потенциальный поставщик не имеет доступ к просмотру конкурсных заявок, протоколов рассмотрения конкурсных заявок и подведения итогов открытого конкурса, открытого конкурса на понижение (электронные торги), для участия в которых он не подавал конкурсную заявку.</w:t>
      </w:r>
    </w:p>
    <w:p>
      <w:pPr>
        <w:spacing w:after="0"/>
        <w:ind w:left="0"/>
        <w:jc w:val="both"/>
      </w:pPr>
      <w:r>
        <w:rPr>
          <w:rFonts w:ascii="Times New Roman"/>
          <w:b w:val="false"/>
          <w:i w:val="false"/>
          <w:color w:val="000000"/>
          <w:sz w:val="28"/>
        </w:rPr>
        <w:t>
      Администратор системы обеспечивает доступ уполномоченному органу в области твердых полезных ископаемых к просмотру конкурсной документации заказчика и конкурсных заявок потенциальных поставщиков без права изменения представленной информации.</w:t>
      </w:r>
    </w:p>
    <w:p>
      <w:pPr>
        <w:spacing w:after="0"/>
        <w:ind w:left="0"/>
        <w:jc w:val="both"/>
      </w:pPr>
      <w:r>
        <w:rPr>
          <w:rFonts w:ascii="Times New Roman"/>
          <w:b w:val="false"/>
          <w:i w:val="false"/>
          <w:color w:val="000000"/>
          <w:sz w:val="28"/>
        </w:rPr>
        <w:t>
      Администратор реестра (системы) не просматривает ценовые предложения, представленные потенциальными поставщиками открытого конкурса или открытого конкурса на понижение (электронные торги) посредством реестра (системы) до момента их вскрытия реестром (системой).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3"/>
    <w:p>
      <w:pPr>
        <w:spacing w:after="0"/>
        <w:ind w:left="0"/>
        <w:jc w:val="both"/>
      </w:pPr>
      <w:r>
        <w:rPr>
          <w:rFonts w:ascii="Times New Roman"/>
          <w:b w:val="false"/>
          <w:i w:val="false"/>
          <w:color w:val="000000"/>
          <w:sz w:val="28"/>
        </w:rPr>
        <w:t>
      10. Для участия в приобретении ТРУ, используемых при проведении операций по добыче твердых полезных ископаемых посредством реестра (системы), в регистр регистрационных свидетельств вносится электронная цифровая подпись, полученная в Национальном удостоверяющем центре Республики Казахстан, физическое и (или) юридическое лицо регистрируется в реестре (системе) в качестве заказчика или потенциального поставщика, а также регистрируются лица, уполномоченные на формирование и размещение информации в реестре (системе).</w:t>
      </w:r>
    </w:p>
    <w:bookmarkEnd w:id="63"/>
    <w:bookmarkStart w:name="z77" w:id="64"/>
    <w:p>
      <w:pPr>
        <w:spacing w:after="0"/>
        <w:ind w:left="0"/>
        <w:jc w:val="both"/>
      </w:pPr>
      <w:r>
        <w:rPr>
          <w:rFonts w:ascii="Times New Roman"/>
          <w:b w:val="false"/>
          <w:i w:val="false"/>
          <w:color w:val="000000"/>
          <w:sz w:val="28"/>
        </w:rPr>
        <w:t>
      Данное требование не распространяется на поставщика, выбранного по итогам приобретения ТРУ способом из одного источника.</w:t>
      </w:r>
    </w:p>
    <w:bookmarkEnd w:id="64"/>
    <w:bookmarkStart w:name="z78" w:id="65"/>
    <w:p>
      <w:pPr>
        <w:spacing w:after="0"/>
        <w:ind w:left="0"/>
        <w:jc w:val="both"/>
      </w:pPr>
      <w:r>
        <w:rPr>
          <w:rFonts w:ascii="Times New Roman"/>
          <w:b w:val="false"/>
          <w:i w:val="false"/>
          <w:color w:val="000000"/>
          <w:sz w:val="28"/>
        </w:rPr>
        <w:t>
      Заказчик определяет уполномоченное лицо, которое от имени заказчика совершает предусмотренные настоящими Правилами действия по формированию и размещению информации в реестре (системе).</w:t>
      </w:r>
    </w:p>
    <w:bookmarkEnd w:id="65"/>
    <w:bookmarkStart w:name="z79" w:id="66"/>
    <w:p>
      <w:pPr>
        <w:spacing w:after="0"/>
        <w:ind w:left="0"/>
        <w:jc w:val="both"/>
      </w:pPr>
      <w:r>
        <w:rPr>
          <w:rFonts w:ascii="Times New Roman"/>
          <w:b w:val="false"/>
          <w:i w:val="false"/>
          <w:color w:val="000000"/>
          <w:sz w:val="28"/>
        </w:rPr>
        <w:t>
      11. Потенциальные поставщики, участники консорциума, в отношении которых решения суда о признании их банкротами вступили в законную силу, не участвуют в открытом конкурсе, открытом конкурсе на понижение (электронные торги).</w:t>
      </w:r>
    </w:p>
    <w:bookmarkEnd w:id="66"/>
    <w:bookmarkStart w:name="z80" w:id="67"/>
    <w:p>
      <w:pPr>
        <w:spacing w:after="0"/>
        <w:ind w:left="0"/>
        <w:jc w:val="both"/>
      </w:pPr>
      <w:r>
        <w:rPr>
          <w:rFonts w:ascii="Times New Roman"/>
          <w:b w:val="false"/>
          <w:i w:val="false"/>
          <w:color w:val="000000"/>
          <w:sz w:val="28"/>
        </w:rPr>
        <w:t>
      12. Годовая программа закупа ТРУ разрабатывается на основе бюджетов недропользователя, среднесрочная программа закупа ТРУ разрабатывается на основе бюджетов и (или) иных документов недропользователя, определяющих основные направления деятельности и показатели финансово-хозяйственной деятельности недропользователя.</w:t>
      </w:r>
    </w:p>
    <w:bookmarkEnd w:id="67"/>
    <w:p>
      <w:pPr>
        <w:spacing w:after="0"/>
        <w:ind w:left="0"/>
        <w:jc w:val="both"/>
      </w:pPr>
      <w:r>
        <w:rPr>
          <w:rFonts w:ascii="Times New Roman"/>
          <w:b w:val="false"/>
          <w:i w:val="false"/>
          <w:color w:val="000000"/>
          <w:sz w:val="28"/>
        </w:rPr>
        <w:t>
      В годовой и среднесрочной программах закупа ТРУ отражаются все ТРУ, приобретаемые при проведении операций по добыче твердых полезных ископаемых и для исполнения договора подряда, заключенного между недропользователем и подрядчиком.</w:t>
      </w:r>
    </w:p>
    <w:p>
      <w:pPr>
        <w:spacing w:after="0"/>
        <w:ind w:left="0"/>
        <w:jc w:val="both"/>
      </w:pPr>
      <w:r>
        <w:rPr>
          <w:rFonts w:ascii="Times New Roman"/>
          <w:b w:val="false"/>
          <w:i w:val="false"/>
          <w:color w:val="000000"/>
          <w:sz w:val="28"/>
        </w:rPr>
        <w:t xml:space="preserve">
      Годовая и среднесрочная программы закупа ТРУ подлежат размещению в реестре (системе) ежегодно в срок установленный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апреля 2018 года № 283 "Об утверждении Правил представления уполномоченному органу в области твердых полезных ископаемых годовых (на один финансовый год) и среднесрочных (на пять финансовых лет) программ закупа товаров, работ и услуг, а также информации о планируемом закупе возмездных услуг оператора" (зарегистрирован в Реестре государственной регистрации нормативных правовых актов за № 16950).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68"/>
    <w:p>
      <w:pPr>
        <w:spacing w:after="0"/>
        <w:ind w:left="0"/>
        <w:jc w:val="both"/>
      </w:pPr>
      <w:r>
        <w:rPr>
          <w:rFonts w:ascii="Times New Roman"/>
          <w:b w:val="false"/>
          <w:i w:val="false"/>
          <w:color w:val="000000"/>
          <w:sz w:val="28"/>
        </w:rPr>
        <w:t xml:space="preserve">
      13. Процедура приобретения ТРУ, используемых при проведении операций по добыче твердых полезных ископаемых, осуществляется в соответствии с годовой программой закупа ТРУ. Процедура приобретения ТРУ, используемые при проведении операций по добыче твердых полезных ископаемых, осуществляется в соответствии со среднесрочной программой закупа ТРУ в случаях, предусмотренных </w:t>
      </w:r>
      <w:r>
        <w:rPr>
          <w:rFonts w:ascii="Times New Roman"/>
          <w:b w:val="false"/>
          <w:i w:val="false"/>
          <w:color w:val="000000"/>
          <w:sz w:val="28"/>
        </w:rPr>
        <w:t>пунктом 123</w:t>
      </w:r>
      <w:r>
        <w:rPr>
          <w:rFonts w:ascii="Times New Roman"/>
          <w:b w:val="false"/>
          <w:i w:val="false"/>
          <w:color w:val="000000"/>
          <w:sz w:val="28"/>
        </w:rPr>
        <w:t xml:space="preserve"> настоящих Правил.</w:t>
      </w:r>
    </w:p>
    <w:bookmarkEnd w:id="68"/>
    <w:bookmarkStart w:name="z85" w:id="69"/>
    <w:p>
      <w:pPr>
        <w:spacing w:after="0"/>
        <w:ind w:left="0"/>
        <w:jc w:val="both"/>
      </w:pPr>
      <w:r>
        <w:rPr>
          <w:rFonts w:ascii="Times New Roman"/>
          <w:b w:val="false"/>
          <w:i w:val="false"/>
          <w:color w:val="000000"/>
          <w:sz w:val="28"/>
        </w:rPr>
        <w:t xml:space="preserve">
      14. При необходимости в годовую и среднесрочную программы закупа ТРУ могут вноситься изменения и (или) дополнения. </w:t>
      </w:r>
    </w:p>
    <w:bookmarkEnd w:id="69"/>
    <w:p>
      <w:pPr>
        <w:spacing w:after="0"/>
        <w:ind w:left="0"/>
        <w:jc w:val="both"/>
      </w:pPr>
      <w:r>
        <w:rPr>
          <w:rFonts w:ascii="Times New Roman"/>
          <w:b w:val="false"/>
          <w:i w:val="false"/>
          <w:color w:val="000000"/>
          <w:sz w:val="28"/>
        </w:rPr>
        <w:t xml:space="preserve">
      В случае, предусмотренном подпунктом 11) </w:t>
      </w:r>
      <w:r>
        <w:rPr>
          <w:rFonts w:ascii="Times New Roman"/>
          <w:b w:val="false"/>
          <w:i w:val="false"/>
          <w:color w:val="000000"/>
          <w:sz w:val="28"/>
        </w:rPr>
        <w:t>пункта 122</w:t>
      </w:r>
      <w:r>
        <w:rPr>
          <w:rFonts w:ascii="Times New Roman"/>
          <w:b w:val="false"/>
          <w:i w:val="false"/>
          <w:color w:val="000000"/>
          <w:sz w:val="28"/>
        </w:rPr>
        <w:t xml:space="preserve"> настоящих Правил внесение изменений и (или) дополнений в годовую и среднесрочную программы закупа ТРУ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0"/>
    <w:p>
      <w:pPr>
        <w:spacing w:after="0"/>
        <w:ind w:left="0"/>
        <w:jc w:val="left"/>
      </w:pPr>
      <w:r>
        <w:rPr>
          <w:rFonts w:ascii="Times New Roman"/>
          <w:b/>
          <w:i w:val="false"/>
          <w:color w:val="000000"/>
        </w:rPr>
        <w:t xml:space="preserve"> Глава 2. Порядок приобретения недропользователями и их подрядчиками товаров, работ и услуг, используемых при проведении операций по добыче твердых полезных ископаемых, способом открытого конкурса</w:t>
      </w:r>
    </w:p>
    <w:bookmarkEnd w:id="70"/>
    <w:bookmarkStart w:name="z87" w:id="71"/>
    <w:p>
      <w:pPr>
        <w:spacing w:after="0"/>
        <w:ind w:left="0"/>
        <w:jc w:val="left"/>
      </w:pPr>
      <w:r>
        <w:rPr>
          <w:rFonts w:ascii="Times New Roman"/>
          <w:b/>
          <w:i w:val="false"/>
          <w:color w:val="000000"/>
        </w:rPr>
        <w:t xml:space="preserve"> Параграф 1. Общие положения</w:t>
      </w:r>
    </w:p>
    <w:bookmarkEnd w:id="71"/>
    <w:bookmarkStart w:name="z88" w:id="72"/>
    <w:p>
      <w:pPr>
        <w:spacing w:after="0"/>
        <w:ind w:left="0"/>
        <w:jc w:val="both"/>
      </w:pPr>
      <w:r>
        <w:rPr>
          <w:rFonts w:ascii="Times New Roman"/>
          <w:b w:val="false"/>
          <w:i w:val="false"/>
          <w:color w:val="000000"/>
          <w:sz w:val="28"/>
        </w:rPr>
        <w:t>
      15. При приобретении способом открытого конкурса ТРУ, не являющихся однородными, организация и проведение заказчиком единого приобретения ТРУ указанным способом осуществляется с разделением таких ТРУ в конкурсной документации на лоты.</w:t>
      </w:r>
    </w:p>
    <w:bookmarkEnd w:id="72"/>
    <w:bookmarkStart w:name="z89" w:id="73"/>
    <w:p>
      <w:pPr>
        <w:spacing w:after="0"/>
        <w:ind w:left="0"/>
        <w:jc w:val="both"/>
      </w:pPr>
      <w:r>
        <w:rPr>
          <w:rFonts w:ascii="Times New Roman"/>
          <w:b w:val="false"/>
          <w:i w:val="false"/>
          <w:color w:val="000000"/>
          <w:sz w:val="28"/>
        </w:rPr>
        <w:t>
      Приобретение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может по своему усмотрению дополнительно подразделять лоты по количеству (объемам) однородных ТРУ с одним местом поставки, выполнения работ и (или) оказания услуг.</w:t>
      </w:r>
    </w:p>
    <w:bookmarkEnd w:id="73"/>
    <w:bookmarkStart w:name="z90" w:id="74"/>
    <w:p>
      <w:pPr>
        <w:spacing w:after="0"/>
        <w:ind w:left="0"/>
        <w:jc w:val="both"/>
      </w:pPr>
      <w:r>
        <w:rPr>
          <w:rFonts w:ascii="Times New Roman"/>
          <w:b w:val="false"/>
          <w:i w:val="false"/>
          <w:color w:val="000000"/>
          <w:sz w:val="28"/>
        </w:rPr>
        <w:t>
      В случае проведения заказчиком приобретения однородных ТРУ в рамках нескольких лицензий (контрактов) на недропользование приобретение таких ТРУ осуществляется одним лотом с указанием распределения объемов приобретаемых ТРУ по лицензиям (контрактам) на недропользование при условии единого места поставки (выполнения, оказания) ТРУ.</w:t>
      </w:r>
    </w:p>
    <w:bookmarkEnd w:id="74"/>
    <w:bookmarkStart w:name="z91" w:id="75"/>
    <w:p>
      <w:pPr>
        <w:spacing w:after="0"/>
        <w:ind w:left="0"/>
        <w:jc w:val="both"/>
      </w:pPr>
      <w:r>
        <w:rPr>
          <w:rFonts w:ascii="Times New Roman"/>
          <w:b w:val="false"/>
          <w:i w:val="false"/>
          <w:color w:val="000000"/>
          <w:sz w:val="28"/>
        </w:rPr>
        <w:t>
      Местом поставки (выполнения, оказание) ТРУ является месторождение в пределах его границ, указанное в лицензии (контракте) на недропользование, или адрес (местонахождение объекта недвижимости).</w:t>
      </w:r>
    </w:p>
    <w:bookmarkEnd w:id="75"/>
    <w:bookmarkStart w:name="z92" w:id="76"/>
    <w:p>
      <w:pPr>
        <w:spacing w:after="0"/>
        <w:ind w:left="0"/>
        <w:jc w:val="both"/>
      </w:pPr>
      <w:r>
        <w:rPr>
          <w:rFonts w:ascii="Times New Roman"/>
          <w:b w:val="false"/>
          <w:i w:val="false"/>
          <w:color w:val="000000"/>
          <w:sz w:val="28"/>
        </w:rPr>
        <w:t>
      Допускается приобретение одним лотом запасных частей (комплектующих) к определенной модели оборудования, транспортного средства.</w:t>
      </w:r>
    </w:p>
    <w:bookmarkEnd w:id="76"/>
    <w:bookmarkStart w:name="z93" w:id="77"/>
    <w:p>
      <w:pPr>
        <w:spacing w:after="0"/>
        <w:ind w:left="0"/>
        <w:jc w:val="both"/>
      </w:pPr>
      <w:r>
        <w:rPr>
          <w:rFonts w:ascii="Times New Roman"/>
          <w:b w:val="false"/>
          <w:i w:val="false"/>
          <w:color w:val="000000"/>
          <w:sz w:val="28"/>
        </w:rPr>
        <w:t>
      Строительство "под ключ" или комплексные работы приобретаются одним лотом.</w:t>
      </w:r>
    </w:p>
    <w:bookmarkEnd w:id="77"/>
    <w:bookmarkStart w:name="z94" w:id="78"/>
    <w:p>
      <w:pPr>
        <w:spacing w:after="0"/>
        <w:ind w:left="0"/>
        <w:jc w:val="both"/>
      </w:pPr>
      <w:r>
        <w:rPr>
          <w:rFonts w:ascii="Times New Roman"/>
          <w:b w:val="false"/>
          <w:i w:val="false"/>
          <w:color w:val="000000"/>
          <w:sz w:val="28"/>
        </w:rPr>
        <w:t>
      16. Открытый конкурс проводится в семь этапов:</w:t>
      </w:r>
    </w:p>
    <w:bookmarkEnd w:id="78"/>
    <w:bookmarkStart w:name="z95" w:id="79"/>
    <w:p>
      <w:pPr>
        <w:spacing w:after="0"/>
        <w:ind w:left="0"/>
        <w:jc w:val="both"/>
      </w:pPr>
      <w:r>
        <w:rPr>
          <w:rFonts w:ascii="Times New Roman"/>
          <w:b w:val="false"/>
          <w:i w:val="false"/>
          <w:color w:val="000000"/>
          <w:sz w:val="28"/>
        </w:rPr>
        <w:t>
      1) формирование конкурсной комиссии;</w:t>
      </w:r>
    </w:p>
    <w:bookmarkEnd w:id="79"/>
    <w:bookmarkStart w:name="z96" w:id="80"/>
    <w:p>
      <w:pPr>
        <w:spacing w:after="0"/>
        <w:ind w:left="0"/>
        <w:jc w:val="both"/>
      </w:pPr>
      <w:r>
        <w:rPr>
          <w:rFonts w:ascii="Times New Roman"/>
          <w:b w:val="false"/>
          <w:i w:val="false"/>
          <w:color w:val="000000"/>
          <w:sz w:val="28"/>
        </w:rPr>
        <w:t>
      2) формирование и утверждение конкурсной документации;</w:t>
      </w:r>
    </w:p>
    <w:bookmarkEnd w:id="80"/>
    <w:bookmarkStart w:name="z97" w:id="81"/>
    <w:p>
      <w:pPr>
        <w:spacing w:after="0"/>
        <w:ind w:left="0"/>
        <w:jc w:val="both"/>
      </w:pPr>
      <w:r>
        <w:rPr>
          <w:rFonts w:ascii="Times New Roman"/>
          <w:b w:val="false"/>
          <w:i w:val="false"/>
          <w:color w:val="000000"/>
          <w:sz w:val="28"/>
        </w:rPr>
        <w:t>
      3) размещение объявления о проведении открытого конкурса и конкурсной документации в реестре (системе);</w:t>
      </w:r>
    </w:p>
    <w:bookmarkEnd w:id="81"/>
    <w:bookmarkStart w:name="z98" w:id="82"/>
    <w:p>
      <w:pPr>
        <w:spacing w:after="0"/>
        <w:ind w:left="0"/>
        <w:jc w:val="both"/>
      </w:pPr>
      <w:r>
        <w:rPr>
          <w:rFonts w:ascii="Times New Roman"/>
          <w:b w:val="false"/>
          <w:i w:val="false"/>
          <w:color w:val="000000"/>
          <w:sz w:val="28"/>
        </w:rPr>
        <w:t>
      4) сбор конкурсных заявок;</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83"/>
    <w:p>
      <w:pPr>
        <w:spacing w:after="0"/>
        <w:ind w:left="0"/>
        <w:jc w:val="both"/>
      </w:pPr>
      <w:r>
        <w:rPr>
          <w:rFonts w:ascii="Times New Roman"/>
          <w:b w:val="false"/>
          <w:i w:val="false"/>
          <w:color w:val="000000"/>
          <w:sz w:val="28"/>
        </w:rPr>
        <w:t>
      6) вскрытие конкурсных заявок в реестре (системе), рассмотрение конкурсной комиссией конкурсных заявок на соответствие условиям открытого конкурса и составление протокола рассмотрения конкурсных заявок;</w:t>
      </w:r>
    </w:p>
    <w:bookmarkEnd w:id="83"/>
    <w:bookmarkStart w:name="z101" w:id="84"/>
    <w:p>
      <w:pPr>
        <w:spacing w:after="0"/>
        <w:ind w:left="0"/>
        <w:jc w:val="both"/>
      </w:pPr>
      <w:r>
        <w:rPr>
          <w:rFonts w:ascii="Times New Roman"/>
          <w:b w:val="false"/>
          <w:i w:val="false"/>
          <w:color w:val="000000"/>
          <w:sz w:val="28"/>
        </w:rPr>
        <w:t>
      7) определение победителя открытого конкурса с составлением протокола подведения итогов;</w:t>
      </w:r>
    </w:p>
    <w:bookmarkEnd w:id="84"/>
    <w:bookmarkStart w:name="z102" w:id="85"/>
    <w:p>
      <w:pPr>
        <w:spacing w:after="0"/>
        <w:ind w:left="0"/>
        <w:jc w:val="both"/>
      </w:pPr>
      <w:r>
        <w:rPr>
          <w:rFonts w:ascii="Times New Roman"/>
          <w:b w:val="false"/>
          <w:i w:val="false"/>
          <w:color w:val="000000"/>
          <w:sz w:val="28"/>
        </w:rPr>
        <w:t>
      8) заключение договора (-ов) о приобретении ТРУ с победителем открытого конкурса.</w:t>
      </w:r>
    </w:p>
    <w:bookmarkEnd w:id="85"/>
    <w:p>
      <w:pPr>
        <w:spacing w:after="0"/>
        <w:ind w:left="0"/>
        <w:jc w:val="both"/>
      </w:pPr>
      <w:r>
        <w:rPr>
          <w:rFonts w:ascii="Times New Roman"/>
          <w:b w:val="false"/>
          <w:i w:val="false"/>
          <w:color w:val="000000"/>
          <w:sz w:val="28"/>
        </w:rPr>
        <w:t>
      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потенциальных поставщиков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86"/>
    <w:p>
      <w:pPr>
        <w:spacing w:after="0"/>
        <w:ind w:left="0"/>
        <w:jc w:val="both"/>
      </w:pPr>
      <w:r>
        <w:rPr>
          <w:rFonts w:ascii="Times New Roman"/>
          <w:b w:val="false"/>
          <w:i w:val="false"/>
          <w:color w:val="000000"/>
          <w:sz w:val="28"/>
        </w:rPr>
        <w:t>
      17. В случае обнаружения нарушений настоящих Правил при проведении открытого конкурса заказчик до момента заключения договора о приобретении ТРУ отменяет открытый конкурс или лот открытого конкурса, в котором было допущено нарушение, приводит в соответствие конкурсную документацию в части устранения таких нарушений и проводит его вновь.</w:t>
      </w:r>
    </w:p>
    <w:bookmarkEnd w:id="86"/>
    <w:p>
      <w:pPr>
        <w:spacing w:after="0"/>
        <w:ind w:left="0"/>
        <w:jc w:val="both"/>
      </w:pPr>
      <w:r>
        <w:rPr>
          <w:rFonts w:ascii="Times New Roman"/>
          <w:b w:val="false"/>
          <w:i w:val="false"/>
          <w:color w:val="000000"/>
          <w:sz w:val="28"/>
        </w:rPr>
        <w:t>
      Заказчик уведомляет о принятом решении по отмене открытого конкурса или лота открытого конкурса потенциальных поставщиков, подавших конкурсные заявки для участия в открытом конкурсе, посредством извещения в реестре (системы) с указанием причины отмены.</w:t>
      </w:r>
    </w:p>
    <w:p>
      <w:pPr>
        <w:spacing w:after="0"/>
        <w:ind w:left="0"/>
        <w:jc w:val="both"/>
      </w:pPr>
      <w:r>
        <w:rPr>
          <w:rFonts w:ascii="Times New Roman"/>
          <w:b w:val="false"/>
          <w:i w:val="false"/>
          <w:color w:val="000000"/>
          <w:sz w:val="28"/>
        </w:rPr>
        <w:t>
      Потенциальный поставщик в случае несогласия с решением заказчика об отмене открытого конкурса или лота открытого конкурса обращается в уполномоченный орган в области твердых полезных ископаемых.</w:t>
      </w:r>
    </w:p>
    <w:p>
      <w:pPr>
        <w:spacing w:after="0"/>
        <w:ind w:left="0"/>
        <w:jc w:val="both"/>
      </w:pPr>
      <w:r>
        <w:rPr>
          <w:rFonts w:ascii="Times New Roman"/>
          <w:b w:val="false"/>
          <w:i w:val="false"/>
          <w:color w:val="000000"/>
          <w:sz w:val="28"/>
        </w:rPr>
        <w:t>
      Заказчик отказывается от проведения открытого конкурса или лота открытого конкурса не позднее одного рабочего дня до истечения окончательного срока представления конкурсных заявок посредством извещения в реестре (системе) об отказе от проведения открытого конкурса или лота открытого конкурса в случае сокращения расходов на приобретение ТРУ, предусмотренных утвержденными годовой и (или) среднесрочной программами закупа ТРУ недропользователя.</w:t>
      </w:r>
    </w:p>
    <w:p>
      <w:pPr>
        <w:spacing w:after="0"/>
        <w:ind w:left="0"/>
        <w:jc w:val="both"/>
      </w:pPr>
      <w:r>
        <w:rPr>
          <w:rFonts w:ascii="Times New Roman"/>
          <w:b w:val="false"/>
          <w:i w:val="false"/>
          <w:color w:val="000000"/>
          <w:sz w:val="28"/>
        </w:rPr>
        <w:t>
      Отмена либо отказ от проведения открытого конкурса или лота открытого конкурса подписывается электронной цифровой подписью заказчика.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87"/>
    <w:p>
      <w:pPr>
        <w:spacing w:after="0"/>
        <w:ind w:left="0"/>
        <w:jc w:val="left"/>
      </w:pPr>
      <w:r>
        <w:rPr>
          <w:rFonts w:ascii="Times New Roman"/>
          <w:b/>
          <w:i w:val="false"/>
          <w:color w:val="000000"/>
        </w:rPr>
        <w:t xml:space="preserve"> Параграф 2. Формирование конкурсной комиссии</w:t>
      </w:r>
    </w:p>
    <w:bookmarkEnd w:id="87"/>
    <w:bookmarkStart w:name="z111" w:id="88"/>
    <w:p>
      <w:pPr>
        <w:spacing w:after="0"/>
        <w:ind w:left="0"/>
        <w:jc w:val="both"/>
      </w:pPr>
      <w:r>
        <w:rPr>
          <w:rFonts w:ascii="Times New Roman"/>
          <w:b w:val="false"/>
          <w:i w:val="false"/>
          <w:color w:val="000000"/>
          <w:sz w:val="28"/>
        </w:rPr>
        <w:t>
      18. Конкурсная комиссия создается заказчиком, как на отдельный открытый конкурс, так и на постоянной основе, но на срок не более одного финансового года.</w:t>
      </w:r>
    </w:p>
    <w:bookmarkEnd w:id="88"/>
    <w:bookmarkStart w:name="z112" w:id="89"/>
    <w:p>
      <w:pPr>
        <w:spacing w:after="0"/>
        <w:ind w:left="0"/>
        <w:jc w:val="both"/>
      </w:pPr>
      <w:r>
        <w:rPr>
          <w:rFonts w:ascii="Times New Roman"/>
          <w:b w:val="false"/>
          <w:i w:val="false"/>
          <w:color w:val="000000"/>
          <w:sz w:val="28"/>
        </w:rPr>
        <w:t>
      19. В состав конкурсной комиссии входят председатель, заместитель председателя и члены конкурсной комиссии. Общее количество членов комиссии составляет нечетное число. Состав конкурсной комиссии должен быть не менее трех человек. Секретарь конкурсной комиссии не является членом конкурсной комиссии и не голосует при принятии конкурсной комиссией решений.</w:t>
      </w:r>
    </w:p>
    <w:bookmarkEnd w:id="89"/>
    <w:p>
      <w:pPr>
        <w:spacing w:after="0"/>
        <w:ind w:left="0"/>
        <w:jc w:val="both"/>
      </w:pPr>
      <w:r>
        <w:rPr>
          <w:rFonts w:ascii="Times New Roman"/>
          <w:b w:val="false"/>
          <w:i w:val="false"/>
          <w:color w:val="000000"/>
          <w:sz w:val="28"/>
        </w:rPr>
        <w:t>
      До момента подведения итогов открытого конкурса допускается изменение состава конкурсной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13" w:id="90"/>
    <w:p>
      <w:pPr>
        <w:spacing w:after="0"/>
        <w:ind w:left="0"/>
        <w:jc w:val="both"/>
      </w:pPr>
      <w:r>
        <w:rPr>
          <w:rFonts w:ascii="Times New Roman"/>
          <w:b w:val="false"/>
          <w:i w:val="false"/>
          <w:color w:val="000000"/>
          <w:sz w:val="28"/>
        </w:rPr>
        <w:t>
      20.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председателем, его заместителем и секретарем конкурсной комиссии.</w:t>
      </w:r>
    </w:p>
    <w:bookmarkEnd w:id="90"/>
    <w:bookmarkStart w:name="z114" w:id="91"/>
    <w:p>
      <w:pPr>
        <w:spacing w:after="0"/>
        <w:ind w:left="0"/>
        <w:jc w:val="both"/>
      </w:pPr>
      <w:r>
        <w:rPr>
          <w:rFonts w:ascii="Times New Roman"/>
          <w:b w:val="false"/>
          <w:i w:val="false"/>
          <w:color w:val="000000"/>
          <w:sz w:val="28"/>
        </w:rPr>
        <w:t>
      21.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конкурсной комиссии имеет особое мнение, которое излагается в письменном виде и прилагается к протоколу заседания конкурсной комиссии.</w:t>
      </w:r>
    </w:p>
    <w:bookmarkEnd w:id="91"/>
    <w:bookmarkStart w:name="z115" w:id="92"/>
    <w:p>
      <w:pPr>
        <w:spacing w:after="0"/>
        <w:ind w:left="0"/>
        <w:jc w:val="both"/>
      </w:pPr>
      <w:r>
        <w:rPr>
          <w:rFonts w:ascii="Times New Roman"/>
          <w:b w:val="false"/>
          <w:i w:val="false"/>
          <w:color w:val="000000"/>
          <w:sz w:val="28"/>
        </w:rPr>
        <w:t>
      22. Председатель конкурсной комиссии руководит ее работой, председательствует на заседаниях комиссии.</w:t>
      </w:r>
    </w:p>
    <w:bookmarkEnd w:id="92"/>
    <w:bookmarkStart w:name="z116" w:id="93"/>
    <w:p>
      <w:pPr>
        <w:spacing w:after="0"/>
        <w:ind w:left="0"/>
        <w:jc w:val="both"/>
      </w:pPr>
      <w:r>
        <w:rPr>
          <w:rFonts w:ascii="Times New Roman"/>
          <w:b w:val="false"/>
          <w:i w:val="false"/>
          <w:color w:val="000000"/>
          <w:sz w:val="28"/>
        </w:rPr>
        <w:t>
      23. Секретарь конкурсной комиссии организует проведение процедур открытого конкурса по приобретению ТРУ. Секретарь конкурсной комиссии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реестром (системой) протокол рассмотрения конкурсных заявок и протокол подведения итогов открытого конкурса, обеспечивает сохранность документов и материалов открытого конкурса по приобретению ТРУ.</w:t>
      </w:r>
    </w:p>
    <w:bookmarkEnd w:id="93"/>
    <w:bookmarkStart w:name="z117" w:id="94"/>
    <w:p>
      <w:pPr>
        <w:spacing w:after="0"/>
        <w:ind w:left="0"/>
        <w:jc w:val="left"/>
      </w:pPr>
      <w:r>
        <w:rPr>
          <w:rFonts w:ascii="Times New Roman"/>
          <w:b/>
          <w:i w:val="false"/>
          <w:color w:val="000000"/>
        </w:rPr>
        <w:t xml:space="preserve"> Параграф 3. Формирование и утверждение конкурсной документации</w:t>
      </w:r>
    </w:p>
    <w:bookmarkEnd w:id="94"/>
    <w:bookmarkStart w:name="z118" w:id="95"/>
    <w:p>
      <w:pPr>
        <w:spacing w:after="0"/>
        <w:ind w:left="0"/>
        <w:jc w:val="both"/>
      </w:pPr>
      <w:r>
        <w:rPr>
          <w:rFonts w:ascii="Times New Roman"/>
          <w:b w:val="false"/>
          <w:i w:val="false"/>
          <w:color w:val="000000"/>
          <w:sz w:val="28"/>
        </w:rPr>
        <w:t>
      24. Конкурсная документация предназначена для информирования потенциальных поставщиков о требованиях и условиях приобретения ТРУ. Конкурсная документация разрабатывается и утверждается заказчиком.</w:t>
      </w:r>
    </w:p>
    <w:bookmarkEnd w:id="95"/>
    <w:bookmarkStart w:name="z119" w:id="96"/>
    <w:p>
      <w:pPr>
        <w:spacing w:after="0"/>
        <w:ind w:left="0"/>
        <w:jc w:val="both"/>
      </w:pPr>
      <w:r>
        <w:rPr>
          <w:rFonts w:ascii="Times New Roman"/>
          <w:b w:val="false"/>
          <w:i w:val="false"/>
          <w:color w:val="000000"/>
          <w:sz w:val="28"/>
        </w:rPr>
        <w:t>
      25. В конкурсной документации указываются следующие условия:</w:t>
      </w:r>
    </w:p>
    <w:bookmarkEnd w:id="96"/>
    <w:bookmarkStart w:name="z1040" w:id="97"/>
    <w:p>
      <w:pPr>
        <w:spacing w:after="0"/>
        <w:ind w:left="0"/>
        <w:jc w:val="both"/>
      </w:pPr>
      <w:r>
        <w:rPr>
          <w:rFonts w:ascii="Times New Roman"/>
          <w:b w:val="false"/>
          <w:i w:val="false"/>
          <w:color w:val="000000"/>
          <w:sz w:val="28"/>
        </w:rPr>
        <w:t>
      1) предмет приобретения ТРУ способом открытого конкурса (наименование и номер лота);</w:t>
      </w:r>
    </w:p>
    <w:bookmarkEnd w:id="97"/>
    <w:bookmarkStart w:name="z1041" w:id="98"/>
    <w:p>
      <w:pPr>
        <w:spacing w:after="0"/>
        <w:ind w:left="0"/>
        <w:jc w:val="both"/>
      </w:pPr>
      <w:r>
        <w:rPr>
          <w:rFonts w:ascii="Times New Roman"/>
          <w:b w:val="false"/>
          <w:i w:val="false"/>
          <w:color w:val="000000"/>
          <w:sz w:val="28"/>
        </w:rPr>
        <w:t xml:space="preserve">
      2) содержание конкурсной заявки потенциального поставщика в соответствии с </w:t>
      </w:r>
      <w:r>
        <w:rPr>
          <w:rFonts w:ascii="Times New Roman"/>
          <w:b w:val="false"/>
          <w:i w:val="false"/>
          <w:color w:val="000000"/>
          <w:sz w:val="28"/>
        </w:rPr>
        <w:t>пунктом 41</w:t>
      </w:r>
      <w:r>
        <w:rPr>
          <w:rFonts w:ascii="Times New Roman"/>
          <w:b w:val="false"/>
          <w:i w:val="false"/>
          <w:color w:val="000000"/>
          <w:sz w:val="28"/>
        </w:rPr>
        <w:t xml:space="preserve"> настоящих Правил;</w:t>
      </w:r>
    </w:p>
    <w:bookmarkEnd w:id="98"/>
    <w:bookmarkStart w:name="z1042" w:id="99"/>
    <w:p>
      <w:pPr>
        <w:spacing w:after="0"/>
        <w:ind w:left="0"/>
        <w:jc w:val="both"/>
      </w:pPr>
      <w:r>
        <w:rPr>
          <w:rFonts w:ascii="Times New Roman"/>
          <w:b w:val="false"/>
          <w:i w:val="false"/>
          <w:color w:val="000000"/>
          <w:sz w:val="28"/>
        </w:rPr>
        <w:t>
      3) наименование (для юридического лица), фамилия, имя, отчество (при наличии) (для физического лица), фактический адрес заказчика;</w:t>
      </w:r>
    </w:p>
    <w:bookmarkEnd w:id="99"/>
    <w:bookmarkStart w:name="z1043" w:id="100"/>
    <w:p>
      <w:pPr>
        <w:spacing w:after="0"/>
        <w:ind w:left="0"/>
        <w:jc w:val="both"/>
      </w:pPr>
      <w:r>
        <w:rPr>
          <w:rFonts w:ascii="Times New Roman"/>
          <w:b w:val="false"/>
          <w:i w:val="false"/>
          <w:color w:val="000000"/>
          <w:sz w:val="28"/>
        </w:rPr>
        <w:t xml:space="preserve">
      4) техническая спецификация по каждому лоту с описанием функциональных, технических, качественных и эксплуатационных характеристик приобретаемых ТРУ с указанием перечня документов, подтверждающих соответствие ТРУ этим условиям. В технической спецификации указываются национальные стандарты, а при их отсутствии, межгосударственные стандарты на приобретаемые ТРУ, при их наличии,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стандартизации".</w:t>
      </w:r>
    </w:p>
    <w:bookmarkEnd w:id="100"/>
    <w:bookmarkStart w:name="z1044" w:id="101"/>
    <w:p>
      <w:pPr>
        <w:spacing w:after="0"/>
        <w:ind w:left="0"/>
        <w:jc w:val="both"/>
      </w:pPr>
      <w:r>
        <w:rPr>
          <w:rFonts w:ascii="Times New Roman"/>
          <w:b w:val="false"/>
          <w:i w:val="false"/>
          <w:color w:val="000000"/>
          <w:sz w:val="28"/>
        </w:rPr>
        <w:t>
      К конкурсной документации прилагается проектная (проектно-сметная) документация (при наличии);</w:t>
      </w:r>
    </w:p>
    <w:bookmarkEnd w:id="101"/>
    <w:bookmarkStart w:name="z1045" w:id="102"/>
    <w:p>
      <w:pPr>
        <w:spacing w:after="0"/>
        <w:ind w:left="0"/>
        <w:jc w:val="both"/>
      </w:pPr>
      <w:r>
        <w:rPr>
          <w:rFonts w:ascii="Times New Roman"/>
          <w:b w:val="false"/>
          <w:i w:val="false"/>
          <w:color w:val="000000"/>
          <w:sz w:val="28"/>
        </w:rPr>
        <w:t>
      5) порядок формирования конкурсного ценового предложения, без учета налога на добавленную стоимость (далее – НДС);</w:t>
      </w:r>
    </w:p>
    <w:bookmarkEnd w:id="102"/>
    <w:bookmarkStart w:name="z1046" w:id="103"/>
    <w:p>
      <w:pPr>
        <w:spacing w:after="0"/>
        <w:ind w:left="0"/>
        <w:jc w:val="both"/>
      </w:pPr>
      <w:r>
        <w:rPr>
          <w:rFonts w:ascii="Times New Roman"/>
          <w:b w:val="false"/>
          <w:i w:val="false"/>
          <w:color w:val="000000"/>
          <w:sz w:val="28"/>
        </w:rPr>
        <w:t>
      6) условия платежа;</w:t>
      </w:r>
    </w:p>
    <w:bookmarkEnd w:id="103"/>
    <w:bookmarkStart w:name="z1047" w:id="104"/>
    <w:p>
      <w:pPr>
        <w:spacing w:after="0"/>
        <w:ind w:left="0"/>
        <w:jc w:val="both"/>
      </w:pPr>
      <w:r>
        <w:rPr>
          <w:rFonts w:ascii="Times New Roman"/>
          <w:b w:val="false"/>
          <w:i w:val="false"/>
          <w:color w:val="000000"/>
          <w:sz w:val="28"/>
        </w:rPr>
        <w:t>
      7) количество приобретаемого товара, объемы выполняемых работ и оказываемых услуг по каждому лоту;</w:t>
      </w:r>
    </w:p>
    <w:bookmarkEnd w:id="104"/>
    <w:bookmarkStart w:name="z1048" w:id="105"/>
    <w:p>
      <w:pPr>
        <w:spacing w:after="0"/>
        <w:ind w:left="0"/>
        <w:jc w:val="both"/>
      </w:pPr>
      <w:r>
        <w:rPr>
          <w:rFonts w:ascii="Times New Roman"/>
          <w:b w:val="false"/>
          <w:i w:val="false"/>
          <w:color w:val="000000"/>
          <w:sz w:val="28"/>
        </w:rPr>
        <w:t>
      8) места поставки товаров, выполнения работ или оказания услуг по каждому лоту;</w:t>
      </w:r>
    </w:p>
    <w:bookmarkEnd w:id="105"/>
    <w:bookmarkStart w:name="z1049" w:id="106"/>
    <w:p>
      <w:pPr>
        <w:spacing w:after="0"/>
        <w:ind w:left="0"/>
        <w:jc w:val="both"/>
      </w:pPr>
      <w:r>
        <w:rPr>
          <w:rFonts w:ascii="Times New Roman"/>
          <w:b w:val="false"/>
          <w:i w:val="false"/>
          <w:color w:val="000000"/>
          <w:sz w:val="28"/>
        </w:rPr>
        <w:t>
      9) срок поставки товаров, выполнения работ или оказания услуг по каждому лоту с даты заключения договора о приобретении ТРУ или с даты, определенной конкурсной документацией, или с даты наступления определенных конкурсной документацией событий после заключения договора о приобретении ТРУ;</w:t>
      </w:r>
    </w:p>
    <w:bookmarkEnd w:id="106"/>
    <w:bookmarkStart w:name="z1050" w:id="107"/>
    <w:p>
      <w:pPr>
        <w:spacing w:after="0"/>
        <w:ind w:left="0"/>
        <w:jc w:val="both"/>
      </w:pPr>
      <w:r>
        <w:rPr>
          <w:rFonts w:ascii="Times New Roman"/>
          <w:b w:val="false"/>
          <w:i w:val="false"/>
          <w:color w:val="000000"/>
          <w:sz w:val="28"/>
        </w:rPr>
        <w:t>
      10) время начала и окончания представления конкурсных заявок;</w:t>
      </w:r>
    </w:p>
    <w:bookmarkEnd w:id="107"/>
    <w:bookmarkStart w:name="z1051" w:id="108"/>
    <w:p>
      <w:pPr>
        <w:spacing w:after="0"/>
        <w:ind w:left="0"/>
        <w:jc w:val="both"/>
      </w:pPr>
      <w:r>
        <w:rPr>
          <w:rFonts w:ascii="Times New Roman"/>
          <w:b w:val="false"/>
          <w:i w:val="false"/>
          <w:color w:val="000000"/>
          <w:sz w:val="28"/>
        </w:rPr>
        <w:t>
      11) дата и время вскрытия конкурсных заявок, срок рассмотрения конкурсных заявок;</w:t>
      </w:r>
    </w:p>
    <w:bookmarkEnd w:id="108"/>
    <w:bookmarkStart w:name="z1052" w:id="109"/>
    <w:p>
      <w:pPr>
        <w:spacing w:after="0"/>
        <w:ind w:left="0"/>
        <w:jc w:val="both"/>
      </w:pPr>
      <w:r>
        <w:rPr>
          <w:rFonts w:ascii="Times New Roman"/>
          <w:b w:val="false"/>
          <w:i w:val="false"/>
          <w:color w:val="000000"/>
          <w:sz w:val="28"/>
        </w:rPr>
        <w:t>
      12) проект договора о приобретении ТРУ по каждому лоту в редактируемом формате;</w:t>
      </w:r>
    </w:p>
    <w:bookmarkEnd w:id="109"/>
    <w:bookmarkStart w:name="z1053" w:id="110"/>
    <w:p>
      <w:pPr>
        <w:spacing w:after="0"/>
        <w:ind w:left="0"/>
        <w:jc w:val="both"/>
      </w:pPr>
      <w:r>
        <w:rPr>
          <w:rFonts w:ascii="Times New Roman"/>
          <w:b w:val="false"/>
          <w:i w:val="false"/>
          <w:color w:val="000000"/>
          <w:sz w:val="28"/>
        </w:rPr>
        <w:t xml:space="preserve">
      13) условие об уменьшении цены конкурсной заявки потенциальных поставщиков, предусмотренное </w:t>
      </w:r>
      <w:r>
        <w:rPr>
          <w:rFonts w:ascii="Times New Roman"/>
          <w:b w:val="false"/>
          <w:i w:val="false"/>
          <w:color w:val="000000"/>
          <w:sz w:val="28"/>
        </w:rPr>
        <w:t>пунктом 1</w:t>
      </w:r>
      <w:r>
        <w:rPr>
          <w:rFonts w:ascii="Times New Roman"/>
          <w:b w:val="false"/>
          <w:i w:val="false"/>
          <w:color w:val="000000"/>
          <w:sz w:val="28"/>
        </w:rPr>
        <w:t xml:space="preserve"> статьи 213 Кодекса, а также предоставлении перечня документов, указанных в </w:t>
      </w:r>
      <w:r>
        <w:rPr>
          <w:rFonts w:ascii="Times New Roman"/>
          <w:b w:val="false"/>
          <w:i w:val="false"/>
          <w:color w:val="000000"/>
          <w:sz w:val="28"/>
        </w:rPr>
        <w:t>пункте 45</w:t>
      </w:r>
      <w:r>
        <w:rPr>
          <w:rFonts w:ascii="Times New Roman"/>
          <w:b w:val="false"/>
          <w:i w:val="false"/>
          <w:color w:val="000000"/>
          <w:sz w:val="28"/>
        </w:rPr>
        <w:t xml:space="preserve"> настоящих Правил, для расчета условной цены конкурсной заявки потенциального поставщика;</w:t>
      </w:r>
    </w:p>
    <w:bookmarkEnd w:id="110"/>
    <w:bookmarkStart w:name="z1054" w:id="111"/>
    <w:p>
      <w:pPr>
        <w:spacing w:after="0"/>
        <w:ind w:left="0"/>
        <w:jc w:val="both"/>
      </w:pPr>
      <w:r>
        <w:rPr>
          <w:rFonts w:ascii="Times New Roman"/>
          <w:b w:val="false"/>
          <w:i w:val="false"/>
          <w:color w:val="000000"/>
          <w:sz w:val="28"/>
        </w:rPr>
        <w:t>
      14) оформление конкурсной заявки, а также минимальный срок действия конкурсных заявок потенциальных поставщиков;</w:t>
      </w:r>
    </w:p>
    <w:bookmarkEnd w:id="111"/>
    <w:bookmarkStart w:name="z1055" w:id="112"/>
    <w:p>
      <w:pPr>
        <w:spacing w:after="0"/>
        <w:ind w:left="0"/>
        <w:jc w:val="both"/>
      </w:pPr>
      <w:r>
        <w:rPr>
          <w:rFonts w:ascii="Times New Roman"/>
          <w:b w:val="false"/>
          <w:i w:val="false"/>
          <w:color w:val="000000"/>
          <w:sz w:val="28"/>
        </w:rPr>
        <w:t>
      15) объем внесения обеспечения конкурсной заявки, исполнения договора о приобретении ТРУ (при установлении конкурсной документацией);</w:t>
      </w:r>
    </w:p>
    <w:bookmarkEnd w:id="112"/>
    <w:bookmarkStart w:name="z1056" w:id="113"/>
    <w:p>
      <w:pPr>
        <w:spacing w:after="0"/>
        <w:ind w:left="0"/>
        <w:jc w:val="both"/>
      </w:pPr>
      <w:r>
        <w:rPr>
          <w:rFonts w:ascii="Times New Roman"/>
          <w:b w:val="false"/>
          <w:i w:val="false"/>
          <w:color w:val="000000"/>
          <w:sz w:val="28"/>
        </w:rPr>
        <w:t>
      16) сведения о суммах, выделенных для приобретения ТРУ, являющихся предметом открытого конкурса по каждому лоту без учета НДС;</w:t>
      </w:r>
    </w:p>
    <w:bookmarkEnd w:id="113"/>
    <w:bookmarkStart w:name="z1057" w:id="114"/>
    <w:p>
      <w:pPr>
        <w:spacing w:after="0"/>
        <w:ind w:left="0"/>
        <w:jc w:val="both"/>
      </w:pPr>
      <w:r>
        <w:rPr>
          <w:rFonts w:ascii="Times New Roman"/>
          <w:b w:val="false"/>
          <w:i w:val="false"/>
          <w:color w:val="000000"/>
          <w:sz w:val="28"/>
        </w:rPr>
        <w:t xml:space="preserve">
      17) сведения о сроках и порядке отказа заказчиком от проведения открытого конкурса по приобретению ТРУ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bookmarkEnd w:id="114"/>
    <w:bookmarkStart w:name="z1058" w:id="115"/>
    <w:p>
      <w:pPr>
        <w:spacing w:after="0"/>
        <w:ind w:left="0"/>
        <w:jc w:val="both"/>
      </w:pPr>
      <w:r>
        <w:rPr>
          <w:rFonts w:ascii="Times New Roman"/>
          <w:b w:val="false"/>
          <w:i w:val="false"/>
          <w:color w:val="000000"/>
          <w:sz w:val="28"/>
        </w:rPr>
        <w:t>
      18) минимальные доли внутристрановой ценности в приобретаемых ТРУ, выраженные в процентах по каждому лоту (от 0 до 100).</w:t>
      </w:r>
    </w:p>
    <w:bookmarkEnd w:id="115"/>
    <w:bookmarkStart w:name="z1059" w:id="116"/>
    <w:p>
      <w:pPr>
        <w:spacing w:after="0"/>
        <w:ind w:left="0"/>
        <w:jc w:val="both"/>
      </w:pPr>
      <w:r>
        <w:rPr>
          <w:rFonts w:ascii="Times New Roman"/>
          <w:b w:val="false"/>
          <w:i w:val="false"/>
          <w:color w:val="000000"/>
          <w:sz w:val="28"/>
        </w:rPr>
        <w:t>
      Устанавливаются показатели по внутристрановой ценности в приобретаемых товарах, выраженных в процентах по каждому лоту (от 0 до 100), в том числе по лицензиям (контрактам) на недропользование, которые не содержат обязательств по внутристрановой ценности в товарах;</w:t>
      </w:r>
    </w:p>
    <w:bookmarkEnd w:id="116"/>
    <w:bookmarkStart w:name="z1060" w:id="117"/>
    <w:p>
      <w:pPr>
        <w:spacing w:after="0"/>
        <w:ind w:left="0"/>
        <w:jc w:val="both"/>
      </w:pPr>
      <w:r>
        <w:rPr>
          <w:rFonts w:ascii="Times New Roman"/>
          <w:b w:val="false"/>
          <w:i w:val="false"/>
          <w:color w:val="000000"/>
          <w:sz w:val="28"/>
        </w:rPr>
        <w:t xml:space="preserve">
      19) наличие соответствующих разрешений или уведомлений при приобретении ТРУ, для которых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Закона Республики Казахстан "О разрешениях и уведомлениях" предусмотрен разрешительный и уведомительный порядок.</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18"/>
    <w:p>
      <w:pPr>
        <w:spacing w:after="0"/>
        <w:ind w:left="0"/>
        <w:jc w:val="both"/>
      </w:pPr>
      <w:r>
        <w:rPr>
          <w:rFonts w:ascii="Times New Roman"/>
          <w:b w:val="false"/>
          <w:i w:val="false"/>
          <w:color w:val="000000"/>
          <w:sz w:val="28"/>
        </w:rPr>
        <w:t>
      26. В конкурсной документации допускается установление условий:</w:t>
      </w:r>
    </w:p>
    <w:bookmarkEnd w:id="118"/>
    <w:bookmarkStart w:name="z1224" w:id="119"/>
    <w:p>
      <w:pPr>
        <w:spacing w:after="0"/>
        <w:ind w:left="0"/>
        <w:jc w:val="both"/>
      </w:pPr>
      <w:r>
        <w:rPr>
          <w:rFonts w:ascii="Times New Roman"/>
          <w:b w:val="false"/>
          <w:i w:val="false"/>
          <w:color w:val="000000"/>
          <w:sz w:val="28"/>
        </w:rPr>
        <w:t>
      1) о представлении документов, подтверждающих опыт работы на рынке приобретаемых работ, услуг и (или) в определенной отрасли.</w:t>
      </w:r>
    </w:p>
    <w:bookmarkEnd w:id="119"/>
    <w:bookmarkStart w:name="z1225" w:id="120"/>
    <w:p>
      <w:pPr>
        <w:spacing w:after="0"/>
        <w:ind w:left="0"/>
        <w:jc w:val="both"/>
      </w:pPr>
      <w:r>
        <w:rPr>
          <w:rFonts w:ascii="Times New Roman"/>
          <w:b w:val="false"/>
          <w:i w:val="false"/>
          <w:color w:val="000000"/>
          <w:sz w:val="28"/>
        </w:rPr>
        <w:t>
      Требование к опыту работы потенциального поставщика устанавливается заказчиком при приобретении работ и (или) услуг, годовой объем которых в стоимостном выражении превышает четырнадцатитысячекратный размер месячного расчетного показателя (далее – МРП) без учета НДС, установленного на соответствующий финансовый год.</w:t>
      </w:r>
    </w:p>
    <w:bookmarkEnd w:id="120"/>
    <w:bookmarkStart w:name="z1226" w:id="121"/>
    <w:p>
      <w:pPr>
        <w:spacing w:after="0"/>
        <w:ind w:left="0"/>
        <w:jc w:val="both"/>
      </w:pPr>
      <w:r>
        <w:rPr>
          <w:rFonts w:ascii="Times New Roman"/>
          <w:b w:val="false"/>
          <w:i w:val="false"/>
          <w:color w:val="000000"/>
          <w:sz w:val="28"/>
        </w:rPr>
        <w:t>
      Опыт работы потенциального поставщика подтверждается электронными копиями рекомендательных писем или положительных отзывов от организаций, для которых потенциальный поставщик выполнял работы, оказывал услуги, с приложением электронных копий соответствующих актов, подтверждающих прием-передачу выполненных работ (оказанных услуг). При этом не допускается установление условий о наличии опыта в сфере выполнения работ, оказания услуг превышающего последние 5 (пять) лет.</w:t>
      </w:r>
    </w:p>
    <w:bookmarkEnd w:id="121"/>
    <w:bookmarkStart w:name="z1227" w:id="122"/>
    <w:p>
      <w:pPr>
        <w:spacing w:after="0"/>
        <w:ind w:left="0"/>
        <w:jc w:val="both"/>
      </w:pPr>
      <w:r>
        <w:rPr>
          <w:rFonts w:ascii="Times New Roman"/>
          <w:b w:val="false"/>
          <w:i w:val="false"/>
          <w:color w:val="000000"/>
          <w:sz w:val="28"/>
        </w:rPr>
        <w:t>
      Документы, подтверждающие опыт работы, представляются за каждый год опыта работы.</w:t>
      </w:r>
    </w:p>
    <w:bookmarkEnd w:id="122"/>
    <w:bookmarkStart w:name="z1228" w:id="123"/>
    <w:p>
      <w:pPr>
        <w:spacing w:after="0"/>
        <w:ind w:left="0"/>
        <w:jc w:val="both"/>
      </w:pPr>
      <w:r>
        <w:rPr>
          <w:rFonts w:ascii="Times New Roman"/>
          <w:b w:val="false"/>
          <w:i w:val="false"/>
          <w:color w:val="000000"/>
          <w:sz w:val="28"/>
        </w:rPr>
        <w:t>
      Информация по выполнению объема работ (услуг) на сумму, превышающую четырнадцатитысячекратный размер МРП, установленного на соответствующий финансовый год, представляется не менее чем по одному договору за весь срок опыта работы;</w:t>
      </w:r>
    </w:p>
    <w:bookmarkEnd w:id="123"/>
    <w:bookmarkStart w:name="z1229" w:id="124"/>
    <w:p>
      <w:pPr>
        <w:spacing w:after="0"/>
        <w:ind w:left="0"/>
        <w:jc w:val="both"/>
      </w:pPr>
      <w:r>
        <w:rPr>
          <w:rFonts w:ascii="Times New Roman"/>
          <w:b w:val="false"/>
          <w:i w:val="false"/>
          <w:color w:val="000000"/>
          <w:sz w:val="28"/>
        </w:rPr>
        <w:t>
      2) о представлении потенциальным поставщиком заказчику выданных производителем приобретаемого товара писем:</w:t>
      </w:r>
    </w:p>
    <w:bookmarkEnd w:id="124"/>
    <w:bookmarkStart w:name="z1230" w:id="125"/>
    <w:p>
      <w:pPr>
        <w:spacing w:after="0"/>
        <w:ind w:left="0"/>
        <w:jc w:val="both"/>
      </w:pPr>
      <w:r>
        <w:rPr>
          <w:rFonts w:ascii="Times New Roman"/>
          <w:b w:val="false"/>
          <w:i w:val="false"/>
          <w:color w:val="000000"/>
          <w:sz w:val="28"/>
        </w:rPr>
        <w:t>
      о качестве товара на ранее произведенный товар или технического описания товара, когда данный товар ранее этим производителем не производился;</w:t>
      </w:r>
    </w:p>
    <w:bookmarkEnd w:id="125"/>
    <w:bookmarkStart w:name="z1231" w:id="126"/>
    <w:p>
      <w:pPr>
        <w:spacing w:after="0"/>
        <w:ind w:left="0"/>
        <w:jc w:val="both"/>
      </w:pPr>
      <w:r>
        <w:rPr>
          <w:rFonts w:ascii="Times New Roman"/>
          <w:b w:val="false"/>
          <w:i w:val="false"/>
          <w:color w:val="000000"/>
          <w:sz w:val="28"/>
        </w:rPr>
        <w:t>
      о гарантии поставки товара потенциальному поставщику в срок, достаточный для поставки таким потенциальным поставщиком приобретаемого товара заказчику;</w:t>
      </w:r>
    </w:p>
    <w:bookmarkEnd w:id="126"/>
    <w:bookmarkStart w:name="z1232" w:id="127"/>
    <w:p>
      <w:pPr>
        <w:spacing w:after="0"/>
        <w:ind w:left="0"/>
        <w:jc w:val="both"/>
      </w:pPr>
      <w:r>
        <w:rPr>
          <w:rFonts w:ascii="Times New Roman"/>
          <w:b w:val="false"/>
          <w:i w:val="false"/>
          <w:color w:val="000000"/>
          <w:sz w:val="28"/>
        </w:rPr>
        <w:t>
      о гарантии поставки потенциальному поставщику товара в объеме и с качеством, установленными конкурсной документацией;</w:t>
      </w:r>
    </w:p>
    <w:bookmarkEnd w:id="127"/>
    <w:bookmarkStart w:name="z1233" w:id="128"/>
    <w:p>
      <w:pPr>
        <w:spacing w:after="0"/>
        <w:ind w:left="0"/>
        <w:jc w:val="both"/>
      </w:pPr>
      <w:r>
        <w:rPr>
          <w:rFonts w:ascii="Times New Roman"/>
          <w:b w:val="false"/>
          <w:i w:val="false"/>
          <w:color w:val="000000"/>
          <w:sz w:val="28"/>
        </w:rPr>
        <w:t>
      о сопоставимости предлагаемых потенциальным поставщиком расходных материалов с ранее поставленным производителем оборудованием или транспортным средством, а также содержащее подтверждение, что при применении указанных расходных материалов, ранее поставленное оборудование или транспортное средство не будет снято с гарантии;</w:t>
      </w:r>
    </w:p>
    <w:bookmarkEnd w:id="128"/>
    <w:bookmarkStart w:name="z1234" w:id="129"/>
    <w:p>
      <w:pPr>
        <w:spacing w:after="0"/>
        <w:ind w:left="0"/>
        <w:jc w:val="both"/>
      </w:pPr>
      <w:r>
        <w:rPr>
          <w:rFonts w:ascii="Times New Roman"/>
          <w:b w:val="false"/>
          <w:i w:val="false"/>
          <w:color w:val="000000"/>
          <w:sz w:val="28"/>
        </w:rPr>
        <w:t>
      3) о наличии дипломов, сертификатов, свидетельств и других документов, подтверждающих профессиональную квалификацию работников потенциального поставщика;</w:t>
      </w:r>
    </w:p>
    <w:bookmarkEnd w:id="129"/>
    <w:bookmarkStart w:name="z1235" w:id="130"/>
    <w:p>
      <w:pPr>
        <w:spacing w:after="0"/>
        <w:ind w:left="0"/>
        <w:jc w:val="both"/>
      </w:pPr>
      <w:r>
        <w:rPr>
          <w:rFonts w:ascii="Times New Roman"/>
          <w:b w:val="false"/>
          <w:i w:val="false"/>
          <w:color w:val="000000"/>
          <w:sz w:val="28"/>
        </w:rPr>
        <w:t>
      4) о представлении потенциальным поставщиком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в соответствии с требованиями государственных стандартов;</w:t>
      </w:r>
    </w:p>
    <w:bookmarkEnd w:id="130"/>
    <w:bookmarkStart w:name="z1236" w:id="131"/>
    <w:p>
      <w:pPr>
        <w:spacing w:after="0"/>
        <w:ind w:left="0"/>
        <w:jc w:val="both"/>
      </w:pPr>
      <w:r>
        <w:rPr>
          <w:rFonts w:ascii="Times New Roman"/>
          <w:b w:val="false"/>
          <w:i w:val="false"/>
          <w:color w:val="000000"/>
          <w:sz w:val="28"/>
        </w:rPr>
        <w:t>
      5) об указании в проекте договора о приобретении ТРУ порядка формирования цены приобретаемых ТРУ с указанием заказчиком его детальной расшифровки;</w:t>
      </w:r>
    </w:p>
    <w:bookmarkEnd w:id="131"/>
    <w:bookmarkStart w:name="z1237" w:id="132"/>
    <w:p>
      <w:pPr>
        <w:spacing w:after="0"/>
        <w:ind w:left="0"/>
        <w:jc w:val="both"/>
      </w:pPr>
      <w:r>
        <w:rPr>
          <w:rFonts w:ascii="Times New Roman"/>
          <w:b w:val="false"/>
          <w:i w:val="false"/>
          <w:color w:val="000000"/>
          <w:sz w:val="28"/>
        </w:rPr>
        <w:t>
      6) о представлении потенциальным поставщиком документа, подтверждающего, что потенциальный поставщик является лицом, находящимся с производителем в торгово-посреднических отношениях, ранее приобретенной модели оборудования или транспортного средства при приобретении к ней запасных частей (комплектующих).</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индустрии и инфраструктурного развития РК от 12.04.2023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33"/>
    <w:p>
      <w:pPr>
        <w:spacing w:after="0"/>
        <w:ind w:left="0"/>
        <w:jc w:val="both"/>
      </w:pPr>
      <w:r>
        <w:rPr>
          <w:rFonts w:ascii="Times New Roman"/>
          <w:b w:val="false"/>
          <w:i w:val="false"/>
          <w:color w:val="000000"/>
          <w:sz w:val="28"/>
        </w:rPr>
        <w:t>
      27. В конкурсной документации не допускается:</w:t>
      </w:r>
    </w:p>
    <w:bookmarkEnd w:id="133"/>
    <w:bookmarkStart w:name="z155" w:id="134"/>
    <w:p>
      <w:pPr>
        <w:spacing w:after="0"/>
        <w:ind w:left="0"/>
        <w:jc w:val="both"/>
      </w:pPr>
      <w:r>
        <w:rPr>
          <w:rFonts w:ascii="Times New Roman"/>
          <w:b w:val="false"/>
          <w:i w:val="false"/>
          <w:color w:val="000000"/>
          <w:sz w:val="28"/>
        </w:rPr>
        <w:t>
      1) установление любых не предусмотренных настоящими Правилами требований к потенциальным поставщикам;</w:t>
      </w:r>
    </w:p>
    <w:bookmarkEnd w:id="134"/>
    <w:bookmarkStart w:name="z156" w:id="135"/>
    <w:p>
      <w:pPr>
        <w:spacing w:after="0"/>
        <w:ind w:left="0"/>
        <w:jc w:val="both"/>
      </w:pPr>
      <w:r>
        <w:rPr>
          <w:rFonts w:ascii="Times New Roman"/>
          <w:b w:val="false"/>
          <w:i w:val="false"/>
          <w:color w:val="000000"/>
          <w:sz w:val="28"/>
        </w:rPr>
        <w:t>
      2) установление требования о наличии опыта работы работников потенциального поставщика;</w:t>
      </w:r>
    </w:p>
    <w:bookmarkEnd w:id="135"/>
    <w:bookmarkStart w:name="z157" w:id="136"/>
    <w:p>
      <w:pPr>
        <w:spacing w:after="0"/>
        <w:ind w:left="0"/>
        <w:jc w:val="both"/>
      </w:pPr>
      <w:r>
        <w:rPr>
          <w:rFonts w:ascii="Times New Roman"/>
          <w:b w:val="false"/>
          <w:i w:val="false"/>
          <w:color w:val="000000"/>
          <w:sz w:val="28"/>
        </w:rPr>
        <w:t>
      3)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случаев, когда осуществляются приобретение:</w:t>
      </w:r>
    </w:p>
    <w:bookmarkEnd w:id="136"/>
    <w:bookmarkStart w:name="z158" w:id="137"/>
    <w:p>
      <w:pPr>
        <w:spacing w:after="0"/>
        <w:ind w:left="0"/>
        <w:jc w:val="both"/>
      </w:pPr>
      <w:r>
        <w:rPr>
          <w:rFonts w:ascii="Times New Roman"/>
          <w:b w:val="false"/>
          <w:i w:val="false"/>
          <w:color w:val="000000"/>
          <w:sz w:val="28"/>
        </w:rPr>
        <w:t>
      ТРУ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bookmarkEnd w:id="137"/>
    <w:bookmarkStart w:name="z159" w:id="138"/>
    <w:p>
      <w:pPr>
        <w:spacing w:after="0"/>
        <w:ind w:left="0"/>
        <w:jc w:val="both"/>
      </w:pPr>
      <w:r>
        <w:rPr>
          <w:rFonts w:ascii="Times New Roman"/>
          <w:b w:val="false"/>
          <w:i w:val="false"/>
          <w:color w:val="000000"/>
          <w:sz w:val="28"/>
        </w:rPr>
        <w:t>
      для определения поставщика услуг по предоставлению товара в лизинг и возникновения необходимости подробного описания предмета лизинга;</w:t>
      </w:r>
    </w:p>
    <w:bookmarkEnd w:id="138"/>
    <w:bookmarkStart w:name="z160" w:id="139"/>
    <w:p>
      <w:pPr>
        <w:spacing w:after="0"/>
        <w:ind w:left="0"/>
        <w:jc w:val="both"/>
      </w:pPr>
      <w:r>
        <w:rPr>
          <w:rFonts w:ascii="Times New Roman"/>
          <w:b w:val="false"/>
          <w:i w:val="false"/>
          <w:color w:val="000000"/>
          <w:sz w:val="28"/>
        </w:rPr>
        <w:t>
      товаров в соответствии с проектной (проектно-сметной) документацией, имеющей положительное заключение государственной экспертизы.</w:t>
      </w:r>
    </w:p>
    <w:bookmarkEnd w:id="139"/>
    <w:bookmarkStart w:name="z161" w:id="140"/>
    <w:p>
      <w:pPr>
        <w:spacing w:after="0"/>
        <w:ind w:left="0"/>
        <w:jc w:val="both"/>
      </w:pPr>
      <w:r>
        <w:rPr>
          <w:rFonts w:ascii="Times New Roman"/>
          <w:b w:val="false"/>
          <w:i w:val="false"/>
          <w:color w:val="000000"/>
          <w:sz w:val="28"/>
        </w:rPr>
        <w:t>
      28. Утвержденная заказчиком конкурсная документация, размещается заказчиком в реестре (системе) на государственном и русском языках.</w:t>
      </w:r>
    </w:p>
    <w:bookmarkEnd w:id="140"/>
    <w:bookmarkStart w:name="z162" w:id="141"/>
    <w:p>
      <w:pPr>
        <w:spacing w:after="0"/>
        <w:ind w:left="0"/>
        <w:jc w:val="both"/>
      </w:pPr>
      <w:r>
        <w:rPr>
          <w:rFonts w:ascii="Times New Roman"/>
          <w:b w:val="false"/>
          <w:i w:val="false"/>
          <w:color w:val="000000"/>
          <w:sz w:val="28"/>
        </w:rPr>
        <w:t>
      В случае разногласия между переводами преимущество будут иметь документы, представленные на государственном языке.</w:t>
      </w:r>
    </w:p>
    <w:bookmarkEnd w:id="141"/>
    <w:bookmarkStart w:name="z163" w:id="142"/>
    <w:p>
      <w:pPr>
        <w:spacing w:after="0"/>
        <w:ind w:left="0"/>
        <w:jc w:val="both"/>
      </w:pPr>
      <w:r>
        <w:rPr>
          <w:rFonts w:ascii="Times New Roman"/>
          <w:b w:val="false"/>
          <w:i w:val="false"/>
          <w:color w:val="000000"/>
          <w:sz w:val="28"/>
        </w:rPr>
        <w:t>
      29. Для участия в открытом конкурсе потенциальные поставщики загружают (скачивают) конкурсную документацию и техническую спецификацию по каждому лоту.</w:t>
      </w:r>
    </w:p>
    <w:bookmarkEnd w:id="142"/>
    <w:bookmarkStart w:name="z164" w:id="143"/>
    <w:p>
      <w:pPr>
        <w:spacing w:after="0"/>
        <w:ind w:left="0"/>
        <w:jc w:val="both"/>
      </w:pPr>
      <w:r>
        <w:rPr>
          <w:rFonts w:ascii="Times New Roman"/>
          <w:b w:val="false"/>
          <w:i w:val="false"/>
          <w:color w:val="000000"/>
          <w:sz w:val="28"/>
        </w:rPr>
        <w:t>
      30. 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данному лоту.</w:t>
      </w:r>
    </w:p>
    <w:bookmarkEnd w:id="143"/>
    <w:bookmarkStart w:name="z165" w:id="144"/>
    <w:p>
      <w:pPr>
        <w:spacing w:after="0"/>
        <w:ind w:left="0"/>
        <w:jc w:val="both"/>
      </w:pPr>
      <w:r>
        <w:rPr>
          <w:rFonts w:ascii="Times New Roman"/>
          <w:b w:val="false"/>
          <w:i w:val="false"/>
          <w:color w:val="000000"/>
          <w:sz w:val="28"/>
        </w:rPr>
        <w:t>
      Факт представления (получения из реестра (системы) копии конкурсной документации и технической спецификации по каждому лоту автоматически регистрируется в реестре (системе).</w:t>
      </w:r>
    </w:p>
    <w:bookmarkEnd w:id="144"/>
    <w:bookmarkStart w:name="z166" w:id="145"/>
    <w:p>
      <w:pPr>
        <w:spacing w:after="0"/>
        <w:ind w:left="0"/>
        <w:jc w:val="both"/>
      </w:pPr>
      <w:r>
        <w:rPr>
          <w:rFonts w:ascii="Times New Roman"/>
          <w:b w:val="false"/>
          <w:i w:val="false"/>
          <w:color w:val="000000"/>
          <w:sz w:val="28"/>
        </w:rPr>
        <w:t>
      31. Не допускается представление конкурсной документации до опубликования объявления о проведении открытого конкурса.</w:t>
      </w:r>
    </w:p>
    <w:bookmarkEnd w:id="145"/>
    <w:bookmarkStart w:name="z167" w:id="146"/>
    <w:p>
      <w:pPr>
        <w:spacing w:after="0"/>
        <w:ind w:left="0"/>
        <w:jc w:val="both"/>
      </w:pPr>
      <w:r>
        <w:rPr>
          <w:rFonts w:ascii="Times New Roman"/>
          <w:b w:val="false"/>
          <w:i w:val="false"/>
          <w:color w:val="000000"/>
          <w:sz w:val="28"/>
        </w:rPr>
        <w:t>
      32. Потенциальный поставщик обращается к заказчику с запросом о разъяснении положений конкурсной документации путем размещения его в реестре (системе) не позднее пяти рабочих дней до истечения окончательного срока представления конкурсных заявок. Заказчик в течение трех рабочих дней с даты регистрации запроса отвечает на него и без указания от кого поступил запрос размещает обоснованное и мотивированное разъяснение в реестре (системе).</w:t>
      </w:r>
    </w:p>
    <w:bookmarkEnd w:id="146"/>
    <w:bookmarkStart w:name="z168" w:id="147"/>
    <w:p>
      <w:pPr>
        <w:spacing w:after="0"/>
        <w:ind w:left="0"/>
        <w:jc w:val="both"/>
      </w:pPr>
      <w:r>
        <w:rPr>
          <w:rFonts w:ascii="Times New Roman"/>
          <w:b w:val="false"/>
          <w:i w:val="false"/>
          <w:color w:val="000000"/>
          <w:sz w:val="28"/>
        </w:rPr>
        <w:t>
      Отсутствие запросов о разъяснении положений конкурсной документации в реестре (системе) в сроки, указанные в первом абзаце настоящего пункта Правил, является выражением согласия потенциального поставщика с условиями конкурсной документации.</w:t>
      </w:r>
    </w:p>
    <w:bookmarkEnd w:id="147"/>
    <w:bookmarkStart w:name="z169" w:id="148"/>
    <w:p>
      <w:pPr>
        <w:spacing w:after="0"/>
        <w:ind w:left="0"/>
        <w:jc w:val="both"/>
      </w:pPr>
      <w:r>
        <w:rPr>
          <w:rFonts w:ascii="Times New Roman"/>
          <w:b w:val="false"/>
          <w:i w:val="false"/>
          <w:color w:val="000000"/>
          <w:sz w:val="28"/>
        </w:rPr>
        <w:t xml:space="preserve">
      33. Заказчиком вносятся изменения и (или) дополнения в конкурсную документацию, за исключением сведений,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25 настоящих Правил. Изменения и (или) дополнения в конкурсную документацию вносятся в порядке, предусмотренном пунктом 17 настоящих Правил, или в срок не позднее одного рабочего дня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со дня повторного утверждения конкурсной документации не менее чем на десять рабочих дней с момента внесения изменений для учета потенциальными поставщиками этих изменений в конкурсных заявках, при этом, количество продлений окончательного срока представления конкурсных заявок не ограничивается.</w:t>
      </w:r>
    </w:p>
    <w:bookmarkEnd w:id="148"/>
    <w:p>
      <w:pPr>
        <w:spacing w:after="0"/>
        <w:ind w:left="0"/>
        <w:jc w:val="both"/>
      </w:pPr>
      <w:r>
        <w:rPr>
          <w:rFonts w:ascii="Times New Roman"/>
          <w:b w:val="false"/>
          <w:i w:val="false"/>
          <w:color w:val="000000"/>
          <w:sz w:val="28"/>
        </w:rPr>
        <w:t>
      При внесении изменений в конкурсную документацию по основанию, предусмотренному пунктом 36-1 настоящих Правил, окончательный срок представления конкурсных заявок продлевается заказчиком со дня повторного утверждения конкурсной документации не менее чем на семь рабочих дней с момента внесения изменений для учета потенциальными поставщиками этих изменений в конкурсных заявках.</w:t>
      </w:r>
    </w:p>
    <w:p>
      <w:pPr>
        <w:spacing w:after="0"/>
        <w:ind w:left="0"/>
        <w:jc w:val="both"/>
      </w:pPr>
      <w:r>
        <w:rPr>
          <w:rFonts w:ascii="Times New Roman"/>
          <w:b w:val="false"/>
          <w:i w:val="false"/>
          <w:color w:val="000000"/>
          <w:sz w:val="28"/>
        </w:rPr>
        <w:t>
      Копия конкурсной документации с учетом внесенных изменений и (или) дополнений не позднее одного рабочего дня с даты внесения изменений и (или) дополнений представляется заказчиком всем потенциальным поставщикам путем размещения ее в реестре (системе).</w:t>
      </w:r>
    </w:p>
    <w:p>
      <w:pPr>
        <w:spacing w:after="0"/>
        <w:ind w:left="0"/>
        <w:jc w:val="both"/>
      </w:pPr>
      <w:r>
        <w:rPr>
          <w:rFonts w:ascii="Times New Roman"/>
          <w:b w:val="false"/>
          <w:i w:val="false"/>
          <w:color w:val="000000"/>
          <w:sz w:val="28"/>
        </w:rPr>
        <w:t>
      Информация о продлении сроков представления конкурсной заявки подлежит размещению в реестре (системе).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промышленности и строительства РК от 24.04.2024 </w:t>
      </w:r>
      <w:r>
        <w:rPr>
          <w:rFonts w:ascii="Times New Roman"/>
          <w:b w:val="false"/>
          <w:i w:val="false"/>
          <w:color w:val="00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49"/>
    <w:p>
      <w:pPr>
        <w:spacing w:after="0"/>
        <w:ind w:left="0"/>
        <w:jc w:val="both"/>
      </w:pPr>
      <w:r>
        <w:rPr>
          <w:rFonts w:ascii="Times New Roman"/>
          <w:b w:val="false"/>
          <w:i w:val="false"/>
          <w:color w:val="000000"/>
          <w:sz w:val="28"/>
        </w:rPr>
        <w:t>
      34. В соответствии с настоящим пунктом не признается внесением изменений в конкурсную документацию исключение некоторых лотов ТРУ, являющихся предметом открытого конкурса в связи с отказом заказчика от осуществления приобретения этих ТРУ.</w:t>
      </w:r>
    </w:p>
    <w:bookmarkEnd w:id="149"/>
    <w:bookmarkStart w:name="z173" w:id="150"/>
    <w:p>
      <w:pPr>
        <w:spacing w:after="0"/>
        <w:ind w:left="0"/>
        <w:jc w:val="left"/>
      </w:pPr>
      <w:r>
        <w:rPr>
          <w:rFonts w:ascii="Times New Roman"/>
          <w:b/>
          <w:i w:val="false"/>
          <w:color w:val="000000"/>
        </w:rPr>
        <w:t xml:space="preserve"> Параграф 4. Размещение объявления о проведении открытого конкурса и конкурсной документации в реестре (системе)</w:t>
      </w:r>
    </w:p>
    <w:bookmarkEnd w:id="150"/>
    <w:bookmarkStart w:name="z174" w:id="151"/>
    <w:p>
      <w:pPr>
        <w:spacing w:after="0"/>
        <w:ind w:left="0"/>
        <w:jc w:val="both"/>
      </w:pPr>
      <w:r>
        <w:rPr>
          <w:rFonts w:ascii="Times New Roman"/>
          <w:b w:val="false"/>
          <w:i w:val="false"/>
          <w:color w:val="000000"/>
          <w:sz w:val="28"/>
        </w:rPr>
        <w:t>
      35. Объявление о проведении открытого конкурса размещается не менее чем за десять рабочих дней до истечения окончательного срока представления конкурсных заявок.</w:t>
      </w:r>
    </w:p>
    <w:bookmarkEnd w:id="151"/>
    <w:p>
      <w:pPr>
        <w:spacing w:after="0"/>
        <w:ind w:left="0"/>
        <w:jc w:val="both"/>
      </w:pPr>
      <w:r>
        <w:rPr>
          <w:rFonts w:ascii="Times New Roman"/>
          <w:b w:val="false"/>
          <w:i w:val="false"/>
          <w:color w:val="000000"/>
          <w:sz w:val="28"/>
        </w:rPr>
        <w:t>
      Объявление о проведении повторного открытого конкурса размещается не менее чем за пять рабочих дней до истечения окончательного срока представления конкурсных заявок.</w:t>
      </w:r>
    </w:p>
    <w:p>
      <w:pPr>
        <w:spacing w:after="0"/>
        <w:ind w:left="0"/>
        <w:jc w:val="both"/>
      </w:pPr>
      <w:r>
        <w:rPr>
          <w:rFonts w:ascii="Times New Roman"/>
          <w:b w:val="false"/>
          <w:i w:val="false"/>
          <w:color w:val="000000"/>
          <w:sz w:val="28"/>
        </w:rPr>
        <w:t xml:space="preserve">
      Не допускается внесение изменений и (или) дополнений в условия конкурсной документации несостоявшегося открытого конкурса для проведения повторного открытого конкурса, за исключением условий, предусмотренных </w:t>
      </w:r>
      <w:r>
        <w:rPr>
          <w:rFonts w:ascii="Times New Roman"/>
          <w:b w:val="false"/>
          <w:i w:val="false"/>
          <w:color w:val="000000"/>
          <w:sz w:val="28"/>
        </w:rPr>
        <w:t>подпунктом 16)</w:t>
      </w:r>
      <w:r>
        <w:rPr>
          <w:rFonts w:ascii="Times New Roman"/>
          <w:b w:val="false"/>
          <w:i w:val="false"/>
          <w:color w:val="000000"/>
          <w:sz w:val="28"/>
        </w:rPr>
        <w:t xml:space="preserve"> пункта 25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175" w:id="152"/>
    <w:p>
      <w:pPr>
        <w:spacing w:after="0"/>
        <w:ind w:left="0"/>
        <w:jc w:val="both"/>
      </w:pPr>
      <w:r>
        <w:rPr>
          <w:rFonts w:ascii="Times New Roman"/>
          <w:b w:val="false"/>
          <w:i w:val="false"/>
          <w:color w:val="000000"/>
          <w:sz w:val="28"/>
        </w:rPr>
        <w:t>
      36. В объявлении о проведении открытого конкурса, размещаемом в открытой части реестра (системе), указываются следующие сведения:</w:t>
      </w:r>
    </w:p>
    <w:bookmarkEnd w:id="152"/>
    <w:bookmarkStart w:name="z1062" w:id="153"/>
    <w:p>
      <w:pPr>
        <w:spacing w:after="0"/>
        <w:ind w:left="0"/>
        <w:jc w:val="both"/>
      </w:pPr>
      <w:r>
        <w:rPr>
          <w:rFonts w:ascii="Times New Roman"/>
          <w:b w:val="false"/>
          <w:i w:val="false"/>
          <w:color w:val="000000"/>
          <w:sz w:val="28"/>
        </w:rPr>
        <w:t>
      1) предмет открытого конкурса (наименование и номер лота);</w:t>
      </w:r>
    </w:p>
    <w:bookmarkEnd w:id="153"/>
    <w:bookmarkStart w:name="z1063" w:id="154"/>
    <w:p>
      <w:pPr>
        <w:spacing w:after="0"/>
        <w:ind w:left="0"/>
        <w:jc w:val="both"/>
      </w:pPr>
      <w:r>
        <w:rPr>
          <w:rFonts w:ascii="Times New Roman"/>
          <w:b w:val="false"/>
          <w:i w:val="false"/>
          <w:color w:val="000000"/>
          <w:sz w:val="28"/>
        </w:rPr>
        <w:t>
      2) наименование и местонахождение заказчика в соответствии с классификатором административно-территориальных объектов;</w:t>
      </w:r>
    </w:p>
    <w:bookmarkEnd w:id="154"/>
    <w:bookmarkStart w:name="z1064" w:id="155"/>
    <w:p>
      <w:pPr>
        <w:spacing w:after="0"/>
        <w:ind w:left="0"/>
        <w:jc w:val="both"/>
      </w:pPr>
      <w:r>
        <w:rPr>
          <w:rFonts w:ascii="Times New Roman"/>
          <w:b w:val="false"/>
          <w:i w:val="false"/>
          <w:color w:val="000000"/>
          <w:sz w:val="28"/>
        </w:rPr>
        <w:t>
      3) описание, единица измерения, количество приобретаемых товаров, объем выполняемых работ и оказываемых услуг по каждому лоту, а также электронная копия технической спецификации по каждому лоту;</w:t>
      </w:r>
    </w:p>
    <w:bookmarkEnd w:id="155"/>
    <w:bookmarkStart w:name="z1065" w:id="156"/>
    <w:p>
      <w:pPr>
        <w:spacing w:after="0"/>
        <w:ind w:left="0"/>
        <w:jc w:val="both"/>
      </w:pPr>
      <w:r>
        <w:rPr>
          <w:rFonts w:ascii="Times New Roman"/>
          <w:b w:val="false"/>
          <w:i w:val="false"/>
          <w:color w:val="000000"/>
          <w:sz w:val="28"/>
        </w:rPr>
        <w:t>
      4) сроки поставки товаров, выполнения работ или оказания услуг по каждому лоту с даты заключения договора о приобретении ТРУ или с даты, определенной конкурсной документацией, или с даты наступления определенных конкурсной документацией событий после заключения договора о приобретении ТРУ, место поставки товара, оказания услуг, выполнения работ по каждому лоту;</w:t>
      </w:r>
    </w:p>
    <w:bookmarkEnd w:id="156"/>
    <w:bookmarkStart w:name="z1066" w:id="157"/>
    <w:p>
      <w:pPr>
        <w:spacing w:after="0"/>
        <w:ind w:left="0"/>
        <w:jc w:val="both"/>
      </w:pPr>
      <w:r>
        <w:rPr>
          <w:rFonts w:ascii="Times New Roman"/>
          <w:b w:val="false"/>
          <w:i w:val="false"/>
          <w:color w:val="000000"/>
          <w:sz w:val="28"/>
        </w:rPr>
        <w:t>
      5) электронная копия конкурсной документации;</w:t>
      </w:r>
    </w:p>
    <w:bookmarkEnd w:id="157"/>
    <w:bookmarkStart w:name="z1067" w:id="158"/>
    <w:p>
      <w:pPr>
        <w:spacing w:after="0"/>
        <w:ind w:left="0"/>
        <w:jc w:val="both"/>
      </w:pPr>
      <w:r>
        <w:rPr>
          <w:rFonts w:ascii="Times New Roman"/>
          <w:b w:val="false"/>
          <w:i w:val="false"/>
          <w:color w:val="000000"/>
          <w:sz w:val="28"/>
        </w:rPr>
        <w:t>
      6) время начала и окончания представления конкурсных заявок в реестре (системе), а также дата и время вскрытия конкурсных заявок;</w:t>
      </w:r>
    </w:p>
    <w:bookmarkEnd w:id="158"/>
    <w:bookmarkStart w:name="z1068" w:id="159"/>
    <w:p>
      <w:pPr>
        <w:spacing w:after="0"/>
        <w:ind w:left="0"/>
        <w:jc w:val="both"/>
      </w:pPr>
      <w:r>
        <w:rPr>
          <w:rFonts w:ascii="Times New Roman"/>
          <w:b w:val="false"/>
          <w:i w:val="false"/>
          <w:color w:val="000000"/>
          <w:sz w:val="28"/>
        </w:rPr>
        <w:t>
      7) сумма, выделенная на приобретение ТРУ по каждому лоту, без учета НДС;</w:t>
      </w:r>
    </w:p>
    <w:bookmarkEnd w:id="159"/>
    <w:bookmarkStart w:name="z1069" w:id="160"/>
    <w:p>
      <w:pPr>
        <w:spacing w:after="0"/>
        <w:ind w:left="0"/>
        <w:jc w:val="both"/>
      </w:pPr>
      <w:r>
        <w:rPr>
          <w:rFonts w:ascii="Times New Roman"/>
          <w:b w:val="false"/>
          <w:i w:val="false"/>
          <w:color w:val="000000"/>
          <w:sz w:val="28"/>
        </w:rPr>
        <w:t>
      8) срок заключения договора о приобретении ТРУ по каждому лоту с даты подведения итогов открытого конкурса;</w:t>
      </w:r>
    </w:p>
    <w:bookmarkEnd w:id="160"/>
    <w:bookmarkStart w:name="z1070" w:id="161"/>
    <w:p>
      <w:pPr>
        <w:spacing w:after="0"/>
        <w:ind w:left="0"/>
        <w:jc w:val="both"/>
      </w:pPr>
      <w:r>
        <w:rPr>
          <w:rFonts w:ascii="Times New Roman"/>
          <w:b w:val="false"/>
          <w:i w:val="false"/>
          <w:color w:val="000000"/>
          <w:sz w:val="28"/>
        </w:rPr>
        <w:t>
      9) минимальные доли внутристрановой ценности в приобретаемых товарах, работах (услугах), выраженные в процентах по каждому лоту (от 0 до 100).</w:t>
      </w:r>
    </w:p>
    <w:bookmarkEnd w:id="161"/>
    <w:bookmarkStart w:name="z1071" w:id="162"/>
    <w:p>
      <w:pPr>
        <w:spacing w:after="0"/>
        <w:ind w:left="0"/>
        <w:jc w:val="both"/>
      </w:pPr>
      <w:r>
        <w:rPr>
          <w:rFonts w:ascii="Times New Roman"/>
          <w:b w:val="false"/>
          <w:i w:val="false"/>
          <w:color w:val="000000"/>
          <w:sz w:val="28"/>
        </w:rPr>
        <w:t>
      Устанавливаются показатели по внутристрановой ценности в приобретаемых товарах, выраженных в процентах по каждому лоту (от 0 до 100), в том числе по лицензиям (контрактам) на недропользование, которые не содержат обязательств по внутристрановой ценности в товарах;</w:t>
      </w:r>
    </w:p>
    <w:bookmarkEnd w:id="162"/>
    <w:bookmarkStart w:name="z1072" w:id="163"/>
    <w:p>
      <w:pPr>
        <w:spacing w:after="0"/>
        <w:ind w:left="0"/>
        <w:jc w:val="both"/>
      </w:pPr>
      <w:r>
        <w:rPr>
          <w:rFonts w:ascii="Times New Roman"/>
          <w:b w:val="false"/>
          <w:i w:val="false"/>
          <w:color w:val="000000"/>
          <w:sz w:val="28"/>
        </w:rPr>
        <w:t>
      10) номер лицензии (-й) (контракта (-ов) на недропользование, в рамках которого осуществляется приобретение ТРУ, по каждому лоту;</w:t>
      </w:r>
    </w:p>
    <w:bookmarkEnd w:id="163"/>
    <w:bookmarkStart w:name="z1073" w:id="164"/>
    <w:p>
      <w:pPr>
        <w:spacing w:after="0"/>
        <w:ind w:left="0"/>
        <w:jc w:val="both"/>
      </w:pPr>
      <w:r>
        <w:rPr>
          <w:rFonts w:ascii="Times New Roman"/>
          <w:b w:val="false"/>
          <w:i w:val="false"/>
          <w:color w:val="000000"/>
          <w:sz w:val="28"/>
        </w:rPr>
        <w:t>
      11) включение потенциальным поставщиком в конкурсное ценовое предложение, помимо цены приобретаемых ТРУ, расходов, предусмотренных конкурсной документацией, без учета НДС;</w:t>
      </w:r>
    </w:p>
    <w:bookmarkEnd w:id="164"/>
    <w:bookmarkStart w:name="z1074" w:id="165"/>
    <w:p>
      <w:pPr>
        <w:spacing w:after="0"/>
        <w:ind w:left="0"/>
        <w:jc w:val="both"/>
      </w:pPr>
      <w:r>
        <w:rPr>
          <w:rFonts w:ascii="Times New Roman"/>
          <w:b w:val="false"/>
          <w:i w:val="false"/>
          <w:color w:val="000000"/>
          <w:sz w:val="28"/>
        </w:rPr>
        <w:t>
      12) срок действия конкурсной заявки;</w:t>
      </w:r>
    </w:p>
    <w:bookmarkEnd w:id="165"/>
    <w:bookmarkStart w:name="z1075" w:id="166"/>
    <w:p>
      <w:pPr>
        <w:spacing w:after="0"/>
        <w:ind w:left="0"/>
        <w:jc w:val="both"/>
      </w:pPr>
      <w:r>
        <w:rPr>
          <w:rFonts w:ascii="Times New Roman"/>
          <w:b w:val="false"/>
          <w:i w:val="false"/>
          <w:color w:val="000000"/>
          <w:sz w:val="28"/>
        </w:rPr>
        <w:t>
      13) код закупки.</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167"/>
    <w:p>
      <w:pPr>
        <w:spacing w:after="0"/>
        <w:ind w:left="0"/>
        <w:jc w:val="both"/>
      </w:pPr>
      <w:r>
        <w:rPr>
          <w:rFonts w:ascii="Times New Roman"/>
          <w:b w:val="false"/>
          <w:i w:val="false"/>
          <w:color w:val="000000"/>
          <w:sz w:val="28"/>
        </w:rPr>
        <w:t xml:space="preserve">
      36-1. Конкурсная документация на работы и услуги рассматривается потенциальными поставщиками на предмет поставки товаров местного производства. </w:t>
      </w:r>
    </w:p>
    <w:bookmarkEnd w:id="167"/>
    <w:bookmarkStart w:name="z1289" w:id="168"/>
    <w:p>
      <w:pPr>
        <w:spacing w:after="0"/>
        <w:ind w:left="0"/>
        <w:jc w:val="both"/>
      </w:pPr>
      <w:r>
        <w:rPr>
          <w:rFonts w:ascii="Times New Roman"/>
          <w:b w:val="false"/>
          <w:i w:val="false"/>
          <w:color w:val="000000"/>
          <w:sz w:val="28"/>
        </w:rPr>
        <w:t xml:space="preserve">
      Заявки на поставку товаров подаются производителями или лицами, находящимися с производителем в торгово-посреднических отношениях. К заявке прилагаются документы,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пункта 41 настоящих Правил и сертификат о происхождении товара формы "СТ-KZ" на ранее произведенный товар. Заявка направляется на электронный адрес заказчика, указанный в конкурсной документации, не позднее трех рабочих дней со дня размещения объявления в Реестре (системе).</w:t>
      </w:r>
    </w:p>
    <w:bookmarkEnd w:id="168"/>
    <w:bookmarkStart w:name="z1290" w:id="169"/>
    <w:p>
      <w:pPr>
        <w:spacing w:after="0"/>
        <w:ind w:left="0"/>
        <w:jc w:val="both"/>
      </w:pPr>
      <w:r>
        <w:rPr>
          <w:rFonts w:ascii="Times New Roman"/>
          <w:b w:val="false"/>
          <w:i w:val="false"/>
          <w:color w:val="000000"/>
          <w:sz w:val="28"/>
        </w:rPr>
        <w:t>
      Товары местного производства приобретаются согласно подпункту 10) пункта 85 настоящих Правил согласно перечню, указанному в поступивших заявках.</w:t>
      </w:r>
    </w:p>
    <w:bookmarkEnd w:id="169"/>
    <w:bookmarkStart w:name="z1291" w:id="170"/>
    <w:p>
      <w:pPr>
        <w:spacing w:after="0"/>
        <w:ind w:left="0"/>
        <w:jc w:val="both"/>
      </w:pPr>
      <w:r>
        <w:rPr>
          <w:rFonts w:ascii="Times New Roman"/>
          <w:b w:val="false"/>
          <w:i w:val="false"/>
          <w:color w:val="000000"/>
          <w:sz w:val="28"/>
        </w:rPr>
        <w:t xml:space="preserve">
      В конкурсную документацию на работы и услуги вносятся соответствующие изменения согласно </w:t>
      </w:r>
      <w:r>
        <w:rPr>
          <w:rFonts w:ascii="Times New Roman"/>
          <w:b w:val="false"/>
          <w:i w:val="false"/>
          <w:color w:val="000000"/>
          <w:sz w:val="28"/>
        </w:rPr>
        <w:t>пункту 33</w:t>
      </w:r>
      <w:r>
        <w:rPr>
          <w:rFonts w:ascii="Times New Roman"/>
          <w:b w:val="false"/>
          <w:i w:val="false"/>
          <w:color w:val="000000"/>
          <w:sz w:val="28"/>
        </w:rPr>
        <w:t xml:space="preserve"> настоящих Правил.</w:t>
      </w:r>
    </w:p>
    <w:bookmarkEnd w:id="170"/>
    <w:bookmarkStart w:name="z1292" w:id="171"/>
    <w:p>
      <w:pPr>
        <w:spacing w:after="0"/>
        <w:ind w:left="0"/>
        <w:jc w:val="both"/>
      </w:pPr>
      <w:r>
        <w:rPr>
          <w:rFonts w:ascii="Times New Roman"/>
          <w:b w:val="false"/>
          <w:i w:val="false"/>
          <w:color w:val="000000"/>
          <w:sz w:val="28"/>
        </w:rPr>
        <w:t>
      Исключением являются товары, приобретаемые в рамках договоров гарантийного и сервисного обслуживания основного или самоходного оборудования (техники), или обеспечивающие экологическую и индивидуальную защиту на вредных и опасных участках производств, или являющихся объектом интеллектуальной собственности.</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36-1 в соответствии с приказом Министра промышленности и строительства РК от 24.04.2024 </w:t>
      </w:r>
      <w:r>
        <w:rPr>
          <w:rFonts w:ascii="Times New Roman"/>
          <w:b w:val="false"/>
          <w:i w:val="false"/>
          <w:color w:val="00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3" w:id="172"/>
    <w:p>
      <w:pPr>
        <w:spacing w:after="0"/>
        <w:ind w:left="0"/>
        <w:jc w:val="both"/>
      </w:pPr>
      <w:r>
        <w:rPr>
          <w:rFonts w:ascii="Times New Roman"/>
          <w:b w:val="false"/>
          <w:i w:val="false"/>
          <w:color w:val="000000"/>
          <w:sz w:val="28"/>
        </w:rPr>
        <w:t>
      36-2. Заказчик не заключает договор на поставку товаров местного производства согласно пункту 36-1 настоящих Правил, по следующим основаниям:</w:t>
      </w:r>
    </w:p>
    <w:bookmarkEnd w:id="172"/>
    <w:bookmarkStart w:name="z1294" w:id="173"/>
    <w:p>
      <w:pPr>
        <w:spacing w:after="0"/>
        <w:ind w:left="0"/>
        <w:jc w:val="both"/>
      </w:pPr>
      <w:r>
        <w:rPr>
          <w:rFonts w:ascii="Times New Roman"/>
          <w:b w:val="false"/>
          <w:i w:val="false"/>
          <w:color w:val="000000"/>
          <w:sz w:val="28"/>
        </w:rPr>
        <w:t xml:space="preserve">
      1) не представлены или представлены с нарушением конкурсной документации и настоящих Правил документы, указанные в подпунктах 2), 3), 5), 12), 13) и 16) </w:t>
      </w:r>
      <w:r>
        <w:rPr>
          <w:rFonts w:ascii="Times New Roman"/>
          <w:b w:val="false"/>
          <w:i w:val="false"/>
          <w:color w:val="000000"/>
          <w:sz w:val="28"/>
        </w:rPr>
        <w:t>пункта 41</w:t>
      </w:r>
      <w:r>
        <w:rPr>
          <w:rFonts w:ascii="Times New Roman"/>
          <w:b w:val="false"/>
          <w:i w:val="false"/>
          <w:color w:val="000000"/>
          <w:sz w:val="28"/>
        </w:rPr>
        <w:t xml:space="preserve"> настоящих Правил;</w:t>
      </w:r>
    </w:p>
    <w:bookmarkEnd w:id="173"/>
    <w:bookmarkStart w:name="z1295" w:id="174"/>
    <w:p>
      <w:pPr>
        <w:spacing w:after="0"/>
        <w:ind w:left="0"/>
        <w:jc w:val="both"/>
      </w:pPr>
      <w:r>
        <w:rPr>
          <w:rFonts w:ascii="Times New Roman"/>
          <w:b w:val="false"/>
          <w:i w:val="false"/>
          <w:color w:val="000000"/>
          <w:sz w:val="28"/>
        </w:rPr>
        <w:t xml:space="preserve">
      2) указанных в подпунктах 4), 5), 6), 7), 9), 10), 12), 13) </w:t>
      </w:r>
      <w:r>
        <w:rPr>
          <w:rFonts w:ascii="Times New Roman"/>
          <w:b w:val="false"/>
          <w:i w:val="false"/>
          <w:color w:val="000000"/>
          <w:sz w:val="28"/>
        </w:rPr>
        <w:t>пункта 65</w:t>
      </w:r>
      <w:r>
        <w:rPr>
          <w:rFonts w:ascii="Times New Roman"/>
          <w:b w:val="false"/>
          <w:i w:val="false"/>
          <w:color w:val="000000"/>
          <w:sz w:val="28"/>
        </w:rPr>
        <w:t xml:space="preserve"> настоящих Правил;</w:t>
      </w:r>
    </w:p>
    <w:bookmarkEnd w:id="174"/>
    <w:bookmarkStart w:name="z1296" w:id="175"/>
    <w:p>
      <w:pPr>
        <w:spacing w:after="0"/>
        <w:ind w:left="0"/>
        <w:jc w:val="both"/>
      </w:pPr>
      <w:r>
        <w:rPr>
          <w:rFonts w:ascii="Times New Roman"/>
          <w:b w:val="false"/>
          <w:i w:val="false"/>
          <w:color w:val="000000"/>
          <w:sz w:val="28"/>
        </w:rPr>
        <w:t>
      3) не представлен сертификат о происхождении товара формы "СТ-KZ" на ранее произведенный товар;</w:t>
      </w:r>
    </w:p>
    <w:bookmarkEnd w:id="175"/>
    <w:bookmarkStart w:name="z1297" w:id="176"/>
    <w:p>
      <w:pPr>
        <w:spacing w:after="0"/>
        <w:ind w:left="0"/>
        <w:jc w:val="both"/>
      </w:pPr>
      <w:r>
        <w:rPr>
          <w:rFonts w:ascii="Times New Roman"/>
          <w:b w:val="false"/>
          <w:i w:val="false"/>
          <w:color w:val="000000"/>
          <w:sz w:val="28"/>
        </w:rPr>
        <w:t>
      4) срок поставки товара превышает сроки, предусмотренные планом выполнения работ (оказания услуг);</w:t>
      </w:r>
    </w:p>
    <w:bookmarkEnd w:id="176"/>
    <w:bookmarkStart w:name="z1298" w:id="177"/>
    <w:p>
      <w:pPr>
        <w:spacing w:after="0"/>
        <w:ind w:left="0"/>
        <w:jc w:val="both"/>
      </w:pPr>
      <w:r>
        <w:rPr>
          <w:rFonts w:ascii="Times New Roman"/>
          <w:b w:val="false"/>
          <w:i w:val="false"/>
          <w:color w:val="000000"/>
          <w:sz w:val="28"/>
        </w:rPr>
        <w:t>
      5) предложенная цена превышает сметную стоимость, указанную в конкурсной документации (при наличии);</w:t>
      </w:r>
    </w:p>
    <w:bookmarkEnd w:id="177"/>
    <w:bookmarkStart w:name="z1299" w:id="178"/>
    <w:p>
      <w:pPr>
        <w:spacing w:after="0"/>
        <w:ind w:left="0"/>
        <w:jc w:val="both"/>
      </w:pPr>
      <w:r>
        <w:rPr>
          <w:rFonts w:ascii="Times New Roman"/>
          <w:b w:val="false"/>
          <w:i w:val="false"/>
          <w:color w:val="000000"/>
          <w:sz w:val="28"/>
        </w:rPr>
        <w:t>
      6) поставщик не исполнил либо ненадлежащим образом исполнил свои обязательства по ранее заключенным договорам;</w:t>
      </w:r>
    </w:p>
    <w:bookmarkEnd w:id="178"/>
    <w:bookmarkStart w:name="z1300" w:id="179"/>
    <w:p>
      <w:pPr>
        <w:spacing w:after="0"/>
        <w:ind w:left="0"/>
        <w:jc w:val="both"/>
      </w:pPr>
      <w:r>
        <w:rPr>
          <w:rFonts w:ascii="Times New Roman"/>
          <w:b w:val="false"/>
          <w:i w:val="false"/>
          <w:color w:val="000000"/>
          <w:sz w:val="28"/>
        </w:rPr>
        <w:t xml:space="preserve">
      7) конкурс на выполнение работ (услуг) признан несостоявшимся или договор по итогам конкурса не заключен, за исключением последующего закупа из одного источника в соответствии с </w:t>
      </w:r>
      <w:r>
        <w:rPr>
          <w:rFonts w:ascii="Times New Roman"/>
          <w:b w:val="false"/>
          <w:i w:val="false"/>
          <w:color w:val="000000"/>
          <w:sz w:val="28"/>
        </w:rPr>
        <w:t>пунктом 84</w:t>
      </w:r>
      <w:r>
        <w:rPr>
          <w:rFonts w:ascii="Times New Roman"/>
          <w:b w:val="false"/>
          <w:i w:val="false"/>
          <w:color w:val="000000"/>
          <w:sz w:val="28"/>
        </w:rPr>
        <w:t xml:space="preserve"> настоящих Правил.</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36-2 в соответствии с приказом Министра промышленности и строительства РК от 24.04.2024 </w:t>
      </w:r>
      <w:r>
        <w:rPr>
          <w:rFonts w:ascii="Times New Roman"/>
          <w:b w:val="false"/>
          <w:i w:val="false"/>
          <w:color w:val="000000"/>
          <w:sz w:val="28"/>
        </w:rPr>
        <w:t>№ 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80"/>
    <w:p>
      <w:pPr>
        <w:spacing w:after="0"/>
        <w:ind w:left="0"/>
        <w:jc w:val="left"/>
      </w:pPr>
      <w:r>
        <w:rPr>
          <w:rFonts w:ascii="Times New Roman"/>
          <w:b/>
          <w:i w:val="false"/>
          <w:color w:val="000000"/>
        </w:rPr>
        <w:t xml:space="preserve"> Параграф 5. Сбор конкурсной заявки</w:t>
      </w:r>
    </w:p>
    <w:bookmarkEnd w:id="180"/>
    <w:bookmarkStart w:name="z191" w:id="181"/>
    <w:p>
      <w:pPr>
        <w:spacing w:after="0"/>
        <w:ind w:left="0"/>
        <w:jc w:val="both"/>
      </w:pPr>
      <w:r>
        <w:rPr>
          <w:rFonts w:ascii="Times New Roman"/>
          <w:b w:val="false"/>
          <w:i w:val="false"/>
          <w:color w:val="000000"/>
          <w:sz w:val="28"/>
        </w:rPr>
        <w:t>
      37. Конкурсная заявка является выражением согласия потенциального поставщика, претендующего на участие в открытом конкурсе, осуществить поставку товара, или выполнить работу, или оказать услугу в соответствии с условиями конкурсной документации.</w:t>
      </w:r>
    </w:p>
    <w:bookmarkEnd w:id="181"/>
    <w:bookmarkStart w:name="z192" w:id="182"/>
    <w:p>
      <w:pPr>
        <w:spacing w:after="0"/>
        <w:ind w:left="0"/>
        <w:jc w:val="both"/>
      </w:pPr>
      <w:r>
        <w:rPr>
          <w:rFonts w:ascii="Times New Roman"/>
          <w:b w:val="false"/>
          <w:i w:val="false"/>
          <w:color w:val="000000"/>
          <w:sz w:val="28"/>
        </w:rPr>
        <w:t>
      38. В случае внесения изменений в сведения, указанные в подпункте 13) пункта 41 настоящих Правил, потенциальный поставщик обновляет данную информацию в реестре (системе).</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83"/>
    <w:p>
      <w:pPr>
        <w:spacing w:after="0"/>
        <w:ind w:left="0"/>
        <w:jc w:val="both"/>
      </w:pPr>
      <w:r>
        <w:rPr>
          <w:rFonts w:ascii="Times New Roman"/>
          <w:b w:val="false"/>
          <w:i w:val="false"/>
          <w:color w:val="000000"/>
          <w:sz w:val="28"/>
        </w:rPr>
        <w:t>
      39. Конкурсная заявка потенциального поставщика подписывается электронной цифровой подписью и размещается в реестре (системе).</w:t>
      </w:r>
    </w:p>
    <w:bookmarkEnd w:id="183"/>
    <w:p>
      <w:pPr>
        <w:spacing w:after="0"/>
        <w:ind w:left="0"/>
        <w:jc w:val="both"/>
      </w:pPr>
      <w:r>
        <w:rPr>
          <w:rFonts w:ascii="Times New Roman"/>
          <w:b w:val="false"/>
          <w:i w:val="false"/>
          <w:color w:val="000000"/>
          <w:sz w:val="28"/>
        </w:rPr>
        <w:t>
      Конкурсная заявка и документация к конкурсной заявке представляется потенциальными поставщиками на государственном и русском языках.</w:t>
      </w:r>
    </w:p>
    <w:p>
      <w:pPr>
        <w:spacing w:after="0"/>
        <w:ind w:left="0"/>
        <w:jc w:val="both"/>
      </w:pPr>
      <w:r>
        <w:rPr>
          <w:rFonts w:ascii="Times New Roman"/>
          <w:b w:val="false"/>
          <w:i w:val="false"/>
          <w:color w:val="000000"/>
          <w:sz w:val="28"/>
        </w:rPr>
        <w:t>
      При отсутствии оригиналов (подлинников) документов на языках конкурсной документации потенциальными поставщиками предоставляются электронные копии переводов таких документов на языки конкурсной документации, засвидетельствованные нотариусом, в соответствии с законодательством Республики Казахстан о нотариате.</w:t>
      </w:r>
    </w:p>
    <w:p>
      <w:pPr>
        <w:spacing w:after="0"/>
        <w:ind w:left="0"/>
        <w:jc w:val="both"/>
      </w:pPr>
      <w:r>
        <w:rPr>
          <w:rFonts w:ascii="Times New Roman"/>
          <w:b w:val="false"/>
          <w:i w:val="false"/>
          <w:color w:val="000000"/>
          <w:sz w:val="28"/>
        </w:rPr>
        <w:t>
      При разногласии между переводами преимущество будут иметь документы, представленные на государственном языке.</w:t>
      </w:r>
    </w:p>
    <w:p>
      <w:pPr>
        <w:spacing w:after="0"/>
        <w:ind w:left="0"/>
        <w:jc w:val="both"/>
      </w:pPr>
      <w:r>
        <w:rPr>
          <w:rFonts w:ascii="Times New Roman"/>
          <w:b w:val="false"/>
          <w:i w:val="false"/>
          <w:color w:val="000000"/>
          <w:sz w:val="28"/>
        </w:rPr>
        <w:t>
      Документ, содержащий информацию, которая не идентифицируется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p>
    <w:p>
      <w:pPr>
        <w:spacing w:after="0"/>
        <w:ind w:left="0"/>
        <w:jc w:val="both"/>
      </w:pPr>
      <w:r>
        <w:rPr>
          <w:rFonts w:ascii="Times New Roman"/>
          <w:b w:val="false"/>
          <w:i w:val="false"/>
          <w:color w:val="000000"/>
          <w:sz w:val="28"/>
        </w:rPr>
        <w:t>
      Документы к конкурсной заявке представляются в реестр (систему) в виде подлинников электронных документов либо электронных копий оригиналов (подлинников) документов.</w:t>
      </w:r>
    </w:p>
    <w:p>
      <w:pPr>
        <w:spacing w:after="0"/>
        <w:ind w:left="0"/>
        <w:jc w:val="both"/>
      </w:pPr>
      <w:r>
        <w:rPr>
          <w:rFonts w:ascii="Times New Roman"/>
          <w:b w:val="false"/>
          <w:i w:val="false"/>
          <w:color w:val="000000"/>
          <w:sz w:val="28"/>
        </w:rPr>
        <w:t>
      Документы, требуемые в соответствии с условиями конкурсной документации, имеющие подчистки, приписки, зачеркнутые слова или иные неоговоренные исправления, совершенные с целью сокрытия информации, а также документы, написанные карандашом либо имеющие нечитаемый оттиск печати, считаются непредставленными.</w:t>
      </w:r>
    </w:p>
    <w:p>
      <w:pPr>
        <w:spacing w:after="0"/>
        <w:ind w:left="0"/>
        <w:jc w:val="both"/>
      </w:pPr>
      <w:r>
        <w:rPr>
          <w:rFonts w:ascii="Times New Roman"/>
          <w:b w:val="false"/>
          <w:i w:val="false"/>
          <w:color w:val="000000"/>
          <w:sz w:val="28"/>
        </w:rPr>
        <w:t>
      Дополнительные документы, не предусмотренные конкурсной документацией и пунктами 41, 42 настоящих Правил, представленные потенциальными поставщиками с нарушением настоящего пункта Правил, не являются основанием для отклонения конкурсной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индустрии и инфраструктурного развития РК от 12.04.2023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84"/>
    <w:p>
      <w:pPr>
        <w:spacing w:after="0"/>
        <w:ind w:left="0"/>
        <w:jc w:val="both"/>
      </w:pPr>
      <w:r>
        <w:rPr>
          <w:rFonts w:ascii="Times New Roman"/>
          <w:b w:val="false"/>
          <w:i w:val="false"/>
          <w:color w:val="000000"/>
          <w:sz w:val="28"/>
        </w:rPr>
        <w:t>
      40. В реестре (системе) не размещаются конкурсные заявки потенциальных поставщиков открытого конкурса, представляемые после истечения срока окончания представления конкурсных заявок, указанного в объявлении открытого конкурса.</w:t>
      </w:r>
    </w:p>
    <w:bookmarkEnd w:id="184"/>
    <w:bookmarkStart w:name="z202" w:id="185"/>
    <w:p>
      <w:pPr>
        <w:spacing w:after="0"/>
        <w:ind w:left="0"/>
        <w:jc w:val="both"/>
      </w:pPr>
      <w:r>
        <w:rPr>
          <w:rFonts w:ascii="Times New Roman"/>
          <w:b w:val="false"/>
          <w:i w:val="false"/>
          <w:color w:val="000000"/>
          <w:sz w:val="28"/>
        </w:rPr>
        <w:t>
      41. В конкурсной заявке потенциального поставщика содержатся:</w:t>
      </w:r>
    </w:p>
    <w:bookmarkEnd w:id="185"/>
    <w:bookmarkStart w:name="z1077" w:id="186"/>
    <w:p>
      <w:pPr>
        <w:spacing w:after="0"/>
        <w:ind w:left="0"/>
        <w:jc w:val="both"/>
      </w:pPr>
      <w:r>
        <w:rPr>
          <w:rFonts w:ascii="Times New Roman"/>
          <w:b w:val="false"/>
          <w:i w:val="false"/>
          <w:color w:val="000000"/>
          <w:sz w:val="28"/>
        </w:rPr>
        <w:t xml:space="preserve">
      1) электронные копии выданного разрешения или документа, подтверждающего направление уведомления,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Закона Республики Казахстан "О разрешениях и уведомлениях" (при приобретении ТРУ, для которых в соответствии с приложениями 1, 2 и 3 Закона Республики Казахстан "О разрешениях и уведомлениях" введен разрешительный и уведомительный порядок);</w:t>
      </w:r>
    </w:p>
    <w:bookmarkEnd w:id="186"/>
    <w:bookmarkStart w:name="z1078" w:id="187"/>
    <w:p>
      <w:pPr>
        <w:spacing w:after="0"/>
        <w:ind w:left="0"/>
        <w:jc w:val="both"/>
      </w:pPr>
      <w:r>
        <w:rPr>
          <w:rFonts w:ascii="Times New Roman"/>
          <w:b w:val="false"/>
          <w:i w:val="false"/>
          <w:color w:val="000000"/>
          <w:sz w:val="28"/>
        </w:rPr>
        <w:t>
      2) электронная копия справки банка или филиала банка с подписью и печатью, в котором обслуживается потенциальный поставщик, об отсутствии просроченной задолженности по обязательствам потенциального поставщика перед банком или филиалом банка (потенциальный поставщик, являющийся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выдается не ранее одного месяца, предшествующего дате вскрытия конкурсных заявок;</w:t>
      </w:r>
    </w:p>
    <w:bookmarkEnd w:id="187"/>
    <w:bookmarkStart w:name="z1079" w:id="188"/>
    <w:p>
      <w:pPr>
        <w:spacing w:after="0"/>
        <w:ind w:left="0"/>
        <w:jc w:val="both"/>
      </w:pPr>
      <w:r>
        <w:rPr>
          <w:rFonts w:ascii="Times New Roman"/>
          <w:b w:val="false"/>
          <w:i w:val="false"/>
          <w:color w:val="000000"/>
          <w:sz w:val="28"/>
        </w:rPr>
        <w:t xml:space="preserve">
      3) электронная копия справки соответствующего налогового органа об отсутствии задолженности,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 либо о наличии задолженности менее одного тенге, по состоянию на дату не ранее одного месяца, предшествующего дате вскрытия конкурсных заявок;</w:t>
      </w:r>
    </w:p>
    <w:bookmarkEnd w:id="188"/>
    <w:bookmarkStart w:name="z1080" w:id="189"/>
    <w:p>
      <w:pPr>
        <w:spacing w:after="0"/>
        <w:ind w:left="0"/>
        <w:jc w:val="both"/>
      </w:pPr>
      <w:r>
        <w:rPr>
          <w:rFonts w:ascii="Times New Roman"/>
          <w:b w:val="false"/>
          <w:i w:val="false"/>
          <w:color w:val="000000"/>
          <w:sz w:val="28"/>
        </w:rPr>
        <w:t>
      4) электронная копия документа, что деятельность потенциального поставщика-нерезидента Республики Казахстан не прекращена в связи с признанием данного поставщика банкротом, выданная уполномоченным на то лицом;</w:t>
      </w:r>
    </w:p>
    <w:bookmarkEnd w:id="189"/>
    <w:bookmarkStart w:name="z1081" w:id="190"/>
    <w:p>
      <w:pPr>
        <w:spacing w:after="0"/>
        <w:ind w:left="0"/>
        <w:jc w:val="both"/>
      </w:pPr>
      <w:r>
        <w:rPr>
          <w:rFonts w:ascii="Times New Roman"/>
          <w:b w:val="false"/>
          <w:i w:val="false"/>
          <w:color w:val="000000"/>
          <w:sz w:val="28"/>
        </w:rPr>
        <w:t>
      5) электронные копии технической спецификации с описанием функциональных, технических, качественных и эксплуатационных характеристик ТРУ, а также документов, подтверждающих соответствие ТРУ этим характеристикам.</w:t>
      </w:r>
    </w:p>
    <w:bookmarkEnd w:id="190"/>
    <w:bookmarkStart w:name="z1082" w:id="191"/>
    <w:p>
      <w:pPr>
        <w:spacing w:after="0"/>
        <w:ind w:left="0"/>
        <w:jc w:val="both"/>
      </w:pPr>
      <w:r>
        <w:rPr>
          <w:rFonts w:ascii="Times New Roman"/>
          <w:b w:val="false"/>
          <w:i w:val="false"/>
          <w:color w:val="000000"/>
          <w:sz w:val="28"/>
        </w:rPr>
        <w:t>
      При приобретении товара в технической спецификации указывается страна происхождения, производитель, наименование модели и технические характеристики предлагаемого к поставке товара.</w:t>
      </w:r>
    </w:p>
    <w:bookmarkEnd w:id="191"/>
    <w:bookmarkStart w:name="z1083" w:id="192"/>
    <w:p>
      <w:pPr>
        <w:spacing w:after="0"/>
        <w:ind w:left="0"/>
        <w:jc w:val="both"/>
      </w:pPr>
      <w:r>
        <w:rPr>
          <w:rFonts w:ascii="Times New Roman"/>
          <w:b w:val="false"/>
          <w:i w:val="false"/>
          <w:color w:val="000000"/>
          <w:sz w:val="28"/>
        </w:rPr>
        <w:t>
      При установлении в конкурсной документации срока поставки менее шестидесяти календарных дней, казахстанский производитель закупаемых товаров в конкурсной заявке указывает срок поставки не более девяноста календарных дней с даты заключения договора или с момента направления заявки на первую партию поставляемого товара;</w:t>
      </w:r>
    </w:p>
    <w:bookmarkEnd w:id="192"/>
    <w:bookmarkStart w:name="z1084" w:id="193"/>
    <w:p>
      <w:pPr>
        <w:spacing w:after="0"/>
        <w:ind w:left="0"/>
        <w:jc w:val="both"/>
      </w:pPr>
      <w:r>
        <w:rPr>
          <w:rFonts w:ascii="Times New Roman"/>
          <w:b w:val="false"/>
          <w:i w:val="false"/>
          <w:color w:val="000000"/>
          <w:sz w:val="28"/>
        </w:rPr>
        <w:t>
      6) обязательства по внутристрановой ценности в предлагаемых ТРУ, выраженные в процентах по каждому лоту (от 0 до 100).</w:t>
      </w:r>
    </w:p>
    <w:bookmarkEnd w:id="193"/>
    <w:bookmarkStart w:name="z1085" w:id="194"/>
    <w:p>
      <w:pPr>
        <w:spacing w:after="0"/>
        <w:ind w:left="0"/>
        <w:jc w:val="both"/>
      </w:pPr>
      <w:r>
        <w:rPr>
          <w:rFonts w:ascii="Times New Roman"/>
          <w:b w:val="false"/>
          <w:i w:val="false"/>
          <w:color w:val="000000"/>
          <w:sz w:val="28"/>
        </w:rPr>
        <w:t>
      Устанавливаются показатели по внутристрановой ценности в приобретаемых товарах, выраженных в процентах по каждому лоту (от 0 до 100), в том числе по лицензиям (контрактам) на недропользование, которые не содержат обязательств по внутристрановой ценности в товарах;</w:t>
      </w:r>
    </w:p>
    <w:bookmarkEnd w:id="194"/>
    <w:bookmarkStart w:name="z1086" w:id="195"/>
    <w:p>
      <w:pPr>
        <w:spacing w:after="0"/>
        <w:ind w:left="0"/>
        <w:jc w:val="both"/>
      </w:pPr>
      <w:r>
        <w:rPr>
          <w:rFonts w:ascii="Times New Roman"/>
          <w:b w:val="false"/>
          <w:i w:val="false"/>
          <w:color w:val="000000"/>
          <w:sz w:val="28"/>
        </w:rPr>
        <w:t>
      7) согласие подрядчика о соблюдении настоящих Правил при исполнении договора на выполнение отдельных видов работ, связанных с проведением операций по добыче твердых полезных ископаемых (при приобретении потенциальным поставщиком ТРУ, необходимых для исполнения договора подряда);</w:t>
      </w:r>
    </w:p>
    <w:bookmarkEnd w:id="195"/>
    <w:bookmarkStart w:name="z1087" w:id="196"/>
    <w:p>
      <w:pPr>
        <w:spacing w:after="0"/>
        <w:ind w:left="0"/>
        <w:jc w:val="both"/>
      </w:pPr>
      <w:r>
        <w:rPr>
          <w:rFonts w:ascii="Times New Roman"/>
          <w:b w:val="false"/>
          <w:i w:val="false"/>
          <w:color w:val="000000"/>
          <w:sz w:val="28"/>
        </w:rPr>
        <w:t>
      8) электронные копии рекомендательных писем или положительных отзывов от организаций, для которых потенциальный поставщик ранее выполнял работы, оказывал услуги и электронные копии актов за каждый год опыта работы, подтверждающих прием-передачу выполненных работ или оказанных услуг, совокупный объем которых не менее чем по одному договору составляет четырнадцатитысячекратный размер МРП, установленного на соответствующий финансовый год (при установлении конкурсной документацией);</w:t>
      </w:r>
    </w:p>
    <w:bookmarkEnd w:id="196"/>
    <w:bookmarkStart w:name="z1088" w:id="197"/>
    <w:p>
      <w:pPr>
        <w:spacing w:after="0"/>
        <w:ind w:left="0"/>
        <w:jc w:val="both"/>
      </w:pPr>
      <w:r>
        <w:rPr>
          <w:rFonts w:ascii="Times New Roman"/>
          <w:b w:val="false"/>
          <w:i w:val="false"/>
          <w:color w:val="000000"/>
          <w:sz w:val="28"/>
        </w:rPr>
        <w:t>
      9) электронная копия письма, выданного производителем приобретаемых товаров заказчику и потенциальному поставщику, в соответствии с условиями конкурсной документации (при установлении соответствующего условия заказчиком в конкурсной документации);</w:t>
      </w:r>
    </w:p>
    <w:bookmarkEnd w:id="197"/>
    <w:bookmarkStart w:name="z1089" w:id="198"/>
    <w:p>
      <w:pPr>
        <w:spacing w:after="0"/>
        <w:ind w:left="0"/>
        <w:jc w:val="both"/>
      </w:pPr>
      <w:r>
        <w:rPr>
          <w:rFonts w:ascii="Times New Roman"/>
          <w:b w:val="false"/>
          <w:i w:val="false"/>
          <w:color w:val="000000"/>
          <w:sz w:val="28"/>
        </w:rPr>
        <w:t xml:space="preserve">
      10) электронная копия платежного поручения, подтверждающего внесение гарантийного денежного взноса на банковский счет заказчика, либо банковская гарантия, внесенная в соответствии с </w:t>
      </w:r>
      <w:r>
        <w:rPr>
          <w:rFonts w:ascii="Times New Roman"/>
          <w:b w:val="false"/>
          <w:i w:val="false"/>
          <w:color w:val="000000"/>
          <w:sz w:val="28"/>
        </w:rPr>
        <w:t>пунктом 43</w:t>
      </w:r>
      <w:r>
        <w:rPr>
          <w:rFonts w:ascii="Times New Roman"/>
          <w:b w:val="false"/>
          <w:i w:val="false"/>
          <w:color w:val="000000"/>
          <w:sz w:val="28"/>
        </w:rPr>
        <w:t xml:space="preserve"> настоящих Правил, представленные в качестве обеспечения конкурсной заявки (при установлении соответствующего условия заказчиком в конкурсной документации);</w:t>
      </w:r>
    </w:p>
    <w:bookmarkEnd w:id="198"/>
    <w:bookmarkStart w:name="z1090" w:id="199"/>
    <w:p>
      <w:pPr>
        <w:spacing w:after="0"/>
        <w:ind w:left="0"/>
        <w:jc w:val="both"/>
      </w:pPr>
      <w:r>
        <w:rPr>
          <w:rFonts w:ascii="Times New Roman"/>
          <w:b w:val="false"/>
          <w:i w:val="false"/>
          <w:color w:val="000000"/>
          <w:sz w:val="28"/>
        </w:rPr>
        <w:t xml:space="preserve">
      11) электронная копия документа, подтверждающего наличие у потенциального поставщика сертифицированной аккредитованной согласно </w:t>
      </w:r>
      <w:r>
        <w:rPr>
          <w:rFonts w:ascii="Times New Roman"/>
          <w:b w:val="false"/>
          <w:i w:val="false"/>
          <w:color w:val="000000"/>
          <w:sz w:val="28"/>
        </w:rPr>
        <w:t>статье 13</w:t>
      </w:r>
      <w:r>
        <w:rPr>
          <w:rFonts w:ascii="Times New Roman"/>
          <w:b w:val="false"/>
          <w:i w:val="false"/>
          <w:color w:val="000000"/>
          <w:sz w:val="28"/>
        </w:rPr>
        <w:t xml:space="preserve"> Закона Республики Казахстан "О техническом регулировании" и </w:t>
      </w:r>
      <w:r>
        <w:rPr>
          <w:rFonts w:ascii="Times New Roman"/>
          <w:b w:val="false"/>
          <w:i w:val="false"/>
          <w:color w:val="000000"/>
          <w:sz w:val="28"/>
        </w:rPr>
        <w:t>статье 13</w:t>
      </w:r>
      <w:r>
        <w:rPr>
          <w:rFonts w:ascii="Times New Roman"/>
          <w:b w:val="false"/>
          <w:i w:val="false"/>
          <w:color w:val="000000"/>
          <w:sz w:val="28"/>
        </w:rPr>
        <w:t xml:space="preserve"> Закона Республики Казахстан "Об аккредитации в области оценки соответствия" организацией системы (сертифицированных систем) менеджмента в соответствии с государственными стандартами (при установлении соответствующего условия заказчиком в конкурсной документации);</w:t>
      </w:r>
    </w:p>
    <w:bookmarkEnd w:id="199"/>
    <w:bookmarkStart w:name="z1091" w:id="200"/>
    <w:p>
      <w:pPr>
        <w:spacing w:after="0"/>
        <w:ind w:left="0"/>
        <w:jc w:val="both"/>
      </w:pPr>
      <w:r>
        <w:rPr>
          <w:rFonts w:ascii="Times New Roman"/>
          <w:b w:val="false"/>
          <w:i w:val="false"/>
          <w:color w:val="000000"/>
          <w:sz w:val="28"/>
        </w:rPr>
        <w:t>
      12) конкурсное ценовое предложение потенциального поставщика открытого конкурса в электронной форме, представляемое в реестре (системе) отдельно по каждому лоту без учета НДС в соответствии с конкурсной документацией;</w:t>
      </w:r>
    </w:p>
    <w:bookmarkEnd w:id="200"/>
    <w:bookmarkStart w:name="z1092" w:id="201"/>
    <w:p>
      <w:pPr>
        <w:spacing w:after="0"/>
        <w:ind w:left="0"/>
        <w:jc w:val="both"/>
      </w:pPr>
      <w:r>
        <w:rPr>
          <w:rFonts w:ascii="Times New Roman"/>
          <w:b w:val="false"/>
          <w:i w:val="false"/>
          <w:color w:val="000000"/>
          <w:sz w:val="28"/>
        </w:rPr>
        <w:t>
      13) потенциальный поставщик, являющийся физическим лицом, представляет электронную копию документа, удостоверяющего личность и электронную копию документа о регистрации в качестве субъекта индивидуального предпринимательства с указанием индивидуального или бизнес-идентификационного номера (для субъектов индивидуального предпринимательства).</w:t>
      </w:r>
    </w:p>
    <w:bookmarkEnd w:id="201"/>
    <w:bookmarkStart w:name="z1093" w:id="202"/>
    <w:p>
      <w:pPr>
        <w:spacing w:after="0"/>
        <w:ind w:left="0"/>
        <w:jc w:val="both"/>
      </w:pPr>
      <w:r>
        <w:rPr>
          <w:rFonts w:ascii="Times New Roman"/>
          <w:b w:val="false"/>
          <w:i w:val="false"/>
          <w:color w:val="000000"/>
          <w:sz w:val="28"/>
        </w:rPr>
        <w:t>
      Потенциальный поставщик, являющийся юридическим лицом, представляет следующие документы:</w:t>
      </w:r>
    </w:p>
    <w:bookmarkEnd w:id="202"/>
    <w:bookmarkStart w:name="z1094" w:id="203"/>
    <w:p>
      <w:pPr>
        <w:spacing w:after="0"/>
        <w:ind w:left="0"/>
        <w:jc w:val="both"/>
      </w:pPr>
      <w:r>
        <w:rPr>
          <w:rFonts w:ascii="Times New Roman"/>
          <w:b w:val="false"/>
          <w:i w:val="false"/>
          <w:color w:val="000000"/>
          <w:sz w:val="28"/>
        </w:rPr>
        <w:t xml:space="preserve">
      электронную копию устава, утвержденного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 (далее – Закон о государственной регистрации юридических лиц) или электронную копию заявления о государственной регистрации;</w:t>
      </w:r>
    </w:p>
    <w:bookmarkEnd w:id="203"/>
    <w:bookmarkStart w:name="z1095" w:id="204"/>
    <w:p>
      <w:pPr>
        <w:spacing w:after="0"/>
        <w:ind w:left="0"/>
        <w:jc w:val="both"/>
      </w:pPr>
      <w:r>
        <w:rPr>
          <w:rFonts w:ascii="Times New Roman"/>
          <w:b w:val="false"/>
          <w:i w:val="false"/>
          <w:color w:val="000000"/>
          <w:sz w:val="28"/>
        </w:rPr>
        <w:t>
      электронную копию выписки из учредительных документов, содержащей сведения об учредителях (участниках) или составе учредителей (участников) (при отсутствии сведений об учредителях (участниках) или составе учредителей (участников) в уставе);</w:t>
      </w:r>
    </w:p>
    <w:bookmarkEnd w:id="204"/>
    <w:bookmarkStart w:name="z1096" w:id="205"/>
    <w:p>
      <w:pPr>
        <w:spacing w:after="0"/>
        <w:ind w:left="0"/>
        <w:jc w:val="both"/>
      </w:pPr>
      <w:r>
        <w:rPr>
          <w:rFonts w:ascii="Times New Roman"/>
          <w:b w:val="false"/>
          <w:i w:val="false"/>
          <w:color w:val="000000"/>
          <w:sz w:val="28"/>
        </w:rPr>
        <w:t>
      электронную копию выписки из реестра держателей акций, выданной не ранее одного месяца, предшествующего дате вскрытия конкурсных заявок (для акционерных обществ);</w:t>
      </w:r>
    </w:p>
    <w:bookmarkEnd w:id="205"/>
    <w:bookmarkStart w:name="z1097" w:id="206"/>
    <w:p>
      <w:pPr>
        <w:spacing w:after="0"/>
        <w:ind w:left="0"/>
        <w:jc w:val="both"/>
      </w:pPr>
      <w:r>
        <w:rPr>
          <w:rFonts w:ascii="Times New Roman"/>
          <w:b w:val="false"/>
          <w:i w:val="false"/>
          <w:color w:val="000000"/>
          <w:sz w:val="28"/>
        </w:rPr>
        <w:t xml:space="preserve">
      электронную копию свидетельства или справки о государственной регистрации (перерегистрации) юридического лица, полученных в порядке, установленном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о государственной регистрации юридических лиц.</w:t>
      </w:r>
    </w:p>
    <w:bookmarkEnd w:id="206"/>
    <w:bookmarkStart w:name="z1098" w:id="207"/>
    <w:p>
      <w:pPr>
        <w:spacing w:after="0"/>
        <w:ind w:left="0"/>
        <w:jc w:val="both"/>
      </w:pPr>
      <w:r>
        <w:rPr>
          <w:rFonts w:ascii="Times New Roman"/>
          <w:b w:val="false"/>
          <w:i w:val="false"/>
          <w:color w:val="000000"/>
          <w:sz w:val="28"/>
        </w:rPr>
        <w:t>
      Нерезидентами Республики Казахстан представляются электронные копии документов, содержащих информацию, аналогичную информации, указанной в настоящем подпункте, и полученных в установленном в государстве нерезидента Республики Казахстан порядке;</w:t>
      </w:r>
    </w:p>
    <w:bookmarkEnd w:id="207"/>
    <w:bookmarkStart w:name="z1099" w:id="208"/>
    <w:p>
      <w:pPr>
        <w:spacing w:after="0"/>
        <w:ind w:left="0"/>
        <w:jc w:val="both"/>
      </w:pPr>
      <w:r>
        <w:rPr>
          <w:rFonts w:ascii="Times New Roman"/>
          <w:b w:val="false"/>
          <w:i w:val="false"/>
          <w:color w:val="000000"/>
          <w:sz w:val="28"/>
        </w:rPr>
        <w:t>
      14) электронные копии дипломов, сертификатов, свидетельств и других документов, подтверждающих профессиональную квалификацию работников потенциального поставщика (при установлении соответствующего условия заказчиком в конкурсной документации);</w:t>
      </w:r>
    </w:p>
    <w:bookmarkEnd w:id="208"/>
    <w:bookmarkStart w:name="z1100" w:id="209"/>
    <w:p>
      <w:pPr>
        <w:spacing w:after="0"/>
        <w:ind w:left="0"/>
        <w:jc w:val="both"/>
      </w:pPr>
      <w:r>
        <w:rPr>
          <w:rFonts w:ascii="Times New Roman"/>
          <w:b w:val="false"/>
          <w:i w:val="false"/>
          <w:color w:val="000000"/>
          <w:sz w:val="28"/>
        </w:rPr>
        <w:t>
      15) электронная копия документа, подтверждающего согласие либо отказ от применения заказчиком в проекте договора о приобретении ТРУ порядка формирования цены приобретаемых ТРУ с указанием его детальной расшифровки (при установлении соответствующего условия заказчиком в конкурсной документации).</w:t>
      </w:r>
    </w:p>
    <w:bookmarkEnd w:id="209"/>
    <w:bookmarkStart w:name="z1101" w:id="210"/>
    <w:p>
      <w:pPr>
        <w:spacing w:after="0"/>
        <w:ind w:left="0"/>
        <w:jc w:val="both"/>
      </w:pPr>
      <w:r>
        <w:rPr>
          <w:rFonts w:ascii="Times New Roman"/>
          <w:b w:val="false"/>
          <w:i w:val="false"/>
          <w:color w:val="000000"/>
          <w:sz w:val="28"/>
        </w:rPr>
        <w:t>
      Отказ потенциального поставщика от применения заказчиком в проекте договора о приобретении ТРУ порядка формирования цены приобретаемых ТРУ не является основанием для отклонения конкурсной заявки такого потенциального поставщика от участия в открытом конкурсе;</w:t>
      </w:r>
    </w:p>
    <w:bookmarkEnd w:id="210"/>
    <w:bookmarkStart w:name="z1102" w:id="211"/>
    <w:p>
      <w:pPr>
        <w:spacing w:after="0"/>
        <w:ind w:left="0"/>
        <w:jc w:val="both"/>
      </w:pPr>
      <w:r>
        <w:rPr>
          <w:rFonts w:ascii="Times New Roman"/>
          <w:b w:val="false"/>
          <w:i w:val="false"/>
          <w:color w:val="000000"/>
          <w:sz w:val="28"/>
        </w:rPr>
        <w:t>
      16) электронная копия документа, подтверждающего, что этот потенциальный поставщик является производителем приобретаемого товара или документа, выданного производителем приобретаемого товара, о том, что этот потенциальный поставщик находится в торгово-посреднических отношениях с производителем приобретаемого товара (при установлении соответствующего условия заказчиком в конкурсной документации);</w:t>
      </w:r>
    </w:p>
    <w:bookmarkEnd w:id="211"/>
    <w:bookmarkStart w:name="z1103" w:id="212"/>
    <w:p>
      <w:pPr>
        <w:spacing w:after="0"/>
        <w:ind w:left="0"/>
        <w:jc w:val="both"/>
      </w:pPr>
      <w:r>
        <w:rPr>
          <w:rFonts w:ascii="Times New Roman"/>
          <w:b w:val="false"/>
          <w:i w:val="false"/>
          <w:color w:val="000000"/>
          <w:sz w:val="28"/>
        </w:rPr>
        <w:t>
      17) электронные копии документов, предусмотренные конкурсной документацией, подтверждающие владение потенциальным поставщиком ресурсами для выполнения (оказания) приобретаемых работ (услуг) (при установлении соответствующего условия заказчиком в конкурсной документации).</w:t>
      </w:r>
    </w:p>
    <w:bookmarkEnd w:id="212"/>
    <w:bookmarkStart w:name="z1104" w:id="213"/>
    <w:p>
      <w:pPr>
        <w:spacing w:after="0"/>
        <w:ind w:left="0"/>
        <w:jc w:val="both"/>
      </w:pPr>
      <w:r>
        <w:rPr>
          <w:rFonts w:ascii="Times New Roman"/>
          <w:b w:val="false"/>
          <w:i w:val="false"/>
          <w:color w:val="000000"/>
          <w:sz w:val="28"/>
        </w:rPr>
        <w:t>
      При невозможности представления нерезидентом Республики Казахстан информации, предусмотренной условиями, установленными в каком-либо из подпунктов 2), 3), 4), 13) настоящего пункта, нерезидентом Республики Казахстан представляется электронная копия гарантийного письма о его соответствии указанным условиям, а также содержащего мотивированное обоснование невозможности представления информации, предусмотренной подпунктами 2), 3), 4), 13) настоящего пункта, обусловленной порядком, установленным в государстве нерезидента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214"/>
    <w:p>
      <w:pPr>
        <w:spacing w:after="0"/>
        <w:ind w:left="0"/>
        <w:jc w:val="both"/>
      </w:pPr>
      <w:r>
        <w:rPr>
          <w:rFonts w:ascii="Times New Roman"/>
          <w:b w:val="false"/>
          <w:i w:val="false"/>
          <w:color w:val="000000"/>
          <w:sz w:val="28"/>
        </w:rPr>
        <w:t>
      42. В случае если потенциальным поставщиком является временное объединение юридических лиц (консорциум) документы, представленные его участниками в составе конкурсной заявки, должны отвечать требованиям пункта 41, 43 настоящих Правил. При этом каждым участником консорциума представляются документы, предусмотренные подпунктами 2), 3), 4) и 13) пункта 41 настоящих Правил, а также электронная копия договора о совместной хозяйственной деятельности, подписанного уполномоченными представителями юридических лиц, входящих во временное объединение юридических лиц (консорциум), и скрепленного фирменными печатями (при их наличии) этих юридических лиц, с указанием бизнес-идентификационного номера каждого участника консорциума.</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215"/>
    <w:p>
      <w:pPr>
        <w:spacing w:after="0"/>
        <w:ind w:left="0"/>
        <w:jc w:val="both"/>
      </w:pPr>
      <w:r>
        <w:rPr>
          <w:rFonts w:ascii="Times New Roman"/>
          <w:b w:val="false"/>
          <w:i w:val="false"/>
          <w:color w:val="000000"/>
          <w:sz w:val="28"/>
        </w:rPr>
        <w:t>
      43. В случае внесения обеспечения конкурсной заявки в форме банковской гарантии, оригинал банковской гарантии представляется в запечатанном конверте до истечения окончательного срока представления конкурсных заявок, указанного в конкурсной документации.</w:t>
      </w:r>
    </w:p>
    <w:bookmarkEnd w:id="215"/>
    <w:bookmarkStart w:name="z222" w:id="216"/>
    <w:p>
      <w:pPr>
        <w:spacing w:after="0"/>
        <w:ind w:left="0"/>
        <w:jc w:val="both"/>
      </w:pPr>
      <w:r>
        <w:rPr>
          <w:rFonts w:ascii="Times New Roman"/>
          <w:b w:val="false"/>
          <w:i w:val="false"/>
          <w:color w:val="000000"/>
          <w:sz w:val="28"/>
        </w:rPr>
        <w:t>
      На лицевой стороне запечатанного конверта потенциальный поставщик указывает:</w:t>
      </w:r>
    </w:p>
    <w:bookmarkEnd w:id="216"/>
    <w:bookmarkStart w:name="z223" w:id="217"/>
    <w:p>
      <w:pPr>
        <w:spacing w:after="0"/>
        <w:ind w:left="0"/>
        <w:jc w:val="both"/>
      </w:pPr>
      <w:r>
        <w:rPr>
          <w:rFonts w:ascii="Times New Roman"/>
          <w:b w:val="false"/>
          <w:i w:val="false"/>
          <w:color w:val="000000"/>
          <w:sz w:val="28"/>
        </w:rPr>
        <w:t>
      полное наименование и почтовый адрес потенциального поставщика;</w:t>
      </w:r>
    </w:p>
    <w:bookmarkEnd w:id="217"/>
    <w:bookmarkStart w:name="z224" w:id="218"/>
    <w:p>
      <w:pPr>
        <w:spacing w:after="0"/>
        <w:ind w:left="0"/>
        <w:jc w:val="both"/>
      </w:pPr>
      <w:r>
        <w:rPr>
          <w:rFonts w:ascii="Times New Roman"/>
          <w:b w:val="false"/>
          <w:i w:val="false"/>
          <w:color w:val="000000"/>
          <w:sz w:val="28"/>
        </w:rPr>
        <w:t>
      полное наименование и почтовый адрес заказчика, которые должны соответствовать аналогичным сведениям, указанным в конкурсной документации;</w:t>
      </w:r>
    </w:p>
    <w:bookmarkEnd w:id="218"/>
    <w:bookmarkStart w:name="z225" w:id="219"/>
    <w:p>
      <w:pPr>
        <w:spacing w:after="0"/>
        <w:ind w:left="0"/>
        <w:jc w:val="both"/>
      </w:pPr>
      <w:r>
        <w:rPr>
          <w:rFonts w:ascii="Times New Roman"/>
          <w:b w:val="false"/>
          <w:i w:val="false"/>
          <w:color w:val="000000"/>
          <w:sz w:val="28"/>
        </w:rPr>
        <w:t>
      наименование открытого конкурса (лота) для участия в котором представляется банковская гарантия, подтверждающая внесение обеспечения конкурсной заявки.</w:t>
      </w:r>
    </w:p>
    <w:bookmarkEnd w:id="219"/>
    <w:bookmarkStart w:name="z226" w:id="220"/>
    <w:p>
      <w:pPr>
        <w:spacing w:after="0"/>
        <w:ind w:left="0"/>
        <w:jc w:val="both"/>
      </w:pPr>
      <w:r>
        <w:rPr>
          <w:rFonts w:ascii="Times New Roman"/>
          <w:b w:val="false"/>
          <w:i w:val="false"/>
          <w:color w:val="000000"/>
          <w:sz w:val="28"/>
        </w:rPr>
        <w:t>
      Конверт с банковской гарантией, подтверждающей внесение обеспечения конкурсной заявки, представленный после истечения установленного срока не вскрывается и возвращается потенциальному поставщику.</w:t>
      </w:r>
    </w:p>
    <w:bookmarkEnd w:id="220"/>
    <w:bookmarkStart w:name="z227" w:id="221"/>
    <w:p>
      <w:pPr>
        <w:spacing w:after="0"/>
        <w:ind w:left="0"/>
        <w:jc w:val="both"/>
      </w:pPr>
      <w:r>
        <w:rPr>
          <w:rFonts w:ascii="Times New Roman"/>
          <w:b w:val="false"/>
          <w:i w:val="false"/>
          <w:color w:val="000000"/>
          <w:sz w:val="28"/>
        </w:rPr>
        <w:t>
      44. В случае если потенциальный поставщик-нерезидент Республики Казахстан, предоставляются документы, указанные в пункте 41 настоящих Правил, либо документы, содержащие аналогичные сведения о потенциальном поставщике-нерезиденте Республики Казахстан.</w:t>
      </w:r>
    </w:p>
    <w:bookmarkEnd w:id="221"/>
    <w:bookmarkStart w:name="z228" w:id="222"/>
    <w:p>
      <w:pPr>
        <w:spacing w:after="0"/>
        <w:ind w:left="0"/>
        <w:jc w:val="both"/>
      </w:pPr>
      <w:r>
        <w:rPr>
          <w:rFonts w:ascii="Times New Roman"/>
          <w:b w:val="false"/>
          <w:i w:val="false"/>
          <w:color w:val="000000"/>
          <w:sz w:val="28"/>
        </w:rPr>
        <w:t xml:space="preserve">
      45. Для расчета условной цены казахстанские производители работ и услуг, являющиеся предметом приобретения ТРУ открытого конкурса, помимо документов, предусмотренных пунктом 41 настоящих Правил, представляют сведения о наличии и количестве работников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индустрии и инфраструктурного развития РК от 12.04.2023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223"/>
    <w:p>
      <w:pPr>
        <w:spacing w:after="0"/>
        <w:ind w:left="0"/>
        <w:jc w:val="both"/>
      </w:pPr>
      <w:r>
        <w:rPr>
          <w:rFonts w:ascii="Times New Roman"/>
          <w:b w:val="false"/>
          <w:i w:val="false"/>
          <w:color w:val="000000"/>
          <w:sz w:val="28"/>
        </w:rPr>
        <w:t>
      46. Конкурсная заявка представляется в реестре (системе) потенциальным поставщиком до истечения окончательного срока представления, указанного в конкурсной документации.</w:t>
      </w:r>
    </w:p>
    <w:bookmarkEnd w:id="223"/>
    <w:bookmarkStart w:name="z232" w:id="224"/>
    <w:p>
      <w:pPr>
        <w:spacing w:after="0"/>
        <w:ind w:left="0"/>
        <w:jc w:val="both"/>
      </w:pPr>
      <w:r>
        <w:rPr>
          <w:rFonts w:ascii="Times New Roman"/>
          <w:b w:val="false"/>
          <w:i w:val="false"/>
          <w:color w:val="000000"/>
          <w:sz w:val="28"/>
        </w:rPr>
        <w:t>
      Факт представления потенциальным поставщиком конкурсной заявки автоматически регистрируется в реестре (системе).</w:t>
      </w:r>
    </w:p>
    <w:bookmarkEnd w:id="224"/>
    <w:bookmarkStart w:name="z233" w:id="225"/>
    <w:p>
      <w:pPr>
        <w:spacing w:after="0"/>
        <w:ind w:left="0"/>
        <w:jc w:val="both"/>
      </w:pPr>
      <w:r>
        <w:rPr>
          <w:rFonts w:ascii="Times New Roman"/>
          <w:b w:val="false"/>
          <w:i w:val="false"/>
          <w:color w:val="000000"/>
          <w:sz w:val="28"/>
        </w:rPr>
        <w:t>
      47. Потенциальному поставщику не позднее окончания срока представления конкурсных заявок допускается:</w:t>
      </w:r>
    </w:p>
    <w:bookmarkEnd w:id="225"/>
    <w:bookmarkStart w:name="z234" w:id="226"/>
    <w:p>
      <w:pPr>
        <w:spacing w:after="0"/>
        <w:ind w:left="0"/>
        <w:jc w:val="both"/>
      </w:pPr>
      <w:r>
        <w:rPr>
          <w:rFonts w:ascii="Times New Roman"/>
          <w:b w:val="false"/>
          <w:i w:val="false"/>
          <w:color w:val="000000"/>
          <w:sz w:val="28"/>
        </w:rPr>
        <w:t>
      1) изменить и (или) дополнить конкурсную заявку;</w:t>
      </w:r>
    </w:p>
    <w:bookmarkEnd w:id="226"/>
    <w:bookmarkStart w:name="z235" w:id="227"/>
    <w:p>
      <w:pPr>
        <w:spacing w:after="0"/>
        <w:ind w:left="0"/>
        <w:jc w:val="both"/>
      </w:pPr>
      <w:r>
        <w:rPr>
          <w:rFonts w:ascii="Times New Roman"/>
          <w:b w:val="false"/>
          <w:i w:val="false"/>
          <w:color w:val="000000"/>
          <w:sz w:val="28"/>
        </w:rPr>
        <w:t>
      2) отозвать свою конкурсную заявку, не утрачивая права на возврат внесенного им обеспечения конкурсной заявки.</w:t>
      </w:r>
    </w:p>
    <w:bookmarkEnd w:id="227"/>
    <w:bookmarkStart w:name="z236" w:id="228"/>
    <w:p>
      <w:pPr>
        <w:spacing w:after="0"/>
        <w:ind w:left="0"/>
        <w:jc w:val="both"/>
      </w:pPr>
      <w:r>
        <w:rPr>
          <w:rFonts w:ascii="Times New Roman"/>
          <w:b w:val="false"/>
          <w:i w:val="false"/>
          <w:color w:val="000000"/>
          <w:sz w:val="28"/>
        </w:rPr>
        <w:t>
      48. Не допускаются внесение:</w:t>
      </w:r>
    </w:p>
    <w:bookmarkEnd w:id="228"/>
    <w:bookmarkStart w:name="z237" w:id="229"/>
    <w:p>
      <w:pPr>
        <w:spacing w:after="0"/>
        <w:ind w:left="0"/>
        <w:jc w:val="both"/>
      </w:pPr>
      <w:r>
        <w:rPr>
          <w:rFonts w:ascii="Times New Roman"/>
          <w:b w:val="false"/>
          <w:i w:val="false"/>
          <w:color w:val="000000"/>
          <w:sz w:val="28"/>
        </w:rPr>
        <w:t>
      1) потенциальным поставщиком более одной конкурсной заявки на один лот;</w:t>
      </w:r>
    </w:p>
    <w:bookmarkEnd w:id="229"/>
    <w:bookmarkStart w:name="z238" w:id="230"/>
    <w:p>
      <w:pPr>
        <w:spacing w:after="0"/>
        <w:ind w:left="0"/>
        <w:jc w:val="both"/>
      </w:pPr>
      <w:r>
        <w:rPr>
          <w:rFonts w:ascii="Times New Roman"/>
          <w:b w:val="false"/>
          <w:i w:val="false"/>
          <w:color w:val="000000"/>
          <w:sz w:val="28"/>
        </w:rPr>
        <w:t>
      2) потенциальным поставщиком изменений и (или) дополнений в конкурсную заявку после истечения окончательного срока представления конкурсных заявок.</w:t>
      </w:r>
    </w:p>
    <w:bookmarkEnd w:id="230"/>
    <w:bookmarkStart w:name="z239" w:id="231"/>
    <w:p>
      <w:pPr>
        <w:spacing w:after="0"/>
        <w:ind w:left="0"/>
        <w:jc w:val="both"/>
      </w:pPr>
      <w:r>
        <w:rPr>
          <w:rFonts w:ascii="Times New Roman"/>
          <w:b w:val="false"/>
          <w:i w:val="false"/>
          <w:color w:val="000000"/>
          <w:sz w:val="28"/>
        </w:rPr>
        <w:t>
      Не допускается отзыва потенциальным поставщиком конкурсной заявки после истечения окончательного срока представления конкурсных заявок.</w:t>
      </w:r>
    </w:p>
    <w:bookmarkEnd w:id="231"/>
    <w:bookmarkStart w:name="z240" w:id="232"/>
    <w:p>
      <w:pPr>
        <w:spacing w:after="0"/>
        <w:ind w:left="0"/>
        <w:jc w:val="both"/>
      </w:pPr>
      <w:r>
        <w:rPr>
          <w:rFonts w:ascii="Times New Roman"/>
          <w:b w:val="false"/>
          <w:i w:val="false"/>
          <w:color w:val="000000"/>
          <w:sz w:val="28"/>
        </w:rPr>
        <w:t xml:space="preserve">
      49. В случае участия потенциального поставщика в нескольких лотах открытого конкурса, документы, предусмотренные подпунктами 1), 5), 6), 7), 8), 9), 10), 14), 15), 16) </w:t>
      </w:r>
      <w:r>
        <w:rPr>
          <w:rFonts w:ascii="Times New Roman"/>
          <w:b w:val="false"/>
          <w:i w:val="false"/>
          <w:color w:val="000000"/>
          <w:sz w:val="28"/>
        </w:rPr>
        <w:t>пункта 41</w:t>
      </w:r>
      <w:r>
        <w:rPr>
          <w:rFonts w:ascii="Times New Roman"/>
          <w:b w:val="false"/>
          <w:i w:val="false"/>
          <w:color w:val="000000"/>
          <w:sz w:val="28"/>
        </w:rPr>
        <w:t xml:space="preserve"> настоящих Правил, и конкурсное ценовое предложение представляются для каждого лота открытого конкурса отдельно.</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233"/>
    <w:p>
      <w:pPr>
        <w:spacing w:after="0"/>
        <w:ind w:left="0"/>
        <w:jc w:val="both"/>
      </w:pPr>
      <w:r>
        <w:rPr>
          <w:rFonts w:ascii="Times New Roman"/>
          <w:b w:val="false"/>
          <w:i w:val="false"/>
          <w:color w:val="000000"/>
          <w:sz w:val="28"/>
        </w:rPr>
        <w:t>
      50. Потенциальный поставщик несет все расходы, связанные с его участием в приобретении ТРУ способом открытого конкурса. Заказчик не несет обязательства по возмещению этих расходов независимо от итогов приобретения ТРУ.</w:t>
      </w:r>
    </w:p>
    <w:bookmarkEnd w:id="233"/>
    <w:bookmarkStart w:name="z242" w:id="234"/>
    <w:p>
      <w:pPr>
        <w:spacing w:after="0"/>
        <w:ind w:left="0"/>
        <w:jc w:val="left"/>
      </w:pPr>
      <w:r>
        <w:rPr>
          <w:rFonts w:ascii="Times New Roman"/>
          <w:b/>
          <w:i w:val="false"/>
          <w:color w:val="000000"/>
        </w:rPr>
        <w:t xml:space="preserve"> Параграф 6. Обеспечение конкурсной заявки</w:t>
      </w:r>
    </w:p>
    <w:bookmarkEnd w:id="234"/>
    <w:bookmarkStart w:name="z243" w:id="235"/>
    <w:p>
      <w:pPr>
        <w:spacing w:after="0"/>
        <w:ind w:left="0"/>
        <w:jc w:val="both"/>
      </w:pPr>
      <w:r>
        <w:rPr>
          <w:rFonts w:ascii="Times New Roman"/>
          <w:b w:val="false"/>
          <w:i w:val="false"/>
          <w:color w:val="000000"/>
          <w:sz w:val="28"/>
        </w:rPr>
        <w:t>
      51. Не допускается установление заказчиком размера обеспечения конкурсной заявки более одного процента от суммы, предусмотренной конкурсной документацией для приобретения ТРУ.</w:t>
      </w:r>
    </w:p>
    <w:bookmarkEnd w:id="235"/>
    <w:bookmarkStart w:name="z244" w:id="236"/>
    <w:p>
      <w:pPr>
        <w:spacing w:after="0"/>
        <w:ind w:left="0"/>
        <w:jc w:val="both"/>
      </w:pPr>
      <w:r>
        <w:rPr>
          <w:rFonts w:ascii="Times New Roman"/>
          <w:b w:val="false"/>
          <w:i w:val="false"/>
          <w:color w:val="000000"/>
          <w:sz w:val="28"/>
        </w:rPr>
        <w:t>
      52. Обеспечение конкурсной заявки вносится одним из следующих способов:</w:t>
      </w:r>
    </w:p>
    <w:bookmarkEnd w:id="236"/>
    <w:bookmarkStart w:name="z245" w:id="237"/>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237"/>
    <w:bookmarkStart w:name="z246" w:id="238"/>
    <w:p>
      <w:pPr>
        <w:spacing w:after="0"/>
        <w:ind w:left="0"/>
        <w:jc w:val="both"/>
      </w:pPr>
      <w:r>
        <w:rPr>
          <w:rFonts w:ascii="Times New Roman"/>
          <w:b w:val="false"/>
          <w:i w:val="false"/>
          <w:color w:val="000000"/>
          <w:sz w:val="28"/>
        </w:rPr>
        <w:t>
      2) банковскую гарантию одного или нескольких банков второго уровня Республики Казахстан.</w:t>
      </w:r>
    </w:p>
    <w:bookmarkEnd w:id="238"/>
    <w:bookmarkStart w:name="z247" w:id="239"/>
    <w:p>
      <w:pPr>
        <w:spacing w:after="0"/>
        <w:ind w:left="0"/>
        <w:jc w:val="both"/>
      </w:pPr>
      <w:r>
        <w:rPr>
          <w:rFonts w:ascii="Times New Roman"/>
          <w:b w:val="false"/>
          <w:i w:val="false"/>
          <w:color w:val="000000"/>
          <w:sz w:val="28"/>
        </w:rPr>
        <w:t>
      Право выбора способа внесения обеспечения конкурсной заявки осуществляется потенциальным поставщиком.</w:t>
      </w:r>
    </w:p>
    <w:bookmarkEnd w:id="239"/>
    <w:bookmarkStart w:name="z248" w:id="240"/>
    <w:p>
      <w:pPr>
        <w:spacing w:after="0"/>
        <w:ind w:left="0"/>
        <w:jc w:val="both"/>
      </w:pPr>
      <w:r>
        <w:rPr>
          <w:rFonts w:ascii="Times New Roman"/>
          <w:b w:val="false"/>
          <w:i w:val="false"/>
          <w:color w:val="000000"/>
          <w:sz w:val="28"/>
        </w:rPr>
        <w:t>
      53.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w:t>
      </w:r>
    </w:p>
    <w:bookmarkEnd w:id="240"/>
    <w:bookmarkStart w:name="z249" w:id="241"/>
    <w:p>
      <w:pPr>
        <w:spacing w:after="0"/>
        <w:ind w:left="0"/>
        <w:jc w:val="both"/>
      </w:pPr>
      <w:r>
        <w:rPr>
          <w:rFonts w:ascii="Times New Roman"/>
          <w:b w:val="false"/>
          <w:i w:val="false"/>
          <w:color w:val="000000"/>
          <w:sz w:val="28"/>
        </w:rPr>
        <w:t>
      54. Не допускается использование заказчиком гарантийного денежного взноса, внесенного потенциальным поставщиком, до наступления случаев, предусмотренных пунктом 56 настоящих Правил.</w:t>
      </w:r>
    </w:p>
    <w:bookmarkEnd w:id="241"/>
    <w:bookmarkStart w:name="z250" w:id="242"/>
    <w:p>
      <w:pPr>
        <w:spacing w:after="0"/>
        <w:ind w:left="0"/>
        <w:jc w:val="both"/>
      </w:pPr>
      <w:r>
        <w:rPr>
          <w:rFonts w:ascii="Times New Roman"/>
          <w:b w:val="false"/>
          <w:i w:val="false"/>
          <w:color w:val="000000"/>
          <w:sz w:val="28"/>
        </w:rPr>
        <w:t>
      55. Положения, предусмотренные настоящим параграфом настоящих Правил, о внесении обеспечения конкурсной заявки не распространяется на общественные организации инвалидов.</w:t>
      </w:r>
    </w:p>
    <w:bookmarkEnd w:id="242"/>
    <w:bookmarkStart w:name="z251" w:id="243"/>
    <w:p>
      <w:pPr>
        <w:spacing w:after="0"/>
        <w:ind w:left="0"/>
        <w:jc w:val="both"/>
      </w:pPr>
      <w:r>
        <w:rPr>
          <w:rFonts w:ascii="Times New Roman"/>
          <w:b w:val="false"/>
          <w:i w:val="false"/>
          <w:color w:val="000000"/>
          <w:sz w:val="28"/>
        </w:rPr>
        <w:t>
      56. Обеспечение конкурсной заявки не возвращается заказчиком при наступлении одного из следующих случаев:</w:t>
      </w:r>
    </w:p>
    <w:bookmarkEnd w:id="243"/>
    <w:bookmarkStart w:name="z252" w:id="244"/>
    <w:p>
      <w:pPr>
        <w:spacing w:after="0"/>
        <w:ind w:left="0"/>
        <w:jc w:val="both"/>
      </w:pPr>
      <w:r>
        <w:rPr>
          <w:rFonts w:ascii="Times New Roman"/>
          <w:b w:val="false"/>
          <w:i w:val="false"/>
          <w:color w:val="000000"/>
          <w:sz w:val="28"/>
        </w:rPr>
        <w:t>
      1) потенциальный поставщик определенный победителем и (или) второй потенциальный поставщик, чье конкурсное ценовое предложение является наиболее предпочтительным после конкурсного ценового предложения победителя открытого конкурса, не представил договор о приобретении ТРУ в установленный уведомлением срок или положения договора о приобретении ТРУ не соответствуют проекту договора о приобретении ТРУ и (или) конкурсной заявки победителя и (или) второго потенциального поставщика, чье конкурсное ценовое предложение является наиболее предпочтительным после конкурсного ценового предложения победителя открытого конкурса;</w:t>
      </w:r>
    </w:p>
    <w:bookmarkEnd w:id="244"/>
    <w:bookmarkStart w:name="z253" w:id="245"/>
    <w:p>
      <w:pPr>
        <w:spacing w:after="0"/>
        <w:ind w:left="0"/>
        <w:jc w:val="both"/>
      </w:pPr>
      <w:r>
        <w:rPr>
          <w:rFonts w:ascii="Times New Roman"/>
          <w:b w:val="false"/>
          <w:i w:val="false"/>
          <w:color w:val="000000"/>
          <w:sz w:val="28"/>
        </w:rPr>
        <w:t>
      2) оригиналы или нотариально засвидетельствованные копии документов, прилагаемые к договору о приобретении ТРУ, не прошли процедуру сверки с электронными копиями документов, представленных для участия в открытом конкурсе или оригиналы или нотариально засвидетельствованные копии документов не представлены;</w:t>
      </w:r>
    </w:p>
    <w:bookmarkEnd w:id="245"/>
    <w:bookmarkStart w:name="z254" w:id="246"/>
    <w:p>
      <w:pPr>
        <w:spacing w:after="0"/>
        <w:ind w:left="0"/>
        <w:jc w:val="both"/>
      </w:pPr>
      <w:r>
        <w:rPr>
          <w:rFonts w:ascii="Times New Roman"/>
          <w:b w:val="false"/>
          <w:i w:val="false"/>
          <w:color w:val="000000"/>
          <w:sz w:val="28"/>
        </w:rPr>
        <w:t>
      3) победитель и (или) второй потенциальный поставщик, чье конкурсное ценовое предложение является наиболее предпочтительным после конкурсного ценового предложения победителя открытого конкурса,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в случае, если его внесение предусмотрено конкурсной документацией.</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с изменением, внесенным приказом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47"/>
    <w:p>
      <w:pPr>
        <w:spacing w:after="0"/>
        <w:ind w:left="0"/>
        <w:jc w:val="both"/>
      </w:pPr>
      <w:r>
        <w:rPr>
          <w:rFonts w:ascii="Times New Roman"/>
          <w:b w:val="false"/>
          <w:i w:val="false"/>
          <w:color w:val="000000"/>
          <w:sz w:val="28"/>
        </w:rPr>
        <w:t xml:space="preserve">
      57. При наступлении одного из случаев, предусмотренных </w:t>
      </w:r>
      <w:r>
        <w:rPr>
          <w:rFonts w:ascii="Times New Roman"/>
          <w:b w:val="false"/>
          <w:i w:val="false"/>
          <w:color w:val="000000"/>
          <w:sz w:val="28"/>
        </w:rPr>
        <w:t>пунктом 56</w:t>
      </w:r>
      <w:r>
        <w:rPr>
          <w:rFonts w:ascii="Times New Roman"/>
          <w:b w:val="false"/>
          <w:i w:val="false"/>
          <w:color w:val="000000"/>
          <w:sz w:val="28"/>
        </w:rPr>
        <w:t xml:space="preserve"> настоящих Правил, сумма обеспечения конкурсной заявки зачисляется в доход заказчика.</w:t>
      </w:r>
    </w:p>
    <w:bookmarkEnd w:id="247"/>
    <w:bookmarkStart w:name="z256" w:id="248"/>
    <w:p>
      <w:pPr>
        <w:spacing w:after="0"/>
        <w:ind w:left="0"/>
        <w:jc w:val="both"/>
      </w:pPr>
      <w:r>
        <w:rPr>
          <w:rFonts w:ascii="Times New Roman"/>
          <w:b w:val="false"/>
          <w:i w:val="false"/>
          <w:color w:val="000000"/>
          <w:sz w:val="28"/>
        </w:rPr>
        <w:t>
      58. Заказчик возвращает потенциальному поставщику внесенное им обеспечение конкурсной заявки в течение десяти рабочих дней со дня наступления случаев:</w:t>
      </w:r>
    </w:p>
    <w:bookmarkEnd w:id="248"/>
    <w:bookmarkStart w:name="z257" w:id="249"/>
    <w:p>
      <w:pPr>
        <w:spacing w:after="0"/>
        <w:ind w:left="0"/>
        <w:jc w:val="both"/>
      </w:pPr>
      <w:r>
        <w:rPr>
          <w:rFonts w:ascii="Times New Roman"/>
          <w:b w:val="false"/>
          <w:i w:val="false"/>
          <w:color w:val="000000"/>
          <w:sz w:val="28"/>
        </w:rPr>
        <w:t>
      1) отзыва данным потенциальным поставщиком своей конкурсной заявки до истечения окончательного срока представления конкурсных заявок;</w:t>
      </w:r>
    </w:p>
    <w:bookmarkEnd w:id="249"/>
    <w:bookmarkStart w:name="z258" w:id="250"/>
    <w:p>
      <w:pPr>
        <w:spacing w:after="0"/>
        <w:ind w:left="0"/>
        <w:jc w:val="both"/>
      </w:pPr>
      <w:r>
        <w:rPr>
          <w:rFonts w:ascii="Times New Roman"/>
          <w:b w:val="false"/>
          <w:i w:val="false"/>
          <w:color w:val="000000"/>
          <w:sz w:val="28"/>
        </w:rPr>
        <w:t>
      2) подписания заказчиком протокола рассмотрения конкурсных заявок. Условия настоящего подпункта распространяются на потенциальных поставщиков, не получивших допуск к участию в приобретении ТРУ;</w:t>
      </w:r>
    </w:p>
    <w:bookmarkEnd w:id="250"/>
    <w:bookmarkStart w:name="z259" w:id="251"/>
    <w:p>
      <w:pPr>
        <w:spacing w:after="0"/>
        <w:ind w:left="0"/>
        <w:jc w:val="both"/>
      </w:pPr>
      <w:r>
        <w:rPr>
          <w:rFonts w:ascii="Times New Roman"/>
          <w:b w:val="false"/>
          <w:i w:val="false"/>
          <w:color w:val="000000"/>
          <w:sz w:val="28"/>
        </w:rPr>
        <w:t>
      3) подписания заказчиком протокола подведения итогов открытого конкурса.</w:t>
      </w:r>
    </w:p>
    <w:bookmarkEnd w:id="251"/>
    <w:bookmarkStart w:name="z260" w:id="252"/>
    <w:p>
      <w:pPr>
        <w:spacing w:after="0"/>
        <w:ind w:left="0"/>
        <w:jc w:val="both"/>
      </w:pPr>
      <w:r>
        <w:rPr>
          <w:rFonts w:ascii="Times New Roman"/>
          <w:b w:val="false"/>
          <w:i w:val="false"/>
          <w:color w:val="000000"/>
          <w:sz w:val="28"/>
        </w:rPr>
        <w:t>
      Настоящий подпункт не распространяется на потенциального поставщика открытого конкурса, определенного победителем и вторым потенциальным поставщиком, чье конкурсное ценовое предложение является наиболее предпочтительным после конкурсного ценового предложения победителя открытого конкурса;</w:t>
      </w:r>
    </w:p>
    <w:bookmarkEnd w:id="252"/>
    <w:bookmarkStart w:name="z261" w:id="253"/>
    <w:p>
      <w:pPr>
        <w:spacing w:after="0"/>
        <w:ind w:left="0"/>
        <w:jc w:val="both"/>
      </w:pPr>
      <w:r>
        <w:rPr>
          <w:rFonts w:ascii="Times New Roman"/>
          <w:b w:val="false"/>
          <w:i w:val="false"/>
          <w:color w:val="000000"/>
          <w:sz w:val="28"/>
        </w:rPr>
        <w:t>
      4) вступления в силу договора о приобретении ТРУ и внесения победителем открытого конкурса обеспечения исполнения договора о приобретении ТРУ, в случае, если его внесение предусмотрено конкурсной документацией;</w:t>
      </w:r>
    </w:p>
    <w:bookmarkEnd w:id="253"/>
    <w:bookmarkStart w:name="z262" w:id="254"/>
    <w:p>
      <w:pPr>
        <w:spacing w:after="0"/>
        <w:ind w:left="0"/>
        <w:jc w:val="both"/>
      </w:pPr>
      <w:r>
        <w:rPr>
          <w:rFonts w:ascii="Times New Roman"/>
          <w:b w:val="false"/>
          <w:i w:val="false"/>
          <w:color w:val="000000"/>
          <w:sz w:val="28"/>
        </w:rPr>
        <w:t>
      Обеспечение конкурсной заявки возвращается победителю и второму потенциальному поставщику, чье конкурсное ценовое предложение является наиболее предпочтительным после конкурсного ценового предложения победителя открытого конкурса;</w:t>
      </w:r>
    </w:p>
    <w:bookmarkEnd w:id="254"/>
    <w:bookmarkStart w:name="z263" w:id="255"/>
    <w:p>
      <w:pPr>
        <w:spacing w:after="0"/>
        <w:ind w:left="0"/>
        <w:jc w:val="both"/>
      </w:pPr>
      <w:r>
        <w:rPr>
          <w:rFonts w:ascii="Times New Roman"/>
          <w:b w:val="false"/>
          <w:i w:val="false"/>
          <w:color w:val="000000"/>
          <w:sz w:val="28"/>
        </w:rPr>
        <w:t>
      5) истечения срока действия конкурсной заявки потенциального поставщика;</w:t>
      </w:r>
    </w:p>
    <w:bookmarkEnd w:id="255"/>
    <w:bookmarkStart w:name="z264" w:id="256"/>
    <w:p>
      <w:pPr>
        <w:spacing w:after="0"/>
        <w:ind w:left="0"/>
        <w:jc w:val="both"/>
      </w:pPr>
      <w:r>
        <w:rPr>
          <w:rFonts w:ascii="Times New Roman"/>
          <w:b w:val="false"/>
          <w:i w:val="false"/>
          <w:color w:val="000000"/>
          <w:sz w:val="28"/>
        </w:rPr>
        <w:t>
      6) исключения некоторых лотов ТРУ, являющихся предметом открытого конкурса в связи с отказом заказчика от осуществления приобретения этих ТРУ.</w:t>
      </w:r>
    </w:p>
    <w:bookmarkEnd w:id="256"/>
    <w:bookmarkStart w:name="z265" w:id="257"/>
    <w:p>
      <w:pPr>
        <w:spacing w:after="0"/>
        <w:ind w:left="0"/>
        <w:jc w:val="both"/>
      </w:pPr>
      <w:r>
        <w:rPr>
          <w:rFonts w:ascii="Times New Roman"/>
          <w:b w:val="false"/>
          <w:i w:val="false"/>
          <w:color w:val="000000"/>
          <w:sz w:val="28"/>
        </w:rPr>
        <w:t>
      Условие настоящего подпункта распространяется на потенциальных поставщиков, подавших конкурсные заявки на участие в лоте, который был исключен заказчиком;</w:t>
      </w:r>
    </w:p>
    <w:bookmarkEnd w:id="257"/>
    <w:bookmarkStart w:name="z266" w:id="258"/>
    <w:p>
      <w:pPr>
        <w:spacing w:after="0"/>
        <w:ind w:left="0"/>
        <w:jc w:val="both"/>
      </w:pPr>
      <w:r>
        <w:rPr>
          <w:rFonts w:ascii="Times New Roman"/>
          <w:b w:val="false"/>
          <w:i w:val="false"/>
          <w:color w:val="000000"/>
          <w:sz w:val="28"/>
        </w:rPr>
        <w:t>
      7) отказа заказчика от проведения открытого конкурса по приобретению ТРУ.</w:t>
      </w:r>
    </w:p>
    <w:bookmarkEnd w:id="258"/>
    <w:p>
      <w:pPr>
        <w:spacing w:after="0"/>
        <w:ind w:left="0"/>
        <w:jc w:val="left"/>
      </w:pPr>
      <w:r>
        <w:rPr>
          <w:rFonts w:ascii="Times New Roman"/>
          <w:b/>
          <w:i w:val="false"/>
          <w:color w:val="000000"/>
        </w:rPr>
        <w:t xml:space="preserve"> Параграф 7. Вскрытие конкурсных заявок в реестре (системе), рассмотрение конкурсной комиссией конкурсных заявок на соответствие условиям открытого конкурса и составление протокола рассмотрения конкурсных заявок</w:t>
      </w:r>
    </w:p>
    <w:bookmarkStart w:name="z268" w:id="259"/>
    <w:p>
      <w:pPr>
        <w:spacing w:after="0"/>
        <w:ind w:left="0"/>
        <w:jc w:val="both"/>
      </w:pPr>
      <w:r>
        <w:rPr>
          <w:rFonts w:ascii="Times New Roman"/>
          <w:b w:val="false"/>
          <w:i w:val="false"/>
          <w:color w:val="000000"/>
          <w:sz w:val="28"/>
        </w:rPr>
        <w:t>
      59. Факт представления конкурсной заявки в автоматическом режиме регистрируется в реестре (системе) с указанием следующих сведений:</w:t>
      </w:r>
    </w:p>
    <w:bookmarkEnd w:id="259"/>
    <w:bookmarkStart w:name="z669" w:id="260"/>
    <w:p>
      <w:pPr>
        <w:spacing w:after="0"/>
        <w:ind w:left="0"/>
        <w:jc w:val="both"/>
      </w:pP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p>
    <w:bookmarkEnd w:id="260"/>
    <w:bookmarkStart w:name="z670" w:id="261"/>
    <w:p>
      <w:pPr>
        <w:spacing w:after="0"/>
        <w:ind w:left="0"/>
        <w:jc w:val="both"/>
      </w:pP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p>
    <w:bookmarkEnd w:id="261"/>
    <w:bookmarkStart w:name="z671" w:id="262"/>
    <w:p>
      <w:pPr>
        <w:spacing w:after="0"/>
        <w:ind w:left="0"/>
        <w:jc w:val="both"/>
      </w:pPr>
      <w:r>
        <w:rPr>
          <w:rFonts w:ascii="Times New Roman"/>
          <w:b w:val="false"/>
          <w:i w:val="false"/>
          <w:color w:val="000000"/>
          <w:sz w:val="28"/>
        </w:rPr>
        <w:t>
      3) дата и время представления конкурсной заявки потенциального поставщика;</w:t>
      </w:r>
    </w:p>
    <w:bookmarkEnd w:id="262"/>
    <w:bookmarkStart w:name="z672" w:id="263"/>
    <w:p>
      <w:pPr>
        <w:spacing w:after="0"/>
        <w:ind w:left="0"/>
        <w:jc w:val="both"/>
      </w:pPr>
      <w:r>
        <w:rPr>
          <w:rFonts w:ascii="Times New Roman"/>
          <w:b w:val="false"/>
          <w:i w:val="false"/>
          <w:color w:val="000000"/>
          <w:sz w:val="28"/>
        </w:rPr>
        <w:t>
      4) дата и время отзыва потенциальным поставщиком конкурсной заявки.</w:t>
      </w:r>
    </w:p>
    <w:bookmarkEnd w:id="263"/>
    <w:bookmarkStart w:name="z673" w:id="264"/>
    <w:p>
      <w:pPr>
        <w:spacing w:after="0"/>
        <w:ind w:left="0"/>
        <w:jc w:val="both"/>
      </w:pPr>
      <w:r>
        <w:rPr>
          <w:rFonts w:ascii="Times New Roman"/>
          <w:b w:val="false"/>
          <w:i w:val="false"/>
          <w:color w:val="000000"/>
          <w:sz w:val="28"/>
        </w:rPr>
        <w:t>
      Конкурсные заявки находятся в закрытой части реестра (системы) и не доступны для просмотра администратором, заказчиком и потенциальными поставщиками до момента вскрытия конкурсных заявок.</w:t>
      </w:r>
    </w:p>
    <w:bookmarkEnd w:id="264"/>
    <w:bookmarkStart w:name="z674" w:id="265"/>
    <w:p>
      <w:pPr>
        <w:spacing w:after="0"/>
        <w:ind w:left="0"/>
        <w:jc w:val="both"/>
      </w:pPr>
      <w:r>
        <w:rPr>
          <w:rFonts w:ascii="Times New Roman"/>
          <w:b w:val="false"/>
          <w:i w:val="false"/>
          <w:color w:val="000000"/>
          <w:sz w:val="28"/>
        </w:rPr>
        <w:t>
      Конкурсные ценовые предложения размещаются в закрытой части реестра (системы) и не доступны для просмотра администратором, заказчиком и потенциальными поставщиками до размещения в реестре (системе) протокола рассмотрения конкурсных заявок.</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266"/>
    <w:p>
      <w:pPr>
        <w:spacing w:after="0"/>
        <w:ind w:left="0"/>
        <w:jc w:val="both"/>
      </w:pPr>
      <w:r>
        <w:rPr>
          <w:rFonts w:ascii="Times New Roman"/>
          <w:b w:val="false"/>
          <w:i w:val="false"/>
          <w:color w:val="000000"/>
          <w:sz w:val="28"/>
        </w:rPr>
        <w:t>
      60. В реестре (системе) не размещаются конкурсные заявки потенциальных поставщиков, представляемые после истечения окончательного срока их представления, указанного в конкурсной документации.</w:t>
      </w:r>
    </w:p>
    <w:bookmarkEnd w:id="266"/>
    <w:bookmarkStart w:name="z276" w:id="267"/>
    <w:p>
      <w:pPr>
        <w:spacing w:after="0"/>
        <w:ind w:left="0"/>
        <w:jc w:val="both"/>
      </w:pPr>
      <w:r>
        <w:rPr>
          <w:rFonts w:ascii="Times New Roman"/>
          <w:b w:val="false"/>
          <w:i w:val="false"/>
          <w:color w:val="000000"/>
          <w:sz w:val="28"/>
        </w:rPr>
        <w:t>
      61. Вскрытие конкурсных заявок потенциальных поставщиков, осуществляется в реестре (системе) в установленный конкурсной документацией срок.</w:t>
      </w:r>
    </w:p>
    <w:bookmarkEnd w:id="267"/>
    <w:bookmarkStart w:name="z277" w:id="268"/>
    <w:p>
      <w:pPr>
        <w:spacing w:after="0"/>
        <w:ind w:left="0"/>
        <w:jc w:val="both"/>
      </w:pPr>
      <w:r>
        <w:rPr>
          <w:rFonts w:ascii="Times New Roman"/>
          <w:b w:val="false"/>
          <w:i w:val="false"/>
          <w:color w:val="000000"/>
          <w:sz w:val="28"/>
        </w:rPr>
        <w:t>
      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пяти рабочих дней следующих за последним днем срока приема конкурсных заявок, если иной больший срок не предусмотрен конкурсной документацией.</w:t>
      </w:r>
    </w:p>
    <w:bookmarkEnd w:id="268"/>
    <w:bookmarkStart w:name="z278" w:id="269"/>
    <w:p>
      <w:pPr>
        <w:spacing w:after="0"/>
        <w:ind w:left="0"/>
        <w:jc w:val="both"/>
      </w:pPr>
      <w:r>
        <w:rPr>
          <w:rFonts w:ascii="Times New Roman"/>
          <w:b w:val="false"/>
          <w:i w:val="false"/>
          <w:color w:val="000000"/>
          <w:sz w:val="28"/>
        </w:rPr>
        <w:t>
      63. Конкурсная комиссия рассматривает конкурсную заявку как отвечающую требованиям настоящих Правил и соответствующую требованиям конкурсной документации, если в ней присутствуют грамматические ошибки, которые можно исправить, не затрагивая существа конкурсной заявки.</w:t>
      </w:r>
    </w:p>
    <w:bookmarkEnd w:id="269"/>
    <w:bookmarkStart w:name="z279" w:id="270"/>
    <w:p>
      <w:pPr>
        <w:spacing w:after="0"/>
        <w:ind w:left="0"/>
        <w:jc w:val="both"/>
      </w:pPr>
      <w:r>
        <w:rPr>
          <w:rFonts w:ascii="Times New Roman"/>
          <w:b w:val="false"/>
          <w:i w:val="false"/>
          <w:color w:val="000000"/>
          <w:sz w:val="28"/>
        </w:rPr>
        <w:t>
      64. При рассмотрении конкурсных заявок:</w:t>
      </w:r>
    </w:p>
    <w:bookmarkEnd w:id="270"/>
    <w:bookmarkStart w:name="z280" w:id="271"/>
    <w:p>
      <w:pPr>
        <w:spacing w:after="0"/>
        <w:ind w:left="0"/>
        <w:jc w:val="both"/>
      </w:pPr>
      <w:r>
        <w:rPr>
          <w:rFonts w:ascii="Times New Roman"/>
          <w:b w:val="false"/>
          <w:i w:val="false"/>
          <w:color w:val="000000"/>
          <w:sz w:val="28"/>
        </w:rPr>
        <w:t>
      1) для облегчения рассмотрения конкурсных заявок допускается запрос конкурсной комиссией путем размещения в реестре (системе) у потенциальных поставщиков открытого конкурса разъяснений в связи с их конкурсными заявками без изменения их содержания, но не позднее трех рабочих дней до истечения окончательного срока рассмотрения конкурсных заявок. Потенциальный поставщик в течение двух рабочих дней с даты размещения запроса отвечает на него в реестре (системе);</w:t>
      </w:r>
    </w:p>
    <w:bookmarkEnd w:id="271"/>
    <w:bookmarkStart w:name="z281" w:id="272"/>
    <w:p>
      <w:pPr>
        <w:spacing w:after="0"/>
        <w:ind w:left="0"/>
        <w:jc w:val="both"/>
      </w:pPr>
      <w:r>
        <w:rPr>
          <w:rFonts w:ascii="Times New Roman"/>
          <w:b w:val="false"/>
          <w:i w:val="false"/>
          <w:color w:val="000000"/>
          <w:sz w:val="28"/>
        </w:rPr>
        <w:t>
      2) заказчику не допускается вносить изменения в конкурсную заявку потенциального поставщика;</w:t>
      </w:r>
    </w:p>
    <w:bookmarkEnd w:id="272"/>
    <w:bookmarkStart w:name="z282" w:id="273"/>
    <w:p>
      <w:pPr>
        <w:spacing w:after="0"/>
        <w:ind w:left="0"/>
        <w:jc w:val="both"/>
      </w:pPr>
      <w:r>
        <w:rPr>
          <w:rFonts w:ascii="Times New Roman"/>
          <w:b w:val="false"/>
          <w:i w:val="false"/>
          <w:color w:val="000000"/>
          <w:sz w:val="28"/>
        </w:rPr>
        <w:t>
      3) заказчику не допускается направлять запросы, предложения или разрешения, в целях приведения конкурсной заявки, не отвечающей условиям конкурсной документации и настоящих Правил, в соответствие с этими условиями.</w:t>
      </w:r>
    </w:p>
    <w:bookmarkEnd w:id="273"/>
    <w:bookmarkStart w:name="z283" w:id="274"/>
    <w:p>
      <w:pPr>
        <w:spacing w:after="0"/>
        <w:ind w:left="0"/>
        <w:jc w:val="both"/>
      </w:pP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bookmarkEnd w:id="274"/>
    <w:bookmarkStart w:name="z1239" w:id="275"/>
    <w:p>
      <w:pPr>
        <w:spacing w:after="0"/>
        <w:ind w:left="0"/>
        <w:jc w:val="both"/>
      </w:pPr>
      <w:r>
        <w:rPr>
          <w:rFonts w:ascii="Times New Roman"/>
          <w:b w:val="false"/>
          <w:i w:val="false"/>
          <w:color w:val="000000"/>
          <w:sz w:val="28"/>
        </w:rPr>
        <w:t>
      1) не представлены или представлены с нарушением конкурсной документации и настоящих Правил документы, указанные в пунктах 41, 42 и 43 настоящих Правил;</w:t>
      </w:r>
    </w:p>
    <w:bookmarkEnd w:id="275"/>
    <w:bookmarkStart w:name="z1240" w:id="276"/>
    <w:p>
      <w:pPr>
        <w:spacing w:after="0"/>
        <w:ind w:left="0"/>
        <w:jc w:val="both"/>
      </w:pPr>
      <w:r>
        <w:rPr>
          <w:rFonts w:ascii="Times New Roman"/>
          <w:b w:val="false"/>
          <w:i w:val="false"/>
          <w:color w:val="000000"/>
          <w:sz w:val="28"/>
        </w:rPr>
        <w:t>
      2) конкурсная заявка содержит информацию, представленную с ошибкой открытия файла;</w:t>
      </w:r>
    </w:p>
    <w:bookmarkEnd w:id="276"/>
    <w:bookmarkStart w:name="z1241" w:id="277"/>
    <w:p>
      <w:pPr>
        <w:spacing w:after="0"/>
        <w:ind w:left="0"/>
        <w:jc w:val="both"/>
      </w:pPr>
      <w:r>
        <w:rPr>
          <w:rFonts w:ascii="Times New Roman"/>
          <w:b w:val="false"/>
          <w:i w:val="false"/>
          <w:color w:val="000000"/>
          <w:sz w:val="28"/>
        </w:rPr>
        <w:t>
      3) конкурсная заявка, содержит документы, представленные или оформленные с нарушением норм пункта 39 настоящих Правил;</w:t>
      </w:r>
    </w:p>
    <w:bookmarkEnd w:id="277"/>
    <w:bookmarkStart w:name="z1242" w:id="278"/>
    <w:p>
      <w:pPr>
        <w:spacing w:after="0"/>
        <w:ind w:left="0"/>
        <w:jc w:val="both"/>
      </w:pPr>
      <w:r>
        <w:rPr>
          <w:rFonts w:ascii="Times New Roman"/>
          <w:b w:val="false"/>
          <w:i w:val="false"/>
          <w:color w:val="000000"/>
          <w:sz w:val="28"/>
        </w:rPr>
        <w:t xml:space="preserve">
      4) наличие в справке соответствующего налогового органа сведений о задолженности в размере одного тенге и более, за исключением случаев, когда срок уплаты отсрочен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w:t>
      </w:r>
    </w:p>
    <w:bookmarkEnd w:id="278"/>
    <w:bookmarkStart w:name="z1243" w:id="279"/>
    <w:p>
      <w:pPr>
        <w:spacing w:after="0"/>
        <w:ind w:left="0"/>
        <w:jc w:val="both"/>
      </w:pPr>
      <w:r>
        <w:rPr>
          <w:rFonts w:ascii="Times New Roman"/>
          <w:b w:val="false"/>
          <w:i w:val="false"/>
          <w:color w:val="000000"/>
          <w:sz w:val="28"/>
        </w:rPr>
        <w:t>
      5) наличие в электронной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w:t>
      </w:r>
    </w:p>
    <w:bookmarkEnd w:id="279"/>
    <w:bookmarkStart w:name="z1244" w:id="280"/>
    <w:p>
      <w:pPr>
        <w:spacing w:after="0"/>
        <w:ind w:left="0"/>
        <w:jc w:val="both"/>
      </w:pPr>
      <w:r>
        <w:rPr>
          <w:rFonts w:ascii="Times New Roman"/>
          <w:b w:val="false"/>
          <w:i w:val="false"/>
          <w:color w:val="000000"/>
          <w:sz w:val="28"/>
        </w:rPr>
        <w:t>
      6) имеет ограничения, связанные с участием в открытом конкурсе, предусмотренные пунктом 11 настоящих Правил.</w:t>
      </w:r>
    </w:p>
    <w:bookmarkEnd w:id="280"/>
    <w:bookmarkStart w:name="z1245" w:id="281"/>
    <w:p>
      <w:pPr>
        <w:spacing w:after="0"/>
        <w:ind w:left="0"/>
        <w:jc w:val="both"/>
      </w:pPr>
      <w:r>
        <w:rPr>
          <w:rFonts w:ascii="Times New Roman"/>
          <w:b w:val="false"/>
          <w:i w:val="false"/>
          <w:color w:val="000000"/>
          <w:sz w:val="28"/>
        </w:rPr>
        <w:t>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p>
    <w:bookmarkEnd w:id="281"/>
    <w:bookmarkStart w:name="z1246" w:id="282"/>
    <w:p>
      <w:pPr>
        <w:spacing w:after="0"/>
        <w:ind w:left="0"/>
        <w:jc w:val="both"/>
      </w:pPr>
      <w:r>
        <w:rPr>
          <w:rFonts w:ascii="Times New Roman"/>
          <w:b w:val="false"/>
          <w:i w:val="false"/>
          <w:color w:val="000000"/>
          <w:sz w:val="28"/>
        </w:rPr>
        <w:t>
      7) представление потенциальным поставщиком технической спецификации, не соответствующей конкурсной документации;</w:t>
      </w:r>
    </w:p>
    <w:bookmarkEnd w:id="282"/>
    <w:bookmarkStart w:name="z1247" w:id="283"/>
    <w:p>
      <w:pPr>
        <w:spacing w:after="0"/>
        <w:ind w:left="0"/>
        <w:jc w:val="both"/>
      </w:pPr>
      <w:r>
        <w:rPr>
          <w:rFonts w:ascii="Times New Roman"/>
          <w:b w:val="false"/>
          <w:i w:val="false"/>
          <w:color w:val="000000"/>
          <w:sz w:val="28"/>
        </w:rPr>
        <w:t>
      8) обязательства по внутристрановой ценности в предлагаемых ТРУ, выраженные в процентах по каждому лоту (от 0 до 100), ниже показателей по внутристрановой ценности, указанных в конкурсной документации;</w:t>
      </w:r>
    </w:p>
    <w:bookmarkEnd w:id="283"/>
    <w:bookmarkStart w:name="z1248" w:id="284"/>
    <w:p>
      <w:pPr>
        <w:spacing w:after="0"/>
        <w:ind w:left="0"/>
        <w:jc w:val="both"/>
      </w:pPr>
      <w:r>
        <w:rPr>
          <w:rFonts w:ascii="Times New Roman"/>
          <w:b w:val="false"/>
          <w:i w:val="false"/>
          <w:color w:val="000000"/>
          <w:sz w:val="28"/>
        </w:rPr>
        <w:t>
      9) установлен факт представления недостоверной информации;</w:t>
      </w:r>
    </w:p>
    <w:bookmarkEnd w:id="284"/>
    <w:bookmarkStart w:name="z1249" w:id="285"/>
    <w:p>
      <w:pPr>
        <w:spacing w:after="0"/>
        <w:ind w:left="0"/>
        <w:jc w:val="both"/>
      </w:pPr>
      <w:r>
        <w:rPr>
          <w:rFonts w:ascii="Times New Roman"/>
          <w:b w:val="false"/>
          <w:i w:val="false"/>
          <w:color w:val="000000"/>
          <w:sz w:val="28"/>
        </w:rPr>
        <w:t xml:space="preserve">
      10) потенциальный поставщик (участники консорциума), привлекаемый им подрядчик, их руководитель, учредители (акционеры) и участники включены в перечень организаций и лиц, связанных с финансированием терроризма и экстремизма, в порядке, установленном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 противодействии легализации (отмыванию) доходов, полученных преступным путем, и финансированию терроризма";</w:t>
      </w:r>
    </w:p>
    <w:bookmarkEnd w:id="285"/>
    <w:bookmarkStart w:name="z1250" w:id="286"/>
    <w:p>
      <w:pPr>
        <w:spacing w:after="0"/>
        <w:ind w:left="0"/>
        <w:jc w:val="both"/>
      </w:pPr>
      <w:r>
        <w:rPr>
          <w:rFonts w:ascii="Times New Roman"/>
          <w:b w:val="false"/>
          <w:i w:val="false"/>
          <w:color w:val="000000"/>
          <w:sz w:val="28"/>
        </w:rPr>
        <w:t>
      11) потенциальным поставщиком ранее представлена заявка на участие в данном открытом конкурсе, открытом конкурсе на понижение (электронные торги);</w:t>
      </w:r>
    </w:p>
    <w:bookmarkEnd w:id="286"/>
    <w:bookmarkStart w:name="z1251" w:id="287"/>
    <w:p>
      <w:pPr>
        <w:spacing w:after="0"/>
        <w:ind w:left="0"/>
        <w:jc w:val="both"/>
      </w:pPr>
      <w:r>
        <w:rPr>
          <w:rFonts w:ascii="Times New Roman"/>
          <w:b w:val="false"/>
          <w:i w:val="false"/>
          <w:color w:val="000000"/>
          <w:sz w:val="28"/>
        </w:rPr>
        <w:t>
      12) потенциальный поставщик (участники консорциума), привлекаемый им подрядчик имеют неисполненные обязательства по исполнительным документам и включены в Единый реестр должников, размещенный на официальном интернет-ресурсе уполномоченного органа, осуществляющего реализацию государственной политики и государственное регулирование деятельности в сфере обеспечения исполнения исполнительных документов;</w:t>
      </w:r>
    </w:p>
    <w:bookmarkEnd w:id="287"/>
    <w:bookmarkStart w:name="z1252" w:id="288"/>
    <w:p>
      <w:pPr>
        <w:spacing w:after="0"/>
        <w:ind w:left="0"/>
        <w:jc w:val="both"/>
      </w:pPr>
      <w:r>
        <w:rPr>
          <w:rFonts w:ascii="Times New Roman"/>
          <w:b w:val="false"/>
          <w:i w:val="false"/>
          <w:color w:val="000000"/>
          <w:sz w:val="28"/>
        </w:rPr>
        <w:t>
      13) потенциальный поставщик является:</w:t>
      </w:r>
    </w:p>
    <w:bookmarkEnd w:id="288"/>
    <w:bookmarkStart w:name="z1253" w:id="289"/>
    <w:p>
      <w:pPr>
        <w:spacing w:after="0"/>
        <w:ind w:left="0"/>
        <w:jc w:val="both"/>
      </w:pPr>
      <w:r>
        <w:rPr>
          <w:rFonts w:ascii="Times New Roman"/>
          <w:b w:val="false"/>
          <w:i w:val="false"/>
          <w:color w:val="000000"/>
          <w:sz w:val="28"/>
        </w:rPr>
        <w:t xml:space="preserve">
      бездействующим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w:t>
      </w:r>
    </w:p>
    <w:bookmarkEnd w:id="289"/>
    <w:bookmarkStart w:name="z1254" w:id="290"/>
    <w:p>
      <w:pPr>
        <w:spacing w:after="0"/>
        <w:ind w:left="0"/>
        <w:jc w:val="both"/>
      </w:pPr>
      <w:r>
        <w:rPr>
          <w:rFonts w:ascii="Times New Roman"/>
          <w:b w:val="false"/>
          <w:i w:val="false"/>
          <w:color w:val="000000"/>
          <w:sz w:val="28"/>
        </w:rPr>
        <w:t>
      его регистрация признана недействительной на основании вступившего в законную силу судебного акта;</w:t>
      </w:r>
    </w:p>
    <w:bookmarkEnd w:id="290"/>
    <w:bookmarkStart w:name="z1255" w:id="291"/>
    <w:p>
      <w:pPr>
        <w:spacing w:after="0"/>
        <w:ind w:left="0"/>
        <w:jc w:val="both"/>
      </w:pPr>
      <w:r>
        <w:rPr>
          <w:rFonts w:ascii="Times New Roman"/>
          <w:b w:val="false"/>
          <w:i w:val="false"/>
          <w:color w:val="000000"/>
          <w:sz w:val="28"/>
        </w:rPr>
        <w:t xml:space="preserve">
      лжепредприятием на основании вступившего в законную силу судебного акта; </w:t>
      </w:r>
    </w:p>
    <w:bookmarkEnd w:id="291"/>
    <w:bookmarkStart w:name="z1256" w:id="292"/>
    <w:p>
      <w:pPr>
        <w:spacing w:after="0"/>
        <w:ind w:left="0"/>
        <w:jc w:val="both"/>
      </w:pPr>
      <w:r>
        <w:rPr>
          <w:rFonts w:ascii="Times New Roman"/>
          <w:b w:val="false"/>
          <w:i w:val="false"/>
          <w:color w:val="000000"/>
          <w:sz w:val="28"/>
        </w:rPr>
        <w:t xml:space="preserve">
      отсутствует по месту нахождения, указанному в регистрационных данных, по результатам налогового обследования; </w:t>
      </w:r>
    </w:p>
    <w:bookmarkEnd w:id="292"/>
    <w:bookmarkStart w:name="z1257" w:id="293"/>
    <w:p>
      <w:pPr>
        <w:spacing w:after="0"/>
        <w:ind w:left="0"/>
        <w:jc w:val="both"/>
      </w:pPr>
      <w:r>
        <w:rPr>
          <w:rFonts w:ascii="Times New Roman"/>
          <w:b w:val="false"/>
          <w:i w:val="false"/>
          <w:color w:val="000000"/>
          <w:sz w:val="28"/>
        </w:rPr>
        <w:t xml:space="preserve">
      реорганизован с нарушением норм </w:t>
      </w:r>
      <w:r>
        <w:rPr>
          <w:rFonts w:ascii="Times New Roman"/>
          <w:b w:val="false"/>
          <w:i w:val="false"/>
          <w:color w:val="000000"/>
          <w:sz w:val="28"/>
        </w:rPr>
        <w:t>Налогового</w:t>
      </w:r>
      <w:r>
        <w:rPr>
          <w:rFonts w:ascii="Times New Roman"/>
          <w:b w:val="false"/>
          <w:i w:val="false"/>
          <w:color w:val="000000"/>
          <w:sz w:val="28"/>
        </w:rPr>
        <w:t xml:space="preserve"> Кодекса; </w:t>
      </w:r>
    </w:p>
    <w:bookmarkEnd w:id="293"/>
    <w:bookmarkStart w:name="z1258" w:id="294"/>
    <w:p>
      <w:pPr>
        <w:spacing w:after="0"/>
        <w:ind w:left="0"/>
        <w:jc w:val="both"/>
      </w:pPr>
      <w:r>
        <w:rPr>
          <w:rFonts w:ascii="Times New Roman"/>
          <w:b w:val="false"/>
          <w:i w:val="false"/>
          <w:color w:val="000000"/>
          <w:sz w:val="28"/>
        </w:rPr>
        <w:t xml:space="preserve">
      по результатам категорирования, осуществленного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 деятельность поставщика отнесена к категории высокой степени риска.</w:t>
      </w:r>
    </w:p>
    <w:bookmarkEnd w:id="294"/>
    <w:bookmarkStart w:name="z1259" w:id="295"/>
    <w:p>
      <w:pPr>
        <w:spacing w:after="0"/>
        <w:ind w:left="0"/>
        <w:jc w:val="both"/>
      </w:pPr>
      <w:r>
        <w:rPr>
          <w:rFonts w:ascii="Times New Roman"/>
          <w:b w:val="false"/>
          <w:i w:val="false"/>
          <w:color w:val="000000"/>
          <w:sz w:val="28"/>
        </w:rPr>
        <w:t>
      Конкурсной комиссией рассматривается информация, размещенная в соответствии с Налоговым кодексом, на интернет-ресурсе уполномоченного органа, осуществляющего руководство в сфере обеспечения поступлений налогов и платежей в бюджет.</w:t>
      </w:r>
    </w:p>
    <w:bookmarkEnd w:id="295"/>
    <w:bookmarkStart w:name="z1260" w:id="296"/>
    <w:p>
      <w:pPr>
        <w:spacing w:after="0"/>
        <w:ind w:left="0"/>
        <w:jc w:val="both"/>
      </w:pPr>
      <w:r>
        <w:rPr>
          <w:rFonts w:ascii="Times New Roman"/>
          <w:b w:val="false"/>
          <w:i w:val="false"/>
          <w:color w:val="000000"/>
          <w:sz w:val="28"/>
        </w:rPr>
        <w:t>
      В протоколе рассмотрения конкурсных заявок заказчиком указываются основания для отклонения конкурсных заявок, указанные в настоящем пункте, с пояснением причин и указанием документов, послуживших основанием для отклонения конкурсной заявки потенциального поставщика.</w:t>
      </w:r>
    </w:p>
    <w:bookmarkEnd w:id="296"/>
    <w:bookmarkStart w:name="z1261" w:id="297"/>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следующих документов:</w:t>
      </w:r>
    </w:p>
    <w:bookmarkEnd w:id="297"/>
    <w:bookmarkStart w:name="z1262" w:id="298"/>
    <w:p>
      <w:pPr>
        <w:spacing w:after="0"/>
        <w:ind w:left="0"/>
        <w:jc w:val="both"/>
      </w:pPr>
      <w:r>
        <w:rPr>
          <w:rFonts w:ascii="Times New Roman"/>
          <w:b w:val="false"/>
          <w:i w:val="false"/>
          <w:color w:val="000000"/>
          <w:sz w:val="28"/>
        </w:rPr>
        <w:t>
      официальных писем автора информации, представленной потенциальным поставщиком, подтверждающие факт представления недостоверной информации, по основанию, предусмотренному подпунктом 9) настоящего пункта;</w:t>
      </w:r>
    </w:p>
    <w:bookmarkEnd w:id="298"/>
    <w:bookmarkStart w:name="z1263" w:id="299"/>
    <w:p>
      <w:pPr>
        <w:spacing w:after="0"/>
        <w:ind w:left="0"/>
        <w:jc w:val="both"/>
      </w:pPr>
      <w:r>
        <w:rPr>
          <w:rFonts w:ascii="Times New Roman"/>
          <w:b w:val="false"/>
          <w:i w:val="false"/>
          <w:color w:val="000000"/>
          <w:sz w:val="28"/>
        </w:rPr>
        <w:t>
      подтверждающих факт включения потенциального поставщика (участников консорциума), привлекаемого им подрядчика, их руководителя, учредителей (акционеров) и участников в перечень организаций и лиц, предусмотренных подпунктом 10) настоящего пункта.</w:t>
      </w:r>
    </w:p>
    <w:bookmarkEnd w:id="299"/>
    <w:bookmarkStart w:name="z1264" w:id="300"/>
    <w:p>
      <w:pPr>
        <w:spacing w:after="0"/>
        <w:ind w:left="0"/>
        <w:jc w:val="both"/>
      </w:pPr>
      <w:r>
        <w:rPr>
          <w:rFonts w:ascii="Times New Roman"/>
          <w:b w:val="false"/>
          <w:i w:val="false"/>
          <w:color w:val="000000"/>
          <w:sz w:val="28"/>
        </w:rPr>
        <w:t>
      Конкурсная заявка отклоняется при наличии у заказчика информации, содержащейся на официальных общедоступных электронных информационных ресурсах, собственники которых уполномочены на размещение этой информации на законных основаниях, согласно которой в отношении потенциального поставщика (участников консорциума), его учредителей, акционеров, участников, и/или производителя, чей товар планируется к поставке потенциальным поставщиком, либо лиц, опосредованно участвующих в управлении, в уставном капитале потенциального поставщика (участников консорциума), и/или производителя, вынесен вступивший в законную силу приговор суда по коррупционным или уголовным правонарушениям, в отношении которых введены ограничительные меры (санкции) политического, экономического характера со стороны международных и региональных организаций, участником которых является Республика Казахстан, а также стран юридически и фактически признанных Республикой Казахстан.</w:t>
      </w:r>
    </w:p>
    <w:bookmarkEnd w:id="300"/>
    <w:bookmarkStart w:name="z1265" w:id="301"/>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вступивших в законную силу приговоров суда, вынесенных в отношении потенциального поставщика (участников консорциума), его учредителей, акционеров, участников, производителя, чей товар планируется к поставке потенциальным поставщиком, либо лиц, опосредованно участвующих в управлении или в уставном капитале потенциального поставщика (участников консорциума), по коррупционным и уголовным правонарушениям, и подтверждающие, что в отношении этих лиц введены ограничительные меры.</w:t>
      </w:r>
    </w:p>
    <w:bookmarkEnd w:id="301"/>
    <w:bookmarkStart w:name="z1266" w:id="302"/>
    <w:p>
      <w:pPr>
        <w:spacing w:after="0"/>
        <w:ind w:left="0"/>
        <w:jc w:val="both"/>
      </w:pPr>
      <w:r>
        <w:rPr>
          <w:rFonts w:ascii="Times New Roman"/>
          <w:b w:val="false"/>
          <w:i w:val="false"/>
          <w:color w:val="000000"/>
          <w:sz w:val="28"/>
        </w:rPr>
        <w:t>
      Отклонение конкурсных заявок по основаниям, не предусмотренным настоящим пунктом, не допускается.</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индустрии и инфраструктурного развития РК от 12.04.2023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1" w:id="303"/>
    <w:p>
      <w:pPr>
        <w:spacing w:after="0"/>
        <w:ind w:left="0"/>
        <w:jc w:val="both"/>
      </w:pPr>
      <w:r>
        <w:rPr>
          <w:rFonts w:ascii="Times New Roman"/>
          <w:b w:val="false"/>
          <w:i w:val="false"/>
          <w:color w:val="000000"/>
          <w:sz w:val="28"/>
        </w:rPr>
        <w:t xml:space="preserve">
      66. Конкурсная комиссия при рассмотрении конкурсных заявок потенциальных поставщиков учитывает сведения, представленные потенциальным поставщиком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 для определения соответствия потенциального поставщика статусу казахстанского производителя ТРУ.</w:t>
      </w:r>
    </w:p>
    <w:bookmarkEnd w:id="303"/>
    <w:bookmarkStart w:name="z302" w:id="304"/>
    <w:p>
      <w:pPr>
        <w:spacing w:after="0"/>
        <w:ind w:left="0"/>
        <w:jc w:val="both"/>
      </w:pPr>
      <w:r>
        <w:rPr>
          <w:rFonts w:ascii="Times New Roman"/>
          <w:b w:val="false"/>
          <w:i w:val="false"/>
          <w:color w:val="000000"/>
          <w:sz w:val="28"/>
        </w:rPr>
        <w:t xml:space="preserve">
      В случае непредставления потенциальным поставщиком документов, подтверждающих его соответствие статусу казахстанского производителя ТРУ, конкурсная комиссия не применяет к конкурсному ценовому предложению такого потенциального поставщика условное уменьшение цены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213 и </w:t>
      </w:r>
      <w:r>
        <w:rPr>
          <w:rFonts w:ascii="Times New Roman"/>
          <w:b w:val="false"/>
          <w:i w:val="false"/>
          <w:color w:val="000000"/>
          <w:sz w:val="28"/>
        </w:rPr>
        <w:t>пунктом 29</w:t>
      </w:r>
      <w:r>
        <w:rPr>
          <w:rFonts w:ascii="Times New Roman"/>
          <w:b w:val="false"/>
          <w:i w:val="false"/>
          <w:color w:val="000000"/>
          <w:sz w:val="28"/>
        </w:rPr>
        <w:t xml:space="preserve"> статьи 278 Кодекса.</w:t>
      </w:r>
    </w:p>
    <w:bookmarkEnd w:id="304"/>
    <w:bookmarkStart w:name="z303" w:id="305"/>
    <w:p>
      <w:pPr>
        <w:spacing w:after="0"/>
        <w:ind w:left="0"/>
        <w:jc w:val="both"/>
      </w:pPr>
      <w:r>
        <w:rPr>
          <w:rFonts w:ascii="Times New Roman"/>
          <w:b w:val="false"/>
          <w:i w:val="false"/>
          <w:color w:val="000000"/>
          <w:sz w:val="28"/>
        </w:rPr>
        <w:t>
      67. Конкурсная заявка потенциального поставщика не отклоняется по причине истечения срока действия документов, в связи с продлением заказчиком окончательного срока представления конкурсных заявок.</w:t>
      </w:r>
    </w:p>
    <w:bookmarkEnd w:id="305"/>
    <w:bookmarkStart w:name="z304" w:id="306"/>
    <w:p>
      <w:pPr>
        <w:spacing w:after="0"/>
        <w:ind w:left="0"/>
        <w:jc w:val="both"/>
      </w:pPr>
      <w:r>
        <w:rPr>
          <w:rFonts w:ascii="Times New Roman"/>
          <w:b w:val="false"/>
          <w:i w:val="false"/>
          <w:color w:val="000000"/>
          <w:sz w:val="28"/>
        </w:rPr>
        <w:t>
      68. Несоответствие технической спецификации потенциального поставщика технической спецификации, указанной в конкурсной документации, не является основанием для отклонения конкурсной заявки,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bookmarkEnd w:id="306"/>
    <w:bookmarkStart w:name="z305" w:id="307"/>
    <w:p>
      <w:pPr>
        <w:spacing w:after="0"/>
        <w:ind w:left="0"/>
        <w:jc w:val="both"/>
      </w:pPr>
      <w:r>
        <w:rPr>
          <w:rFonts w:ascii="Times New Roman"/>
          <w:b w:val="false"/>
          <w:i w:val="false"/>
          <w:color w:val="000000"/>
          <w:sz w:val="28"/>
        </w:rPr>
        <w:t xml:space="preserve">
      69. Протокол рассмотрения конкурсных заявок формируется в реестре (системе) заказчиком, подписывается электронной цифровой подписью заказчика и размещается в открытой части реестра (системе) лицом заказчика, уполномоченным на формирование и размещение информации в реестре (системе)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индустрии и инфраструктурного развития РК от 12.04.2023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308"/>
    <w:p>
      <w:pPr>
        <w:spacing w:after="0"/>
        <w:ind w:left="0"/>
        <w:jc w:val="both"/>
      </w:pPr>
      <w:r>
        <w:rPr>
          <w:rFonts w:ascii="Times New Roman"/>
          <w:b w:val="false"/>
          <w:i w:val="false"/>
          <w:color w:val="000000"/>
          <w:sz w:val="28"/>
        </w:rPr>
        <w:t>
      71. Извещением заинтересованных лиц о результатах допуска к участию в открытом конкурсе или отклонения является размещение в реестре (системе) лицом заказчика, уполномоченным на формирование и размещение информации в реестре (системе) протокола рассмотрения конкурсных заявок.</w:t>
      </w:r>
    </w:p>
    <w:bookmarkEnd w:id="308"/>
    <w:bookmarkStart w:name="z308" w:id="309"/>
    <w:p>
      <w:pPr>
        <w:spacing w:after="0"/>
        <w:ind w:left="0"/>
        <w:jc w:val="both"/>
      </w:pPr>
      <w:r>
        <w:rPr>
          <w:rFonts w:ascii="Times New Roman"/>
          <w:b w:val="false"/>
          <w:i w:val="false"/>
          <w:color w:val="000000"/>
          <w:sz w:val="28"/>
        </w:rPr>
        <w:t xml:space="preserve">
      72. В случае отсутствия по всем лотам открытого конкурса представленных потенциальными поставщиками конкурсных заявок или не отклоненных конкурсных заявок в реестре (системе), принимается решение о признании открытого конкурса несостоявшимся и оформляется протокол подведения итогов открытого конкурса по приобретению ТРУ в порядке согласно </w:t>
      </w:r>
      <w:r>
        <w:rPr>
          <w:rFonts w:ascii="Times New Roman"/>
          <w:b w:val="false"/>
          <w:i w:val="false"/>
          <w:color w:val="000000"/>
          <w:sz w:val="28"/>
        </w:rPr>
        <w:t>пунктам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к настоящим Правилам.</w:t>
      </w:r>
    </w:p>
    <w:bookmarkEnd w:id="309"/>
    <w:bookmarkStart w:name="z309" w:id="310"/>
    <w:p>
      <w:pPr>
        <w:spacing w:after="0"/>
        <w:ind w:left="0"/>
        <w:jc w:val="left"/>
      </w:pPr>
      <w:r>
        <w:rPr>
          <w:rFonts w:ascii="Times New Roman"/>
          <w:b/>
          <w:i w:val="false"/>
          <w:color w:val="000000"/>
        </w:rPr>
        <w:t xml:space="preserve"> Параграф 8. Определение победителя открытого конкурса с составлением протокола подведения итогов</w:t>
      </w:r>
    </w:p>
    <w:bookmarkEnd w:id="310"/>
    <w:bookmarkStart w:name="z310" w:id="311"/>
    <w:p>
      <w:pPr>
        <w:spacing w:after="0"/>
        <w:ind w:left="0"/>
        <w:jc w:val="both"/>
      </w:pPr>
      <w:r>
        <w:rPr>
          <w:rFonts w:ascii="Times New Roman"/>
          <w:b w:val="false"/>
          <w:i w:val="false"/>
          <w:color w:val="000000"/>
          <w:sz w:val="28"/>
        </w:rPr>
        <w:t>
      73. После подписания и размещения в открытой части реестра (системы) протокола рассмотрения конкурсных заявок, в реестре (системе) в автоматическом режиме осуществляется вскрытие конкурсных ценовых предложений потенциальных поставщиков открытого конкурса, конкурсные заявки которых были допущены к участию в открытом конкурсе, а также оценка и сопоставление конкурсных ценовых предложений.</w:t>
      </w:r>
    </w:p>
    <w:bookmarkEnd w:id="311"/>
    <w:bookmarkStart w:name="z311" w:id="312"/>
    <w:p>
      <w:pPr>
        <w:spacing w:after="0"/>
        <w:ind w:left="0"/>
        <w:jc w:val="both"/>
      </w:pPr>
      <w:r>
        <w:rPr>
          <w:rFonts w:ascii="Times New Roman"/>
          <w:b w:val="false"/>
          <w:i w:val="false"/>
          <w:color w:val="000000"/>
          <w:sz w:val="28"/>
        </w:rPr>
        <w:t>
      74. В реестре (системе) отклоняются представленные конкурсные ценовые предложения, если цена конкурсного ценового предложения потенциального поставщика открытого конкурса превышает сумму, выделенную на приобретение ТРУ, являющихся предметом открытого конкурса (лота).</w:t>
      </w:r>
    </w:p>
    <w:bookmarkEnd w:id="312"/>
    <w:bookmarkStart w:name="z312" w:id="313"/>
    <w:p>
      <w:pPr>
        <w:spacing w:after="0"/>
        <w:ind w:left="0"/>
        <w:jc w:val="both"/>
      </w:pPr>
      <w:r>
        <w:rPr>
          <w:rFonts w:ascii="Times New Roman"/>
          <w:b w:val="false"/>
          <w:i w:val="false"/>
          <w:color w:val="000000"/>
          <w:sz w:val="28"/>
        </w:rPr>
        <w:t>
      75. В случае наличия единственного потенциального поставщика открытого конкурса, конкурсное ценовое предложение которого не было отклонено, как не соответствующее условиям открытого конкурса, такой потенциальный поставщик признается победителем.</w:t>
      </w:r>
    </w:p>
    <w:bookmarkEnd w:id="313"/>
    <w:bookmarkStart w:name="z313" w:id="314"/>
    <w:p>
      <w:pPr>
        <w:spacing w:after="0"/>
        <w:ind w:left="0"/>
        <w:jc w:val="both"/>
      </w:pPr>
      <w:r>
        <w:rPr>
          <w:rFonts w:ascii="Times New Roman"/>
          <w:b w:val="false"/>
          <w:i w:val="false"/>
          <w:color w:val="000000"/>
          <w:sz w:val="28"/>
        </w:rPr>
        <w:t xml:space="preserve">
      76. В реестре (системе) оцениваются и сопоставляются конкурсные ценовые предложения, которые не были отклонены по условию, приведенному в </w:t>
      </w:r>
      <w:r>
        <w:rPr>
          <w:rFonts w:ascii="Times New Roman"/>
          <w:b w:val="false"/>
          <w:i w:val="false"/>
          <w:color w:val="000000"/>
          <w:sz w:val="28"/>
        </w:rPr>
        <w:t>пункте 74</w:t>
      </w:r>
      <w:r>
        <w:rPr>
          <w:rFonts w:ascii="Times New Roman"/>
          <w:b w:val="false"/>
          <w:i w:val="false"/>
          <w:color w:val="000000"/>
          <w:sz w:val="28"/>
        </w:rPr>
        <w:t xml:space="preserve"> настоящих Правил, и определяется победитель открытого конкурса (по лотам) на основе самой низкой цены конкурсного ценового предложения с учетом условного уменьшения цены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213 и </w:t>
      </w:r>
      <w:r>
        <w:rPr>
          <w:rFonts w:ascii="Times New Roman"/>
          <w:b w:val="false"/>
          <w:i w:val="false"/>
          <w:color w:val="000000"/>
          <w:sz w:val="28"/>
        </w:rPr>
        <w:t>пунктом 29</w:t>
      </w:r>
      <w:r>
        <w:rPr>
          <w:rFonts w:ascii="Times New Roman"/>
          <w:b w:val="false"/>
          <w:i w:val="false"/>
          <w:color w:val="000000"/>
          <w:sz w:val="28"/>
        </w:rPr>
        <w:t xml:space="preserve"> статьи 278 Кодекса.</w:t>
      </w:r>
    </w:p>
    <w:bookmarkEnd w:id="314"/>
    <w:bookmarkStart w:name="z314" w:id="315"/>
    <w:p>
      <w:pPr>
        <w:spacing w:after="0"/>
        <w:ind w:left="0"/>
        <w:jc w:val="both"/>
      </w:pPr>
      <w:r>
        <w:rPr>
          <w:rFonts w:ascii="Times New Roman"/>
          <w:b w:val="false"/>
          <w:i w:val="false"/>
          <w:color w:val="000000"/>
          <w:sz w:val="28"/>
        </w:rPr>
        <w:t xml:space="preserve">
      77. При определении победителя открытого конкурса, в случае равенства цен конкурсных ценовых предложений потенциальных поставщиков открытого конкурса, с учетом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213 и </w:t>
      </w:r>
      <w:r>
        <w:rPr>
          <w:rFonts w:ascii="Times New Roman"/>
          <w:b w:val="false"/>
          <w:i w:val="false"/>
          <w:color w:val="000000"/>
          <w:sz w:val="28"/>
        </w:rPr>
        <w:t>пунктом 29</w:t>
      </w:r>
      <w:r>
        <w:rPr>
          <w:rFonts w:ascii="Times New Roman"/>
          <w:b w:val="false"/>
          <w:i w:val="false"/>
          <w:color w:val="000000"/>
          <w:sz w:val="28"/>
        </w:rPr>
        <w:t xml:space="preserve"> статьи 278 Кодекса, предпочтение отдается казахстанскому производителю ТРУ.</w:t>
      </w:r>
    </w:p>
    <w:bookmarkEnd w:id="315"/>
    <w:bookmarkStart w:name="z315" w:id="316"/>
    <w:p>
      <w:pPr>
        <w:spacing w:after="0"/>
        <w:ind w:left="0"/>
        <w:jc w:val="both"/>
      </w:pPr>
      <w:r>
        <w:rPr>
          <w:rFonts w:ascii="Times New Roman"/>
          <w:b w:val="false"/>
          <w:i w:val="false"/>
          <w:color w:val="000000"/>
          <w:sz w:val="28"/>
        </w:rPr>
        <w:t>
      78. Победителем открытого конкурса признается потенциальный поставщик, предложивший наибольший процент по внутристрановой ценности в приобретаемых ТРУ, являющихся предметом открытого конкурса, при:</w:t>
      </w:r>
    </w:p>
    <w:bookmarkEnd w:id="316"/>
    <w:bookmarkStart w:name="z1139" w:id="317"/>
    <w:p>
      <w:pPr>
        <w:spacing w:after="0"/>
        <w:ind w:left="0"/>
        <w:jc w:val="both"/>
      </w:pPr>
      <w:r>
        <w:rPr>
          <w:rFonts w:ascii="Times New Roman"/>
          <w:b w:val="false"/>
          <w:i w:val="false"/>
          <w:color w:val="000000"/>
          <w:sz w:val="28"/>
        </w:rPr>
        <w:t xml:space="preserve">
      1) равенстве конкурсных ценовых предложений потенциальных поставщиков открытого конкурса с учетом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213 Кодекса, являющихся казахстанскими производителями работ и услуг;</w:t>
      </w:r>
    </w:p>
    <w:bookmarkEnd w:id="317"/>
    <w:bookmarkStart w:name="z1140" w:id="318"/>
    <w:p>
      <w:pPr>
        <w:spacing w:after="0"/>
        <w:ind w:left="0"/>
        <w:jc w:val="both"/>
      </w:pPr>
      <w:r>
        <w:rPr>
          <w:rFonts w:ascii="Times New Roman"/>
          <w:b w:val="false"/>
          <w:i w:val="false"/>
          <w:color w:val="000000"/>
          <w:sz w:val="28"/>
        </w:rPr>
        <w:t>
      2) равенстве конкурсных ценовых предложений потенциальных поставщиков товаров, являющихся казахстанскими производителями товаров;</w:t>
      </w:r>
    </w:p>
    <w:bookmarkEnd w:id="318"/>
    <w:bookmarkStart w:name="z1141" w:id="319"/>
    <w:p>
      <w:pPr>
        <w:spacing w:after="0"/>
        <w:ind w:left="0"/>
        <w:jc w:val="both"/>
      </w:pPr>
      <w:r>
        <w:rPr>
          <w:rFonts w:ascii="Times New Roman"/>
          <w:b w:val="false"/>
          <w:i w:val="false"/>
          <w:color w:val="000000"/>
          <w:sz w:val="28"/>
        </w:rPr>
        <w:t>
      3) равенстве конкурсных ценовых предложений потенциальных поставщиков открытого конкурса, не являющихся казахстанскими производителями товаров.</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 w:id="320"/>
    <w:p>
      <w:pPr>
        <w:spacing w:after="0"/>
        <w:ind w:left="0"/>
        <w:jc w:val="both"/>
      </w:pPr>
      <w:r>
        <w:rPr>
          <w:rFonts w:ascii="Times New Roman"/>
          <w:b w:val="false"/>
          <w:i w:val="false"/>
          <w:color w:val="000000"/>
          <w:sz w:val="28"/>
        </w:rPr>
        <w:t>
      79. Победителем открытого конкурса признается потенциальный поставщик, конкурсная заявка которого поступила в реестре (системе) ранее конкурсных заявок других потенциальных поставщиков открытого конкурса при:</w:t>
      </w:r>
    </w:p>
    <w:bookmarkEnd w:id="320"/>
    <w:bookmarkStart w:name="z1143" w:id="321"/>
    <w:p>
      <w:pPr>
        <w:spacing w:after="0"/>
        <w:ind w:left="0"/>
        <w:jc w:val="both"/>
      </w:pPr>
      <w:r>
        <w:rPr>
          <w:rFonts w:ascii="Times New Roman"/>
          <w:b w:val="false"/>
          <w:i w:val="false"/>
          <w:color w:val="000000"/>
          <w:sz w:val="28"/>
        </w:rPr>
        <w:t xml:space="preserve">
      1) равенстве конкурсных ценовых предложений с учетом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213 и процентного выражения обязательств по внутристрановой ценности в приобретаемых работах и услугах, являющихся предметом открытого конкурса, предложенных потенциальными поставщиками открытого конкурса, являющихся казахстанскими производителями работ, услуг;</w:t>
      </w:r>
    </w:p>
    <w:bookmarkEnd w:id="321"/>
    <w:bookmarkStart w:name="z1144" w:id="322"/>
    <w:p>
      <w:pPr>
        <w:spacing w:after="0"/>
        <w:ind w:left="0"/>
        <w:jc w:val="both"/>
      </w:pPr>
      <w:r>
        <w:rPr>
          <w:rFonts w:ascii="Times New Roman"/>
          <w:b w:val="false"/>
          <w:i w:val="false"/>
          <w:color w:val="000000"/>
          <w:sz w:val="28"/>
        </w:rPr>
        <w:t>
      2) равенстве конкурсных ценовых предложений и процентного выражения обязательств по внутристрановой ценности в приобретаемых товарах, являющихся предметом открытого конкурса, предложенных потенциальными поставщиками открытого конкурса, являющихся казахстанскими производителями товаров;</w:t>
      </w:r>
    </w:p>
    <w:bookmarkEnd w:id="322"/>
    <w:bookmarkStart w:name="z1145" w:id="323"/>
    <w:p>
      <w:pPr>
        <w:spacing w:after="0"/>
        <w:ind w:left="0"/>
        <w:jc w:val="both"/>
      </w:pPr>
      <w:r>
        <w:rPr>
          <w:rFonts w:ascii="Times New Roman"/>
          <w:b w:val="false"/>
          <w:i w:val="false"/>
          <w:color w:val="000000"/>
          <w:sz w:val="28"/>
        </w:rPr>
        <w:t>
      3) равенстве конкурсных ценовых предложений и процентного выражения обязательств по внутристрановой ценности в приобретаемых работах и услугах, являющихся предметом открытого конкурса, предложенных потенциальными поставщиками открытого конкурса, не являющихся казахстанскими производителями работ и услуг.</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324"/>
    <w:p>
      <w:pPr>
        <w:spacing w:after="0"/>
        <w:ind w:left="0"/>
        <w:jc w:val="both"/>
      </w:pPr>
      <w:r>
        <w:rPr>
          <w:rFonts w:ascii="Times New Roman"/>
          <w:b w:val="false"/>
          <w:i w:val="false"/>
          <w:color w:val="000000"/>
          <w:sz w:val="28"/>
        </w:rPr>
        <w:t>
      80. Открытый конкурс признается конкурсной комиссией несостоявшимся:</w:t>
      </w:r>
    </w:p>
    <w:bookmarkEnd w:id="324"/>
    <w:bookmarkStart w:name="z323" w:id="325"/>
    <w:p>
      <w:pPr>
        <w:spacing w:after="0"/>
        <w:ind w:left="0"/>
        <w:jc w:val="both"/>
      </w:pPr>
      <w:r>
        <w:rPr>
          <w:rFonts w:ascii="Times New Roman"/>
          <w:b w:val="false"/>
          <w:i w:val="false"/>
          <w:color w:val="000000"/>
          <w:sz w:val="28"/>
        </w:rPr>
        <w:t>
      1) в связи с отсутствием представленных конкурсных заявок;</w:t>
      </w:r>
    </w:p>
    <w:bookmarkEnd w:id="325"/>
    <w:bookmarkStart w:name="z324" w:id="326"/>
    <w:p>
      <w:pPr>
        <w:spacing w:after="0"/>
        <w:ind w:left="0"/>
        <w:jc w:val="both"/>
      </w:pPr>
      <w:r>
        <w:rPr>
          <w:rFonts w:ascii="Times New Roman"/>
          <w:b w:val="false"/>
          <w:i w:val="false"/>
          <w:color w:val="000000"/>
          <w:sz w:val="28"/>
        </w:rPr>
        <w:t>
      2)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w:t>
      </w:r>
    </w:p>
    <w:bookmarkEnd w:id="326"/>
    <w:bookmarkStart w:name="z325" w:id="327"/>
    <w:p>
      <w:pPr>
        <w:spacing w:after="0"/>
        <w:ind w:left="0"/>
        <w:jc w:val="both"/>
      </w:pPr>
      <w:r>
        <w:rPr>
          <w:rFonts w:ascii="Times New Roman"/>
          <w:b w:val="false"/>
          <w:i w:val="false"/>
          <w:color w:val="000000"/>
          <w:sz w:val="28"/>
        </w:rPr>
        <w:t>
      81. Если открытый конкурс признан несостоявшимся, заказчик принимает одно из следующих решений:</w:t>
      </w:r>
    </w:p>
    <w:bookmarkEnd w:id="327"/>
    <w:p>
      <w:pPr>
        <w:spacing w:after="0"/>
        <w:ind w:left="0"/>
        <w:jc w:val="both"/>
      </w:pPr>
      <w:r>
        <w:rPr>
          <w:rFonts w:ascii="Times New Roman"/>
          <w:b w:val="false"/>
          <w:i w:val="false"/>
          <w:color w:val="000000"/>
          <w:sz w:val="28"/>
        </w:rPr>
        <w:t xml:space="preserve">
      1) о проведении повторного открытого конкурса. При этом процедуры приобретения ТРУ при проведении повторного открытого конкурса соответствуют процедурам проведения открытого конкурса, за исключением случаев, предусмотренных частью первой </w:t>
      </w:r>
      <w:r>
        <w:rPr>
          <w:rFonts w:ascii="Times New Roman"/>
          <w:b w:val="false"/>
          <w:i w:val="false"/>
          <w:color w:val="000000"/>
          <w:sz w:val="28"/>
        </w:rPr>
        <w:t>пункта 35</w:t>
      </w:r>
      <w:r>
        <w:rPr>
          <w:rFonts w:ascii="Times New Roman"/>
          <w:b w:val="false"/>
          <w:i w:val="false"/>
          <w:color w:val="000000"/>
          <w:sz w:val="28"/>
        </w:rPr>
        <w:t xml:space="preserve"> и </w:t>
      </w:r>
      <w:r>
        <w:rPr>
          <w:rFonts w:ascii="Times New Roman"/>
          <w:b w:val="false"/>
          <w:i w:val="false"/>
          <w:color w:val="000000"/>
          <w:sz w:val="28"/>
        </w:rPr>
        <w:t>пунктами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настоящих Правил. При этом количество проводимых повторных открытых конкурсов не ограничивается;</w:t>
      </w:r>
    </w:p>
    <w:p>
      <w:pPr>
        <w:spacing w:after="0"/>
        <w:ind w:left="0"/>
        <w:jc w:val="both"/>
      </w:pPr>
      <w:r>
        <w:rPr>
          <w:rFonts w:ascii="Times New Roman"/>
          <w:b w:val="false"/>
          <w:i w:val="false"/>
          <w:color w:val="000000"/>
          <w:sz w:val="28"/>
        </w:rPr>
        <w:t>
      2) о приобретении ТРУ способом из одного источника.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328" w:id="328"/>
    <w:p>
      <w:pPr>
        <w:spacing w:after="0"/>
        <w:ind w:left="0"/>
        <w:jc w:val="both"/>
      </w:pPr>
      <w:r>
        <w:rPr>
          <w:rFonts w:ascii="Times New Roman"/>
          <w:b w:val="false"/>
          <w:i w:val="false"/>
          <w:color w:val="000000"/>
          <w:sz w:val="28"/>
        </w:rPr>
        <w:t xml:space="preserve">
      82.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открытой части реестра (системе) в виде протокола подведения итогов открытого конкурса по приобретению ТРУ, подписанного электронной цифровой подписью заказчика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28"/>
    <w:bookmarkStart w:name="z329" w:id="329"/>
    <w:p>
      <w:pPr>
        <w:spacing w:after="0"/>
        <w:ind w:left="0"/>
        <w:jc w:val="both"/>
      </w:pPr>
      <w:r>
        <w:rPr>
          <w:rFonts w:ascii="Times New Roman"/>
          <w:b w:val="false"/>
          <w:i w:val="false"/>
          <w:color w:val="000000"/>
          <w:sz w:val="28"/>
        </w:rPr>
        <w:t>
      83. Не позднее дня подписания и размещения в открытой части реестра (системе) протокола подведения итогов, в реестре (системе) в автоматическом режиме формируется уведомление, которое направляется на электронный адрес победителя, содержащее перечень документов, представленных им в составе конкурсной заявки, оригиналы или нотариально засвидетельствованные копии которых необходимо предоставить, и с указанием срока для представления победителем подписанного договора о приобретении ТРУ с приложением запрашиваемых документов, оригинала доверенности, выданной лицу, уполномоченному подписывать договор о приобретении ТРУ (в случае, если договор о приобретении ТРУ подписывает не первый руководитель) в адрес заказчика, указанного в конкурсной документации.</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0" w:id="330"/>
    <w:p>
      <w:pPr>
        <w:spacing w:after="0"/>
        <w:ind w:left="0"/>
        <w:jc w:val="left"/>
      </w:pPr>
      <w:r>
        <w:rPr>
          <w:rFonts w:ascii="Times New Roman"/>
          <w:b/>
          <w:i w:val="false"/>
          <w:color w:val="000000"/>
        </w:rPr>
        <w:t xml:space="preserve"> Глава 3. Порядок приобретения недропользователями и их подрядчиками ТРУ, используемых при проведении операций по добыче твердых полезных ископаемых, способом из одного источника</w:t>
      </w:r>
    </w:p>
    <w:bookmarkEnd w:id="330"/>
    <w:bookmarkStart w:name="z331" w:id="331"/>
    <w:p>
      <w:pPr>
        <w:spacing w:after="0"/>
        <w:ind w:left="0"/>
        <w:jc w:val="both"/>
      </w:pPr>
      <w:r>
        <w:rPr>
          <w:rFonts w:ascii="Times New Roman"/>
          <w:b w:val="false"/>
          <w:i w:val="false"/>
          <w:color w:val="000000"/>
          <w:sz w:val="28"/>
        </w:rPr>
        <w:t>
      84. Приобретение ТРУ способом из одного источника по итогам проведенного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проводится в случаях, когда:</w:t>
      </w:r>
    </w:p>
    <w:bookmarkEnd w:id="331"/>
    <w:bookmarkStart w:name="z709" w:id="332"/>
    <w:p>
      <w:pPr>
        <w:spacing w:after="0"/>
        <w:ind w:left="0"/>
        <w:jc w:val="both"/>
      </w:pPr>
      <w:r>
        <w:rPr>
          <w:rFonts w:ascii="Times New Roman"/>
          <w:b w:val="false"/>
          <w:i w:val="false"/>
          <w:color w:val="000000"/>
          <w:sz w:val="28"/>
        </w:rPr>
        <w:t>
      1) открытый конкурс, повторный открытый конкурс, открытый конкурс на понижение (электронные торги), повторный открытый конкурс на понижение (электронные торги) признан несостоявшимся:</w:t>
      </w:r>
    </w:p>
    <w:bookmarkEnd w:id="332"/>
    <w:bookmarkStart w:name="z710" w:id="333"/>
    <w:p>
      <w:pPr>
        <w:spacing w:after="0"/>
        <w:ind w:left="0"/>
        <w:jc w:val="both"/>
      </w:pPr>
      <w:r>
        <w:rPr>
          <w:rFonts w:ascii="Times New Roman"/>
          <w:b w:val="false"/>
          <w:i w:val="false"/>
          <w:color w:val="000000"/>
          <w:sz w:val="28"/>
        </w:rPr>
        <w:t>
      в связи с отсутствием представленных потенциальными поставщиками конкурсных заявок;</w:t>
      </w:r>
    </w:p>
    <w:bookmarkEnd w:id="333"/>
    <w:bookmarkStart w:name="z711" w:id="334"/>
    <w:p>
      <w:pPr>
        <w:spacing w:after="0"/>
        <w:ind w:left="0"/>
        <w:jc w:val="both"/>
      </w:pPr>
      <w:r>
        <w:rPr>
          <w:rFonts w:ascii="Times New Roman"/>
          <w:b w:val="false"/>
          <w:i w:val="false"/>
          <w:color w:val="000000"/>
          <w:sz w:val="28"/>
        </w:rPr>
        <w:t>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w:t>
      </w:r>
    </w:p>
    <w:bookmarkEnd w:id="334"/>
    <w:bookmarkStart w:name="z712" w:id="335"/>
    <w:p>
      <w:pPr>
        <w:spacing w:after="0"/>
        <w:ind w:left="0"/>
        <w:jc w:val="both"/>
      </w:pPr>
      <w:r>
        <w:rPr>
          <w:rFonts w:ascii="Times New Roman"/>
          <w:b w:val="false"/>
          <w:i w:val="false"/>
          <w:color w:val="000000"/>
          <w:sz w:val="28"/>
        </w:rPr>
        <w:t>
      2) потенциальный поставщик определенный победителем и второй потенциальный поставщик, конкурсное ценовое предложение которого является наиболее предпочтительным после конкурсного ценового предложения победителя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(при его наличии), не представил договор о приобретении ТРУ в установленный уведомлением срок или положения договора о приобретении ТРУ не соответствуют проекту договора и (или) конкурсной заявки победителя, второго потенциального поставщика, конкурсное ценовое предложение которого является наиболее предпочтительным после конкурсного ценового предложения победителя;</w:t>
      </w:r>
    </w:p>
    <w:bookmarkEnd w:id="335"/>
    <w:bookmarkStart w:name="z713" w:id="336"/>
    <w:p>
      <w:pPr>
        <w:spacing w:after="0"/>
        <w:ind w:left="0"/>
        <w:jc w:val="both"/>
      </w:pPr>
      <w:r>
        <w:rPr>
          <w:rFonts w:ascii="Times New Roman"/>
          <w:b w:val="false"/>
          <w:i w:val="false"/>
          <w:color w:val="000000"/>
          <w:sz w:val="28"/>
        </w:rPr>
        <w:t>
      3) оригиналы или нотариально засвидетельствованные копии запрашиваемых документов, прилагаемые к договору о приобретении ТРУ, не прошли процедуру сверки с электронными копиями документов, представленных для участия в открытом конкурсе, повторном открытом конкурсе, открытом конкурсе на понижение (электронные торги), повторном открытом конкурсе на понижение (электронные торги) или оригиналы или нотариально засвидетельствованные копии запрашиваемых документов не представлены;</w:t>
      </w:r>
    </w:p>
    <w:bookmarkEnd w:id="336"/>
    <w:bookmarkStart w:name="z714" w:id="337"/>
    <w:p>
      <w:pPr>
        <w:spacing w:after="0"/>
        <w:ind w:left="0"/>
        <w:jc w:val="both"/>
      </w:pPr>
      <w:r>
        <w:rPr>
          <w:rFonts w:ascii="Times New Roman"/>
          <w:b w:val="false"/>
          <w:i w:val="false"/>
          <w:color w:val="000000"/>
          <w:sz w:val="28"/>
        </w:rPr>
        <w:t>
      4) победитель и второй потенциальный поставщик, конкурсное ценовое предложение которого является наиболее предпочтительным после конкурсного ценового предложения победителя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(при его наличии),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в случае, если его внесение предусмотрено конкурсной документацией;</w:t>
      </w:r>
    </w:p>
    <w:bookmarkEnd w:id="337"/>
    <w:bookmarkStart w:name="z715" w:id="338"/>
    <w:p>
      <w:pPr>
        <w:spacing w:after="0"/>
        <w:ind w:left="0"/>
        <w:jc w:val="both"/>
      </w:pPr>
      <w:r>
        <w:rPr>
          <w:rFonts w:ascii="Times New Roman"/>
          <w:b w:val="false"/>
          <w:i w:val="false"/>
          <w:color w:val="000000"/>
          <w:sz w:val="28"/>
        </w:rPr>
        <w:t>
      5) победитель и (или) второй потенциальный поставщик, конкурсное ценовое предложение которого является наиболее предпочтительным после конкурсного ценового предложения победителя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отказался от заключения договора о приобретении ТРУ.</w:t>
      </w:r>
    </w:p>
    <w:bookmarkEnd w:id="338"/>
    <w:bookmarkStart w:name="z716" w:id="339"/>
    <w:p>
      <w:pPr>
        <w:spacing w:after="0"/>
        <w:ind w:left="0"/>
        <w:jc w:val="both"/>
      </w:pPr>
      <w:r>
        <w:rPr>
          <w:rFonts w:ascii="Times New Roman"/>
          <w:b w:val="false"/>
          <w:i w:val="false"/>
          <w:color w:val="000000"/>
          <w:sz w:val="28"/>
        </w:rPr>
        <w:t>
      При этом к протоколу подведения итогов приобретения ТРУ способом из одного источника прикладывается электронная копия письма победителя и (или) второго потенциального поставщика, конкурсное ценовое предложение которого является наиболее предпочтительным после конкурсного ценового предложения победителя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об отказе от заключения договора о приобретении ТРУ.</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340"/>
    <w:p>
      <w:pPr>
        <w:spacing w:after="0"/>
        <w:ind w:left="0"/>
        <w:jc w:val="both"/>
      </w:pPr>
      <w:r>
        <w:rPr>
          <w:rFonts w:ascii="Times New Roman"/>
          <w:b w:val="false"/>
          <w:i w:val="false"/>
          <w:color w:val="000000"/>
          <w:sz w:val="28"/>
        </w:rPr>
        <w:t>
      85. Приобретение ТРУ из одного источника осуществляется по следующему перечню:</w:t>
      </w:r>
    </w:p>
    <w:bookmarkEnd w:id="340"/>
    <w:bookmarkStart w:name="z1268" w:id="341"/>
    <w:p>
      <w:pPr>
        <w:spacing w:after="0"/>
        <w:ind w:left="0"/>
        <w:jc w:val="both"/>
      </w:pPr>
      <w:r>
        <w:rPr>
          <w:rFonts w:ascii="Times New Roman"/>
          <w:b w:val="false"/>
          <w:i w:val="false"/>
          <w:color w:val="000000"/>
          <w:sz w:val="28"/>
        </w:rPr>
        <w:t>
      1) при возникновении поломок, выхода из строя механизмов, агрегатов, расходных материалов в пути следования, требующих незамедлительного восстановления;</w:t>
      </w:r>
    </w:p>
    <w:bookmarkEnd w:id="341"/>
    <w:bookmarkStart w:name="z1269" w:id="342"/>
    <w:p>
      <w:pPr>
        <w:spacing w:after="0"/>
        <w:ind w:left="0"/>
        <w:jc w:val="both"/>
      </w:pPr>
      <w:r>
        <w:rPr>
          <w:rFonts w:ascii="Times New Roman"/>
          <w:b w:val="false"/>
          <w:i w:val="false"/>
          <w:color w:val="000000"/>
          <w:sz w:val="28"/>
        </w:rPr>
        <w:t>
      2) научно-исследовательские, научно-технические и опытно-конструкторские работы у казахстанских производителей работ (услуг);</w:t>
      </w:r>
    </w:p>
    <w:bookmarkEnd w:id="342"/>
    <w:bookmarkStart w:name="z1270" w:id="343"/>
    <w:p>
      <w:pPr>
        <w:spacing w:after="0"/>
        <w:ind w:left="0"/>
        <w:jc w:val="both"/>
      </w:pPr>
      <w:r>
        <w:rPr>
          <w:rFonts w:ascii="Times New Roman"/>
          <w:b w:val="false"/>
          <w:i w:val="false"/>
          <w:color w:val="000000"/>
          <w:sz w:val="28"/>
        </w:rPr>
        <w:t>
      3) ТРУ для локализации и ликвидации последствий чрезвычайных ситуаций, ликвидации аварий;</w:t>
      </w:r>
    </w:p>
    <w:bookmarkEnd w:id="343"/>
    <w:bookmarkStart w:name="z1271" w:id="344"/>
    <w:p>
      <w:pPr>
        <w:spacing w:after="0"/>
        <w:ind w:left="0"/>
        <w:jc w:val="both"/>
      </w:pPr>
      <w:r>
        <w:rPr>
          <w:rFonts w:ascii="Times New Roman"/>
          <w:b w:val="false"/>
          <w:i w:val="false"/>
          <w:color w:val="000000"/>
          <w:sz w:val="28"/>
        </w:rPr>
        <w:t>
      4) ТРУ при выходе из строя оборудования, механизмов, агрегатов, расходных материалов, выход из строя которых приведет к остановке производственного цикла;</w:t>
      </w:r>
    </w:p>
    <w:bookmarkEnd w:id="344"/>
    <w:bookmarkStart w:name="z1272" w:id="345"/>
    <w:p>
      <w:pPr>
        <w:spacing w:after="0"/>
        <w:ind w:left="0"/>
        <w:jc w:val="both"/>
      </w:pPr>
      <w:r>
        <w:rPr>
          <w:rFonts w:ascii="Times New Roman"/>
          <w:b w:val="false"/>
          <w:i w:val="false"/>
          <w:color w:val="000000"/>
          <w:sz w:val="28"/>
        </w:rPr>
        <w:t>
      5) ТРУ, являющиеся объектами интеллектуальной собственности, в том числе техническое сопровождение лицензионных программных продуктов, у лица, обладающего исключительными правами в отношении приобретаемых ТРУ или у лица, которому лицом, обладающим исключительными правами в отношении приобретаемых ТРУ, представлено право на продажу на территории Республики Казахстан приобретаемых ТРУ;</w:t>
      </w:r>
    </w:p>
    <w:bookmarkEnd w:id="345"/>
    <w:bookmarkStart w:name="z1273" w:id="346"/>
    <w:p>
      <w:pPr>
        <w:spacing w:after="0"/>
        <w:ind w:left="0"/>
        <w:jc w:val="both"/>
      </w:pPr>
      <w:r>
        <w:rPr>
          <w:rFonts w:ascii="Times New Roman"/>
          <w:b w:val="false"/>
          <w:i w:val="false"/>
          <w:color w:val="000000"/>
          <w:sz w:val="28"/>
        </w:rPr>
        <w:t>
      6) товары, произведенные в рамках офтейк-контрактов, заключенных в целях реализации государственных или правительственных программ, а также сопутствующие производству таких товаров, работы и услуги (шеф-монтажные, монтажные или пуско-наладочные работы) у производителей этих товаров.</w:t>
      </w:r>
    </w:p>
    <w:bookmarkEnd w:id="346"/>
    <w:bookmarkStart w:name="z1274" w:id="347"/>
    <w:p>
      <w:pPr>
        <w:spacing w:after="0"/>
        <w:ind w:left="0"/>
        <w:jc w:val="both"/>
      </w:pPr>
      <w:r>
        <w:rPr>
          <w:rFonts w:ascii="Times New Roman"/>
          <w:b w:val="false"/>
          <w:i w:val="false"/>
          <w:color w:val="000000"/>
          <w:sz w:val="28"/>
        </w:rPr>
        <w:t xml:space="preserve">
      При незаключении недропользователями офтейк-контрактов о приобретении товара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Закона Республики Казахстан "О промышленной политике", не допускается закуп аналогичного товара в соответствии с настоящими Правилами;</w:t>
      </w:r>
    </w:p>
    <w:bookmarkEnd w:id="347"/>
    <w:bookmarkStart w:name="z1275" w:id="348"/>
    <w:p>
      <w:pPr>
        <w:spacing w:after="0"/>
        <w:ind w:left="0"/>
        <w:jc w:val="both"/>
      </w:pPr>
      <w:r>
        <w:rPr>
          <w:rFonts w:ascii="Times New Roman"/>
          <w:b w:val="false"/>
          <w:i w:val="false"/>
          <w:color w:val="000000"/>
          <w:sz w:val="28"/>
        </w:rPr>
        <w:t>
      7) работ по переработке, удалению, размещению, транспортировки и утилизации образуемых в процессе хозяйственной деятельности отходов у потенциального поставщика, производственные мощности которого обеспечивают минимальное перемещение отходов от источника их образования;</w:t>
      </w:r>
    </w:p>
    <w:bookmarkEnd w:id="348"/>
    <w:bookmarkStart w:name="z1276" w:id="349"/>
    <w:p>
      <w:pPr>
        <w:spacing w:after="0"/>
        <w:ind w:left="0"/>
        <w:jc w:val="both"/>
      </w:pPr>
      <w:r>
        <w:rPr>
          <w:rFonts w:ascii="Times New Roman"/>
          <w:b w:val="false"/>
          <w:i w:val="false"/>
          <w:color w:val="000000"/>
          <w:sz w:val="28"/>
        </w:rPr>
        <w:t>
      8) ТРУ у казахстанских производителей ТРУ, зарегистрированных в моногороде, где предприятие заказчика является градообразующим предприятием.</w:t>
      </w:r>
    </w:p>
    <w:bookmarkEnd w:id="349"/>
    <w:bookmarkStart w:name="z1277" w:id="350"/>
    <w:p>
      <w:pPr>
        <w:spacing w:after="0"/>
        <w:ind w:left="0"/>
        <w:jc w:val="both"/>
      </w:pPr>
      <w:r>
        <w:rPr>
          <w:rFonts w:ascii="Times New Roman"/>
          <w:b w:val="false"/>
          <w:i w:val="false"/>
          <w:color w:val="000000"/>
          <w:sz w:val="28"/>
        </w:rPr>
        <w:t>
      Местом поставки товара (выполнения работ, оказания услуг) является моногород либо территория в границах района, в котором находится месторождение заказчика, указанное в лицензии (контракте) на недропользование;</w:t>
      </w:r>
    </w:p>
    <w:bookmarkEnd w:id="350"/>
    <w:bookmarkStart w:name="z1278" w:id="351"/>
    <w:p>
      <w:pPr>
        <w:spacing w:after="0"/>
        <w:ind w:left="0"/>
        <w:jc w:val="both"/>
      </w:pPr>
      <w:r>
        <w:rPr>
          <w:rFonts w:ascii="Times New Roman"/>
          <w:b w:val="false"/>
          <w:i w:val="false"/>
          <w:color w:val="000000"/>
          <w:sz w:val="28"/>
        </w:rPr>
        <w:t>
      9)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имеющимися ТРУ;</w:t>
      </w:r>
    </w:p>
    <w:bookmarkEnd w:id="351"/>
    <w:bookmarkStart w:name="z1279" w:id="352"/>
    <w:p>
      <w:pPr>
        <w:spacing w:after="0"/>
        <w:ind w:left="0"/>
        <w:jc w:val="both"/>
      </w:pPr>
      <w:r>
        <w:rPr>
          <w:rFonts w:ascii="Times New Roman"/>
          <w:b w:val="false"/>
          <w:i w:val="false"/>
          <w:color w:val="000000"/>
          <w:sz w:val="28"/>
        </w:rPr>
        <w:t>
      10) товаров казахстанского происхождения при наличии экономической целесообразности для недропользователей.</w:t>
      </w:r>
    </w:p>
    <w:bookmarkEnd w:id="352"/>
    <w:bookmarkStart w:name="z1280" w:id="353"/>
    <w:p>
      <w:pPr>
        <w:spacing w:after="0"/>
        <w:ind w:left="0"/>
        <w:jc w:val="both"/>
      </w:pPr>
      <w:r>
        <w:rPr>
          <w:rFonts w:ascii="Times New Roman"/>
          <w:b w:val="false"/>
          <w:i w:val="false"/>
          <w:color w:val="000000"/>
          <w:sz w:val="28"/>
        </w:rPr>
        <w:t>
      Товары приобретаются на основании сертификата о происхождении товара формы "CT-KZ" и (или) индустриального сертификата, выданного Национальной палатой предпринимателей Республики Казахстан "Атамекен".</w:t>
      </w:r>
    </w:p>
    <w:bookmarkEnd w:id="353"/>
    <w:bookmarkStart w:name="z1281" w:id="354"/>
    <w:p>
      <w:pPr>
        <w:spacing w:after="0"/>
        <w:ind w:left="0"/>
        <w:jc w:val="both"/>
      </w:pPr>
      <w:r>
        <w:rPr>
          <w:rFonts w:ascii="Times New Roman"/>
          <w:b w:val="false"/>
          <w:i w:val="false"/>
          <w:color w:val="000000"/>
          <w:sz w:val="28"/>
        </w:rPr>
        <w:t>
      При отсутствии сертификата о происхождении товара формы "CT-KZ" договор о приобретении товара заключается на основании индустриального сертификата, выданного Национальной палатой предпринимателей Республики Казахстан "Атамекен", и гарантийного письма о представлении с поставкой товара сертификата о происхождении товара формы "CT-KZ" с указанием прогнозной доли ВЦ;</w:t>
      </w:r>
    </w:p>
    <w:bookmarkEnd w:id="354"/>
    <w:bookmarkStart w:name="z1282" w:id="355"/>
    <w:p>
      <w:pPr>
        <w:spacing w:after="0"/>
        <w:ind w:left="0"/>
        <w:jc w:val="both"/>
      </w:pPr>
      <w:r>
        <w:rPr>
          <w:rFonts w:ascii="Times New Roman"/>
          <w:b w:val="false"/>
          <w:i w:val="false"/>
          <w:color w:val="000000"/>
          <w:sz w:val="28"/>
        </w:rPr>
        <w:t>
      11) проектных работ и услуг;</w:t>
      </w:r>
    </w:p>
    <w:bookmarkEnd w:id="355"/>
    <w:bookmarkStart w:name="z1283" w:id="356"/>
    <w:p>
      <w:pPr>
        <w:spacing w:after="0"/>
        <w:ind w:left="0"/>
        <w:jc w:val="both"/>
      </w:pPr>
      <w:r>
        <w:rPr>
          <w:rFonts w:ascii="Times New Roman"/>
          <w:b w:val="false"/>
          <w:i w:val="false"/>
          <w:color w:val="000000"/>
          <w:sz w:val="28"/>
        </w:rPr>
        <w:t>
      12) ТРУ в целях выполнения постановлений или предписаний, вынесенных по результатам проведения должностным(-и) лицом (-ами) органов контроля и надзора контрольных или надзорных мероприятий в отношении заказчика;</w:t>
      </w:r>
    </w:p>
    <w:bookmarkEnd w:id="356"/>
    <w:bookmarkStart w:name="z1284" w:id="357"/>
    <w:p>
      <w:pPr>
        <w:spacing w:after="0"/>
        <w:ind w:left="0"/>
        <w:jc w:val="both"/>
      </w:pPr>
      <w:r>
        <w:rPr>
          <w:rFonts w:ascii="Times New Roman"/>
          <w:b w:val="false"/>
          <w:i w:val="false"/>
          <w:color w:val="000000"/>
          <w:sz w:val="28"/>
        </w:rPr>
        <w:t>
      13) ТРУ в период действия чрезвычайного положения в Республике Казахстан:</w:t>
      </w:r>
    </w:p>
    <w:bookmarkEnd w:id="357"/>
    <w:bookmarkStart w:name="z1285" w:id="358"/>
    <w:p>
      <w:pPr>
        <w:spacing w:after="0"/>
        <w:ind w:left="0"/>
        <w:jc w:val="both"/>
      </w:pPr>
      <w:r>
        <w:rPr>
          <w:rFonts w:ascii="Times New Roman"/>
          <w:b w:val="false"/>
          <w:i w:val="false"/>
          <w:color w:val="000000"/>
          <w:sz w:val="28"/>
        </w:rPr>
        <w:t>
      казахстанского происхождения, при условии предоставления сертификата о происхождении товара формы "CT-KZ", или индустриального сертификата, выданного Национальной палатой предпринимателей Республики Казахстан "Атамекен", или размещения в информационной системе интернет-портал "Казахстанское содержание", либо иностранного происхождения, при условии, что такие ТРУ не производятся на территории Республики Казахстан.</w:t>
      </w:r>
    </w:p>
    <w:bookmarkEnd w:id="358"/>
    <w:bookmarkStart w:name="z1286" w:id="359"/>
    <w:p>
      <w:pPr>
        <w:spacing w:after="0"/>
        <w:ind w:left="0"/>
        <w:jc w:val="both"/>
      </w:pPr>
      <w:r>
        <w:rPr>
          <w:rFonts w:ascii="Times New Roman"/>
          <w:b w:val="false"/>
          <w:i w:val="false"/>
          <w:color w:val="000000"/>
          <w:sz w:val="28"/>
        </w:rPr>
        <w:t>
      Настоящий подпункт применяется исключительно в целях недопущения остановки и снижения объемов производства, а также должного обеспечения безопасности работников, задействованных в производственных процессах;</w:t>
      </w:r>
    </w:p>
    <w:bookmarkEnd w:id="359"/>
    <w:bookmarkStart w:name="z1287" w:id="360"/>
    <w:p>
      <w:pPr>
        <w:spacing w:after="0"/>
        <w:ind w:left="0"/>
        <w:jc w:val="both"/>
      </w:pPr>
      <w:r>
        <w:rPr>
          <w:rFonts w:ascii="Times New Roman"/>
          <w:b w:val="false"/>
          <w:i w:val="false"/>
          <w:color w:val="000000"/>
          <w:sz w:val="28"/>
        </w:rPr>
        <w:t>
      14) ТРУ, необходимые для принятия незамедлительных мер по ремонту зданий и сооружений в связи с наличием угрозы для жизни или здоровья людей.</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индустрии и инфраструктурного развития РК от 12.04.2023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9" w:id="361"/>
    <w:p>
      <w:pPr>
        <w:spacing w:after="0"/>
        <w:ind w:left="0"/>
        <w:jc w:val="both"/>
      </w:pPr>
      <w:r>
        <w:rPr>
          <w:rFonts w:ascii="Times New Roman"/>
          <w:b w:val="false"/>
          <w:i w:val="false"/>
          <w:color w:val="000000"/>
          <w:sz w:val="28"/>
        </w:rPr>
        <w:t>
      86. В случае приобретения ТРУ способом из одного источника в соответствии с пунктом 84 настоящих Правил, условия приобретения ТРУ должны соответствовать требованиям конкурсной документации несостоявшегося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350" w:id="362"/>
    <w:p>
      <w:pPr>
        <w:spacing w:after="0"/>
        <w:ind w:left="0"/>
        <w:jc w:val="both"/>
      </w:pPr>
      <w:r>
        <w:rPr>
          <w:rFonts w:ascii="Times New Roman"/>
          <w:b w:val="false"/>
          <w:i w:val="false"/>
          <w:color w:val="000000"/>
          <w:sz w:val="28"/>
        </w:rPr>
        <w:t>
      87. Если приобретение ТРУ в соответствии с подпунктами 1), 3) пункта 6 настоящих Правил осуществлено с нарушением настоящих Правил, не допускается приобретение ТРУ способом из одного источника в соответствии с пунктом 84 настоящих Правил.</w:t>
      </w:r>
    </w:p>
    <w:bookmarkEnd w:id="362"/>
    <w:bookmarkStart w:name="z351" w:id="363"/>
    <w:p>
      <w:pPr>
        <w:spacing w:after="0"/>
        <w:ind w:left="0"/>
        <w:jc w:val="both"/>
      </w:pPr>
      <w:r>
        <w:rPr>
          <w:rFonts w:ascii="Times New Roman"/>
          <w:b w:val="false"/>
          <w:i w:val="false"/>
          <w:color w:val="000000"/>
          <w:sz w:val="28"/>
        </w:rPr>
        <w:t>
      88. При приобретении ТРУ способом из одного источника, не являющихся однородными, допускаются организация и проведение заказчиком единого приобретения ТРУ указанным способом с обязательным разделением таких ТРУ в протоколе подведения итогов на лоты.</w:t>
      </w:r>
    </w:p>
    <w:bookmarkEnd w:id="363"/>
    <w:p>
      <w:pPr>
        <w:spacing w:after="0"/>
        <w:ind w:left="0"/>
        <w:jc w:val="both"/>
      </w:pPr>
      <w:r>
        <w:rPr>
          <w:rFonts w:ascii="Times New Roman"/>
          <w:b w:val="false"/>
          <w:i w:val="false"/>
          <w:color w:val="000000"/>
          <w:sz w:val="28"/>
        </w:rPr>
        <w:t>
      Приобретение нескольких видов однородных ТРУ способом из одного источника осуществляется одним лотом.</w:t>
      </w:r>
    </w:p>
    <w:p>
      <w:pPr>
        <w:spacing w:after="0"/>
        <w:ind w:left="0"/>
        <w:jc w:val="both"/>
      </w:pPr>
      <w:r>
        <w:rPr>
          <w:rFonts w:ascii="Times New Roman"/>
          <w:b w:val="false"/>
          <w:i w:val="false"/>
          <w:color w:val="000000"/>
          <w:sz w:val="28"/>
        </w:rPr>
        <w:t>
      Допускается приобретение в соответствии с пунктом 85 настоящих Правил запасных частей (комплектующих) к определенной модели оборудования, транспортного средства одним лотом.</w:t>
      </w:r>
    </w:p>
    <w:p>
      <w:pPr>
        <w:spacing w:after="0"/>
        <w:ind w:left="0"/>
        <w:jc w:val="both"/>
      </w:pPr>
      <w:r>
        <w:rPr>
          <w:rFonts w:ascii="Times New Roman"/>
          <w:b w:val="false"/>
          <w:i w:val="false"/>
          <w:color w:val="000000"/>
          <w:sz w:val="28"/>
        </w:rPr>
        <w:t>
      Приобретение способом из одного источника однородных товаров, работ или услуг в рамках нескольких лицензий (контрактов) на недропользование осуществляется заказчиком с обязательным указанием распределения объемов приобретаемых ТРУ по лицензиям (контрактам).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 w:id="364"/>
    <w:p>
      <w:pPr>
        <w:spacing w:after="0"/>
        <w:ind w:left="0"/>
        <w:jc w:val="both"/>
      </w:pPr>
      <w:r>
        <w:rPr>
          <w:rFonts w:ascii="Times New Roman"/>
          <w:b w:val="false"/>
          <w:i w:val="false"/>
          <w:color w:val="000000"/>
          <w:sz w:val="28"/>
        </w:rPr>
        <w:t xml:space="preserve">
      89. Протокол подведения итогов приобретения ТРУ способом из одного источника формируется, подписывается электронной цифровой подписью заказчика и размещается в открытой части реестра (системы) лицом заказчика, уполномоченным на формирование и размещение информации в реестре (системе), с указанием сведений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не позднее даты заключения договора.</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индустрии и инфраструктурного развития РК от 12.04.2023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6" w:id="365"/>
    <w:p>
      <w:pPr>
        <w:spacing w:after="0"/>
        <w:ind w:left="0"/>
        <w:jc w:val="left"/>
      </w:pPr>
      <w:r>
        <w:rPr>
          <w:rFonts w:ascii="Times New Roman"/>
          <w:b/>
          <w:i w:val="false"/>
          <w:color w:val="000000"/>
        </w:rPr>
        <w:t xml:space="preserve"> Глава 4. Порядок приобретения недропользователями и их подрядчиками ТРУ, используемых при проведении операций по добыче твердых полезных ископаемых, способом открытого конкурса на понижение (электронные торги)</w:t>
      </w:r>
    </w:p>
    <w:bookmarkEnd w:id="365"/>
    <w:bookmarkStart w:name="z357" w:id="366"/>
    <w:p>
      <w:pPr>
        <w:spacing w:after="0"/>
        <w:ind w:left="0"/>
        <w:jc w:val="both"/>
      </w:pPr>
      <w:r>
        <w:rPr>
          <w:rFonts w:ascii="Times New Roman"/>
          <w:b w:val="false"/>
          <w:i w:val="false"/>
          <w:color w:val="000000"/>
          <w:sz w:val="28"/>
        </w:rPr>
        <w:t>
      90. Процедуры приобретения ТРУ способом открытого конкурса на понижение (электронные торги), соответствуют процедурам открытого конкурса, за исключением процедур представления конкурсных ценовых предложений и определения победителя.</w:t>
      </w:r>
    </w:p>
    <w:bookmarkEnd w:id="366"/>
    <w:bookmarkStart w:name="z358" w:id="367"/>
    <w:p>
      <w:pPr>
        <w:spacing w:after="0"/>
        <w:ind w:left="0"/>
        <w:jc w:val="both"/>
      </w:pPr>
      <w:r>
        <w:rPr>
          <w:rFonts w:ascii="Times New Roman"/>
          <w:b w:val="false"/>
          <w:i w:val="false"/>
          <w:color w:val="000000"/>
          <w:sz w:val="28"/>
        </w:rPr>
        <w:t>
      91. Потенциальные поставщики, допущенные к участию в приобретении ТРУ способом открытого конкурса на понижение (электронные торги), представляют конкурсные ценовые предложения на лот в реестре (системе) и подписывают их электронной цифровой подписью.</w:t>
      </w:r>
    </w:p>
    <w:bookmarkEnd w:id="367"/>
    <w:bookmarkStart w:name="z359" w:id="368"/>
    <w:p>
      <w:pPr>
        <w:spacing w:after="0"/>
        <w:ind w:left="0"/>
        <w:jc w:val="both"/>
      </w:pPr>
      <w:r>
        <w:rPr>
          <w:rFonts w:ascii="Times New Roman"/>
          <w:b w:val="false"/>
          <w:i w:val="false"/>
          <w:color w:val="000000"/>
          <w:sz w:val="28"/>
        </w:rPr>
        <w:t>
      Срок представления конкурсных ценовых предложений – сорок восемь часов с момента размещения в открытой части реестра (системы) протокола рассмотрения конкурсных заявок, если менее короткий срок не предусмотрен конкурсной документацией. Срок представления конкурсных ценовых предложений устанавливается не менее пяти часов в период времени с 9-00 до 20-00 часов времени Нур-Султан с учетом требований, изложенных в последнем абзаце настоящего пункта.</w:t>
      </w:r>
    </w:p>
    <w:bookmarkEnd w:id="368"/>
    <w:p>
      <w:pPr>
        <w:spacing w:after="0"/>
        <w:ind w:left="0"/>
        <w:jc w:val="both"/>
      </w:pPr>
      <w:r>
        <w:rPr>
          <w:rFonts w:ascii="Times New Roman"/>
          <w:b w:val="false"/>
          <w:i w:val="false"/>
          <w:color w:val="000000"/>
          <w:sz w:val="28"/>
        </w:rPr>
        <w:t>
      Протокол рассмотрения конкурсных заявок способом открытого конкурса на понижение (электронные торги) размещается в открытой части реестра (системы) в рабочие дни с учетом времени, необходимого для проведения торгов, которые не выпадают или не прерываются выходными и (или) праздничными днями в соответствии с законодательством Республики Казахстан о праздниках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с изменением, внесенным приказом Министра индустрии и инфраструктурного развития РК от 14.08.2019 </w:t>
      </w:r>
      <w:r>
        <w:rPr>
          <w:rFonts w:ascii="Times New Roman"/>
          <w:b w:val="false"/>
          <w:i w:val="false"/>
          <w:color w:val="000000"/>
          <w:sz w:val="28"/>
        </w:rPr>
        <w:t>№ 640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61" w:id="369"/>
    <w:p>
      <w:pPr>
        <w:spacing w:after="0"/>
        <w:ind w:left="0"/>
        <w:jc w:val="both"/>
      </w:pPr>
      <w:r>
        <w:rPr>
          <w:rFonts w:ascii="Times New Roman"/>
          <w:b w:val="false"/>
          <w:i w:val="false"/>
          <w:color w:val="000000"/>
          <w:sz w:val="28"/>
        </w:rPr>
        <w:t>
      92. Количество представляемых потенциальным поставщиком конкурсных ценовых предложений не ограничено, потенциальный поставщик имеет возможность многократно изменить свое ценовое предложение в сторону уменьшения.</w:t>
      </w:r>
    </w:p>
    <w:bookmarkEnd w:id="369"/>
    <w:bookmarkStart w:name="z362" w:id="370"/>
    <w:p>
      <w:pPr>
        <w:spacing w:after="0"/>
        <w:ind w:left="0"/>
        <w:jc w:val="both"/>
      </w:pPr>
      <w:r>
        <w:rPr>
          <w:rFonts w:ascii="Times New Roman"/>
          <w:b w:val="false"/>
          <w:i w:val="false"/>
          <w:color w:val="000000"/>
          <w:sz w:val="28"/>
        </w:rPr>
        <w:t>
      93. Потенциальные поставщики открытого конкурса на понижение (электронные торги) имеют возможность видеть конкурсные ценовые предложения с учетом условной цены и количество участвующих в потенциальных поставщиков без указания их наименования.</w:t>
      </w:r>
    </w:p>
    <w:bookmarkEnd w:id="370"/>
    <w:bookmarkStart w:name="z363" w:id="371"/>
    <w:p>
      <w:pPr>
        <w:spacing w:after="0"/>
        <w:ind w:left="0"/>
        <w:jc w:val="both"/>
      </w:pPr>
      <w:r>
        <w:rPr>
          <w:rFonts w:ascii="Times New Roman"/>
          <w:b w:val="false"/>
          <w:i w:val="false"/>
          <w:color w:val="000000"/>
          <w:sz w:val="28"/>
        </w:rPr>
        <w:t>
      94. Если в течение трех минут до закрытия торгов один из потенциальных поставщиков вводит новое наименьшее конкурсное ценовое предложение, время закрытия торгов автоматически продлевается на пятнадцать минут, но не более трех раз.</w:t>
      </w:r>
    </w:p>
    <w:bookmarkEnd w:id="371"/>
    <w:bookmarkStart w:name="z364" w:id="372"/>
    <w:p>
      <w:pPr>
        <w:spacing w:after="0"/>
        <w:ind w:left="0"/>
        <w:jc w:val="both"/>
      </w:pPr>
      <w:r>
        <w:rPr>
          <w:rFonts w:ascii="Times New Roman"/>
          <w:b w:val="false"/>
          <w:i w:val="false"/>
          <w:color w:val="000000"/>
          <w:sz w:val="28"/>
        </w:rPr>
        <w:t xml:space="preserve">
      95. Оценка и сопоставление конкурсных ценовых предложений осуществляются в реестре (системе), и определяется победитель на основе самой низкой цены конкурсного ценового предложения с учетом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213 и </w:t>
      </w:r>
      <w:r>
        <w:rPr>
          <w:rFonts w:ascii="Times New Roman"/>
          <w:b w:val="false"/>
          <w:i w:val="false"/>
          <w:color w:val="000000"/>
          <w:sz w:val="28"/>
        </w:rPr>
        <w:t>пунктом 29</w:t>
      </w:r>
      <w:r>
        <w:rPr>
          <w:rFonts w:ascii="Times New Roman"/>
          <w:b w:val="false"/>
          <w:i w:val="false"/>
          <w:color w:val="000000"/>
          <w:sz w:val="28"/>
        </w:rPr>
        <w:t xml:space="preserve"> статьи 278 Кодекса.</w:t>
      </w:r>
    </w:p>
    <w:bookmarkEnd w:id="372"/>
    <w:bookmarkStart w:name="z365" w:id="373"/>
    <w:p>
      <w:pPr>
        <w:spacing w:after="0"/>
        <w:ind w:left="0"/>
        <w:jc w:val="both"/>
      </w:pPr>
      <w:r>
        <w:rPr>
          <w:rFonts w:ascii="Times New Roman"/>
          <w:b w:val="false"/>
          <w:i w:val="false"/>
          <w:color w:val="000000"/>
          <w:sz w:val="28"/>
        </w:rPr>
        <w:t xml:space="preserve">
      96. При определении победителя приобретения ТРУ способом открытого конкурса на понижение (электронные торги), в случае равенства конкурсных ценовых предложений потенциальных поставщиков приобретения ТРУ, с учетом применения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213 и </w:t>
      </w:r>
      <w:r>
        <w:rPr>
          <w:rFonts w:ascii="Times New Roman"/>
          <w:b w:val="false"/>
          <w:i w:val="false"/>
          <w:color w:val="000000"/>
          <w:sz w:val="28"/>
        </w:rPr>
        <w:t>пунктом 29</w:t>
      </w:r>
      <w:r>
        <w:rPr>
          <w:rFonts w:ascii="Times New Roman"/>
          <w:b w:val="false"/>
          <w:i w:val="false"/>
          <w:color w:val="000000"/>
          <w:sz w:val="28"/>
        </w:rPr>
        <w:t xml:space="preserve"> статьи 278 Кодекса, предпочтение отдается казахстанскому производителю ТРУ.</w:t>
      </w:r>
    </w:p>
    <w:bookmarkEnd w:id="373"/>
    <w:bookmarkStart w:name="z366" w:id="374"/>
    <w:p>
      <w:pPr>
        <w:spacing w:after="0"/>
        <w:ind w:left="0"/>
        <w:jc w:val="both"/>
      </w:pPr>
      <w:r>
        <w:rPr>
          <w:rFonts w:ascii="Times New Roman"/>
          <w:b w:val="false"/>
          <w:i w:val="false"/>
          <w:color w:val="000000"/>
          <w:sz w:val="28"/>
        </w:rPr>
        <w:t>
      97. Победителем открытого конкурса на понижение (электронные торги) признается потенциальный поставщик, предложивший наибольший процент обязательств по внутристрановой ценности в приобретаемых ТРУ, являющихся предметом открытого конкурса на понижение (электронные торги) при:</w:t>
      </w:r>
    </w:p>
    <w:bookmarkEnd w:id="374"/>
    <w:bookmarkStart w:name="z1166" w:id="375"/>
    <w:p>
      <w:pPr>
        <w:spacing w:after="0"/>
        <w:ind w:left="0"/>
        <w:jc w:val="both"/>
      </w:pPr>
      <w:r>
        <w:rPr>
          <w:rFonts w:ascii="Times New Roman"/>
          <w:b w:val="false"/>
          <w:i w:val="false"/>
          <w:color w:val="000000"/>
          <w:sz w:val="28"/>
        </w:rPr>
        <w:t xml:space="preserve">
      1) равенстве конкурсных ценовых предложений потенциальных поставщиков открытого конкурса с учетом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213 Кодекса, являющихся казахстанскими производителями работ и услуг;</w:t>
      </w:r>
    </w:p>
    <w:bookmarkEnd w:id="375"/>
    <w:bookmarkStart w:name="z1167" w:id="376"/>
    <w:p>
      <w:pPr>
        <w:spacing w:after="0"/>
        <w:ind w:left="0"/>
        <w:jc w:val="both"/>
      </w:pPr>
      <w:r>
        <w:rPr>
          <w:rFonts w:ascii="Times New Roman"/>
          <w:b w:val="false"/>
          <w:i w:val="false"/>
          <w:color w:val="000000"/>
          <w:sz w:val="28"/>
        </w:rPr>
        <w:t>
      2) равенстве конкурсных ценовых предложений потенциальных поставщиков товаров, являющихся казахстанскими производителями товаров;</w:t>
      </w:r>
    </w:p>
    <w:bookmarkEnd w:id="376"/>
    <w:bookmarkStart w:name="z1168" w:id="377"/>
    <w:p>
      <w:pPr>
        <w:spacing w:after="0"/>
        <w:ind w:left="0"/>
        <w:jc w:val="both"/>
      </w:pPr>
      <w:r>
        <w:rPr>
          <w:rFonts w:ascii="Times New Roman"/>
          <w:b w:val="false"/>
          <w:i w:val="false"/>
          <w:color w:val="000000"/>
          <w:sz w:val="28"/>
        </w:rPr>
        <w:t>
      3) равенстве конкурсных ценовых предложений потенциальных поставщиков открытого конкурса, не являющихся казахстанскими производителями ТРУ.</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 w:id="378"/>
    <w:p>
      <w:pPr>
        <w:spacing w:after="0"/>
        <w:ind w:left="0"/>
        <w:jc w:val="both"/>
      </w:pPr>
      <w:r>
        <w:rPr>
          <w:rFonts w:ascii="Times New Roman"/>
          <w:b w:val="false"/>
          <w:i w:val="false"/>
          <w:color w:val="000000"/>
          <w:sz w:val="28"/>
        </w:rPr>
        <w:t>
      98. Победителем открытого конкурса на понижение (электронные торги)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 при:</w:t>
      </w:r>
    </w:p>
    <w:bookmarkEnd w:id="378"/>
    <w:bookmarkStart w:name="z1170" w:id="379"/>
    <w:p>
      <w:pPr>
        <w:spacing w:after="0"/>
        <w:ind w:left="0"/>
        <w:jc w:val="both"/>
      </w:pPr>
      <w:r>
        <w:rPr>
          <w:rFonts w:ascii="Times New Roman"/>
          <w:b w:val="false"/>
          <w:i w:val="false"/>
          <w:color w:val="000000"/>
          <w:sz w:val="28"/>
        </w:rPr>
        <w:t xml:space="preserve">
      1) равенстве конкурсных ценовых предложений с учетом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213 и процентного выражения обязательств по внутристрановой ценности в приобретаемых работах и услугах, являющихся предметом открытого конкурса, предложенных потенциальными поставщиками открытого конкурса, являющихся казахстанскими работ, услуг;</w:t>
      </w:r>
    </w:p>
    <w:bookmarkEnd w:id="379"/>
    <w:bookmarkStart w:name="z1171" w:id="380"/>
    <w:p>
      <w:pPr>
        <w:spacing w:after="0"/>
        <w:ind w:left="0"/>
        <w:jc w:val="both"/>
      </w:pPr>
      <w:r>
        <w:rPr>
          <w:rFonts w:ascii="Times New Roman"/>
          <w:b w:val="false"/>
          <w:i w:val="false"/>
          <w:color w:val="000000"/>
          <w:sz w:val="28"/>
        </w:rPr>
        <w:t>
      2) равенстве конкурсных ценовых предложений и процентного выражения обязательств по внутристрановой ценности в приобретаемых товарах, являющихся предметом открытого конкурса, предложенных потенциальными поставщиками открытого конкурса, являющихся казахстанскими производителями товаров;</w:t>
      </w:r>
    </w:p>
    <w:bookmarkEnd w:id="380"/>
    <w:bookmarkStart w:name="z1172" w:id="381"/>
    <w:p>
      <w:pPr>
        <w:spacing w:after="0"/>
        <w:ind w:left="0"/>
        <w:jc w:val="both"/>
      </w:pPr>
      <w:r>
        <w:rPr>
          <w:rFonts w:ascii="Times New Roman"/>
          <w:b w:val="false"/>
          <w:i w:val="false"/>
          <w:color w:val="000000"/>
          <w:sz w:val="28"/>
        </w:rPr>
        <w:t>
      3) равенстве конкурсных ценовых предложений и процентного выражения обязательств по внутристрановой ценности в приобретаемых ТРУ, являющихся предметом открытого конкурса, предложенных потенциальными поставщиками открытого конкурса, не являющихся казахстанскими производителями ТРУ.</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382"/>
    <w:p>
      <w:pPr>
        <w:spacing w:after="0"/>
        <w:ind w:left="0"/>
        <w:jc w:val="both"/>
      </w:pPr>
      <w:r>
        <w:rPr>
          <w:rFonts w:ascii="Times New Roman"/>
          <w:b w:val="false"/>
          <w:i w:val="false"/>
          <w:color w:val="000000"/>
          <w:sz w:val="28"/>
        </w:rPr>
        <w:t>
      99. Открытый конкурс на понижение (электронные торги) признается конкурсной комиссией несостоявшимся:</w:t>
      </w:r>
    </w:p>
    <w:bookmarkEnd w:id="382"/>
    <w:p>
      <w:pPr>
        <w:spacing w:after="0"/>
        <w:ind w:left="0"/>
        <w:jc w:val="both"/>
      </w:pPr>
      <w:r>
        <w:rPr>
          <w:rFonts w:ascii="Times New Roman"/>
          <w:b w:val="false"/>
          <w:i w:val="false"/>
          <w:color w:val="000000"/>
          <w:sz w:val="28"/>
        </w:rPr>
        <w:t xml:space="preserve">
      1) в связи с отсутствием представленных конкурсных заявок или конкурсных ценовых предложений; </w:t>
      </w:r>
    </w:p>
    <w:p>
      <w:pPr>
        <w:spacing w:after="0"/>
        <w:ind w:left="0"/>
        <w:jc w:val="both"/>
      </w:pPr>
      <w:r>
        <w:rPr>
          <w:rFonts w:ascii="Times New Roman"/>
          <w:b w:val="false"/>
          <w:i w:val="false"/>
          <w:color w:val="000000"/>
          <w:sz w:val="28"/>
        </w:rPr>
        <w:t>
      2)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на понижение (электронные торги).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383"/>
    <w:p>
      <w:pPr>
        <w:spacing w:after="0"/>
        <w:ind w:left="0"/>
        <w:jc w:val="both"/>
      </w:pPr>
      <w:r>
        <w:rPr>
          <w:rFonts w:ascii="Times New Roman"/>
          <w:b w:val="false"/>
          <w:i w:val="false"/>
          <w:color w:val="000000"/>
          <w:sz w:val="28"/>
        </w:rPr>
        <w:t>
      100. Если открытый конкурс на понижение (электронные торги) признан несостоявшимся, заказчик принимает одно из следующих решений:</w:t>
      </w:r>
    </w:p>
    <w:bookmarkEnd w:id="383"/>
    <w:p>
      <w:pPr>
        <w:spacing w:after="0"/>
        <w:ind w:left="0"/>
        <w:jc w:val="both"/>
      </w:pPr>
      <w:r>
        <w:rPr>
          <w:rFonts w:ascii="Times New Roman"/>
          <w:b w:val="false"/>
          <w:i w:val="false"/>
          <w:color w:val="000000"/>
          <w:sz w:val="28"/>
        </w:rPr>
        <w:t xml:space="preserve">
      1) о проведении повторного открытого конкурса на понижение (электронные торги). При этом процедуры приобретения ТРУ при проведении повторного открытого конкурса на понижение (электронные торги) соответствуют процедурам проведения открытого конкурса на понижение (электронные торги), за исключением случаев, предусмотренных частью первой </w:t>
      </w:r>
      <w:r>
        <w:rPr>
          <w:rFonts w:ascii="Times New Roman"/>
          <w:b w:val="false"/>
          <w:i w:val="false"/>
          <w:color w:val="000000"/>
          <w:sz w:val="28"/>
        </w:rPr>
        <w:t>пункта 35</w:t>
      </w:r>
      <w:r>
        <w:rPr>
          <w:rFonts w:ascii="Times New Roman"/>
          <w:b w:val="false"/>
          <w:i w:val="false"/>
          <w:color w:val="000000"/>
          <w:sz w:val="28"/>
        </w:rPr>
        <w:t xml:space="preserve"> и </w:t>
      </w:r>
      <w:r>
        <w:rPr>
          <w:rFonts w:ascii="Times New Roman"/>
          <w:b w:val="false"/>
          <w:i w:val="false"/>
          <w:color w:val="000000"/>
          <w:sz w:val="28"/>
        </w:rPr>
        <w:t>пунктами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настоящих Правил. При этом количество проводимых повторных открытых конкурсов на понижение (электронные торги) не ограничивается;</w:t>
      </w:r>
    </w:p>
    <w:p>
      <w:pPr>
        <w:spacing w:after="0"/>
        <w:ind w:left="0"/>
        <w:jc w:val="both"/>
      </w:pPr>
      <w:r>
        <w:rPr>
          <w:rFonts w:ascii="Times New Roman"/>
          <w:b w:val="false"/>
          <w:i w:val="false"/>
          <w:color w:val="000000"/>
          <w:sz w:val="28"/>
        </w:rPr>
        <w:t>
      2) о приобретении ТРУ способом из одного источника.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380" w:id="384"/>
    <w:p>
      <w:pPr>
        <w:spacing w:after="0"/>
        <w:ind w:left="0"/>
        <w:jc w:val="both"/>
      </w:pPr>
      <w:r>
        <w:rPr>
          <w:rFonts w:ascii="Times New Roman"/>
          <w:b w:val="false"/>
          <w:i w:val="false"/>
          <w:color w:val="000000"/>
          <w:sz w:val="28"/>
        </w:rPr>
        <w:t>
      101. По итогам приобретения ТРУ способом открытого конкурса на понижение (электронные торги), в открытой части реестра (системы) формируется протокол подведения итогов приобретения ТРУ способом открытого конкурса на понижение (электронные торги), в котором указываются сведения по форме, согласно приложению 6 к настоящим Правилам.</w:t>
      </w:r>
    </w:p>
    <w:bookmarkEnd w:id="384"/>
    <w:bookmarkStart w:name="z381" w:id="385"/>
    <w:p>
      <w:pPr>
        <w:spacing w:after="0"/>
        <w:ind w:left="0"/>
        <w:jc w:val="both"/>
      </w:pPr>
      <w:r>
        <w:rPr>
          <w:rFonts w:ascii="Times New Roman"/>
          <w:b w:val="false"/>
          <w:i w:val="false"/>
          <w:color w:val="000000"/>
          <w:sz w:val="28"/>
        </w:rPr>
        <w:t>
      102. Решение по итогам оценки и сопоставления конкурсных ценовых предложений не позднее последнего дня представления конкурсных ценовых предложений формируется и публикуется в открытой части реестра (системе) в виде протокола подведения итогов приобретения ТРУ способом открытого конкурса на понижение (электронные торги), подписанного электронной цифровой подписью лицом заказчика, уполномоченным на формирование и размещение информации в реестре (системе).</w:t>
      </w:r>
    </w:p>
    <w:bookmarkEnd w:id="385"/>
    <w:p>
      <w:pPr>
        <w:spacing w:after="0"/>
        <w:ind w:left="0"/>
        <w:jc w:val="both"/>
      </w:pPr>
      <w:r>
        <w:rPr>
          <w:rFonts w:ascii="Times New Roman"/>
          <w:b w:val="false"/>
          <w:i w:val="false"/>
          <w:color w:val="000000"/>
          <w:sz w:val="28"/>
        </w:rPr>
        <w:t>
      Не позднее дня подписания и размещения в открытой части реестра (системе) протокола итогов, в реестре (системе) в автоматическом режиме формируется уведомление, которое направляется на электронный адрес победителя, содержащее перечень документов, представленных им в составе конкурсной заявки, оригиналы или нотариально засвидетельствованные копии которых необходимо предоставить, и с указанием срока для представления победителем подписанного договора о приобретении ТРУ с приложением запрашиваемых документов, оригинала доверенности, выданной лицу, уполномоченному подписывать договор о приобретении ТРУ (в случае, если договор подписывает не первый руководитель) в адрес заказчика, указанного в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386"/>
    <w:p>
      <w:pPr>
        <w:spacing w:after="0"/>
        <w:ind w:left="0"/>
        <w:jc w:val="left"/>
      </w:pPr>
      <w:r>
        <w:rPr>
          <w:rFonts w:ascii="Times New Roman"/>
          <w:b/>
          <w:i w:val="false"/>
          <w:color w:val="000000"/>
        </w:rPr>
        <w:t xml:space="preserve"> Глава 5. Порядок приобретения недропользователями и их подрядчиками товаров, используемых при проведении операций по добыче твердых полезных ископаемых, на товарных биржах</w:t>
      </w:r>
    </w:p>
    <w:bookmarkEnd w:id="386"/>
    <w:bookmarkStart w:name="z384" w:id="387"/>
    <w:p>
      <w:pPr>
        <w:spacing w:after="0"/>
        <w:ind w:left="0"/>
        <w:jc w:val="both"/>
      </w:pPr>
      <w:r>
        <w:rPr>
          <w:rFonts w:ascii="Times New Roman"/>
          <w:b w:val="false"/>
          <w:i w:val="false"/>
          <w:color w:val="000000"/>
          <w:sz w:val="28"/>
        </w:rPr>
        <w:t>
      103. Приобретение недропользователями и их подрядчиками товаров, используемых при проведении операций по добыче твердых полезных ископаемых, на товарных биржах осуществляется в соответствии с законодательством Республики Казахстан о товарных биржах.</w:t>
      </w:r>
    </w:p>
    <w:bookmarkEnd w:id="387"/>
    <w:bookmarkStart w:name="z385" w:id="388"/>
    <w:p>
      <w:pPr>
        <w:spacing w:after="0"/>
        <w:ind w:left="0"/>
        <w:jc w:val="left"/>
      </w:pPr>
      <w:r>
        <w:rPr>
          <w:rFonts w:ascii="Times New Roman"/>
          <w:b/>
          <w:i w:val="false"/>
          <w:color w:val="000000"/>
        </w:rPr>
        <w:t xml:space="preserve"> Глава 6. Обеспечение исполнения договора о приобретении ТРУ</w:t>
      </w:r>
    </w:p>
    <w:bookmarkEnd w:id="388"/>
    <w:bookmarkStart w:name="z386" w:id="389"/>
    <w:p>
      <w:pPr>
        <w:spacing w:after="0"/>
        <w:ind w:left="0"/>
        <w:jc w:val="both"/>
      </w:pPr>
      <w:r>
        <w:rPr>
          <w:rFonts w:ascii="Times New Roman"/>
          <w:b w:val="false"/>
          <w:i w:val="false"/>
          <w:color w:val="000000"/>
          <w:sz w:val="28"/>
        </w:rPr>
        <w:t>
      104. Обеспечение исполнения договора о приобретении ТРУ вносится победителем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приобретении ТРУ.</w:t>
      </w:r>
    </w:p>
    <w:bookmarkEnd w:id="389"/>
    <w:bookmarkStart w:name="z387" w:id="390"/>
    <w:p>
      <w:pPr>
        <w:spacing w:after="0"/>
        <w:ind w:left="0"/>
        <w:jc w:val="both"/>
      </w:pPr>
      <w:r>
        <w:rPr>
          <w:rFonts w:ascii="Times New Roman"/>
          <w:b w:val="false"/>
          <w:i w:val="false"/>
          <w:color w:val="000000"/>
          <w:sz w:val="28"/>
        </w:rPr>
        <w:t>
      Обеспечение исполнения договора вносится в течение десяти рабочих дней со дня заключения договора о приобретении ТРУ.</w:t>
      </w:r>
    </w:p>
    <w:bookmarkEnd w:id="390"/>
    <w:bookmarkStart w:name="z388" w:id="391"/>
    <w:p>
      <w:pPr>
        <w:spacing w:after="0"/>
        <w:ind w:left="0"/>
        <w:jc w:val="both"/>
      </w:pPr>
      <w:r>
        <w:rPr>
          <w:rFonts w:ascii="Times New Roman"/>
          <w:b w:val="false"/>
          <w:i w:val="false"/>
          <w:color w:val="000000"/>
          <w:sz w:val="28"/>
        </w:rPr>
        <w:t>
      105. Не допускается установление заказчиком размера обеспечения исполнения договора о приобретении ТРУ более трех процентов от суммы этого договора.</w:t>
      </w:r>
    </w:p>
    <w:bookmarkEnd w:id="391"/>
    <w:bookmarkStart w:name="z389" w:id="392"/>
    <w:p>
      <w:pPr>
        <w:spacing w:after="0"/>
        <w:ind w:left="0"/>
        <w:jc w:val="both"/>
      </w:pPr>
      <w:r>
        <w:rPr>
          <w:rFonts w:ascii="Times New Roman"/>
          <w:b w:val="false"/>
          <w:i w:val="false"/>
          <w:color w:val="000000"/>
          <w:sz w:val="28"/>
        </w:rPr>
        <w:t>
      106. Обеспечения исполнения договора о приобретении ТРУ вносится одним из следующих способов:</w:t>
      </w:r>
    </w:p>
    <w:bookmarkEnd w:id="392"/>
    <w:bookmarkStart w:name="z390" w:id="393"/>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393"/>
    <w:bookmarkStart w:name="z391" w:id="394"/>
    <w:p>
      <w:pPr>
        <w:spacing w:after="0"/>
        <w:ind w:left="0"/>
        <w:jc w:val="both"/>
      </w:pPr>
      <w:r>
        <w:rPr>
          <w:rFonts w:ascii="Times New Roman"/>
          <w:b w:val="false"/>
          <w:i w:val="false"/>
          <w:color w:val="000000"/>
          <w:sz w:val="28"/>
        </w:rPr>
        <w:t>
      2) банковскую гарантию одного или нескольких банков второго уровня Республики Казахстан.</w:t>
      </w:r>
    </w:p>
    <w:bookmarkEnd w:id="394"/>
    <w:bookmarkStart w:name="z392" w:id="395"/>
    <w:p>
      <w:pPr>
        <w:spacing w:after="0"/>
        <w:ind w:left="0"/>
        <w:jc w:val="both"/>
      </w:pPr>
      <w:r>
        <w:rPr>
          <w:rFonts w:ascii="Times New Roman"/>
          <w:b w:val="false"/>
          <w:i w:val="false"/>
          <w:color w:val="000000"/>
          <w:sz w:val="28"/>
        </w:rPr>
        <w:t>
      Право выбора способа внесения обеспечения исполнения договора о приобретении ТРУ осуществляется поставщиком ТРУ.</w:t>
      </w:r>
    </w:p>
    <w:bookmarkEnd w:id="395"/>
    <w:bookmarkStart w:name="z393" w:id="396"/>
    <w:p>
      <w:pPr>
        <w:spacing w:after="0"/>
        <w:ind w:left="0"/>
        <w:jc w:val="both"/>
      </w:pPr>
      <w:r>
        <w:rPr>
          <w:rFonts w:ascii="Times New Roman"/>
          <w:b w:val="false"/>
          <w:i w:val="false"/>
          <w:color w:val="000000"/>
          <w:sz w:val="28"/>
        </w:rPr>
        <w:t>
      107.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приобретении ТРУ.</w:t>
      </w:r>
    </w:p>
    <w:bookmarkEnd w:id="396"/>
    <w:bookmarkStart w:name="z394" w:id="397"/>
    <w:p>
      <w:pPr>
        <w:spacing w:after="0"/>
        <w:ind w:left="0"/>
        <w:jc w:val="both"/>
      </w:pPr>
      <w:r>
        <w:rPr>
          <w:rFonts w:ascii="Times New Roman"/>
          <w:b w:val="false"/>
          <w:i w:val="false"/>
          <w:color w:val="000000"/>
          <w:sz w:val="28"/>
        </w:rPr>
        <w:t>
      108. Не допускается использование заказчиком гарантийного денежного взноса, внесенного поставщиком до полного исполнения обязательств по договору о приобретении ТРУ.</w:t>
      </w:r>
    </w:p>
    <w:bookmarkEnd w:id="397"/>
    <w:bookmarkStart w:name="z395" w:id="398"/>
    <w:p>
      <w:pPr>
        <w:spacing w:after="0"/>
        <w:ind w:left="0"/>
        <w:jc w:val="both"/>
      </w:pPr>
      <w:r>
        <w:rPr>
          <w:rFonts w:ascii="Times New Roman"/>
          <w:b w:val="false"/>
          <w:i w:val="false"/>
          <w:color w:val="000000"/>
          <w:sz w:val="28"/>
        </w:rPr>
        <w:t>
      109. Положения, предусмотренные настоящей главой настоящих Правил, о внесении обеспечения исполнения договора о приобретении ТРУ не распространяется на общественные организации инвалидов.</w:t>
      </w:r>
    </w:p>
    <w:bookmarkEnd w:id="398"/>
    <w:bookmarkStart w:name="z396" w:id="399"/>
    <w:p>
      <w:pPr>
        <w:spacing w:after="0"/>
        <w:ind w:left="0"/>
        <w:jc w:val="both"/>
      </w:pPr>
      <w:r>
        <w:rPr>
          <w:rFonts w:ascii="Times New Roman"/>
          <w:b w:val="false"/>
          <w:i w:val="false"/>
          <w:color w:val="000000"/>
          <w:sz w:val="28"/>
        </w:rPr>
        <w:t>
      110. Обеспечение исполнения договора о приобретении ТРУ не возвращается заказчиком, в случае, если поставщик не исполнил свои обязательства по заключенному с ним договору о приобретении ТРУ.</w:t>
      </w:r>
    </w:p>
    <w:bookmarkEnd w:id="399"/>
    <w:bookmarkStart w:name="z397" w:id="400"/>
    <w:p>
      <w:pPr>
        <w:spacing w:after="0"/>
        <w:ind w:left="0"/>
        <w:jc w:val="both"/>
      </w:pPr>
      <w:r>
        <w:rPr>
          <w:rFonts w:ascii="Times New Roman"/>
          <w:b w:val="false"/>
          <w:i w:val="false"/>
          <w:color w:val="000000"/>
          <w:sz w:val="28"/>
        </w:rPr>
        <w:t>
      111. В случае ненадлежащего исполнения поставщиком ТРУ обязательств по заключенному с ним договору о приобретении ТРУ, заказчик удерживает из суммы обеспечения исполнения договора о приобретении ТРУ суммы неустойки, предусмотренных договором.</w:t>
      </w:r>
    </w:p>
    <w:bookmarkEnd w:id="400"/>
    <w:bookmarkStart w:name="z398" w:id="401"/>
    <w:p>
      <w:pPr>
        <w:spacing w:after="0"/>
        <w:ind w:left="0"/>
        <w:jc w:val="both"/>
      </w:pPr>
      <w:r>
        <w:rPr>
          <w:rFonts w:ascii="Times New Roman"/>
          <w:b w:val="false"/>
          <w:i w:val="false"/>
          <w:color w:val="000000"/>
          <w:sz w:val="28"/>
        </w:rPr>
        <w:t>
      Оставшаяся сумма обеспечения исполнения договора о приобретении ТРУ возвращается поставщику в течение десяти рабочих дней с даты подписания актов приема-передачи ТРУ, предусмотренных договором о приобретении ТРУ.</w:t>
      </w:r>
    </w:p>
    <w:bookmarkEnd w:id="401"/>
    <w:bookmarkStart w:name="z399" w:id="402"/>
    <w:p>
      <w:pPr>
        <w:spacing w:after="0"/>
        <w:ind w:left="0"/>
        <w:jc w:val="both"/>
      </w:pPr>
      <w:r>
        <w:rPr>
          <w:rFonts w:ascii="Times New Roman"/>
          <w:b w:val="false"/>
          <w:i w:val="false"/>
          <w:color w:val="000000"/>
          <w:sz w:val="28"/>
        </w:rPr>
        <w:t>
      112. Заказчик возвращает поставщику внесенное им обеспечение исполнения договора о приобретении ТРУ в течение трех рабочих дней, в случае, если он своевременно, полно и надлежащим образом исполнил свои обязательства по заключенному с ним договору о приобретении ТРУ.</w:t>
      </w:r>
    </w:p>
    <w:bookmarkEnd w:id="402"/>
    <w:bookmarkStart w:name="z400" w:id="403"/>
    <w:p>
      <w:pPr>
        <w:spacing w:after="0"/>
        <w:ind w:left="0"/>
        <w:jc w:val="left"/>
      </w:pPr>
      <w:r>
        <w:rPr>
          <w:rFonts w:ascii="Times New Roman"/>
          <w:b/>
          <w:i w:val="false"/>
          <w:color w:val="000000"/>
        </w:rPr>
        <w:t xml:space="preserve"> Глава 7. Договор о приобретении товаров, работ и услуг, используемых при проведении операций по добыче твердых полезных ископаемых</w:t>
      </w:r>
    </w:p>
    <w:bookmarkEnd w:id="403"/>
    <w:bookmarkStart w:name="z401" w:id="404"/>
    <w:p>
      <w:pPr>
        <w:spacing w:after="0"/>
        <w:ind w:left="0"/>
        <w:jc w:val="both"/>
      </w:pPr>
      <w:r>
        <w:rPr>
          <w:rFonts w:ascii="Times New Roman"/>
          <w:b w:val="false"/>
          <w:i w:val="false"/>
          <w:color w:val="000000"/>
          <w:sz w:val="28"/>
        </w:rPr>
        <w:t xml:space="preserve">
      113. При приобретении ТРУ способами, указанными в подпунктах 1), 3) пункта 6 и </w:t>
      </w:r>
      <w:r>
        <w:rPr>
          <w:rFonts w:ascii="Times New Roman"/>
          <w:b w:val="false"/>
          <w:i w:val="false"/>
          <w:color w:val="000000"/>
          <w:sz w:val="28"/>
        </w:rPr>
        <w:t>пунктом 84</w:t>
      </w:r>
      <w:r>
        <w:rPr>
          <w:rFonts w:ascii="Times New Roman"/>
          <w:b w:val="false"/>
          <w:i w:val="false"/>
          <w:color w:val="000000"/>
          <w:sz w:val="28"/>
        </w:rPr>
        <w:t xml:space="preserve"> настоящих Правил, договор о приобретении ТРУ заключается в соответствии с содержащимся в конкурсной документации проектом договора о приобретении ТРУ и конкурсной заявкой победителя.</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2" w:id="405"/>
    <w:p>
      <w:pPr>
        <w:spacing w:after="0"/>
        <w:ind w:left="0"/>
        <w:jc w:val="both"/>
      </w:pPr>
      <w:r>
        <w:rPr>
          <w:rFonts w:ascii="Times New Roman"/>
          <w:b w:val="false"/>
          <w:i w:val="false"/>
          <w:color w:val="000000"/>
          <w:sz w:val="28"/>
        </w:rPr>
        <w:t>
      114. Договор о приобретении ТРУ должен содержать цену, предложенную победителем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с начислением к ней НДС, за исключением случаев, когда победитель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в редакции приказа Министра индустрии и инфраструктурного развития РК от 11.04.2019 </w:t>
      </w:r>
      <w:r>
        <w:rPr>
          <w:rFonts w:ascii="Times New Roman"/>
          <w:b w:val="false"/>
          <w:i w:val="false"/>
          <w:color w:val="000000"/>
          <w:sz w:val="28"/>
        </w:rPr>
        <w:t>№ 209</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403" w:id="406"/>
    <w:p>
      <w:pPr>
        <w:spacing w:after="0"/>
        <w:ind w:left="0"/>
        <w:jc w:val="both"/>
      </w:pPr>
      <w:r>
        <w:rPr>
          <w:rFonts w:ascii="Times New Roman"/>
          <w:b w:val="false"/>
          <w:i w:val="false"/>
          <w:color w:val="000000"/>
          <w:sz w:val="28"/>
        </w:rPr>
        <w:t>
      115. Победитель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подписывает и представляет в адрес заказчика, указанного в конкурсной документации, договор о приобретении ТРУ с приложением оригиналов или нотариально засвидетельствованных копий запрашиваемых документов, представленных победителем в составе конкурсной заявки, оригинала доверенности, выданной лицу, уполномоченному подписывать договор о приобретении ТРУ (в случае, если договор подписывает не первый руководитель) в течение десяти рабочих дней с даты подписания протокола подведения итогов, в порядке определенном пунктами 82, 101 настоящих Правил.</w:t>
      </w:r>
    </w:p>
    <w:bookmarkEnd w:id="406"/>
    <w:bookmarkStart w:name="z736" w:id="407"/>
    <w:p>
      <w:pPr>
        <w:spacing w:after="0"/>
        <w:ind w:left="0"/>
        <w:jc w:val="both"/>
      </w:pPr>
      <w:r>
        <w:rPr>
          <w:rFonts w:ascii="Times New Roman"/>
          <w:b w:val="false"/>
          <w:i w:val="false"/>
          <w:color w:val="000000"/>
          <w:sz w:val="28"/>
        </w:rPr>
        <w:t>
      Дополнительные документы, не предусмотренные конкурсной документацией, пунктами 41, 42 настоящих Правил и не указанные в уведомлении, направленном на электронный адрес победителя, не представляются потенциальным поставщиком для прохождения процедуры сверки с электронными копиями документов, представленных для участия в открытом конкурсе, повторном открытом конкурсе, открытом конкурсе на понижение (электронные торги), повторном открытом конкурсе на понижение (электронные торги).</w:t>
      </w:r>
    </w:p>
    <w:bookmarkEnd w:id="407"/>
    <w:bookmarkStart w:name="z737" w:id="408"/>
    <w:p>
      <w:pPr>
        <w:spacing w:after="0"/>
        <w:ind w:left="0"/>
        <w:jc w:val="both"/>
      </w:pPr>
      <w:r>
        <w:rPr>
          <w:rFonts w:ascii="Times New Roman"/>
          <w:b w:val="false"/>
          <w:i w:val="false"/>
          <w:color w:val="000000"/>
          <w:sz w:val="28"/>
        </w:rPr>
        <w:t>
      Для прохождения процедуры сверки представляется оригинал (подлинник) либо нотариально засвидетельствованная копия такого документа, представленные в составе конкурсной заявки в виде электронных копий оригиналов (подлинников) документов.</w:t>
      </w:r>
    </w:p>
    <w:bookmarkEnd w:id="408"/>
    <w:bookmarkStart w:name="z738" w:id="409"/>
    <w:p>
      <w:pPr>
        <w:spacing w:after="0"/>
        <w:ind w:left="0"/>
        <w:jc w:val="both"/>
      </w:pPr>
      <w:r>
        <w:rPr>
          <w:rFonts w:ascii="Times New Roman"/>
          <w:b w:val="false"/>
          <w:i w:val="false"/>
          <w:color w:val="000000"/>
          <w:sz w:val="28"/>
        </w:rPr>
        <w:t>
      Заказчик не возвращает документы, представленные потенциальным поставщикам для прохождения процедуры сверки.</w:t>
      </w:r>
    </w:p>
    <w:bookmarkEnd w:id="409"/>
    <w:bookmarkStart w:name="z739" w:id="410"/>
    <w:p>
      <w:pPr>
        <w:spacing w:after="0"/>
        <w:ind w:left="0"/>
        <w:jc w:val="both"/>
      </w:pPr>
      <w:r>
        <w:rPr>
          <w:rFonts w:ascii="Times New Roman"/>
          <w:b w:val="false"/>
          <w:i w:val="false"/>
          <w:color w:val="000000"/>
          <w:sz w:val="28"/>
        </w:rPr>
        <w:t>
      Заказчик направляет победителю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уведомление, содержащее отказ от заключения (исполнения) договора с пояснением причин, послужившими основанием для такого отказа в случаях, если потенциальный поставщик, определенный победителем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w:t>
      </w:r>
    </w:p>
    <w:bookmarkEnd w:id="410"/>
    <w:bookmarkStart w:name="z740" w:id="411"/>
    <w:p>
      <w:pPr>
        <w:spacing w:after="0"/>
        <w:ind w:left="0"/>
        <w:jc w:val="both"/>
      </w:pPr>
      <w:r>
        <w:rPr>
          <w:rFonts w:ascii="Times New Roman"/>
          <w:b w:val="false"/>
          <w:i w:val="false"/>
          <w:color w:val="000000"/>
          <w:sz w:val="28"/>
        </w:rPr>
        <w:t>
      положения договора о приобретении ТРУ не соответствуют условиям проекта договора о приобретении ТРУ и (или) конкурсной заявки победителя;</w:t>
      </w:r>
    </w:p>
    <w:bookmarkEnd w:id="411"/>
    <w:bookmarkStart w:name="z741" w:id="412"/>
    <w:p>
      <w:pPr>
        <w:spacing w:after="0"/>
        <w:ind w:left="0"/>
        <w:jc w:val="both"/>
      </w:pPr>
      <w:r>
        <w:rPr>
          <w:rFonts w:ascii="Times New Roman"/>
          <w:b w:val="false"/>
          <w:i w:val="false"/>
          <w:color w:val="000000"/>
          <w:sz w:val="28"/>
        </w:rPr>
        <w:t>
      представил запрашиваемые заказчиком оригиналы или нотариально засвидетельствованные копии документов, прилагаемые к договору о приобретении, ТРУ не прошедшие процедуру сверки с электронными копиями документов, представленных для участия в открытом конкурсе, повторном открытом конкурсе, открытом конкурсе на понижение (электронные торги), повторном открытом конкурсе на понижение (электронные торги) или оригиналы или нотариально засвидетельствованные копии документов не представлены;</w:t>
      </w:r>
    </w:p>
    <w:bookmarkEnd w:id="412"/>
    <w:bookmarkStart w:name="z742" w:id="413"/>
    <w:p>
      <w:pPr>
        <w:spacing w:after="0"/>
        <w:ind w:left="0"/>
        <w:jc w:val="both"/>
      </w:pPr>
      <w:r>
        <w:rPr>
          <w:rFonts w:ascii="Times New Roman"/>
          <w:b w:val="false"/>
          <w:i w:val="false"/>
          <w:color w:val="000000"/>
          <w:sz w:val="28"/>
        </w:rPr>
        <w:t>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(если обеспечение исполнения договора предусмотрено конкурсной документацией).</w:t>
      </w:r>
    </w:p>
    <w:bookmarkEnd w:id="413"/>
    <w:bookmarkStart w:name="z743" w:id="414"/>
    <w:p>
      <w:pPr>
        <w:spacing w:after="0"/>
        <w:ind w:left="0"/>
        <w:jc w:val="both"/>
      </w:pPr>
      <w:r>
        <w:rPr>
          <w:rFonts w:ascii="Times New Roman"/>
          <w:b w:val="false"/>
          <w:i w:val="false"/>
          <w:color w:val="000000"/>
          <w:sz w:val="28"/>
        </w:rPr>
        <w:t>
      Заказчик направляет победителю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уведомление, содержащее отказ от заключения (исполнения) договора с пояснением причин, послужившими основанием для такого отказа в случаях, если победителем не представлен договор о приобретении ТРУ в установленный уведомлением срок.</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9" w:id="415"/>
    <w:p>
      <w:pPr>
        <w:spacing w:after="0"/>
        <w:ind w:left="0"/>
        <w:jc w:val="both"/>
      </w:pPr>
      <w:r>
        <w:rPr>
          <w:rFonts w:ascii="Times New Roman"/>
          <w:b w:val="false"/>
          <w:i w:val="false"/>
          <w:color w:val="000000"/>
          <w:sz w:val="28"/>
        </w:rPr>
        <w:t xml:space="preserve">
      116. Уведомление заказчика, содержащее отказ от заключения (исполнения) договора, является основанием для заключения договора о приобретении ТРУ со вторым потенциальным поставщиком, конкурсное ценовое предложение которого является наиболее предпочтительным после конкурсного ценового предложения победителя в порядке, предусмотренном пунктом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настоящих Правил.</w:t>
      </w:r>
    </w:p>
    <w:bookmarkEnd w:id="415"/>
    <w:bookmarkStart w:name="z410" w:id="416"/>
    <w:p>
      <w:pPr>
        <w:spacing w:after="0"/>
        <w:ind w:left="0"/>
        <w:jc w:val="both"/>
      </w:pPr>
      <w:r>
        <w:rPr>
          <w:rFonts w:ascii="Times New Roman"/>
          <w:b w:val="false"/>
          <w:i w:val="false"/>
          <w:color w:val="000000"/>
          <w:sz w:val="28"/>
        </w:rPr>
        <w:t>
      117. Договор о приобретении ТРУ способом открытого конкурса, повторного открытого конкурса, открытого конкурса на понижение (электронные торги), повторного открытого конкурса на понижение (электронные торги) заключается в сроки, указанные в объявлении, но не ранее десяти рабочих дней с даты подписания протокола об итогах. По соглашению сторон срок, указанный в настоящем пункте, сокращается.</w:t>
      </w:r>
    </w:p>
    <w:bookmarkEnd w:id="416"/>
    <w:p>
      <w:pPr>
        <w:spacing w:after="0"/>
        <w:ind w:left="0"/>
        <w:jc w:val="both"/>
      </w:pPr>
      <w:r>
        <w:rPr>
          <w:rFonts w:ascii="Times New Roman"/>
          <w:b w:val="false"/>
          <w:i w:val="false"/>
          <w:color w:val="000000"/>
          <w:sz w:val="28"/>
        </w:rPr>
        <w:t>
      В случае, если приобретение ТРУ состоялось по нескольким лотам, проекты договоров о приобретении ТРУ составляются заказчиком на каждый лот отдельно.</w:t>
      </w:r>
    </w:p>
    <w:p>
      <w:pPr>
        <w:spacing w:after="0"/>
        <w:ind w:left="0"/>
        <w:jc w:val="both"/>
      </w:pPr>
      <w:r>
        <w:rPr>
          <w:rFonts w:ascii="Times New Roman"/>
          <w:b w:val="false"/>
          <w:i w:val="false"/>
          <w:color w:val="000000"/>
          <w:sz w:val="28"/>
        </w:rPr>
        <w:t>
      В случае признания потенциального поставщика победителем по нескольким лотам заключается единый договор о приобретении ТРУ с разделением каждого лота на отдельные технические спецификации. При этом технические спецификации излагаются в одном приложении к договору о приобретении ТРУ.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3" w:id="417"/>
    <w:p>
      <w:pPr>
        <w:spacing w:after="0"/>
        <w:ind w:left="0"/>
        <w:jc w:val="both"/>
      </w:pPr>
      <w:r>
        <w:rPr>
          <w:rFonts w:ascii="Times New Roman"/>
          <w:b w:val="false"/>
          <w:i w:val="false"/>
          <w:color w:val="000000"/>
          <w:sz w:val="28"/>
        </w:rPr>
        <w:t>
      118. В случаях заключения договора о приобретении ТРУ с нерезидентом Республики Казахстан допускается оформление договора о приобретении ТРУ в предлагаемой им форме с учетом требований гражданского законодательства Республики Казахстан, законодательства о трансфертном ценообразовании Республики Казахстан и настоящих Правил.</w:t>
      </w:r>
    </w:p>
    <w:bookmarkEnd w:id="417"/>
    <w:bookmarkStart w:name="z414" w:id="418"/>
    <w:p>
      <w:pPr>
        <w:spacing w:after="0"/>
        <w:ind w:left="0"/>
        <w:jc w:val="both"/>
      </w:pPr>
      <w:r>
        <w:rPr>
          <w:rFonts w:ascii="Times New Roman"/>
          <w:b w:val="false"/>
          <w:i w:val="false"/>
          <w:color w:val="000000"/>
          <w:sz w:val="28"/>
        </w:rPr>
        <w:t>
      119. Договор о приобретении ТРУ содержит:</w:t>
      </w:r>
    </w:p>
    <w:bookmarkEnd w:id="418"/>
    <w:bookmarkStart w:name="z1174" w:id="419"/>
    <w:p>
      <w:pPr>
        <w:spacing w:after="0"/>
        <w:ind w:left="0"/>
        <w:jc w:val="both"/>
      </w:pP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w:t>
      </w:r>
    </w:p>
    <w:bookmarkEnd w:id="419"/>
    <w:bookmarkStart w:name="z1175" w:id="420"/>
    <w:p>
      <w:pPr>
        <w:spacing w:after="0"/>
        <w:ind w:left="0"/>
        <w:jc w:val="both"/>
      </w:pP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w:t>
      </w:r>
    </w:p>
    <w:bookmarkEnd w:id="420"/>
    <w:bookmarkStart w:name="z1176" w:id="421"/>
    <w:p>
      <w:pPr>
        <w:spacing w:after="0"/>
        <w:ind w:left="0"/>
        <w:jc w:val="both"/>
      </w:pPr>
      <w:r>
        <w:rPr>
          <w:rFonts w:ascii="Times New Roman"/>
          <w:b w:val="false"/>
          <w:i w:val="false"/>
          <w:color w:val="000000"/>
          <w:sz w:val="28"/>
        </w:rPr>
        <w:t>
      3) обязательство поставщика по внутристрановой ценности в ТРУ согласно протоколу подведения итогов приобретения ТРУ;</w:t>
      </w:r>
    </w:p>
    <w:bookmarkEnd w:id="421"/>
    <w:bookmarkStart w:name="z1177" w:id="422"/>
    <w:p>
      <w:pPr>
        <w:spacing w:after="0"/>
        <w:ind w:left="0"/>
        <w:jc w:val="both"/>
      </w:pPr>
      <w:r>
        <w:rPr>
          <w:rFonts w:ascii="Times New Roman"/>
          <w:b w:val="false"/>
          <w:i w:val="false"/>
          <w:color w:val="000000"/>
          <w:sz w:val="28"/>
        </w:rPr>
        <w:t>
      4) ответственность поставщика за неисполнение обязательств по внутристрановой ценности в ТРУ согласно протоколу подведения итогов приобретения ТРУ;</w:t>
      </w:r>
    </w:p>
    <w:bookmarkEnd w:id="422"/>
    <w:bookmarkStart w:name="z1178" w:id="423"/>
    <w:p>
      <w:pPr>
        <w:spacing w:after="0"/>
        <w:ind w:left="0"/>
        <w:jc w:val="both"/>
      </w:pPr>
      <w:r>
        <w:rPr>
          <w:rFonts w:ascii="Times New Roman"/>
          <w:b w:val="false"/>
          <w:i w:val="false"/>
          <w:color w:val="000000"/>
          <w:sz w:val="28"/>
        </w:rPr>
        <w:t>
      5) условие об оплате за поставленный товар, выполненные работы, оказанные услуги.</w:t>
      </w:r>
    </w:p>
    <w:bookmarkEnd w:id="423"/>
    <w:bookmarkStart w:name="z1179" w:id="424"/>
    <w:p>
      <w:pPr>
        <w:spacing w:after="0"/>
        <w:ind w:left="0"/>
        <w:jc w:val="both"/>
      </w:pPr>
      <w:r>
        <w:rPr>
          <w:rFonts w:ascii="Times New Roman"/>
          <w:b w:val="false"/>
          <w:i w:val="false"/>
          <w:color w:val="000000"/>
          <w:sz w:val="28"/>
        </w:rPr>
        <w:t xml:space="preserve">
      При этом казахстанским производителям товаров за поставленный товар казахстанского происхождения оплата производится в срок не позднее тридцати календарных дней с даты подписания актов приема-передачи товаров; </w:t>
      </w:r>
    </w:p>
    <w:bookmarkEnd w:id="424"/>
    <w:bookmarkStart w:name="z1180" w:id="425"/>
    <w:p>
      <w:pPr>
        <w:spacing w:after="0"/>
        <w:ind w:left="0"/>
        <w:jc w:val="both"/>
      </w:pPr>
      <w:r>
        <w:rPr>
          <w:rFonts w:ascii="Times New Roman"/>
          <w:b w:val="false"/>
          <w:i w:val="false"/>
          <w:color w:val="000000"/>
          <w:sz w:val="28"/>
        </w:rPr>
        <w:t>
      6) условие о подписании заказчиком актов приема-передачи товаров (оказанных услуг, выполненных работ) или устранении нарушений условий договора в течение десяти рабочих дней с момента получения заказчиком актов.</w:t>
      </w:r>
    </w:p>
    <w:bookmarkEnd w:id="425"/>
    <w:bookmarkStart w:name="z1181" w:id="426"/>
    <w:p>
      <w:pPr>
        <w:spacing w:after="0"/>
        <w:ind w:left="0"/>
        <w:jc w:val="both"/>
      </w:pPr>
      <w:r>
        <w:rPr>
          <w:rFonts w:ascii="Times New Roman"/>
          <w:b w:val="false"/>
          <w:i w:val="false"/>
          <w:color w:val="000000"/>
          <w:sz w:val="28"/>
        </w:rPr>
        <w:t>
      В договоре о приобретении товара казахстанского происхождения содержится условие о подписании заказчиком актов приема-передачи таких товаров или устранении нарушений условий договора в течение десяти рабочих дней с даты подписания заказчиком товарно-транспортной накладной (накладной).</w:t>
      </w:r>
    </w:p>
    <w:bookmarkEnd w:id="426"/>
    <w:bookmarkStart w:name="z1182" w:id="427"/>
    <w:p>
      <w:pPr>
        <w:spacing w:after="0"/>
        <w:ind w:left="0"/>
        <w:jc w:val="both"/>
      </w:pPr>
      <w:r>
        <w:rPr>
          <w:rFonts w:ascii="Times New Roman"/>
          <w:b w:val="false"/>
          <w:i w:val="false"/>
          <w:color w:val="000000"/>
          <w:sz w:val="28"/>
        </w:rPr>
        <w:t>
      При этом акты приема-передачи товаров с приложением документов, подтверждающих казахстанское происхождение, предоставляются заказчику в течение пяти рабочих дней с даты подписания заказчиком товарно-транспортной накладной (накладной). При непредставлении заказчику актов приема-передачи товаров в течение пяти рабочих дней с даты подписания заказчиком товарно-транспортной накладной (накладной), акты приема-передачи подписываются в течение десяти рабочих дней с даты их фактического предоставления заказчику;</w:t>
      </w:r>
    </w:p>
    <w:bookmarkEnd w:id="427"/>
    <w:bookmarkStart w:name="z1183" w:id="428"/>
    <w:p>
      <w:pPr>
        <w:spacing w:after="0"/>
        <w:ind w:left="0"/>
        <w:jc w:val="both"/>
      </w:pPr>
      <w:r>
        <w:rPr>
          <w:rFonts w:ascii="Times New Roman"/>
          <w:b w:val="false"/>
          <w:i w:val="false"/>
          <w:color w:val="000000"/>
          <w:sz w:val="28"/>
        </w:rPr>
        <w:t>
      7) техническую спецификацию, являющуюся неотъемлемой частью договора о приобретении ТРУ;</w:t>
      </w:r>
    </w:p>
    <w:bookmarkEnd w:id="428"/>
    <w:bookmarkStart w:name="z1184" w:id="429"/>
    <w:p>
      <w:pPr>
        <w:spacing w:after="0"/>
        <w:ind w:left="0"/>
        <w:jc w:val="both"/>
      </w:pPr>
      <w:r>
        <w:rPr>
          <w:rFonts w:ascii="Times New Roman"/>
          <w:b w:val="false"/>
          <w:i w:val="false"/>
          <w:color w:val="000000"/>
          <w:sz w:val="28"/>
        </w:rPr>
        <w:t xml:space="preserve">
      8) условие по инвестированию не менее 5 (пять) процентов от суммы договора о приобретении ТРУ, в экономику Республики Казахстан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Республики Казахстан "О промышленной политике".</w:t>
      </w:r>
    </w:p>
    <w:bookmarkEnd w:id="429"/>
    <w:bookmarkStart w:name="z1185" w:id="430"/>
    <w:p>
      <w:pPr>
        <w:spacing w:after="0"/>
        <w:ind w:left="0"/>
        <w:jc w:val="both"/>
      </w:pPr>
      <w:r>
        <w:rPr>
          <w:rFonts w:ascii="Times New Roman"/>
          <w:b w:val="false"/>
          <w:i w:val="false"/>
          <w:color w:val="000000"/>
          <w:sz w:val="28"/>
        </w:rPr>
        <w:t>
      Данное условие предусматривается когда:</w:t>
      </w:r>
    </w:p>
    <w:bookmarkEnd w:id="430"/>
    <w:bookmarkStart w:name="z1186" w:id="431"/>
    <w:p>
      <w:pPr>
        <w:spacing w:after="0"/>
        <w:ind w:left="0"/>
        <w:jc w:val="both"/>
      </w:pPr>
      <w:r>
        <w:rPr>
          <w:rFonts w:ascii="Times New Roman"/>
          <w:b w:val="false"/>
          <w:i w:val="false"/>
          <w:color w:val="000000"/>
          <w:sz w:val="28"/>
        </w:rPr>
        <w:t>
      годовая сумма, выделенная на закуп ТРУ, превышает пятисоттысячекратный размер МРП, установленный на соответствующий финансовый год;</w:t>
      </w:r>
    </w:p>
    <w:bookmarkEnd w:id="431"/>
    <w:bookmarkStart w:name="z1187" w:id="432"/>
    <w:p>
      <w:pPr>
        <w:spacing w:after="0"/>
        <w:ind w:left="0"/>
        <w:jc w:val="both"/>
      </w:pPr>
      <w:r>
        <w:rPr>
          <w:rFonts w:ascii="Times New Roman"/>
          <w:b w:val="false"/>
          <w:i w:val="false"/>
          <w:color w:val="000000"/>
          <w:sz w:val="28"/>
        </w:rPr>
        <w:t>
      производство закупаемого товара отсутствует в Республике Казахстан;</w:t>
      </w:r>
    </w:p>
    <w:bookmarkEnd w:id="432"/>
    <w:bookmarkStart w:name="z1188" w:id="433"/>
    <w:p>
      <w:pPr>
        <w:spacing w:after="0"/>
        <w:ind w:left="0"/>
        <w:jc w:val="both"/>
      </w:pPr>
      <w:r>
        <w:rPr>
          <w:rFonts w:ascii="Times New Roman"/>
          <w:b w:val="false"/>
          <w:i w:val="false"/>
          <w:color w:val="000000"/>
          <w:sz w:val="28"/>
        </w:rPr>
        <w:t>
      поставка товара не осуществляется в рамках офтейк-контракта.</w:t>
      </w:r>
    </w:p>
    <w:bookmarkEnd w:id="433"/>
    <w:bookmarkStart w:name="z1189" w:id="434"/>
    <w:p>
      <w:pPr>
        <w:spacing w:after="0"/>
        <w:ind w:left="0"/>
        <w:jc w:val="both"/>
      </w:pPr>
      <w:r>
        <w:rPr>
          <w:rFonts w:ascii="Times New Roman"/>
          <w:b w:val="false"/>
          <w:i w:val="false"/>
          <w:color w:val="000000"/>
          <w:sz w:val="28"/>
        </w:rPr>
        <w:t xml:space="preserve">
      Условия, предусмотренные настоящим подпунктом, устанавливаются в договоре о приобретении ТРУ при проведении закупок в соответствии с подпунктами 1), 2), 3) и 4) </w:t>
      </w:r>
      <w:r>
        <w:rPr>
          <w:rFonts w:ascii="Times New Roman"/>
          <w:b w:val="false"/>
          <w:i w:val="false"/>
          <w:color w:val="000000"/>
          <w:sz w:val="28"/>
        </w:rPr>
        <w:t>пункта 6</w:t>
      </w:r>
      <w:r>
        <w:rPr>
          <w:rFonts w:ascii="Times New Roman"/>
          <w:b w:val="false"/>
          <w:i w:val="false"/>
          <w:color w:val="000000"/>
          <w:sz w:val="28"/>
        </w:rPr>
        <w:t xml:space="preserve"> настоящих Правил.</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2" w:id="435"/>
    <w:p>
      <w:pPr>
        <w:spacing w:after="0"/>
        <w:ind w:left="0"/>
        <w:jc w:val="both"/>
      </w:pPr>
      <w:r>
        <w:rPr>
          <w:rFonts w:ascii="Times New Roman"/>
          <w:b w:val="false"/>
          <w:i w:val="false"/>
          <w:color w:val="000000"/>
          <w:sz w:val="28"/>
        </w:rPr>
        <w:t>
      120. При заключении заказчиком договора о приобретении товара с казахстанским производителем товара, в положениях договора указывается условие о представлении поставщиком нотариально засвидетельствованной копии сертификата о происхождении товара формы "CT-KZ", подтверждающего происхождение на территории Республики Казахстан, соответствующего номенклатуре приобретаемого товара, при этом объем товара, указанный в сертификате, указывается не менее объема товара, поставляемого в рамках заключенного договора.</w:t>
      </w:r>
    </w:p>
    <w:bookmarkEnd w:id="435"/>
    <w:p>
      <w:pPr>
        <w:spacing w:after="0"/>
        <w:ind w:left="0"/>
        <w:jc w:val="both"/>
      </w:pPr>
      <w:r>
        <w:rPr>
          <w:rFonts w:ascii="Times New Roman"/>
          <w:b w:val="false"/>
          <w:i w:val="false"/>
          <w:color w:val="000000"/>
          <w:sz w:val="28"/>
        </w:rPr>
        <w:t xml:space="preserve">
      При заключении заказчиком договора о приобретении ТРУ с казахстанским производителем работ или услуг, в положениях этого договора указывается условие о представлении поставщиком отчета о приобретаемых ТРУ и доле внутристрановой ценности в них,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 в редакции приказа Министра индустрии и инфраструктурного развития РК от 20.05.2022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4" w:id="436"/>
    <w:p>
      <w:pPr>
        <w:spacing w:after="0"/>
        <w:ind w:left="0"/>
        <w:jc w:val="both"/>
      </w:pPr>
      <w:r>
        <w:rPr>
          <w:rFonts w:ascii="Times New Roman"/>
          <w:b w:val="false"/>
          <w:i w:val="false"/>
          <w:color w:val="000000"/>
          <w:sz w:val="28"/>
        </w:rPr>
        <w:t>
      121. Изменения в проект договора о приобретении ТРУ вносятся по взаимному согласию сторон в части условий договора, не являющихся существенными, а также в части изменения цены проекта договора о приобретении ТРУ в случае если в период с даты определения потенциального поставщика победителем и до даты подписания договора о приобретении ТРУ официальный курс национальной валюты (тенге), установленный Национальным банком Республики Казахстан, относительно иностранной валюты изменился. Пересчет сторонами цены проекта договора о приобретении ТРУ производится по текущему курсу национальной валюты (тенге), установленному Национальным банком Республики Казахстан, к иностранной валюте на день подписания договора о приобретении ТРУ.</w:t>
      </w:r>
    </w:p>
    <w:bookmarkEnd w:id="436"/>
    <w:p>
      <w:pPr>
        <w:spacing w:after="0"/>
        <w:ind w:left="0"/>
        <w:jc w:val="both"/>
      </w:pPr>
      <w:r>
        <w:rPr>
          <w:rFonts w:ascii="Times New Roman"/>
          <w:b w:val="false"/>
          <w:i w:val="false"/>
          <w:color w:val="000000"/>
          <w:sz w:val="28"/>
        </w:rPr>
        <w:t>
      При этом потенциальный поставщик предоставляет заказчику обоснование необходимости увеличения или уменьшения цены проекта договора о приобретении ТРУ с указанием детальной калькуляции затрат на производство и (или) факторов, влияющих на увеличение или сокращения затрат на поставку товара, выполнение работ, оказание услуг, с приложением подтверждающих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7" w:id="437"/>
    <w:p>
      <w:pPr>
        <w:spacing w:after="0"/>
        <w:ind w:left="0"/>
        <w:jc w:val="both"/>
      </w:pPr>
      <w:r>
        <w:rPr>
          <w:rFonts w:ascii="Times New Roman"/>
          <w:b w:val="false"/>
          <w:i w:val="false"/>
          <w:color w:val="000000"/>
          <w:sz w:val="28"/>
        </w:rPr>
        <w:t>
      122. Внесение изменения в заключенный договор о приобретении ТРУ при условии неизменности качества и других условий, явившихся основой для выбора поставщика, осуществляется по взаимному согласию сторон:</w:t>
      </w:r>
    </w:p>
    <w:bookmarkEnd w:id="437"/>
    <w:bookmarkStart w:name="z756" w:id="438"/>
    <w:p>
      <w:pPr>
        <w:spacing w:after="0"/>
        <w:ind w:left="0"/>
        <w:jc w:val="both"/>
      </w:pPr>
      <w:r>
        <w:rPr>
          <w:rFonts w:ascii="Times New Roman"/>
          <w:b w:val="false"/>
          <w:i w:val="false"/>
          <w:color w:val="000000"/>
          <w:sz w:val="28"/>
        </w:rPr>
        <w:t>
      1) в части увеличения суммы договора о приобретении товаров не более чем на десять процентов от общей суммы договора, связанной с увеличением потребности в объеме приобретаемых товаров при условии неизменности цены за единицу товара, указанной в заключенном договоре о приобретении данного товара;</w:t>
      </w:r>
    </w:p>
    <w:bookmarkEnd w:id="438"/>
    <w:bookmarkStart w:name="z757" w:id="439"/>
    <w:p>
      <w:pPr>
        <w:spacing w:after="0"/>
        <w:ind w:left="0"/>
        <w:jc w:val="both"/>
      </w:pPr>
      <w:r>
        <w:rPr>
          <w:rFonts w:ascii="Times New Roman"/>
          <w:b w:val="false"/>
          <w:i w:val="false"/>
          <w:color w:val="000000"/>
          <w:sz w:val="28"/>
        </w:rPr>
        <w:t>
      2) в части увеличения суммы договора о приобретении работ, услуг не более чем на десять процентов от общей суммы договора, связанной с увеличением потребности в объеме приобретаемых работ, услуг;</w:t>
      </w:r>
    </w:p>
    <w:bookmarkEnd w:id="439"/>
    <w:bookmarkStart w:name="z758" w:id="440"/>
    <w:p>
      <w:pPr>
        <w:spacing w:after="0"/>
        <w:ind w:left="0"/>
        <w:jc w:val="both"/>
      </w:pPr>
      <w:r>
        <w:rPr>
          <w:rFonts w:ascii="Times New Roman"/>
          <w:b w:val="false"/>
          <w:i w:val="false"/>
          <w:color w:val="000000"/>
          <w:sz w:val="28"/>
        </w:rPr>
        <w:t>
      3) в части изменения цены по договору о приобретении ТРУ в случае, если после даты заключения договора о приобретении ТРУ официальный курс национальной валюты (тенге), установленный Национальным банком Республики Казахстан, относительно иностранной валюты изменился.</w:t>
      </w:r>
    </w:p>
    <w:bookmarkEnd w:id="440"/>
    <w:bookmarkStart w:name="z759" w:id="441"/>
    <w:p>
      <w:pPr>
        <w:spacing w:after="0"/>
        <w:ind w:left="0"/>
        <w:jc w:val="both"/>
      </w:pPr>
      <w:r>
        <w:rPr>
          <w:rFonts w:ascii="Times New Roman"/>
          <w:b w:val="false"/>
          <w:i w:val="false"/>
          <w:color w:val="000000"/>
          <w:sz w:val="28"/>
        </w:rPr>
        <w:t>
      Соразмерный пересчет сторонами цены по договору о приобретении ТРУ производится по текущему курсу национальной валюты (тенге), установленному Национальным банком Республики Казахстан, к иностранной валюте на момент оплаты суммы по договору о приобретении ТРУ.</w:t>
      </w:r>
    </w:p>
    <w:bookmarkEnd w:id="441"/>
    <w:bookmarkStart w:name="z760" w:id="442"/>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или уменьшения цены договора о приобретении ТРУ с указанием детальной калькуляции затрат на производство и (или) факторов, влияющих на увеличение или сокращение затрат на поставку товара, выполнение работ, оказание услуг с приложением подтверждающих документов;</w:t>
      </w:r>
    </w:p>
    <w:bookmarkEnd w:id="442"/>
    <w:bookmarkStart w:name="z761" w:id="443"/>
    <w:p>
      <w:pPr>
        <w:spacing w:after="0"/>
        <w:ind w:left="0"/>
        <w:jc w:val="both"/>
      </w:pPr>
      <w:r>
        <w:rPr>
          <w:rFonts w:ascii="Times New Roman"/>
          <w:b w:val="false"/>
          <w:i w:val="false"/>
          <w:color w:val="000000"/>
          <w:sz w:val="28"/>
        </w:rPr>
        <w:t>
      4) в части условий, не являющихся существенными, за исключением условия о цене договора о приобретении ТРУ;</w:t>
      </w:r>
    </w:p>
    <w:bookmarkEnd w:id="443"/>
    <w:bookmarkStart w:name="z762" w:id="444"/>
    <w:p>
      <w:pPr>
        <w:spacing w:after="0"/>
        <w:ind w:left="0"/>
        <w:jc w:val="both"/>
      </w:pPr>
      <w:r>
        <w:rPr>
          <w:rFonts w:ascii="Times New Roman"/>
          <w:b w:val="false"/>
          <w:i w:val="false"/>
          <w:color w:val="000000"/>
          <w:sz w:val="28"/>
        </w:rPr>
        <w:t xml:space="preserve">
      5) в части изменения срока поставки ТРУ и (или) срока действия договора о приобретении ТРУ, заключенного с поставщиком ТРУ, являющимся нерезидентом Республики Казахстан, в случае несвоевременной поставки товаров, выполнения работ, оказания услуг, обусловленной требованиям действующего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валютном регулировании и валютном контроле";</w:t>
      </w:r>
    </w:p>
    <w:bookmarkEnd w:id="444"/>
    <w:bookmarkStart w:name="z763" w:id="445"/>
    <w:p>
      <w:pPr>
        <w:spacing w:after="0"/>
        <w:ind w:left="0"/>
        <w:jc w:val="both"/>
      </w:pPr>
      <w:r>
        <w:rPr>
          <w:rFonts w:ascii="Times New Roman"/>
          <w:b w:val="false"/>
          <w:i w:val="false"/>
          <w:color w:val="000000"/>
          <w:sz w:val="28"/>
        </w:rPr>
        <w:t>
      6) в части увеличения срока поставки товара, произведенного казахстанским производителем, необходимого для производства приобретаемого товара;</w:t>
      </w:r>
    </w:p>
    <w:bookmarkEnd w:id="445"/>
    <w:bookmarkStart w:name="z764" w:id="446"/>
    <w:p>
      <w:pPr>
        <w:spacing w:after="0"/>
        <w:ind w:left="0"/>
        <w:jc w:val="both"/>
      </w:pPr>
      <w:r>
        <w:rPr>
          <w:rFonts w:ascii="Times New Roman"/>
          <w:b w:val="false"/>
          <w:i w:val="false"/>
          <w:color w:val="000000"/>
          <w:sz w:val="28"/>
        </w:rPr>
        <w:t>
      7) в части уменьшения или увеличения суммы договора на поставку товаров, заключенного с казахстанским 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w:t>
      </w:r>
    </w:p>
    <w:bookmarkEnd w:id="446"/>
    <w:bookmarkStart w:name="z765" w:id="447"/>
    <w:p>
      <w:pPr>
        <w:spacing w:after="0"/>
        <w:ind w:left="0"/>
        <w:jc w:val="both"/>
      </w:pPr>
      <w:r>
        <w:rPr>
          <w:rFonts w:ascii="Times New Roman"/>
          <w:b w:val="false"/>
          <w:i w:val="false"/>
          <w:color w:val="000000"/>
          <w:sz w:val="28"/>
        </w:rPr>
        <w:t>
      8) с субъектами естественных монополий либо с субъектами государственной монополии по основному предмету их деятельности;</w:t>
      </w:r>
    </w:p>
    <w:bookmarkEnd w:id="447"/>
    <w:bookmarkStart w:name="z766" w:id="448"/>
    <w:p>
      <w:pPr>
        <w:spacing w:after="0"/>
        <w:ind w:left="0"/>
        <w:jc w:val="both"/>
      </w:pPr>
      <w:r>
        <w:rPr>
          <w:rFonts w:ascii="Times New Roman"/>
          <w:b w:val="false"/>
          <w:i w:val="false"/>
          <w:color w:val="000000"/>
          <w:sz w:val="28"/>
        </w:rPr>
        <w:t>
      9) в части изменения суммы договора финансового лизинга, связанного с изменением размера лизинговых платежей, ставки вознаграждения, индексацией суммы договора;</w:t>
      </w:r>
    </w:p>
    <w:bookmarkEnd w:id="448"/>
    <w:bookmarkStart w:name="z767" w:id="449"/>
    <w:p>
      <w:pPr>
        <w:spacing w:after="0"/>
        <w:ind w:left="0"/>
        <w:jc w:val="both"/>
      </w:pPr>
      <w:r>
        <w:rPr>
          <w:rFonts w:ascii="Times New Roman"/>
          <w:b w:val="false"/>
          <w:i w:val="false"/>
          <w:color w:val="000000"/>
          <w:sz w:val="28"/>
        </w:rPr>
        <w:t>
      10) в части изменения цены договора о приобретении ТРУ, заключенного на период более одного финансового года, исходя из уровня инфляции, определенной на соответствующий период;</w:t>
      </w:r>
    </w:p>
    <w:bookmarkEnd w:id="449"/>
    <w:bookmarkStart w:name="z768" w:id="450"/>
    <w:p>
      <w:pPr>
        <w:spacing w:after="0"/>
        <w:ind w:left="0"/>
        <w:jc w:val="both"/>
      </w:pPr>
      <w:r>
        <w:rPr>
          <w:rFonts w:ascii="Times New Roman"/>
          <w:b w:val="false"/>
          <w:i w:val="false"/>
          <w:color w:val="000000"/>
          <w:sz w:val="28"/>
        </w:rPr>
        <w:t>
      11) в части изменения цены договора о приобретении ТРУ в случае применения порядка формирования цены договора о приобретении ТРУ;</w:t>
      </w:r>
    </w:p>
    <w:bookmarkEnd w:id="450"/>
    <w:bookmarkStart w:name="z769" w:id="451"/>
    <w:p>
      <w:pPr>
        <w:spacing w:after="0"/>
        <w:ind w:left="0"/>
        <w:jc w:val="both"/>
      </w:pPr>
      <w:r>
        <w:rPr>
          <w:rFonts w:ascii="Times New Roman"/>
          <w:b w:val="false"/>
          <w:i w:val="false"/>
          <w:color w:val="000000"/>
          <w:sz w:val="28"/>
        </w:rPr>
        <w:t>
      12) в части уменьшения цены договора, связанного с уменьшением потребности в объеме приобретаемых ТРУ, а также уменьшением цены за единицу товара, выполненной (оказанной) работы (услуги).</w:t>
      </w:r>
    </w:p>
    <w:bookmarkEnd w:id="451"/>
    <w:bookmarkStart w:name="z770" w:id="452"/>
    <w:p>
      <w:pPr>
        <w:spacing w:after="0"/>
        <w:ind w:left="0"/>
        <w:jc w:val="both"/>
      </w:pPr>
      <w:r>
        <w:rPr>
          <w:rFonts w:ascii="Times New Roman"/>
          <w:b w:val="false"/>
          <w:i w:val="false"/>
          <w:color w:val="000000"/>
          <w:sz w:val="28"/>
        </w:rPr>
        <w:t>
      При внесении изменений в заключенный договор о приобретении ТРУ в части уменьшения цены договора, связанного с уменьшением потребности в объеме приобретаемых ТРУ, приобретение таких ТРУ в текущем финансовом году не допускается.</w:t>
      </w:r>
    </w:p>
    <w:bookmarkEnd w:id="452"/>
    <w:bookmarkStart w:name="z771" w:id="453"/>
    <w:p>
      <w:pPr>
        <w:spacing w:after="0"/>
        <w:ind w:left="0"/>
        <w:jc w:val="both"/>
      </w:pPr>
      <w:r>
        <w:rPr>
          <w:rFonts w:ascii="Times New Roman"/>
          <w:b w:val="false"/>
          <w:i w:val="false"/>
          <w:color w:val="000000"/>
          <w:sz w:val="28"/>
        </w:rPr>
        <w:t>
      13) в части изменения цены по договору о приобретении ТРУ в случае изменения цен (тарифов), подлежащих государственному регулированию.</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приказа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9" w:id="454"/>
    <w:p>
      <w:pPr>
        <w:spacing w:after="0"/>
        <w:ind w:left="0"/>
        <w:jc w:val="both"/>
      </w:pPr>
      <w:r>
        <w:rPr>
          <w:rFonts w:ascii="Times New Roman"/>
          <w:b w:val="false"/>
          <w:i w:val="false"/>
          <w:color w:val="000000"/>
          <w:sz w:val="28"/>
        </w:rPr>
        <w:t>
      123. Договор о приобретении ТРУ заключается на срок не более одного финансового года, за исключением случаев:</w:t>
      </w:r>
    </w:p>
    <w:bookmarkEnd w:id="454"/>
    <w:bookmarkStart w:name="z440" w:id="455"/>
    <w:p>
      <w:pPr>
        <w:spacing w:after="0"/>
        <w:ind w:left="0"/>
        <w:jc w:val="both"/>
      </w:pPr>
      <w:r>
        <w:rPr>
          <w:rFonts w:ascii="Times New Roman"/>
          <w:b w:val="false"/>
          <w:i w:val="false"/>
          <w:color w:val="000000"/>
          <w:sz w:val="28"/>
        </w:rPr>
        <w:t>
      1) приобретения работ со сроком их завершения в следующем (последующие) финансовом году (годы), предусмотренном в проектно-сметной документации;</w:t>
      </w:r>
    </w:p>
    <w:bookmarkEnd w:id="455"/>
    <w:bookmarkStart w:name="z441" w:id="456"/>
    <w:p>
      <w:pPr>
        <w:spacing w:after="0"/>
        <w:ind w:left="0"/>
        <w:jc w:val="both"/>
      </w:pPr>
      <w:r>
        <w:rPr>
          <w:rFonts w:ascii="Times New Roman"/>
          <w:b w:val="false"/>
          <w:i w:val="false"/>
          <w:color w:val="000000"/>
          <w:sz w:val="28"/>
        </w:rPr>
        <w:t>
      2) приобретения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bookmarkEnd w:id="456"/>
    <w:bookmarkStart w:name="z442" w:id="457"/>
    <w:p>
      <w:pPr>
        <w:spacing w:after="0"/>
        <w:ind w:left="0"/>
        <w:jc w:val="both"/>
      </w:pPr>
      <w:r>
        <w:rPr>
          <w:rFonts w:ascii="Times New Roman"/>
          <w:b w:val="false"/>
          <w:i w:val="false"/>
          <w:color w:val="000000"/>
          <w:sz w:val="28"/>
        </w:rPr>
        <w:t>
      3) приобретения ТРУ,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p>
    <w:bookmarkEnd w:id="457"/>
    <w:bookmarkStart w:name="z443" w:id="458"/>
    <w:p>
      <w:pPr>
        <w:spacing w:after="0"/>
        <w:ind w:left="0"/>
        <w:jc w:val="both"/>
      </w:pPr>
      <w:r>
        <w:rPr>
          <w:rFonts w:ascii="Times New Roman"/>
          <w:b w:val="false"/>
          <w:i w:val="false"/>
          <w:color w:val="000000"/>
          <w:sz w:val="28"/>
        </w:rPr>
        <w:t>
      4) приобретения ТРУ, предусмотренных среднесрочной программой закупа ТРУ.</w:t>
      </w:r>
    </w:p>
    <w:bookmarkEnd w:id="458"/>
    <w:bookmarkStart w:name="z1190" w:id="459"/>
    <w:p>
      <w:pPr>
        <w:spacing w:after="0"/>
        <w:ind w:left="0"/>
        <w:jc w:val="both"/>
      </w:pPr>
      <w:r>
        <w:rPr>
          <w:rFonts w:ascii="Times New Roman"/>
          <w:b w:val="false"/>
          <w:i w:val="false"/>
          <w:color w:val="000000"/>
          <w:sz w:val="28"/>
        </w:rPr>
        <w:t>
      123-1. В течении пяти рабочих дней со дня заключения договора о приобретении ТРУ, заказчик размещает электронную копию договора о приобретении ТРУ в закрытой части реестра. В случае, если заказчик использует для проведения закупок систему, электронная копия договора о приобретении ТРУ размещается заказчиком в системе и реестре.</w:t>
      </w:r>
    </w:p>
    <w:bookmarkEnd w:id="459"/>
    <w:bookmarkStart w:name="z1191" w:id="460"/>
    <w:p>
      <w:pPr>
        <w:spacing w:after="0"/>
        <w:ind w:left="0"/>
        <w:jc w:val="both"/>
      </w:pPr>
      <w:r>
        <w:rPr>
          <w:rFonts w:ascii="Times New Roman"/>
          <w:b w:val="false"/>
          <w:i w:val="false"/>
          <w:color w:val="000000"/>
          <w:sz w:val="28"/>
        </w:rPr>
        <w:t>
      Для передачи информации о заключенном договоре на приобретение ТРУ в интернет-портал "Единое окно закупок", заказчик в течении пяти рабочих дней со дня заключения договора представляет информацию о заключенном договоре путем заполнения формы, размещенной в реестре. Заполненная форма подписывается электронной цифровой подписью заказчика и размещается в закрытой части реестра лицом заказчика, уполномоченным на формирование и размещение информации в реестре (системе).</w:t>
      </w:r>
    </w:p>
    <w:bookmarkEnd w:id="460"/>
    <w:bookmarkStart w:name="z1192" w:id="461"/>
    <w:p>
      <w:pPr>
        <w:spacing w:after="0"/>
        <w:ind w:left="0"/>
        <w:jc w:val="both"/>
      </w:pPr>
      <w:r>
        <w:rPr>
          <w:rFonts w:ascii="Times New Roman"/>
          <w:b w:val="false"/>
          <w:i w:val="false"/>
          <w:color w:val="000000"/>
          <w:sz w:val="28"/>
        </w:rPr>
        <w:t>
      В случае внесения изменений, дополнений в договор о приобретении ТРУ и (или) досрочного расторжения договора о приобретении ТРУ заказчик в течении пяти рабочих дней со дня наступления указанных событий размещает электронную копию дополнительного соглашения к заключенному договору на приобретение ТРУ (соглашения о расторжении договора на приобретение ТРУ) в закрытой части реестра. В случае, если заказчик использует для проведения закупок систему, электронная копия дополнительного соглашения к заключенному договору на приобретение ТРУ (соглашения о расторжении договора на приобретение ТРУ) размещается заказчиком в системе и реестре.</w:t>
      </w:r>
    </w:p>
    <w:bookmarkEnd w:id="461"/>
    <w:bookmarkStart w:name="z1193" w:id="462"/>
    <w:p>
      <w:pPr>
        <w:spacing w:after="0"/>
        <w:ind w:left="0"/>
        <w:jc w:val="both"/>
      </w:pPr>
      <w:r>
        <w:rPr>
          <w:rFonts w:ascii="Times New Roman"/>
          <w:b w:val="false"/>
          <w:i w:val="false"/>
          <w:color w:val="000000"/>
          <w:sz w:val="28"/>
        </w:rPr>
        <w:t>
      В случае изменения данных о заключенном договоре на приобретение ТРУ, указанных в ранее заполненной форме в реестре, заказчик в течении пяти рабочих дней со дня заключения дополнительного соглашения к договору на приобретение ТРУ (соглашения о расторжении договора на приобретение ТРУ) представляет актуальную информацию о заключенном договоре путем заполнения формы, размещенной в реестре. Заполненная форма подписывается электронной цифровой подписью заказчика и размещается в закрытой части реестра лицом заказчика, уполномоченным на формирование и размещение информации в реестре (системе).</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123-1 в соответствии с приказом Министра индустрии и инфраструктурного развития РК от 31.01.2022 </w:t>
      </w:r>
      <w:r>
        <w:rPr>
          <w:rFonts w:ascii="Times New Roman"/>
          <w:b w:val="false"/>
          <w:i w:val="false"/>
          <w:color w:val="000000"/>
          <w:sz w:val="28"/>
        </w:rPr>
        <w:t>№ 45</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444" w:id="463"/>
    <w:p>
      <w:pPr>
        <w:spacing w:after="0"/>
        <w:ind w:left="0"/>
        <w:jc w:val="both"/>
      </w:pPr>
      <w:r>
        <w:rPr>
          <w:rFonts w:ascii="Times New Roman"/>
          <w:b w:val="false"/>
          <w:i w:val="false"/>
          <w:color w:val="000000"/>
          <w:sz w:val="28"/>
        </w:rPr>
        <w:t>
      124. Договор о приобретении ТРУ считается исполненным при условии полного выполнения заказчиком и поставщиком принятых обязательств по указанному договору.</w:t>
      </w:r>
    </w:p>
    <w:bookmarkEnd w:id="463"/>
    <w:bookmarkStart w:name="z445" w:id="464"/>
    <w:p>
      <w:pPr>
        <w:spacing w:after="0"/>
        <w:ind w:left="0"/>
        <w:jc w:val="both"/>
      </w:pPr>
      <w:r>
        <w:rPr>
          <w:rFonts w:ascii="Times New Roman"/>
          <w:b w:val="false"/>
          <w:i w:val="false"/>
          <w:color w:val="000000"/>
          <w:sz w:val="28"/>
        </w:rPr>
        <w:t>
      125. Не допускается передача права требования исполнения обязательств по договору (уступка требования), а также исполнение обязательств по договору третьими лицами, за исключением финансовых обязательств и (или) перехода прав и обязанностей в порядке правопреемства при реорганизации юридических лиц.</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bl>
    <w:bookmarkStart w:name="z773" w:id="465"/>
    <w:p>
      <w:pPr>
        <w:spacing w:after="0"/>
        <w:ind w:left="0"/>
        <w:jc w:val="left"/>
      </w:pPr>
      <w:r>
        <w:rPr>
          <w:rFonts w:ascii="Times New Roman"/>
          <w:b/>
          <w:i w:val="false"/>
          <w:color w:val="000000"/>
        </w:rPr>
        <w:t xml:space="preserve"> Перечень ТРУ, используемых при проведении операций по добыче твердых полезных ископаемых</w:t>
      </w:r>
    </w:p>
    <w:bookmarkEnd w:id="465"/>
    <w:p>
      <w:pPr>
        <w:spacing w:after="0"/>
        <w:ind w:left="0"/>
        <w:jc w:val="both"/>
      </w:pPr>
      <w:r>
        <w:rPr>
          <w:rFonts w:ascii="Times New Roman"/>
          <w:b w:val="false"/>
          <w:i w:val="false"/>
          <w:color w:val="ff0000"/>
          <w:sz w:val="28"/>
        </w:rPr>
        <w:t xml:space="preserve">
      Сноска. Приложение 1 - в редакции приказа Министра индустрии и инфраструктурного развития РК от 31.01.2022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4" w:id="466"/>
    <w:p>
      <w:pPr>
        <w:spacing w:after="0"/>
        <w:ind w:left="0"/>
        <w:jc w:val="both"/>
      </w:pPr>
      <w:r>
        <w:rPr>
          <w:rFonts w:ascii="Times New Roman"/>
          <w:b w:val="false"/>
          <w:i w:val="false"/>
          <w:color w:val="000000"/>
          <w:sz w:val="28"/>
        </w:rPr>
        <w:t xml:space="preserve">
      Без применения норм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213 Кодекса приобретается:</w:t>
      </w:r>
    </w:p>
    <w:bookmarkEnd w:id="466"/>
    <w:bookmarkStart w:name="z775" w:id="467"/>
    <w:p>
      <w:pPr>
        <w:spacing w:after="0"/>
        <w:ind w:left="0"/>
        <w:jc w:val="both"/>
      </w:pPr>
      <w:r>
        <w:rPr>
          <w:rFonts w:ascii="Times New Roman"/>
          <w:b w:val="false"/>
          <w:i w:val="false"/>
          <w:color w:val="000000"/>
          <w:sz w:val="28"/>
        </w:rPr>
        <w:t>
      1) услуга, оказываемая физическими лицами по трудовым договорам либо физическими лицами, не являющимися субъектами предпринимательской деятельности, по договорам возмездного оказания услуг;</w:t>
      </w:r>
    </w:p>
    <w:bookmarkEnd w:id="467"/>
    <w:bookmarkStart w:name="z776" w:id="468"/>
    <w:p>
      <w:pPr>
        <w:spacing w:after="0"/>
        <w:ind w:left="0"/>
        <w:jc w:val="both"/>
      </w:pPr>
      <w:r>
        <w:rPr>
          <w:rFonts w:ascii="Times New Roman"/>
          <w:b w:val="false"/>
          <w:i w:val="false"/>
          <w:color w:val="000000"/>
          <w:sz w:val="28"/>
        </w:rPr>
        <w:t>
      2) внесение членских взносов (вкладов), в том числе в уставный капитал юридических лиц;</w:t>
      </w:r>
    </w:p>
    <w:bookmarkEnd w:id="468"/>
    <w:bookmarkStart w:name="z777" w:id="469"/>
    <w:p>
      <w:pPr>
        <w:spacing w:after="0"/>
        <w:ind w:left="0"/>
        <w:jc w:val="both"/>
      </w:pPr>
      <w:r>
        <w:rPr>
          <w:rFonts w:ascii="Times New Roman"/>
          <w:b w:val="false"/>
          <w:i w:val="false"/>
          <w:color w:val="000000"/>
          <w:sz w:val="28"/>
        </w:rPr>
        <w:t>
      3) пакеты акций (доли участия) в уставном капитале юридических лиц;</w:t>
      </w:r>
    </w:p>
    <w:bookmarkEnd w:id="469"/>
    <w:bookmarkStart w:name="z778" w:id="470"/>
    <w:p>
      <w:pPr>
        <w:spacing w:after="0"/>
        <w:ind w:left="0"/>
        <w:jc w:val="both"/>
      </w:pPr>
      <w:r>
        <w:rPr>
          <w:rFonts w:ascii="Times New Roman"/>
          <w:b w:val="false"/>
          <w:i w:val="false"/>
          <w:color w:val="000000"/>
          <w:sz w:val="28"/>
        </w:rPr>
        <w:t>
      4) финансовая услуга, связанная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 в том числе связанных с получением банковских выписок;</w:t>
      </w:r>
    </w:p>
    <w:bookmarkEnd w:id="470"/>
    <w:bookmarkStart w:name="z779" w:id="471"/>
    <w:p>
      <w:pPr>
        <w:spacing w:after="0"/>
        <w:ind w:left="0"/>
        <w:jc w:val="both"/>
      </w:pPr>
      <w:r>
        <w:rPr>
          <w:rFonts w:ascii="Times New Roman"/>
          <w:b w:val="false"/>
          <w:i w:val="false"/>
          <w:color w:val="000000"/>
          <w:sz w:val="28"/>
        </w:rPr>
        <w:t>
      5) коммунальные услуги;</w:t>
      </w:r>
    </w:p>
    <w:bookmarkEnd w:id="471"/>
    <w:bookmarkStart w:name="z780" w:id="472"/>
    <w:p>
      <w:pPr>
        <w:spacing w:after="0"/>
        <w:ind w:left="0"/>
        <w:jc w:val="both"/>
      </w:pPr>
      <w:r>
        <w:rPr>
          <w:rFonts w:ascii="Times New Roman"/>
          <w:b w:val="false"/>
          <w:i w:val="false"/>
          <w:color w:val="000000"/>
          <w:sz w:val="28"/>
        </w:rPr>
        <w:t>
      6) услуг, связанных с осуществлением командировочных расходов;</w:t>
      </w:r>
    </w:p>
    <w:bookmarkEnd w:id="472"/>
    <w:bookmarkStart w:name="z781" w:id="473"/>
    <w:p>
      <w:pPr>
        <w:spacing w:after="0"/>
        <w:ind w:left="0"/>
        <w:jc w:val="both"/>
      </w:pPr>
      <w:r>
        <w:rPr>
          <w:rFonts w:ascii="Times New Roman"/>
          <w:b w:val="false"/>
          <w:i w:val="false"/>
          <w:color w:val="000000"/>
          <w:sz w:val="28"/>
        </w:rPr>
        <w:t>
      7) ТРУ, связанных с представительскими расходами;</w:t>
      </w:r>
    </w:p>
    <w:bookmarkEnd w:id="473"/>
    <w:bookmarkStart w:name="z782" w:id="474"/>
    <w:p>
      <w:pPr>
        <w:spacing w:after="0"/>
        <w:ind w:left="0"/>
        <w:jc w:val="both"/>
      </w:pPr>
      <w:r>
        <w:rPr>
          <w:rFonts w:ascii="Times New Roman"/>
          <w:b w:val="false"/>
          <w:i w:val="false"/>
          <w:color w:val="000000"/>
          <w:sz w:val="28"/>
        </w:rPr>
        <w:t>
      8) услуга государственных учреждений, если иное не установлено для них законами Республики Казахстан;</w:t>
      </w:r>
    </w:p>
    <w:bookmarkEnd w:id="474"/>
    <w:bookmarkStart w:name="z783" w:id="475"/>
    <w:p>
      <w:pPr>
        <w:spacing w:after="0"/>
        <w:ind w:left="0"/>
        <w:jc w:val="both"/>
      </w:pPr>
      <w:r>
        <w:rPr>
          <w:rFonts w:ascii="Times New Roman"/>
          <w:b w:val="false"/>
          <w:i w:val="false"/>
          <w:color w:val="000000"/>
          <w:sz w:val="28"/>
        </w:rPr>
        <w:t>
      9) оплата сборов, других расходов, связанных с разрешением споров в судах, арбитражах и третейских судах;</w:t>
      </w:r>
    </w:p>
    <w:bookmarkEnd w:id="475"/>
    <w:bookmarkStart w:name="z784" w:id="476"/>
    <w:p>
      <w:pPr>
        <w:spacing w:after="0"/>
        <w:ind w:left="0"/>
        <w:jc w:val="both"/>
      </w:pPr>
      <w:r>
        <w:rPr>
          <w:rFonts w:ascii="Times New Roman"/>
          <w:b w:val="false"/>
          <w:i w:val="false"/>
          <w:color w:val="000000"/>
          <w:sz w:val="28"/>
        </w:rPr>
        <w:t>
      10) услуга по подготовке, переподготовке и повышению квалификации работников;</w:t>
      </w:r>
    </w:p>
    <w:bookmarkEnd w:id="476"/>
    <w:bookmarkStart w:name="z785" w:id="477"/>
    <w:p>
      <w:pPr>
        <w:spacing w:after="0"/>
        <w:ind w:left="0"/>
        <w:jc w:val="both"/>
      </w:pPr>
      <w:r>
        <w:rPr>
          <w:rFonts w:ascii="Times New Roman"/>
          <w:b w:val="false"/>
          <w:i w:val="false"/>
          <w:color w:val="000000"/>
          <w:sz w:val="28"/>
        </w:rPr>
        <w:t>
      11) услуга по доверительному управлению имуществом;</w:t>
      </w:r>
    </w:p>
    <w:bookmarkEnd w:id="477"/>
    <w:bookmarkStart w:name="z786" w:id="478"/>
    <w:p>
      <w:pPr>
        <w:spacing w:after="0"/>
        <w:ind w:left="0"/>
        <w:jc w:val="both"/>
      </w:pPr>
      <w:r>
        <w:rPr>
          <w:rFonts w:ascii="Times New Roman"/>
          <w:b w:val="false"/>
          <w:i w:val="false"/>
          <w:color w:val="000000"/>
          <w:sz w:val="28"/>
        </w:rPr>
        <w:t>
      12) недвижимое имущество, а также услуга по аренде недвижимого имущества;</w:t>
      </w:r>
    </w:p>
    <w:bookmarkEnd w:id="478"/>
    <w:bookmarkStart w:name="z787" w:id="479"/>
    <w:p>
      <w:pPr>
        <w:spacing w:after="0"/>
        <w:ind w:left="0"/>
        <w:jc w:val="both"/>
      </w:pPr>
      <w:r>
        <w:rPr>
          <w:rFonts w:ascii="Times New Roman"/>
          <w:b w:val="false"/>
          <w:i w:val="false"/>
          <w:color w:val="000000"/>
          <w:sz w:val="28"/>
        </w:rPr>
        <w:t>
      13) ТРУ, относящихся к сферам естественных монополий, а также услуга энергоснабжения или купли-продажи электрической энергии;</w:t>
      </w:r>
    </w:p>
    <w:bookmarkEnd w:id="479"/>
    <w:bookmarkStart w:name="z788" w:id="480"/>
    <w:p>
      <w:pPr>
        <w:spacing w:after="0"/>
        <w:ind w:left="0"/>
        <w:jc w:val="both"/>
      </w:pPr>
      <w:r>
        <w:rPr>
          <w:rFonts w:ascii="Times New Roman"/>
          <w:b w:val="false"/>
          <w:i w:val="false"/>
          <w:color w:val="000000"/>
          <w:sz w:val="28"/>
        </w:rPr>
        <w:t>
      14) ТРУ, производимые и реализуемые субъектами государственной монополии;</w:t>
      </w:r>
    </w:p>
    <w:bookmarkEnd w:id="480"/>
    <w:bookmarkStart w:name="z789" w:id="481"/>
    <w:p>
      <w:pPr>
        <w:spacing w:after="0"/>
        <w:ind w:left="0"/>
        <w:jc w:val="both"/>
      </w:pPr>
      <w:r>
        <w:rPr>
          <w:rFonts w:ascii="Times New Roman"/>
          <w:b w:val="false"/>
          <w:i w:val="false"/>
          <w:color w:val="000000"/>
          <w:sz w:val="28"/>
        </w:rPr>
        <w:t>
      15) медицинские услуги;</w:t>
      </w:r>
    </w:p>
    <w:bookmarkEnd w:id="481"/>
    <w:bookmarkStart w:name="z790" w:id="482"/>
    <w:p>
      <w:pPr>
        <w:spacing w:after="0"/>
        <w:ind w:left="0"/>
        <w:jc w:val="both"/>
      </w:pPr>
      <w:r>
        <w:rPr>
          <w:rFonts w:ascii="Times New Roman"/>
          <w:b w:val="false"/>
          <w:i w:val="false"/>
          <w:color w:val="000000"/>
          <w:sz w:val="28"/>
        </w:rPr>
        <w:t>
      16) ТРУ согласно перечню отдельных видов ТРУ, закупаемых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определенному Правительством Республики Казахстан;</w:t>
      </w:r>
    </w:p>
    <w:bookmarkEnd w:id="482"/>
    <w:bookmarkStart w:name="z791" w:id="483"/>
    <w:p>
      <w:pPr>
        <w:spacing w:after="0"/>
        <w:ind w:left="0"/>
        <w:jc w:val="both"/>
      </w:pPr>
      <w:r>
        <w:rPr>
          <w:rFonts w:ascii="Times New Roman"/>
          <w:b w:val="false"/>
          <w:i w:val="false"/>
          <w:color w:val="000000"/>
          <w:sz w:val="28"/>
        </w:rPr>
        <w:t>
      17) материалы выставок, семинаров, конференций, совещаний, форумов, симпозиумов, тренингов, а также оплачивается участие в указанных мероприятиях;</w:t>
      </w:r>
    </w:p>
    <w:bookmarkEnd w:id="483"/>
    <w:bookmarkStart w:name="z792" w:id="484"/>
    <w:p>
      <w:pPr>
        <w:spacing w:after="0"/>
        <w:ind w:left="0"/>
        <w:jc w:val="both"/>
      </w:pPr>
      <w:r>
        <w:rPr>
          <w:rFonts w:ascii="Times New Roman"/>
          <w:b w:val="false"/>
          <w:i w:val="false"/>
          <w:color w:val="000000"/>
          <w:sz w:val="28"/>
        </w:rPr>
        <w:t>
      18) периодические печатные издания на бумажном и (или) электронном носителях, услуга по размещению информации в средствах массовой информации, а также услуга по представлению информации, размещенной на интернет-ресурсах, озвученных книгах, изданных на различных магнитных носителях, книгах, изданных рельефно-точечным шрифтом;</w:t>
      </w:r>
    </w:p>
    <w:bookmarkEnd w:id="484"/>
    <w:bookmarkStart w:name="z793" w:id="485"/>
    <w:p>
      <w:pPr>
        <w:spacing w:after="0"/>
        <w:ind w:left="0"/>
        <w:jc w:val="both"/>
      </w:pPr>
      <w:r>
        <w:rPr>
          <w:rFonts w:ascii="Times New Roman"/>
          <w:b w:val="false"/>
          <w:i w:val="false"/>
          <w:color w:val="000000"/>
          <w:sz w:val="28"/>
        </w:rPr>
        <w:t>
      19) услуга, связанная с организацией отдыха, лечением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p>
    <w:bookmarkEnd w:id="485"/>
    <w:bookmarkStart w:name="z794" w:id="486"/>
    <w:p>
      <w:pPr>
        <w:spacing w:after="0"/>
        <w:ind w:left="0"/>
        <w:jc w:val="both"/>
      </w:pPr>
      <w:r>
        <w:rPr>
          <w:rFonts w:ascii="Times New Roman"/>
          <w:b w:val="false"/>
          <w:i w:val="false"/>
          <w:color w:val="000000"/>
          <w:sz w:val="28"/>
        </w:rPr>
        <w:t>
      20) услуга рейтинговых агентств, финансовая услуга;</w:t>
      </w:r>
    </w:p>
    <w:bookmarkEnd w:id="486"/>
    <w:bookmarkStart w:name="z795" w:id="487"/>
    <w:p>
      <w:pPr>
        <w:spacing w:after="0"/>
        <w:ind w:left="0"/>
        <w:jc w:val="both"/>
      </w:pPr>
      <w:r>
        <w:rPr>
          <w:rFonts w:ascii="Times New Roman"/>
          <w:b w:val="false"/>
          <w:i w:val="false"/>
          <w:color w:val="000000"/>
          <w:sz w:val="28"/>
        </w:rPr>
        <w:t>
      21) услуга специализированных библиотек;</w:t>
      </w:r>
    </w:p>
    <w:bookmarkEnd w:id="487"/>
    <w:bookmarkStart w:name="z796" w:id="488"/>
    <w:p>
      <w:pPr>
        <w:spacing w:after="0"/>
        <w:ind w:left="0"/>
        <w:jc w:val="both"/>
      </w:pPr>
      <w:r>
        <w:rPr>
          <w:rFonts w:ascii="Times New Roman"/>
          <w:b w:val="false"/>
          <w:i w:val="false"/>
          <w:color w:val="000000"/>
          <w:sz w:val="28"/>
        </w:rPr>
        <w:t>
      22) имущество (активы), реализуемое на торгах (аукционах) в соответствии с гражданским законодательством Республики Казахстан;</w:t>
      </w:r>
    </w:p>
    <w:bookmarkEnd w:id="488"/>
    <w:bookmarkStart w:name="z797" w:id="489"/>
    <w:p>
      <w:pPr>
        <w:spacing w:after="0"/>
        <w:ind w:left="0"/>
        <w:jc w:val="both"/>
      </w:pPr>
      <w:r>
        <w:rPr>
          <w:rFonts w:ascii="Times New Roman"/>
          <w:b w:val="false"/>
          <w:i w:val="false"/>
          <w:color w:val="000000"/>
          <w:sz w:val="28"/>
        </w:rPr>
        <w:t>
      23) услуга пользования системой электронного закупа, работа которой синхронизирована с работой реестра;</w:t>
      </w:r>
    </w:p>
    <w:bookmarkEnd w:id="489"/>
    <w:bookmarkStart w:name="z798" w:id="490"/>
    <w:p>
      <w:pPr>
        <w:spacing w:after="0"/>
        <w:ind w:left="0"/>
        <w:jc w:val="both"/>
      </w:pPr>
      <w:r>
        <w:rPr>
          <w:rFonts w:ascii="Times New Roman"/>
          <w:b w:val="false"/>
          <w:i w:val="false"/>
          <w:color w:val="000000"/>
          <w:sz w:val="28"/>
        </w:rPr>
        <w:t>
      24) продукты питания и (или) услуг по организации питания;</w:t>
      </w:r>
    </w:p>
    <w:bookmarkEnd w:id="490"/>
    <w:bookmarkStart w:name="z799" w:id="491"/>
    <w:p>
      <w:pPr>
        <w:spacing w:after="0"/>
        <w:ind w:left="0"/>
        <w:jc w:val="both"/>
      </w:pPr>
      <w:r>
        <w:rPr>
          <w:rFonts w:ascii="Times New Roman"/>
          <w:b w:val="false"/>
          <w:i w:val="false"/>
          <w:color w:val="000000"/>
          <w:sz w:val="28"/>
        </w:rPr>
        <w:t>
      25) ТРУ, направленных на исполнение недропользователем лицензионных (контрактных) обязательств по финансированию обучения казахстанских кадров;</w:t>
      </w:r>
    </w:p>
    <w:bookmarkEnd w:id="491"/>
    <w:bookmarkStart w:name="z800" w:id="492"/>
    <w:p>
      <w:pPr>
        <w:spacing w:after="0"/>
        <w:ind w:left="0"/>
        <w:jc w:val="both"/>
      </w:pPr>
      <w:r>
        <w:rPr>
          <w:rFonts w:ascii="Times New Roman"/>
          <w:b w:val="false"/>
          <w:i w:val="false"/>
          <w:color w:val="000000"/>
          <w:sz w:val="28"/>
        </w:rPr>
        <w:t>
      26) лекарственные средства и медицинские изделия (за исключением медицинских аппаратов, приборов и оборудования);</w:t>
      </w:r>
    </w:p>
    <w:bookmarkEnd w:id="492"/>
    <w:bookmarkStart w:name="z801" w:id="493"/>
    <w:p>
      <w:pPr>
        <w:spacing w:after="0"/>
        <w:ind w:left="0"/>
        <w:jc w:val="both"/>
      </w:pPr>
      <w:r>
        <w:rPr>
          <w:rFonts w:ascii="Times New Roman"/>
          <w:b w:val="false"/>
          <w:i w:val="false"/>
          <w:color w:val="000000"/>
          <w:sz w:val="28"/>
        </w:rPr>
        <w:t>
      27) услуги юридической помощи, нотариальные услуги;</w:t>
      </w:r>
    </w:p>
    <w:bookmarkEnd w:id="493"/>
    <w:bookmarkStart w:name="z802" w:id="494"/>
    <w:p>
      <w:pPr>
        <w:spacing w:after="0"/>
        <w:ind w:left="0"/>
        <w:jc w:val="both"/>
      </w:pPr>
      <w:r>
        <w:rPr>
          <w:rFonts w:ascii="Times New Roman"/>
          <w:b w:val="false"/>
          <w:i w:val="false"/>
          <w:color w:val="000000"/>
          <w:sz w:val="28"/>
        </w:rPr>
        <w:t>
      28) услуга телефонной и сотовой связи, доступа в интернет;</w:t>
      </w:r>
    </w:p>
    <w:bookmarkEnd w:id="494"/>
    <w:bookmarkStart w:name="z803" w:id="495"/>
    <w:p>
      <w:pPr>
        <w:spacing w:after="0"/>
        <w:ind w:left="0"/>
        <w:jc w:val="both"/>
      </w:pPr>
      <w:r>
        <w:rPr>
          <w:rFonts w:ascii="Times New Roman"/>
          <w:b w:val="false"/>
          <w:i w:val="false"/>
          <w:color w:val="000000"/>
          <w:sz w:val="28"/>
        </w:rPr>
        <w:t>
      29) запасные части (комплектующие) к определенной модели, типу, группе оборудования или транспортного средства, а также к узлам и агрегатам, установленным на этом оборудовании или транспортном средстве, у производителей либо у лиц, находящихся с этими производителями в торгово-посреднических отношениях, если такие запасные части (комплектующие) невозможно приобрести у других субъектов;</w:t>
      </w:r>
    </w:p>
    <w:bookmarkEnd w:id="495"/>
    <w:bookmarkStart w:name="z804" w:id="496"/>
    <w:p>
      <w:pPr>
        <w:spacing w:after="0"/>
        <w:ind w:left="0"/>
        <w:jc w:val="both"/>
      </w:pPr>
      <w:r>
        <w:rPr>
          <w:rFonts w:ascii="Times New Roman"/>
          <w:b w:val="false"/>
          <w:i w:val="false"/>
          <w:color w:val="000000"/>
          <w:sz w:val="28"/>
        </w:rPr>
        <w:t>
      30) услуга авторского надзора;</w:t>
      </w:r>
    </w:p>
    <w:bookmarkEnd w:id="496"/>
    <w:bookmarkStart w:name="z805" w:id="497"/>
    <w:p>
      <w:pPr>
        <w:spacing w:after="0"/>
        <w:ind w:left="0"/>
        <w:jc w:val="both"/>
      </w:pPr>
      <w:r>
        <w:rPr>
          <w:rFonts w:ascii="Times New Roman"/>
          <w:b w:val="false"/>
          <w:i w:val="false"/>
          <w:color w:val="000000"/>
          <w:sz w:val="28"/>
        </w:rPr>
        <w:t>
      31) ТРУ, годовой объем которых в стоимостном выражении не превышает пятисоткратный размер МРП, установленного на соответствующий финансовый год;</w:t>
      </w:r>
    </w:p>
    <w:bookmarkEnd w:id="497"/>
    <w:bookmarkStart w:name="z806" w:id="498"/>
    <w:p>
      <w:pPr>
        <w:spacing w:after="0"/>
        <w:ind w:left="0"/>
        <w:jc w:val="both"/>
      </w:pPr>
      <w:r>
        <w:rPr>
          <w:rFonts w:ascii="Times New Roman"/>
          <w:b w:val="false"/>
          <w:i w:val="false"/>
          <w:color w:val="000000"/>
          <w:sz w:val="28"/>
        </w:rPr>
        <w:t>
      32) канцелярские товары, включающие изделия и принадлежности, используемые для переписки и оформления бумажной документации;</w:t>
      </w:r>
    </w:p>
    <w:bookmarkEnd w:id="498"/>
    <w:bookmarkStart w:name="z807" w:id="499"/>
    <w:p>
      <w:pPr>
        <w:spacing w:after="0"/>
        <w:ind w:left="0"/>
        <w:jc w:val="both"/>
      </w:pPr>
      <w:r>
        <w:rPr>
          <w:rFonts w:ascii="Times New Roman"/>
          <w:b w:val="false"/>
          <w:i w:val="false"/>
          <w:color w:val="000000"/>
          <w:sz w:val="28"/>
        </w:rPr>
        <w:t>
      33) товары хозяйственно-бытового назначения, необходимые для содержания помещений в чистоте, стирки белья, приготовления пищи;</w:t>
      </w:r>
    </w:p>
    <w:bookmarkEnd w:id="499"/>
    <w:bookmarkStart w:name="z808" w:id="500"/>
    <w:p>
      <w:pPr>
        <w:spacing w:after="0"/>
        <w:ind w:left="0"/>
        <w:jc w:val="both"/>
      </w:pPr>
      <w:r>
        <w:rPr>
          <w:rFonts w:ascii="Times New Roman"/>
          <w:b w:val="false"/>
          <w:i w:val="false"/>
          <w:color w:val="000000"/>
          <w:sz w:val="28"/>
        </w:rPr>
        <w:t>
      34) право ограниченного целевого пользования чужим земельным участком (сервитут);</w:t>
      </w:r>
    </w:p>
    <w:bookmarkEnd w:id="500"/>
    <w:bookmarkStart w:name="z809" w:id="501"/>
    <w:p>
      <w:pPr>
        <w:spacing w:after="0"/>
        <w:ind w:left="0"/>
        <w:jc w:val="both"/>
      </w:pPr>
      <w:r>
        <w:rPr>
          <w:rFonts w:ascii="Times New Roman"/>
          <w:b w:val="false"/>
          <w:i w:val="false"/>
          <w:color w:val="000000"/>
          <w:sz w:val="28"/>
        </w:rPr>
        <w:t>
      35) электрическая энергия на балансирующем рынке;</w:t>
      </w:r>
    </w:p>
    <w:bookmarkEnd w:id="501"/>
    <w:bookmarkStart w:name="z810" w:id="502"/>
    <w:p>
      <w:pPr>
        <w:spacing w:after="0"/>
        <w:ind w:left="0"/>
        <w:jc w:val="both"/>
      </w:pPr>
      <w:r>
        <w:rPr>
          <w:rFonts w:ascii="Times New Roman"/>
          <w:b w:val="false"/>
          <w:i w:val="false"/>
          <w:color w:val="000000"/>
          <w:sz w:val="28"/>
        </w:rPr>
        <w:t>
      36) приобретение возмездных услуг оператора в случае его привлечения недропользователем в соответствии с главой 6 Кодекса;</w:t>
      </w:r>
    </w:p>
    <w:bookmarkEnd w:id="502"/>
    <w:bookmarkStart w:name="z811" w:id="503"/>
    <w:p>
      <w:pPr>
        <w:spacing w:after="0"/>
        <w:ind w:left="0"/>
        <w:jc w:val="both"/>
      </w:pPr>
      <w:r>
        <w:rPr>
          <w:rFonts w:ascii="Times New Roman"/>
          <w:b w:val="false"/>
          <w:i w:val="false"/>
          <w:color w:val="000000"/>
          <w:sz w:val="28"/>
        </w:rPr>
        <w:t>
      37) услуга физического или юридического лица на осуществление от имени недропользователя (подрядчика) приобретения ТРУ, используемых при проведении операций по добыче твердых полезных ископаемых в соответствии с настоящими Правилами;</w:t>
      </w:r>
    </w:p>
    <w:bookmarkEnd w:id="503"/>
    <w:bookmarkStart w:name="z812" w:id="504"/>
    <w:p>
      <w:pPr>
        <w:spacing w:after="0"/>
        <w:ind w:left="0"/>
        <w:jc w:val="both"/>
      </w:pPr>
      <w:r>
        <w:rPr>
          <w:rFonts w:ascii="Times New Roman"/>
          <w:b w:val="false"/>
          <w:i w:val="false"/>
          <w:color w:val="000000"/>
          <w:sz w:val="28"/>
        </w:rPr>
        <w:t>
      38) получение займа на условиях платности и возвратности от юридических и физических лиц, не являющихся банками и организациями, осуществляющие отдельные виды банковских операций на основании лицензий, полученных в соответствии с законодательством Республики Казахстан;</w:t>
      </w:r>
    </w:p>
    <w:bookmarkEnd w:id="504"/>
    <w:bookmarkStart w:name="z813" w:id="505"/>
    <w:p>
      <w:pPr>
        <w:spacing w:after="0"/>
        <w:ind w:left="0"/>
        <w:jc w:val="both"/>
      </w:pPr>
      <w:r>
        <w:rPr>
          <w:rFonts w:ascii="Times New Roman"/>
          <w:b w:val="false"/>
          <w:i w:val="false"/>
          <w:color w:val="000000"/>
          <w:sz w:val="28"/>
        </w:rPr>
        <w:t>
      39) товары, или работы, или услуги подрядчиками, годовая выделенная сумма которых не превышает сто тысячекратный размер МРП;</w:t>
      </w:r>
    </w:p>
    <w:bookmarkEnd w:id="505"/>
    <w:bookmarkStart w:name="z814" w:id="506"/>
    <w:p>
      <w:pPr>
        <w:spacing w:after="0"/>
        <w:ind w:left="0"/>
        <w:jc w:val="both"/>
      </w:pPr>
      <w:r>
        <w:rPr>
          <w:rFonts w:ascii="Times New Roman"/>
          <w:b w:val="false"/>
          <w:i w:val="false"/>
          <w:color w:val="000000"/>
          <w:sz w:val="28"/>
        </w:rPr>
        <w:t>
      40) услуга по предоставлению имущества в лизинг;</w:t>
      </w:r>
    </w:p>
    <w:bookmarkEnd w:id="506"/>
    <w:bookmarkStart w:name="z815" w:id="507"/>
    <w:p>
      <w:pPr>
        <w:spacing w:after="0"/>
        <w:ind w:left="0"/>
        <w:jc w:val="both"/>
      </w:pPr>
      <w:r>
        <w:rPr>
          <w:rFonts w:ascii="Times New Roman"/>
          <w:b w:val="false"/>
          <w:i w:val="false"/>
          <w:color w:val="000000"/>
          <w:sz w:val="28"/>
        </w:rPr>
        <w:t>
      41) товар у недропользователя по цене, не превышающей цену, по которой соответствующий товар был приобретен.</w:t>
      </w:r>
    </w:p>
    <w:bookmarkEnd w:id="507"/>
    <w:bookmarkStart w:name="z816" w:id="508"/>
    <w:p>
      <w:pPr>
        <w:spacing w:after="0"/>
        <w:ind w:left="0"/>
        <w:jc w:val="both"/>
      </w:pPr>
      <w:r>
        <w:rPr>
          <w:rFonts w:ascii="Times New Roman"/>
          <w:b w:val="false"/>
          <w:i w:val="false"/>
          <w:color w:val="000000"/>
          <w:sz w:val="28"/>
        </w:rPr>
        <w:t>
      Расшифровка аббревиатур:</w:t>
      </w:r>
    </w:p>
    <w:bookmarkEnd w:id="508"/>
    <w:bookmarkStart w:name="z817" w:id="509"/>
    <w:p>
      <w:pPr>
        <w:spacing w:after="0"/>
        <w:ind w:left="0"/>
        <w:jc w:val="both"/>
      </w:pPr>
      <w:r>
        <w:rPr>
          <w:rFonts w:ascii="Times New Roman"/>
          <w:b w:val="false"/>
          <w:i w:val="false"/>
          <w:color w:val="000000"/>
          <w:sz w:val="28"/>
        </w:rPr>
        <w:t>
      Кодекс – Кодекс Республики Казахстан "О недрах и недропользовании";</w:t>
      </w:r>
    </w:p>
    <w:bookmarkEnd w:id="509"/>
    <w:bookmarkStart w:name="z818" w:id="510"/>
    <w:p>
      <w:pPr>
        <w:spacing w:after="0"/>
        <w:ind w:left="0"/>
        <w:jc w:val="both"/>
      </w:pPr>
      <w:r>
        <w:rPr>
          <w:rFonts w:ascii="Times New Roman"/>
          <w:b w:val="false"/>
          <w:i w:val="false"/>
          <w:color w:val="000000"/>
          <w:sz w:val="28"/>
        </w:rPr>
        <w:t>
      ТРУ – товары, работы и услуги;</w:t>
      </w:r>
    </w:p>
    <w:bookmarkEnd w:id="510"/>
    <w:bookmarkStart w:name="z819" w:id="511"/>
    <w:p>
      <w:pPr>
        <w:spacing w:after="0"/>
        <w:ind w:left="0"/>
        <w:jc w:val="both"/>
      </w:pPr>
      <w:r>
        <w:rPr>
          <w:rFonts w:ascii="Times New Roman"/>
          <w:b w:val="false"/>
          <w:i w:val="false"/>
          <w:color w:val="000000"/>
          <w:sz w:val="28"/>
        </w:rPr>
        <w:t>
      МРП – месячный расчетный показатель.</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1" w:id="512"/>
    <w:p>
      <w:pPr>
        <w:spacing w:after="0"/>
        <w:ind w:left="0"/>
        <w:jc w:val="left"/>
      </w:pPr>
      <w:r>
        <w:rPr>
          <w:rFonts w:ascii="Times New Roman"/>
          <w:b/>
          <w:i w:val="false"/>
          <w:color w:val="000000"/>
        </w:rPr>
        <w:t xml:space="preserve"> Сведения о наличии и количестве работников</w:t>
      </w:r>
    </w:p>
    <w:bookmarkEnd w:id="512"/>
    <w:p>
      <w:pPr>
        <w:spacing w:after="0"/>
        <w:ind w:left="0"/>
        <w:jc w:val="both"/>
      </w:pPr>
      <w:r>
        <w:rPr>
          <w:rFonts w:ascii="Times New Roman"/>
          <w:b w:val="false"/>
          <w:i w:val="false"/>
          <w:color w:val="ff0000"/>
          <w:sz w:val="28"/>
        </w:rPr>
        <w:t xml:space="preserve">
      Сноска. Приложение 2 - в редакции приказа Министра индустрии и инфраструктурного развития РК от 31.01.2022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выполнения работ, оказания услуг, приобретаемых на данном открытом конкурсе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или специальность по диплому, свидетельству и другим документам об образовании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трудового договора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Подпись потенциального поставщика.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4" w:id="513"/>
    <w:p>
      <w:pPr>
        <w:spacing w:after="0"/>
        <w:ind w:left="0"/>
        <w:jc w:val="left"/>
      </w:pPr>
      <w:r>
        <w:rPr>
          <w:rFonts w:ascii="Times New Roman"/>
          <w:b/>
          <w:i w:val="false"/>
          <w:color w:val="000000"/>
        </w:rPr>
        <w:t xml:space="preserve"> ПРОТОКОЛ № _____</w:t>
      </w:r>
      <w:r>
        <w:br/>
      </w:r>
      <w:r>
        <w:rPr>
          <w:rFonts w:ascii="Times New Roman"/>
          <w:b/>
          <w:i w:val="false"/>
          <w:color w:val="000000"/>
        </w:rPr>
        <w:t>рассмотрения конкурсных заявок, представленных потенциальными поставщиками</w:t>
      </w:r>
      <w:r>
        <w:br/>
      </w:r>
      <w:r>
        <w:rPr>
          <w:rFonts w:ascii="Times New Roman"/>
          <w:b/>
          <w:i w:val="false"/>
          <w:color w:val="000000"/>
        </w:rPr>
        <w:t>для участия в открытом конкурсе/открытом конкурсе на понижение</w:t>
      </w:r>
      <w:r>
        <w:br/>
      </w:r>
      <w:r>
        <w:rPr>
          <w:rFonts w:ascii="Times New Roman"/>
          <w:b/>
          <w:i w:val="false"/>
          <w:color w:val="000000"/>
        </w:rPr>
        <w:t>(электронные торги) по приобретению ТРУ (название открытого конкурса)</w:t>
      </w:r>
      <w:r>
        <w:br/>
      </w:r>
      <w:r>
        <w:rPr>
          <w:rFonts w:ascii="Times New Roman"/>
          <w:b/>
          <w:i w:val="false"/>
          <w:color w:val="000000"/>
        </w:rPr>
        <w:t>__________________________________________________</w:t>
      </w:r>
      <w:r>
        <w:br/>
      </w:r>
      <w:r>
        <w:rPr>
          <w:rFonts w:ascii="Times New Roman"/>
          <w:b/>
          <w:i w:val="false"/>
          <w:color w:val="000000"/>
        </w:rPr>
        <w:t>(Дата и время проведения)</w:t>
      </w:r>
    </w:p>
    <w:bookmarkEnd w:id="513"/>
    <w:p>
      <w:pPr>
        <w:spacing w:after="0"/>
        <w:ind w:left="0"/>
        <w:jc w:val="both"/>
      </w:pPr>
      <w:r>
        <w:rPr>
          <w:rFonts w:ascii="Times New Roman"/>
          <w:b w:val="false"/>
          <w:i w:val="false"/>
          <w:color w:val="ff0000"/>
          <w:sz w:val="28"/>
        </w:rPr>
        <w:t xml:space="preserve">
      Сноска. Приложение 3 - в редакции приказа Министра индустрии и инфраструктурного развития РК от 31.01.2022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825" w:id="514"/>
      <w:r>
        <w:rPr>
          <w:rFonts w:ascii="Times New Roman"/>
          <w:b w:val="false"/>
          <w:i w:val="false"/>
          <w:color w:val="000000"/>
          <w:sz w:val="28"/>
        </w:rPr>
        <w:t>
      1. Наименование заказчика __________________________________________________</w:t>
      </w:r>
    </w:p>
    <w:bookmarkEnd w:id="514"/>
    <w:p>
      <w:pPr>
        <w:spacing w:after="0"/>
        <w:ind w:left="0"/>
        <w:jc w:val="both"/>
      </w:pPr>
      <w:r>
        <w:rPr>
          <w:rFonts w:ascii="Times New Roman"/>
          <w:b w:val="false"/>
          <w:i w:val="false"/>
          <w:color w:val="000000"/>
          <w:sz w:val="28"/>
        </w:rPr>
        <w:t>2. Местонахождение заказчика _______________________________________________</w:t>
      </w:r>
    </w:p>
    <w:p>
      <w:pPr>
        <w:spacing w:after="0"/>
        <w:ind w:left="0"/>
        <w:jc w:val="both"/>
      </w:pPr>
      <w:r>
        <w:rPr>
          <w:rFonts w:ascii="Times New Roman"/>
          <w:b w:val="false"/>
          <w:i w:val="false"/>
          <w:color w:val="000000"/>
          <w:sz w:val="28"/>
        </w:rPr>
        <w:t>3. Конкурсная комиссия в составе:</w:t>
      </w:r>
    </w:p>
    <w:p>
      <w:pPr>
        <w:spacing w:after="0"/>
        <w:ind w:left="0"/>
        <w:jc w:val="both"/>
      </w:pPr>
      <w:r>
        <w:rPr>
          <w:rFonts w:ascii="Times New Roman"/>
          <w:b w:val="false"/>
          <w:i w:val="false"/>
          <w:color w:val="000000"/>
          <w:sz w:val="28"/>
        </w:rPr>
        <w:t>Председатель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Члены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произвела процедуру вскрытия конкурсных заявок.</w:t>
      </w:r>
    </w:p>
    <w:p>
      <w:pPr>
        <w:spacing w:after="0"/>
        <w:ind w:left="0"/>
        <w:jc w:val="both"/>
      </w:pPr>
      <w:r>
        <w:rPr>
          <w:rFonts w:ascii="Times New Roman"/>
          <w:b w:val="false"/>
          <w:i w:val="false"/>
          <w:color w:val="000000"/>
          <w:sz w:val="28"/>
        </w:rPr>
        <w:t>4. Предмет открытого конкурса:</w:t>
      </w:r>
    </w:p>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15"/>
          <w:p>
            <w:pPr>
              <w:spacing w:after="20"/>
              <w:ind w:left="20"/>
              <w:jc w:val="both"/>
            </w:pPr>
            <w:r>
              <w:rPr>
                <w:rFonts w:ascii="Times New Roman"/>
                <w:b w:val="false"/>
                <w:i w:val="false"/>
                <w:color w:val="000000"/>
                <w:sz w:val="20"/>
              </w:rPr>
              <w:t>
</w:t>
            </w:r>
            <w:r>
              <w:rPr>
                <w:rFonts w:ascii="Times New Roman"/>
                <w:b w:val="false"/>
                <w:i w:val="false"/>
                <w:color w:val="000000"/>
                <w:sz w:val="20"/>
              </w:rPr>
              <w:t>Предмет закупки</w:t>
            </w:r>
          </w:p>
          <w:bookmarkEnd w:id="5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закупаемых ТРУ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836" w:id="517"/>
    <w:p>
      <w:pPr>
        <w:spacing w:after="0"/>
        <w:ind w:left="0"/>
        <w:jc w:val="both"/>
      </w:pPr>
      <w:r>
        <w:rPr>
          <w:rFonts w:ascii="Times New Roman"/>
          <w:b w:val="false"/>
          <w:i w:val="false"/>
          <w:color w:val="000000"/>
          <w:sz w:val="28"/>
        </w:rPr>
        <w:t>
      5. Номера лицензии (контрактов) на недропользование, в рамках которых осуществляется закуп:</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18"/>
          <w:p>
            <w:pPr>
              <w:spacing w:after="20"/>
              <w:ind w:left="20"/>
              <w:jc w:val="both"/>
            </w:pPr>
            <w:r>
              <w:rPr>
                <w:rFonts w:ascii="Times New Roman"/>
                <w:b w:val="false"/>
                <w:i w:val="false"/>
                <w:color w:val="000000"/>
                <w:sz w:val="20"/>
              </w:rPr>
              <w:t>
</w:t>
            </w:r>
            <w:r>
              <w:rPr>
                <w:rFonts w:ascii="Times New Roman"/>
                <w:b w:val="false"/>
                <w:i w:val="false"/>
                <w:color w:val="000000"/>
                <w:sz w:val="20"/>
              </w:rPr>
              <w:t>Номер лота</w:t>
            </w:r>
          </w:p>
          <w:bookmarkEnd w:id="5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(контракта),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845" w:id="520"/>
    <w:p>
      <w:pPr>
        <w:spacing w:after="0"/>
        <w:ind w:left="0"/>
        <w:jc w:val="both"/>
      </w:pPr>
      <w:r>
        <w:rPr>
          <w:rFonts w:ascii="Times New Roman"/>
          <w:b w:val="false"/>
          <w:i w:val="false"/>
          <w:color w:val="000000"/>
          <w:sz w:val="28"/>
        </w:rPr>
        <w:t>
      6. Конкурсные заявки представили следующие потенциальные поставщики: Номер и наименование лота:</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2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физического лица)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конкурсной заявки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854" w:id="523"/>
    <w:p>
      <w:pPr>
        <w:spacing w:after="0"/>
        <w:ind w:left="0"/>
        <w:jc w:val="both"/>
      </w:pPr>
      <w:r>
        <w:rPr>
          <w:rFonts w:ascii="Times New Roman"/>
          <w:b w:val="false"/>
          <w:i w:val="false"/>
          <w:color w:val="000000"/>
          <w:sz w:val="28"/>
        </w:rPr>
        <w:t>
      7. Конкурсные заявки отозваны следующими потенциальными поставщиками: Номер и наименование лота:</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2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физического лица)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отзыва конкурсной заявки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863" w:id="526"/>
    <w:p>
      <w:pPr>
        <w:spacing w:after="0"/>
        <w:ind w:left="0"/>
        <w:jc w:val="both"/>
      </w:pPr>
      <w:r>
        <w:rPr>
          <w:rFonts w:ascii="Times New Roman"/>
          <w:b w:val="false"/>
          <w:i w:val="false"/>
          <w:color w:val="000000"/>
          <w:sz w:val="28"/>
        </w:rPr>
        <w:t>
      8. Информация о содержании вскрытых конкурсных заявок потенциальных поставщиков:</w:t>
      </w:r>
    </w:p>
    <w:bookmarkEnd w:id="526"/>
    <w:p>
      <w:pPr>
        <w:spacing w:after="0"/>
        <w:ind w:left="0"/>
        <w:jc w:val="both"/>
      </w:pPr>
      <w:bookmarkStart w:name="z864" w:id="527"/>
      <w:r>
        <w:rPr>
          <w:rFonts w:ascii="Times New Roman"/>
          <w:b w:val="false"/>
          <w:i w:val="false"/>
          <w:color w:val="000000"/>
          <w:sz w:val="28"/>
        </w:rPr>
        <w:t>
      9. Отклонить конкурсные заявки следующих потенциальных поставщиков:</w:t>
      </w:r>
    </w:p>
    <w:bookmarkEnd w:id="527"/>
    <w:p>
      <w:pPr>
        <w:spacing w:after="0"/>
        <w:ind w:left="0"/>
        <w:jc w:val="both"/>
      </w:pPr>
      <w:r>
        <w:rPr>
          <w:rFonts w:ascii="Times New Roman"/>
          <w:b w:val="false"/>
          <w:i w:val="false"/>
          <w:color w:val="000000"/>
          <w:sz w:val="28"/>
        </w:rPr>
        <w:t>№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2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конкурсных заявок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Особое мнение члена комиссии (фамилия, имя, отчество (при его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77" w:id="530"/>
    <w:p>
      <w:pPr>
        <w:spacing w:after="0"/>
        <w:ind w:left="0"/>
        <w:jc w:val="both"/>
      </w:pPr>
      <w:r>
        <w:rPr>
          <w:rFonts w:ascii="Times New Roman"/>
          <w:b w:val="false"/>
          <w:i w:val="false"/>
          <w:color w:val="000000"/>
          <w:sz w:val="28"/>
        </w:rPr>
        <w:t>
      10. Признать участниками открытого конкурса следующих потенциальных поставщиков:</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31"/>
          <w:p>
            <w:pPr>
              <w:spacing w:after="20"/>
              <w:ind w:left="20"/>
              <w:jc w:val="both"/>
            </w:pPr>
            <w:r>
              <w:rPr>
                <w:rFonts w:ascii="Times New Roman"/>
                <w:b w:val="false"/>
                <w:i w:val="false"/>
                <w:color w:val="000000"/>
                <w:sz w:val="20"/>
              </w:rPr>
              <w:t>
</w:t>
            </w:r>
            <w:r>
              <w:rPr>
                <w:rFonts w:ascii="Times New Roman"/>
                <w:b w:val="false"/>
                <w:i w:val="false"/>
                <w:color w:val="000000"/>
                <w:sz w:val="20"/>
              </w:rPr>
              <w:t>Номер лота</w:t>
            </w:r>
          </w:p>
          <w:bookmarkEnd w:id="5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условного уменьшения цены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888" w:id="533"/>
    <w:p>
      <w:pPr>
        <w:spacing w:after="0"/>
        <w:ind w:left="0"/>
        <w:jc w:val="both"/>
      </w:pPr>
      <w:r>
        <w:rPr>
          <w:rFonts w:ascii="Times New Roman"/>
          <w:b w:val="false"/>
          <w:i w:val="false"/>
          <w:color w:val="000000"/>
          <w:sz w:val="28"/>
        </w:rPr>
        <w:t>
      11. Срок представления конкурсных ценовых предложений (при приобретении ТРУ способом открытого конкурса на понижение (электронные торги):</w:t>
      </w:r>
    </w:p>
    <w:bookmarkEnd w:id="533"/>
    <w:p>
      <w:pPr>
        <w:spacing w:after="0"/>
        <w:ind w:left="0"/>
        <w:jc w:val="both"/>
      </w:pPr>
      <w:bookmarkStart w:name="z889" w:id="534"/>
      <w:r>
        <w:rPr>
          <w:rFonts w:ascii="Times New Roman"/>
          <w:b w:val="false"/>
          <w:i w:val="false"/>
          <w:color w:val="000000"/>
          <w:sz w:val="28"/>
        </w:rPr>
        <w:t>
      12. ЭЦП заказчика либо уполномоченным им лица.</w:t>
      </w:r>
    </w:p>
    <w:bookmarkEnd w:id="534"/>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и услуги;</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2" w:id="535"/>
    <w:p>
      <w:pPr>
        <w:spacing w:after="0"/>
        <w:ind w:left="0"/>
        <w:jc w:val="left"/>
      </w:pPr>
      <w:r>
        <w:rPr>
          <w:rFonts w:ascii="Times New Roman"/>
          <w:b/>
          <w:i w:val="false"/>
          <w:color w:val="000000"/>
        </w:rPr>
        <w:t xml:space="preserve"> ПРОТОКОЛ № _____</w:t>
      </w:r>
      <w:r>
        <w:br/>
      </w:r>
      <w:r>
        <w:rPr>
          <w:rFonts w:ascii="Times New Roman"/>
          <w:b/>
          <w:i w:val="false"/>
          <w:color w:val="000000"/>
        </w:rPr>
        <w:t>подведения итогов открытого конкурса по приобретению ТРУ</w:t>
      </w:r>
      <w:r>
        <w:br/>
      </w:r>
      <w:r>
        <w:rPr>
          <w:rFonts w:ascii="Times New Roman"/>
          <w:b/>
          <w:i w:val="false"/>
          <w:color w:val="000000"/>
        </w:rPr>
        <w:t>(название открытого конкурса) __________________________</w:t>
      </w:r>
      <w:r>
        <w:br/>
      </w:r>
      <w:r>
        <w:rPr>
          <w:rFonts w:ascii="Times New Roman"/>
          <w:b/>
          <w:i w:val="false"/>
          <w:color w:val="000000"/>
        </w:rPr>
        <w:t>(Дата и время проведения)</w:t>
      </w:r>
    </w:p>
    <w:bookmarkEnd w:id="535"/>
    <w:p>
      <w:pPr>
        <w:spacing w:after="0"/>
        <w:ind w:left="0"/>
        <w:jc w:val="both"/>
      </w:pPr>
      <w:r>
        <w:rPr>
          <w:rFonts w:ascii="Times New Roman"/>
          <w:b w:val="false"/>
          <w:i w:val="false"/>
          <w:color w:val="ff0000"/>
          <w:sz w:val="28"/>
        </w:rPr>
        <w:t xml:space="preserve">
      Сноска. Приложение 4 - в редакции приказа Министра индустрии и инфраструктурного развития РК от 31.01.2022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893" w:id="536"/>
      <w:r>
        <w:rPr>
          <w:rFonts w:ascii="Times New Roman"/>
          <w:b w:val="false"/>
          <w:i w:val="false"/>
          <w:color w:val="000000"/>
          <w:sz w:val="28"/>
        </w:rPr>
        <w:t>
      1. Наименование заказчика</w:t>
      </w:r>
    </w:p>
    <w:bookmarkEnd w:id="536"/>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2. Местонахождение заказчика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3. Конкурсная комиссия в составе:</w:t>
      </w:r>
    </w:p>
    <w:p>
      <w:pPr>
        <w:spacing w:after="0"/>
        <w:ind w:left="0"/>
        <w:jc w:val="both"/>
      </w:pPr>
      <w:r>
        <w:rPr>
          <w:rFonts w:ascii="Times New Roman"/>
          <w:b w:val="false"/>
          <w:i w:val="false"/>
          <w:color w:val="000000"/>
          <w:sz w:val="28"/>
        </w:rPr>
        <w:t>Председатель конкурсной комиссии: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Члены конкурсной комиссии: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провела процедуру определения победителя открытого конкурса по закупке:</w:t>
      </w:r>
    </w:p>
    <w:p>
      <w:pPr>
        <w:spacing w:after="0"/>
        <w:ind w:left="0"/>
        <w:jc w:val="both"/>
      </w:pPr>
      <w:r>
        <w:rPr>
          <w:rFonts w:ascii="Times New Roman"/>
          <w:b w:val="false"/>
          <w:i w:val="false"/>
          <w:color w:val="000000"/>
          <w:sz w:val="28"/>
        </w:rPr>
        <w:t>4. Предмет открытого конкурса:</w:t>
      </w:r>
    </w:p>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37"/>
          <w:p>
            <w:pPr>
              <w:spacing w:after="20"/>
              <w:ind w:left="20"/>
              <w:jc w:val="both"/>
            </w:pPr>
            <w:r>
              <w:rPr>
                <w:rFonts w:ascii="Times New Roman"/>
                <w:b w:val="false"/>
                <w:i w:val="false"/>
                <w:color w:val="000000"/>
                <w:sz w:val="20"/>
              </w:rPr>
              <w:t>
</w:t>
            </w:r>
            <w:r>
              <w:rPr>
                <w:rFonts w:ascii="Times New Roman"/>
                <w:b w:val="false"/>
                <w:i w:val="false"/>
                <w:color w:val="000000"/>
                <w:sz w:val="20"/>
              </w:rPr>
              <w:t>Предмет закупки</w:t>
            </w:r>
          </w:p>
          <w:bookmarkEnd w:id="5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запрашиваемых для прохождения процедуры сверки, представленных в составе конкурсной заявки, подлинники или нотариально засвидетельствованные копии которых необходимо предоставить потенциальному поставщику, определенному победителем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5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906" w:id="539"/>
      <w:r>
        <w:rPr>
          <w:rFonts w:ascii="Times New Roman"/>
          <w:b w:val="false"/>
          <w:i w:val="false"/>
          <w:color w:val="000000"/>
          <w:sz w:val="28"/>
        </w:rPr>
        <w:t>
      5. Номера лицензии (контрактов) на недропользование, в рамках которых осуществляется закуп:</w:t>
      </w:r>
    </w:p>
    <w:bookmarkEnd w:id="539"/>
    <w:p>
      <w:pPr>
        <w:spacing w:after="0"/>
        <w:ind w:left="0"/>
        <w:jc w:val="both"/>
      </w:pPr>
      <w:r>
        <w:rPr>
          <w:rFonts w:ascii="Times New Roman"/>
          <w:b w:val="false"/>
          <w:i w:val="false"/>
          <w:color w:val="000000"/>
          <w:sz w:val="28"/>
        </w:rPr>
        <w:t>Номер и наименование лота:</w:t>
      </w:r>
    </w:p>
    <w:p>
      <w:pPr>
        <w:spacing w:after="0"/>
        <w:ind w:left="0"/>
        <w:jc w:val="both"/>
      </w:pPr>
      <w:r>
        <w:rPr>
          <w:rFonts w:ascii="Times New Roman"/>
          <w:b w:val="false"/>
          <w:i w:val="false"/>
          <w:color w:val="000000"/>
          <w:sz w:val="28"/>
        </w:rPr>
        <w:t>Лицензия (контракт) № ____________ от _______________.</w:t>
      </w:r>
    </w:p>
    <w:p>
      <w:pPr>
        <w:spacing w:after="0"/>
        <w:ind w:left="0"/>
        <w:jc w:val="both"/>
      </w:pPr>
      <w:r>
        <w:rPr>
          <w:rFonts w:ascii="Times New Roman"/>
          <w:b w:val="false"/>
          <w:i w:val="false"/>
          <w:color w:val="000000"/>
          <w:sz w:val="28"/>
        </w:rPr>
        <w:t>6. Участники открытого конкурса:</w:t>
      </w:r>
    </w:p>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54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открытого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конкурсной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917" w:id="542"/>
    <w:p>
      <w:pPr>
        <w:spacing w:after="0"/>
        <w:ind w:left="0"/>
        <w:jc w:val="both"/>
      </w:pPr>
      <w:r>
        <w:rPr>
          <w:rFonts w:ascii="Times New Roman"/>
          <w:b w:val="false"/>
          <w:i w:val="false"/>
          <w:color w:val="000000"/>
          <w:sz w:val="28"/>
        </w:rPr>
        <w:t>
      7. Конкурсные ценовые предложения следующих участников открытого конкурса отклонены: Номер и наименование лота:</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54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конкурса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конкурсного ценового предложения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конкурсного ценового предложения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5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930" w:id="545"/>
      <w:r>
        <w:rPr>
          <w:rFonts w:ascii="Times New Roman"/>
          <w:b w:val="false"/>
          <w:i w:val="false"/>
          <w:color w:val="000000"/>
          <w:sz w:val="28"/>
        </w:rPr>
        <w:t>
      8. Цены не отклоненных конкурсных ценовых предложений участников открытого конкурса с учетом применения критерия условного уменьшения цены:</w:t>
      </w:r>
    </w:p>
    <w:bookmarkEnd w:id="545"/>
    <w:p>
      <w:pPr>
        <w:spacing w:after="0"/>
        <w:ind w:left="0"/>
        <w:jc w:val="both"/>
      </w:pPr>
      <w:r>
        <w:rPr>
          <w:rFonts w:ascii="Times New Roman"/>
          <w:b w:val="false"/>
          <w:i w:val="false"/>
          <w:color w:val="000000"/>
          <w:sz w:val="28"/>
        </w:rPr>
        <w:t>Номер и наименование лота:</w:t>
      </w:r>
    </w:p>
    <w:p>
      <w:pPr>
        <w:spacing w:after="0"/>
        <w:ind w:left="0"/>
        <w:jc w:val="both"/>
      </w:pPr>
      <w:r>
        <w:rPr>
          <w:rFonts w:ascii="Times New Roman"/>
          <w:b w:val="false"/>
          <w:i w:val="false"/>
          <w:color w:val="000000"/>
          <w:sz w:val="28"/>
        </w:rPr>
        <w:t>Сумма, выделенная для закупа __________________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54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конкурса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цена в тенге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5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943" w:id="548"/>
      <w:r>
        <w:rPr>
          <w:rFonts w:ascii="Times New Roman"/>
          <w:b w:val="false"/>
          <w:i w:val="false"/>
          <w:color w:val="000000"/>
          <w:sz w:val="28"/>
        </w:rPr>
        <w:t>
      9. 1) Признать победителем открытого конкурса</w:t>
      </w:r>
    </w:p>
    <w:bookmarkEnd w:id="548"/>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54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5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956" w:id="551"/>
      <w:r>
        <w:rPr>
          <w:rFonts w:ascii="Times New Roman"/>
          <w:b w:val="false"/>
          <w:i w:val="false"/>
          <w:color w:val="000000"/>
          <w:sz w:val="28"/>
        </w:rPr>
        <w:t>
      2) Признать открытый конкурс несостоявшимся (указать соответствующую причину):</w:t>
      </w:r>
    </w:p>
    <w:bookmarkEnd w:id="551"/>
    <w:p>
      <w:pPr>
        <w:spacing w:after="0"/>
        <w:ind w:left="0"/>
        <w:jc w:val="both"/>
      </w:pPr>
      <w:r>
        <w:rPr>
          <w:rFonts w:ascii="Times New Roman"/>
          <w:b w:val="false"/>
          <w:i w:val="false"/>
          <w:color w:val="000000"/>
          <w:sz w:val="28"/>
        </w:rPr>
        <w:t>10. Информация о втором потенциальном поставщике, чье ценовое предложение является наиболее предпочтительным после конкурсного ценового предложения победителя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5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5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969" w:id="554"/>
      <w:r>
        <w:rPr>
          <w:rFonts w:ascii="Times New Roman"/>
          <w:b w:val="false"/>
          <w:i w:val="false"/>
          <w:color w:val="000000"/>
          <w:sz w:val="28"/>
        </w:rPr>
        <w:t>
      11. Код закупки: _____________.</w:t>
      </w:r>
    </w:p>
    <w:bookmarkEnd w:id="554"/>
    <w:p>
      <w:pPr>
        <w:spacing w:after="0"/>
        <w:ind w:left="0"/>
        <w:jc w:val="both"/>
      </w:pPr>
      <w:r>
        <w:rPr>
          <w:rFonts w:ascii="Times New Roman"/>
          <w:b w:val="false"/>
          <w:i w:val="false"/>
          <w:color w:val="000000"/>
          <w:sz w:val="28"/>
        </w:rPr>
        <w:t>Адрес интернет-ресурса реестра: ______________.</w:t>
      </w:r>
    </w:p>
    <w:p>
      <w:pPr>
        <w:spacing w:after="0"/>
        <w:ind w:left="0"/>
        <w:jc w:val="both"/>
      </w:pPr>
      <w:r>
        <w:rPr>
          <w:rFonts w:ascii="Times New Roman"/>
          <w:b w:val="false"/>
          <w:i w:val="false"/>
          <w:color w:val="000000"/>
          <w:sz w:val="28"/>
        </w:rPr>
        <w:t>12. Номера лицензии (контрактов) на недропользование, в рамках которых осуществляется закуп.</w:t>
      </w:r>
    </w:p>
    <w:p>
      <w:pPr>
        <w:spacing w:after="0"/>
        <w:ind w:left="0"/>
        <w:jc w:val="both"/>
      </w:pPr>
      <w:r>
        <w:rPr>
          <w:rFonts w:ascii="Times New Roman"/>
          <w:b w:val="false"/>
          <w:i w:val="false"/>
          <w:color w:val="000000"/>
          <w:sz w:val="28"/>
        </w:rPr>
        <w:t>13. ЭЦП заказчика либо уполномоченным им лица.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и услуги;</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w:t>
            </w:r>
            <w:r>
              <w:br/>
            </w:r>
            <w:r>
              <w:rPr>
                <w:rFonts w:ascii="Times New Roman"/>
                <w:b w:val="false"/>
                <w:i w:val="false"/>
                <w:color w:val="000000"/>
                <w:sz w:val="20"/>
              </w:rPr>
              <w:t>и их подрядчиками товаров,</w:t>
            </w:r>
            <w:r>
              <w:br/>
            </w:r>
            <w:r>
              <w:rPr>
                <w:rFonts w:ascii="Times New Roman"/>
                <w:b w:val="false"/>
                <w:i w:val="false"/>
                <w:color w:val="000000"/>
                <w:sz w:val="20"/>
              </w:rPr>
              <w:t>работ и услуг, используемых при проведении операций по</w:t>
            </w:r>
            <w:r>
              <w:br/>
            </w:r>
            <w:r>
              <w:rPr>
                <w:rFonts w:ascii="Times New Roman"/>
                <w:b w:val="false"/>
                <w:i w:val="false"/>
                <w:color w:val="000000"/>
                <w:sz w:val="20"/>
              </w:rPr>
              <w:t xml:space="preserve">добыче твердых полезных </w:t>
            </w:r>
            <w:r>
              <w:br/>
            </w:r>
            <w:r>
              <w:rPr>
                <w:rFonts w:ascii="Times New Roman"/>
                <w:b w:val="false"/>
                <w:i w:val="false"/>
                <w:color w:val="000000"/>
                <w:sz w:val="20"/>
              </w:rPr>
              <w:t>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5" w:id="555"/>
    <w:p>
      <w:pPr>
        <w:spacing w:after="0"/>
        <w:ind w:left="0"/>
        <w:jc w:val="left"/>
      </w:pPr>
      <w:r>
        <w:rPr>
          <w:rFonts w:ascii="Times New Roman"/>
          <w:b/>
          <w:i w:val="false"/>
          <w:color w:val="000000"/>
        </w:rPr>
        <w:t xml:space="preserve"> Протокол подведения итогов приобретения ТРУ способом из одного источника</w:t>
      </w:r>
      <w:r>
        <w:br/>
      </w:r>
      <w:r>
        <w:rPr>
          <w:rFonts w:ascii="Times New Roman"/>
          <w:b/>
          <w:i w:val="false"/>
          <w:color w:val="000000"/>
        </w:rPr>
        <w:t>(название закупа)</w:t>
      </w:r>
    </w:p>
    <w:bookmarkEnd w:id="555"/>
    <w:p>
      <w:pPr>
        <w:spacing w:after="0"/>
        <w:ind w:left="0"/>
        <w:jc w:val="both"/>
      </w:pPr>
      <w:bookmarkStart w:name="z546" w:id="556"/>
      <w:r>
        <w:rPr>
          <w:rFonts w:ascii="Times New Roman"/>
          <w:b w:val="false"/>
          <w:i w:val="false"/>
          <w:color w:val="000000"/>
          <w:sz w:val="28"/>
        </w:rPr>
        <w:t>
      1. Наименование заказчика</w:t>
      </w:r>
    </w:p>
    <w:bookmarkEnd w:id="556"/>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2. Местонахождение заказчика</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3. Основание для закупа способом из одного источника:</w:t>
      </w:r>
    </w:p>
    <w:p>
      <w:pPr>
        <w:spacing w:after="0"/>
        <w:ind w:left="0"/>
        <w:jc w:val="both"/>
      </w:pPr>
      <w:r>
        <w:rPr>
          <w:rFonts w:ascii="Times New Roman"/>
          <w:b w:val="false"/>
          <w:i w:val="false"/>
          <w:color w:val="000000"/>
          <w:sz w:val="28"/>
        </w:rPr>
        <w:t xml:space="preserve">       4. Предмет приобретения ТРУ способом из одного источника:</w:t>
      </w:r>
    </w:p>
    <w:p>
      <w:pPr>
        <w:spacing w:after="0"/>
        <w:ind w:left="0"/>
        <w:jc w:val="both"/>
      </w:pPr>
      <w:r>
        <w:rPr>
          <w:rFonts w:ascii="Times New Roman"/>
          <w:b w:val="false"/>
          <w:i w:val="false"/>
          <w:color w:val="000000"/>
          <w:sz w:val="28"/>
        </w:rPr>
        <w:t xml:space="preserve">       Номер и наименование лота</w:t>
      </w:r>
    </w:p>
    <w:p>
      <w:pPr>
        <w:spacing w:after="0"/>
        <w:ind w:left="0"/>
        <w:jc w:val="both"/>
      </w:pPr>
      <w:r>
        <w:rPr>
          <w:rFonts w:ascii="Times New Roman"/>
          <w:b w:val="false"/>
          <w:i w:val="false"/>
          <w:color w:val="000000"/>
          <w:sz w:val="28"/>
        </w:rPr>
        <w:t xml:space="preserve">       Сумма, выделенная для закупа, без учета НДС: 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57"/>
          <w:p>
            <w:pPr>
              <w:spacing w:after="20"/>
              <w:ind w:left="20"/>
              <w:jc w:val="both"/>
            </w:pPr>
            <w:r>
              <w:rPr>
                <w:rFonts w:ascii="Times New Roman"/>
                <w:b w:val="false"/>
                <w:i w:val="false"/>
                <w:color w:val="000000"/>
                <w:sz w:val="20"/>
              </w:rPr>
              <w:t>
Предмет закупки</w:t>
            </w:r>
          </w:p>
          <w:bookmarkEnd w:id="5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58"/>
          <w:p>
            <w:pPr>
              <w:spacing w:after="20"/>
              <w:ind w:left="20"/>
              <w:jc w:val="both"/>
            </w:pPr>
            <w:r>
              <w:rPr>
                <w:rFonts w:ascii="Times New Roman"/>
                <w:b w:val="false"/>
                <w:i w:val="false"/>
                <w:color w:val="000000"/>
                <w:sz w:val="20"/>
              </w:rPr>
              <w:t>
1</w:t>
            </w:r>
          </w:p>
          <w:bookmarkEnd w:id="5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549" w:id="559"/>
      <w:r>
        <w:rPr>
          <w:rFonts w:ascii="Times New Roman"/>
          <w:b w:val="false"/>
          <w:i w:val="false"/>
          <w:color w:val="000000"/>
          <w:sz w:val="28"/>
        </w:rPr>
        <w:t>
      5. Номера лицензии (контрактов) на недропользование, в рамках которых</w:t>
      </w:r>
    </w:p>
    <w:bookmarkEnd w:id="559"/>
    <w:p>
      <w:pPr>
        <w:spacing w:after="0"/>
        <w:ind w:left="0"/>
        <w:jc w:val="both"/>
      </w:pPr>
      <w:r>
        <w:rPr>
          <w:rFonts w:ascii="Times New Roman"/>
          <w:b w:val="false"/>
          <w:i w:val="false"/>
          <w:color w:val="000000"/>
          <w:sz w:val="28"/>
        </w:rPr>
        <w:t>осуществляется закуп:</w:t>
      </w:r>
    </w:p>
    <w:p>
      <w:pPr>
        <w:spacing w:after="0"/>
        <w:ind w:left="0"/>
        <w:jc w:val="both"/>
      </w:pPr>
      <w:r>
        <w:rPr>
          <w:rFonts w:ascii="Times New Roman"/>
          <w:b w:val="false"/>
          <w:i w:val="false"/>
          <w:color w:val="000000"/>
          <w:sz w:val="28"/>
        </w:rPr>
        <w:t xml:space="preserve">       Номер и наименование лота:</w:t>
      </w:r>
    </w:p>
    <w:p>
      <w:pPr>
        <w:spacing w:after="0"/>
        <w:ind w:left="0"/>
        <w:jc w:val="both"/>
      </w:pPr>
      <w:r>
        <w:rPr>
          <w:rFonts w:ascii="Times New Roman"/>
          <w:b w:val="false"/>
          <w:i w:val="false"/>
          <w:color w:val="000000"/>
          <w:sz w:val="28"/>
        </w:rPr>
        <w:t xml:space="preserve">       Лицензия (контракт) № ____________ от _______________.</w:t>
      </w:r>
    </w:p>
    <w:p>
      <w:pPr>
        <w:spacing w:after="0"/>
        <w:ind w:left="0"/>
        <w:jc w:val="both"/>
      </w:pPr>
      <w:r>
        <w:rPr>
          <w:rFonts w:ascii="Times New Roman"/>
          <w:b w:val="false"/>
          <w:i w:val="false"/>
          <w:color w:val="000000"/>
          <w:sz w:val="28"/>
        </w:rPr>
        <w:t xml:space="preserve">       6. Наименование поставщика, сроки и место поставки товаров, выполнения работ,</w:t>
      </w:r>
    </w:p>
    <w:p>
      <w:pPr>
        <w:spacing w:after="0"/>
        <w:ind w:left="0"/>
        <w:jc w:val="both"/>
      </w:pPr>
      <w:r>
        <w:rPr>
          <w:rFonts w:ascii="Times New Roman"/>
          <w:b w:val="false"/>
          <w:i w:val="false"/>
          <w:color w:val="000000"/>
          <w:sz w:val="28"/>
        </w:rPr>
        <w:t>оказания услуг:</w:t>
      </w:r>
    </w:p>
    <w:p>
      <w:pPr>
        <w:spacing w:after="0"/>
        <w:ind w:left="0"/>
        <w:jc w:val="both"/>
      </w:pPr>
      <w:r>
        <w:rPr>
          <w:rFonts w:ascii="Times New Roman"/>
          <w:b w:val="false"/>
          <w:i w:val="false"/>
          <w:color w:val="000000"/>
          <w:sz w:val="28"/>
        </w:rPr>
        <w:t xml:space="preserve">       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60"/>
          <w:p>
            <w:pPr>
              <w:spacing w:after="20"/>
              <w:ind w:left="20"/>
              <w:jc w:val="both"/>
            </w:pPr>
            <w:r>
              <w:rPr>
                <w:rFonts w:ascii="Times New Roman"/>
                <w:b w:val="false"/>
                <w:i w:val="false"/>
                <w:color w:val="000000"/>
                <w:sz w:val="20"/>
              </w:rPr>
              <w:t>
№ п/п</w:t>
            </w:r>
          </w:p>
          <w:bookmarkEnd w:id="5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61"/>
          <w:p>
            <w:pPr>
              <w:spacing w:after="20"/>
              <w:ind w:left="20"/>
              <w:jc w:val="both"/>
            </w:pPr>
            <w:r>
              <w:rPr>
                <w:rFonts w:ascii="Times New Roman"/>
                <w:b w:val="false"/>
                <w:i w:val="false"/>
                <w:color w:val="000000"/>
                <w:sz w:val="20"/>
              </w:rPr>
              <w:t>
1</w:t>
            </w:r>
          </w:p>
          <w:bookmarkEnd w:id="5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552" w:id="562"/>
      <w:r>
        <w:rPr>
          <w:rFonts w:ascii="Times New Roman"/>
          <w:b w:val="false"/>
          <w:i w:val="false"/>
          <w:color w:val="000000"/>
          <w:sz w:val="28"/>
        </w:rPr>
        <w:t>
      7. Цена, предложенная поставщиком на предлагаемые ТРУ по каждому лоту,</w:t>
      </w:r>
    </w:p>
    <w:bookmarkEnd w:id="562"/>
    <w:p>
      <w:pPr>
        <w:spacing w:after="0"/>
        <w:ind w:left="0"/>
        <w:jc w:val="both"/>
      </w:pPr>
      <w:r>
        <w:rPr>
          <w:rFonts w:ascii="Times New Roman"/>
          <w:b w:val="false"/>
          <w:i w:val="false"/>
          <w:color w:val="000000"/>
          <w:sz w:val="28"/>
        </w:rPr>
        <w:t>выраженная в тенге, включающая в себя все расходы, связанные с поставкой товаров,</w:t>
      </w:r>
    </w:p>
    <w:p>
      <w:pPr>
        <w:spacing w:after="0"/>
        <w:ind w:left="0"/>
        <w:jc w:val="both"/>
      </w:pPr>
      <w:r>
        <w:rPr>
          <w:rFonts w:ascii="Times New Roman"/>
          <w:b w:val="false"/>
          <w:i w:val="false"/>
          <w:color w:val="000000"/>
          <w:sz w:val="28"/>
        </w:rPr>
        <w:t>выполнением работ, оказанием услуг:</w:t>
      </w:r>
    </w:p>
    <w:p>
      <w:pPr>
        <w:spacing w:after="0"/>
        <w:ind w:left="0"/>
        <w:jc w:val="both"/>
      </w:pPr>
      <w:r>
        <w:rPr>
          <w:rFonts w:ascii="Times New Roman"/>
          <w:b w:val="false"/>
          <w:i w:val="false"/>
          <w:color w:val="000000"/>
          <w:sz w:val="28"/>
        </w:rPr>
        <w:t xml:space="preserve">       Номер и наименование лота:</w:t>
      </w:r>
    </w:p>
    <w:p>
      <w:pPr>
        <w:spacing w:after="0"/>
        <w:ind w:left="0"/>
        <w:jc w:val="both"/>
      </w:pPr>
      <w:r>
        <w:rPr>
          <w:rFonts w:ascii="Times New Roman"/>
          <w:b w:val="false"/>
          <w:i w:val="false"/>
          <w:color w:val="000000"/>
          <w:sz w:val="28"/>
        </w:rPr>
        <w:t xml:space="preserve">       Сумма, выделенная для закупа, без учета НДС: 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63"/>
          <w:p>
            <w:pPr>
              <w:spacing w:after="20"/>
              <w:ind w:left="20"/>
              <w:jc w:val="both"/>
            </w:pPr>
            <w:r>
              <w:rPr>
                <w:rFonts w:ascii="Times New Roman"/>
                <w:b w:val="false"/>
                <w:i w:val="false"/>
                <w:color w:val="000000"/>
                <w:sz w:val="20"/>
              </w:rPr>
              <w:t>
№ п/п</w:t>
            </w:r>
          </w:p>
          <w:bookmarkEnd w:id="5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заключения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64"/>
          <w:p>
            <w:pPr>
              <w:spacing w:after="20"/>
              <w:ind w:left="20"/>
              <w:jc w:val="both"/>
            </w:pPr>
            <w:r>
              <w:rPr>
                <w:rFonts w:ascii="Times New Roman"/>
                <w:b w:val="false"/>
                <w:i w:val="false"/>
                <w:color w:val="000000"/>
                <w:sz w:val="20"/>
              </w:rPr>
              <w:t>
1</w:t>
            </w:r>
          </w:p>
          <w:bookmarkEnd w:id="5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555" w:id="565"/>
      <w:r>
        <w:rPr>
          <w:rFonts w:ascii="Times New Roman"/>
          <w:b w:val="false"/>
          <w:i w:val="false"/>
          <w:color w:val="000000"/>
          <w:sz w:val="28"/>
        </w:rPr>
        <w:t>
      8. Код закупки: _____________.</w:t>
      </w:r>
    </w:p>
    <w:bookmarkEnd w:id="565"/>
    <w:p>
      <w:pPr>
        <w:spacing w:after="0"/>
        <w:ind w:left="0"/>
        <w:jc w:val="both"/>
      </w:pPr>
      <w:r>
        <w:rPr>
          <w:rFonts w:ascii="Times New Roman"/>
          <w:b w:val="false"/>
          <w:i w:val="false"/>
          <w:color w:val="000000"/>
          <w:sz w:val="28"/>
        </w:rPr>
        <w:t xml:space="preserve">       Адрес интернет-ресурса реестра: ______________.</w:t>
      </w:r>
    </w:p>
    <w:p>
      <w:pPr>
        <w:spacing w:after="0"/>
        <w:ind w:left="0"/>
        <w:jc w:val="both"/>
      </w:pPr>
      <w:r>
        <w:rPr>
          <w:rFonts w:ascii="Times New Roman"/>
          <w:b w:val="false"/>
          <w:i w:val="false"/>
          <w:color w:val="000000"/>
          <w:sz w:val="28"/>
        </w:rPr>
        <w:t xml:space="preserve">       9. ЭЦП заказчика либо уполномоченным им лица.</w:t>
      </w:r>
    </w:p>
    <w:p>
      <w:pPr>
        <w:spacing w:after="0"/>
        <w:ind w:left="0"/>
        <w:jc w:val="both"/>
      </w:pPr>
      <w:r>
        <w:rPr>
          <w:rFonts w:ascii="Times New Roman"/>
          <w:b w:val="false"/>
          <w:i w:val="false"/>
          <w:color w:val="000000"/>
          <w:sz w:val="28"/>
        </w:rPr>
        <w:t xml:space="preserve">       Расшифровка аббревиатур:</w:t>
      </w:r>
    </w:p>
    <w:p>
      <w:pPr>
        <w:spacing w:after="0"/>
        <w:ind w:left="0"/>
        <w:jc w:val="both"/>
      </w:pPr>
      <w:r>
        <w:rPr>
          <w:rFonts w:ascii="Times New Roman"/>
          <w:b w:val="false"/>
          <w:i w:val="false"/>
          <w:color w:val="000000"/>
          <w:sz w:val="28"/>
        </w:rPr>
        <w:t xml:space="preserve">       ТРУ – товары, работы и услуги;</w:t>
      </w:r>
    </w:p>
    <w:p>
      <w:pPr>
        <w:spacing w:after="0"/>
        <w:ind w:left="0"/>
        <w:jc w:val="both"/>
      </w:pPr>
      <w:r>
        <w:rPr>
          <w:rFonts w:ascii="Times New Roman"/>
          <w:b w:val="false"/>
          <w:i w:val="false"/>
          <w:color w:val="000000"/>
          <w:sz w:val="28"/>
        </w:rPr>
        <w:t xml:space="preserve">       КАТО – классификатор административно-территориальных объектов;</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w:t>
            </w:r>
            <w:r>
              <w:br/>
            </w:r>
            <w:r>
              <w:rPr>
                <w:rFonts w:ascii="Times New Roman"/>
                <w:b w:val="false"/>
                <w:i w:val="false"/>
                <w:color w:val="000000"/>
                <w:sz w:val="20"/>
              </w:rPr>
              <w:t>работ 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добыче твердых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2" w:id="566"/>
    <w:p>
      <w:pPr>
        <w:spacing w:after="0"/>
        <w:ind w:left="0"/>
        <w:jc w:val="left"/>
      </w:pPr>
      <w:r>
        <w:rPr>
          <w:rFonts w:ascii="Times New Roman"/>
          <w:b/>
          <w:i w:val="false"/>
          <w:color w:val="000000"/>
        </w:rPr>
        <w:t xml:space="preserve"> ПРОТОКОЛ № _____</w:t>
      </w:r>
      <w:r>
        <w:br/>
      </w:r>
      <w:r>
        <w:rPr>
          <w:rFonts w:ascii="Times New Roman"/>
          <w:b/>
          <w:i w:val="false"/>
          <w:color w:val="000000"/>
        </w:rPr>
        <w:t>подведения итогов приобретения ТРУ открытого конкурса на понижение</w:t>
      </w:r>
      <w:r>
        <w:br/>
      </w:r>
      <w:r>
        <w:rPr>
          <w:rFonts w:ascii="Times New Roman"/>
          <w:b/>
          <w:i w:val="false"/>
          <w:color w:val="000000"/>
        </w:rPr>
        <w:t>(электронные торги) ________________________</w:t>
      </w:r>
      <w:r>
        <w:br/>
      </w:r>
      <w:r>
        <w:rPr>
          <w:rFonts w:ascii="Times New Roman"/>
          <w:b/>
          <w:i w:val="false"/>
          <w:color w:val="000000"/>
        </w:rPr>
        <w:t>(Дата и время проведения)</w:t>
      </w:r>
    </w:p>
    <w:bookmarkEnd w:id="566"/>
    <w:p>
      <w:pPr>
        <w:spacing w:after="0"/>
        <w:ind w:left="0"/>
        <w:jc w:val="both"/>
      </w:pPr>
      <w:r>
        <w:rPr>
          <w:rFonts w:ascii="Times New Roman"/>
          <w:b w:val="false"/>
          <w:i w:val="false"/>
          <w:color w:val="ff0000"/>
          <w:sz w:val="28"/>
        </w:rPr>
        <w:t xml:space="preserve">
      Сноска. Приложение 6 - в редакции приказа Министра индустрии и инфраструктурного развития РК от 31.01.2022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973" w:id="567"/>
      <w:r>
        <w:rPr>
          <w:rFonts w:ascii="Times New Roman"/>
          <w:b w:val="false"/>
          <w:i w:val="false"/>
          <w:color w:val="000000"/>
          <w:sz w:val="28"/>
        </w:rPr>
        <w:t>
      1. Наименование заказчика __________________________________________________</w:t>
      </w:r>
    </w:p>
    <w:bookmarkEnd w:id="567"/>
    <w:p>
      <w:pPr>
        <w:spacing w:after="0"/>
        <w:ind w:left="0"/>
        <w:jc w:val="both"/>
      </w:pPr>
      <w:r>
        <w:rPr>
          <w:rFonts w:ascii="Times New Roman"/>
          <w:b w:val="false"/>
          <w:i w:val="false"/>
          <w:color w:val="000000"/>
          <w:sz w:val="28"/>
        </w:rPr>
        <w:t>2. Местонахождение заказчика _______________________________________________</w:t>
      </w:r>
    </w:p>
    <w:p>
      <w:pPr>
        <w:spacing w:after="0"/>
        <w:ind w:left="0"/>
        <w:jc w:val="both"/>
      </w:pPr>
      <w:r>
        <w:rPr>
          <w:rFonts w:ascii="Times New Roman"/>
          <w:b w:val="false"/>
          <w:i w:val="false"/>
          <w:color w:val="000000"/>
          <w:sz w:val="28"/>
        </w:rPr>
        <w:t>3. Конкурсная комиссия в составе:</w:t>
      </w:r>
    </w:p>
    <w:p>
      <w:pPr>
        <w:spacing w:after="0"/>
        <w:ind w:left="0"/>
        <w:jc w:val="both"/>
      </w:pPr>
      <w:r>
        <w:rPr>
          <w:rFonts w:ascii="Times New Roman"/>
          <w:b w:val="false"/>
          <w:i w:val="false"/>
          <w:color w:val="000000"/>
          <w:sz w:val="28"/>
        </w:rPr>
        <w:t>Председатель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Члены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провела процедуру определения победителя приобретения ТРУ способом открытого</w:t>
      </w:r>
    </w:p>
    <w:p>
      <w:pPr>
        <w:spacing w:after="0"/>
        <w:ind w:left="0"/>
        <w:jc w:val="both"/>
      </w:pPr>
      <w:r>
        <w:rPr>
          <w:rFonts w:ascii="Times New Roman"/>
          <w:b w:val="false"/>
          <w:i w:val="false"/>
          <w:color w:val="000000"/>
          <w:sz w:val="28"/>
        </w:rPr>
        <w:t>конкурса на понижение (электронные торги) по закупке:</w:t>
      </w:r>
    </w:p>
    <w:p>
      <w:pPr>
        <w:spacing w:after="0"/>
        <w:ind w:left="0"/>
        <w:jc w:val="both"/>
      </w:pPr>
      <w:r>
        <w:rPr>
          <w:rFonts w:ascii="Times New Roman"/>
          <w:b w:val="false"/>
          <w:i w:val="false"/>
          <w:color w:val="000000"/>
          <w:sz w:val="28"/>
        </w:rPr>
        <w:t>4. Предмет приобретения ТРУ способом открытого конкурса на понижение</w:t>
      </w:r>
    </w:p>
    <w:p>
      <w:pPr>
        <w:spacing w:after="0"/>
        <w:ind w:left="0"/>
        <w:jc w:val="both"/>
      </w:pPr>
      <w:r>
        <w:rPr>
          <w:rFonts w:ascii="Times New Roman"/>
          <w:b w:val="false"/>
          <w:i w:val="false"/>
          <w:color w:val="000000"/>
          <w:sz w:val="28"/>
        </w:rPr>
        <w:t>(электронные торги):</w:t>
      </w:r>
    </w:p>
    <w:p>
      <w:pPr>
        <w:spacing w:after="0"/>
        <w:ind w:left="0"/>
        <w:jc w:val="both"/>
      </w:pPr>
      <w:r>
        <w:rPr>
          <w:rFonts w:ascii="Times New Roman"/>
          <w:b w:val="false"/>
          <w:i w:val="false"/>
          <w:color w:val="000000"/>
          <w:sz w:val="28"/>
        </w:rPr>
        <w:t>Номер и наименование лота</w:t>
      </w:r>
    </w:p>
    <w:p>
      <w:pPr>
        <w:spacing w:after="0"/>
        <w:ind w:left="0"/>
        <w:jc w:val="both"/>
      </w:pPr>
      <w:r>
        <w:rPr>
          <w:rFonts w:ascii="Times New Roman"/>
          <w:b w:val="false"/>
          <w:i w:val="false"/>
          <w:color w:val="000000"/>
          <w:sz w:val="28"/>
        </w:rPr>
        <w:t>Сумма, выделенная для закупа, без учета НДС: 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568"/>
          <w:p>
            <w:pPr>
              <w:spacing w:after="20"/>
              <w:ind w:left="20"/>
              <w:jc w:val="both"/>
            </w:pPr>
            <w:r>
              <w:rPr>
                <w:rFonts w:ascii="Times New Roman"/>
                <w:b w:val="false"/>
                <w:i w:val="false"/>
                <w:color w:val="000000"/>
                <w:sz w:val="20"/>
              </w:rPr>
              <w:t>
</w:t>
            </w:r>
            <w:r>
              <w:rPr>
                <w:rFonts w:ascii="Times New Roman"/>
                <w:b w:val="false"/>
                <w:i w:val="false"/>
                <w:color w:val="000000"/>
                <w:sz w:val="20"/>
              </w:rPr>
              <w:t>Предмет закупки</w:t>
            </w:r>
          </w:p>
          <w:bookmarkEnd w:id="5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приобретаемых ТРУ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запрашиваемых для прохождения процедуры сверки, представленных в составе конкурсной заявки, подлинники или нотариально засвидетельствованные копии которых необходимо предоставить потенциальному поставщику, определенному победителем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5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986" w:id="570"/>
      <w:r>
        <w:rPr>
          <w:rFonts w:ascii="Times New Roman"/>
          <w:b w:val="false"/>
          <w:i w:val="false"/>
          <w:color w:val="000000"/>
          <w:sz w:val="28"/>
        </w:rPr>
        <w:t>
      5. Номера лицензии (контрактов) на недропользование, в рамках которых осуществляется закуп:</w:t>
      </w:r>
    </w:p>
    <w:bookmarkEnd w:id="570"/>
    <w:p>
      <w:pPr>
        <w:spacing w:after="0"/>
        <w:ind w:left="0"/>
        <w:jc w:val="both"/>
      </w:pPr>
      <w:r>
        <w:rPr>
          <w:rFonts w:ascii="Times New Roman"/>
          <w:b w:val="false"/>
          <w:i w:val="false"/>
          <w:color w:val="000000"/>
          <w:sz w:val="28"/>
        </w:rPr>
        <w:t>Лицензия (контракт) № ____________ от _______________.</w:t>
      </w:r>
    </w:p>
    <w:p>
      <w:pPr>
        <w:spacing w:after="0"/>
        <w:ind w:left="0"/>
        <w:jc w:val="both"/>
      </w:pPr>
      <w:r>
        <w:rPr>
          <w:rFonts w:ascii="Times New Roman"/>
          <w:b w:val="false"/>
          <w:i w:val="false"/>
          <w:color w:val="000000"/>
          <w:sz w:val="28"/>
        </w:rPr>
        <w:t>6. Конкурсные ценовые предложения представлены следующими участниками</w:t>
      </w:r>
    </w:p>
    <w:p>
      <w:pPr>
        <w:spacing w:after="0"/>
        <w:ind w:left="0"/>
        <w:jc w:val="both"/>
      </w:pPr>
      <w:r>
        <w:rPr>
          <w:rFonts w:ascii="Times New Roman"/>
          <w:b w:val="false"/>
          <w:i w:val="false"/>
          <w:color w:val="000000"/>
          <w:sz w:val="28"/>
        </w:rPr>
        <w:t>приобретения ТРУ способом открытого конкурса на понижение (электронные торги):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571"/>
          <w:p>
            <w:pPr>
              <w:spacing w:after="20"/>
              <w:ind w:left="20"/>
              <w:jc w:val="both"/>
            </w:pPr>
            <w:r>
              <w:rPr>
                <w:rFonts w:ascii="Times New Roman"/>
                <w:b w:val="false"/>
                <w:i w:val="false"/>
                <w:color w:val="000000"/>
                <w:sz w:val="20"/>
              </w:rPr>
              <w:t>
</w:t>
            </w:r>
            <w:r>
              <w:rPr>
                <w:rFonts w:ascii="Times New Roman"/>
                <w:b w:val="false"/>
                <w:i w:val="false"/>
                <w:color w:val="000000"/>
                <w:sz w:val="20"/>
              </w:rPr>
              <w:t>Номер лота</w:t>
            </w:r>
          </w:p>
          <w:bookmarkEnd w:id="5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закупа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конкурсного ценового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5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999" w:id="573"/>
      <w:r>
        <w:rPr>
          <w:rFonts w:ascii="Times New Roman"/>
          <w:b w:val="false"/>
          <w:i w:val="false"/>
          <w:color w:val="000000"/>
          <w:sz w:val="28"/>
        </w:rPr>
        <w:t>
      7. Цены конкурсных ценовых предложений участников приобретения ТРУ способом открытого конкурса на понижение (электронные торги):</w:t>
      </w:r>
    </w:p>
    <w:bookmarkEnd w:id="573"/>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57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 участника закупа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цена в тенге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5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1012" w:id="576"/>
      <w:r>
        <w:rPr>
          <w:rFonts w:ascii="Times New Roman"/>
          <w:b w:val="false"/>
          <w:i w:val="false"/>
          <w:color w:val="000000"/>
          <w:sz w:val="28"/>
        </w:rPr>
        <w:t>
      8. Конкурсная комиссия оценила и сопоставила цены конкурсных ценовых предложений участников приобретения ТРУ способом открытого конкурса на понижение (электронные торги) и приняла решение (выбрать нужное):</w:t>
      </w:r>
    </w:p>
    <w:bookmarkEnd w:id="576"/>
    <w:p>
      <w:pPr>
        <w:spacing w:after="0"/>
        <w:ind w:left="0"/>
        <w:jc w:val="both"/>
      </w:pPr>
      <w:r>
        <w:rPr>
          <w:rFonts w:ascii="Times New Roman"/>
          <w:b w:val="false"/>
          <w:i w:val="false"/>
          <w:color w:val="000000"/>
          <w:sz w:val="28"/>
        </w:rPr>
        <w:t>1) признать победителем приобретения ТРУ способом открытого конкурса на понижение (электронные торги):</w:t>
      </w:r>
    </w:p>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57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5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1025" w:id="579"/>
      <w:r>
        <w:rPr>
          <w:rFonts w:ascii="Times New Roman"/>
          <w:b w:val="false"/>
          <w:i w:val="false"/>
          <w:color w:val="000000"/>
          <w:sz w:val="28"/>
        </w:rPr>
        <w:t>
      Второй поставщик, конкурсное ценовое предложение которого является наиболее предпочтительным после конкурсного ценового предложения победителя:</w:t>
      </w:r>
    </w:p>
    <w:bookmarkEnd w:id="579"/>
    <w:p>
      <w:pPr>
        <w:spacing w:after="0"/>
        <w:ind w:left="0"/>
        <w:jc w:val="both"/>
      </w:pPr>
      <w:r>
        <w:rPr>
          <w:rFonts w:ascii="Times New Roman"/>
          <w:b w:val="false"/>
          <w:i w:val="false"/>
          <w:color w:val="000000"/>
          <w:sz w:val="28"/>
        </w:rPr>
        <w:t>Номер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58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и КАТО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без учета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казахстанскому содержанию в процентах (от 0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5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1038" w:id="582"/>
      <w:r>
        <w:rPr>
          <w:rFonts w:ascii="Times New Roman"/>
          <w:b w:val="false"/>
          <w:i w:val="false"/>
          <w:color w:val="000000"/>
          <w:sz w:val="28"/>
        </w:rPr>
        <w:t>
      2) признать приобретение ТРУ способом открытого конкурса на понижение (электронные торги) несостоявшимся (указать соответствующую причину)</w:t>
      </w:r>
    </w:p>
    <w:bookmarkEnd w:id="582"/>
    <w:p>
      <w:pPr>
        <w:spacing w:after="0"/>
        <w:ind w:left="0"/>
        <w:jc w:val="both"/>
      </w:pPr>
      <w:r>
        <w:rPr>
          <w:rFonts w:ascii="Times New Roman"/>
          <w:b w:val="false"/>
          <w:i w:val="false"/>
          <w:color w:val="000000"/>
          <w:sz w:val="28"/>
        </w:rPr>
        <w:t>Номер и наименование лота:</w:t>
      </w:r>
    </w:p>
    <w:p>
      <w:pPr>
        <w:spacing w:after="0"/>
        <w:ind w:left="0"/>
        <w:jc w:val="both"/>
      </w:pPr>
      <w:r>
        <w:rPr>
          <w:rFonts w:ascii="Times New Roman"/>
          <w:b w:val="false"/>
          <w:i w:val="false"/>
          <w:color w:val="000000"/>
          <w:sz w:val="28"/>
        </w:rPr>
        <w:t>9. Код закупки: _____________.</w:t>
      </w:r>
    </w:p>
    <w:p>
      <w:pPr>
        <w:spacing w:after="0"/>
        <w:ind w:left="0"/>
        <w:jc w:val="both"/>
      </w:pPr>
      <w:r>
        <w:rPr>
          <w:rFonts w:ascii="Times New Roman"/>
          <w:b w:val="false"/>
          <w:i w:val="false"/>
          <w:color w:val="000000"/>
          <w:sz w:val="28"/>
        </w:rPr>
        <w:t>Адрес интернет-ресурса реестра: _____________________________________.</w:t>
      </w:r>
    </w:p>
    <w:p>
      <w:pPr>
        <w:spacing w:after="0"/>
        <w:ind w:left="0"/>
        <w:jc w:val="both"/>
      </w:pPr>
      <w:r>
        <w:rPr>
          <w:rFonts w:ascii="Times New Roman"/>
          <w:b w:val="false"/>
          <w:i w:val="false"/>
          <w:color w:val="000000"/>
          <w:sz w:val="28"/>
        </w:rPr>
        <w:t>10. ЭЦП заказчика либо уполномоченным им лица.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ТРУ – товары, работы и услуги;</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2018 года № 355</w:t>
            </w:r>
          </w:p>
        </w:tc>
      </w:tr>
    </w:tbl>
    <w:bookmarkStart w:name="z576" w:id="583"/>
    <w:p>
      <w:pPr>
        <w:spacing w:after="0"/>
        <w:ind w:left="0"/>
        <w:jc w:val="left"/>
      </w:pPr>
      <w:r>
        <w:rPr>
          <w:rFonts w:ascii="Times New Roman"/>
          <w:b/>
          <w:i w:val="false"/>
          <w:color w:val="000000"/>
        </w:rPr>
        <w:t xml:space="preserve"> Перечень утративших силу некоторых приказов Министра по инвестициям и развитию Республики Казахстан</w:t>
      </w:r>
    </w:p>
    <w:bookmarkEnd w:id="583"/>
    <w:bookmarkStart w:name="z577" w:id="5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января 2015 года № 96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(зарегистрирован в Реестре государственной регистрации нормативных правовых актов за № 11123, опубликован 2 октября 2015 года в информационно-правовой системе "Әділет").</w:t>
      </w:r>
    </w:p>
    <w:bookmarkEnd w:id="584"/>
    <w:bookmarkStart w:name="z578" w:id="5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Министра по инвестициям и развитию Республики Казахстан, в которые вносятся изменения и дополнения, утвержденного приказом Министра по инвестициям и развитию Республики Казахстан от 30 января 2016 года № 138 "О внесении изменений и дополнений в некоторые приказы Министерства по инвестициям и развитию Республики Казахстан" (зарегистрирован в Реестре государственной регистрации нормативных правовых актов за № 13629, опубликован 17 июня 2016 года в информационно-правовой системе "Әділет").</w:t>
      </w:r>
    </w:p>
    <w:bookmarkEnd w:id="585"/>
    <w:bookmarkStart w:name="z579" w:id="5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28 марта 2017 года № 167 "О внесении изменений и дополнений в приказ Министра по инвестициям и развитию Республики Казахстан от 30 января 2015 года № 96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(зарегистрирован в Реестре государственной регистрации нормативных правовых актов за № 15264, опубликован 1 августа 2017 года в эталонном контрольном банке нормативных правовых актов Республики Казахстан в электронном виде).</w:t>
      </w:r>
    </w:p>
    <w:bookmarkEnd w:id="5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