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6fea" w14:textId="5bd6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геологического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31 мая 2018 года № 418. Зарегистрирован в Министерстве юстиции Республики Казахстан 14 июня 2018 года № 17069.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251 Кодекса Республики Казахстан от 27 декабря 2017 года "О недрах и недропользовании"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 геологического отчета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по инвестициям и развитию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29 июня 2018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 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7 июня 2018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 № 418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геологического отчета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1658"/>
        <w:gridCol w:w="10121"/>
      </w:tblGrid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содержания разделов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Обоснование необходимости строительства и эксплуатации подземного сооружения, его целевое назначение и местоположение; характеристика объекта подземного сооружения (технические, технологические характеристики проектируемого (существующего) объекта подземного сооружения); принадлежность сооружения к объектам конкретного класса опасности, которая определяется в соответствии с классификацией подземных сооружений по использованию пространства недр, приведенной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Пояснению по заполнению формы геологического отчета; наличие и расположение режимной сети мониторинга подземных вод, окружающей среды и недр; сведения об отсутствии и (или) наличии, в пределах проектируемого участка сооружения и сопредельной площади, месторождений полезных ископаемых, в том числе подземных вод; организации-исполнители и соисполнители по отдельным видам работ; сроки строительства и эксплуатации сооружения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 о районе и участке недр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и географическое положение, номенклатура листа масштаба 1:200000, климат, орогидрография, почвы и растительность, характеристика хозяйственной деятельности человека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Геологическое строение района и участка недр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Геологическое строение района и участка недр, тектоника и геоморфологические условия; изученность, в том числе на безрудность; литолого-стратиграфическая характеристика, геолого-структурные и геоморфологические особенности территории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6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Гидрогеологические, инженерно-геологические и экологические условия района и участка недр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Гидрогеологические, инженерно-геологические и экологические условия района и участка недр; изученность; гидрогеологическая характеристика водоносных горизонтов и водоупорных пород с указанием емкостных и фильтрационных параметров, характеристика изоляции проектируемого (существующего) подземного сооружения, качества подземных вод; характеристика инженерно-геологических условий с указанием физико-механических, прочностных, водно-физических и других свойств горных пород и грунтов; тип горных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пород; коэффициент пористости; характеристику подстилающего и перекрывающего водоупора, скорость естественного потока подземных вод, качественные и количественные показатели; санитарное состояние территории; оценка обоснованности и достаточности видов и объемов гидрогеологических, инженерно-геологических и экологических исследований для оценки последствий строительства и эксплуатации сооружения на недра и окружающую среду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7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отходов и стоков (при их наличии), подлежащих захоронению (складированию, утилизации, сбросу)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отходов и стоков (при их наличии), подлежащих захоронению (складированию, утилизации, сбросу): объемы, виды и методы исследований; наименование лаборатории; результаты анализов с определением токсичности веществ в сопоставлении с их предельно допустимыми концентрациями в твердой и жидкой фазах; минеральный, химический, гранулометрический состав и свойства шламов, хвостов и других отходов; количество и объемы отходов, стоков; оценка класса токсичности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8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строительства и эксплуатации действующих сооружений-аналогов и (или) собственный опыт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Всесторонняя характеристика объектов с основными выводами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9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выбора участка недр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Горнотехнические, специальные инженерно-геологические, гидрогеологические и экологические условия захоронения, складирования и сброса; обоснование выбора участка недр для строительства и эксплуатации подземного сооружения с целью проведения операций по использованию пространства недр. На основании достоверных, обоснованных и фактических данных должна быть доказана возможность строительства и эксплуатации сооружения, исключающая негативное воздействие на недра и окружающую среду; при захоронении (складировании, утилизации и тому подобное) отходов (стоков) - оценка их влияния на недра, с определением граничных контуров распространения по площади и в разрезе, глубина залегания и эффективная мощность пласта коллектора, его площадь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0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Виды, методика и объемы проектируемых и (или) выполненных работ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Перечень, состав и их целевое назначение; ожидаемые или фактические результаты; выполнение рекомендаций, содержащихся в протоколах ранее проведенной государственной экспертизы и других органов, рассматривавших материалы геологоразведочных и иных работ по данному объекту; выводы и предложения о результатах исследований и возможности их использования применительно к решаемым задачам при строительстве и эксплуатации сооружения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1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недр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воздействия строительства и эксплуатации сооружения на недра и окружающую среду; прогноз изменения геологических, гидрогеологических, геоморфологических, гидрологических, экологических и инженерно-геологических условий территории; обоснование санитарных границ, поясов, зон и мероприятия по их охране; мероприятия по охране недр и окружающей среды, в том числе производственному и экологическому мониторингу, мониторингу подземных и поверхностных вод с указанием видов, методики и объемов исследований, местоположения режимной сети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2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 строительству и эксплуатации сооружения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возможности недропользования с учетом природоохранных или других возможных ограничений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3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выводы о пригодности участков недр для строительства и эксплуатации подземных сооружений с целью проведения операций по использованию пространства недр; выводы о том, что строительство и эксплуатация сооружений не окажут негативного влияния на недра и природную среду, в том числе на промышленное освоение месторождений полезных ископаемых и подземных вод; основные выводы о степени изученности геологических, гидрогеологических, инженерно-геологических и экологических условий участка недр; оценка подготовленности участка недр для строительства и эксплуатации сооружения; краткие комментарии по производству дальнейших работ геологического и экологического характера; сроки рекультивации и (или) консервации сооружения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4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Графические приложения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Геологический отчет заполняется согласно пояснению по заполнению формы геологического отчета, приведенному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форме геологического отчета.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геологического отчета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геологического отчета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Отчет должен содержать все необходимые сведения для разработки экономически целесообразных и технически обоснованных решений при строительстве и эксплуатации подземных сооружений с учетом рационального использования и охраны природной среды.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отсутствии или недостаточности имеющихся фактических материалов для обоснования проектных решений следует выполнить специальные исследования (изыскания).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обоснования строительства новых, расширения, реконструкции и эксплуатации действующих подземных сооружений, геологическая информация о недрах должна обеспечивать достаточную степень изученности территории, позволяющую выбрать тот или иной участок для размещения (захоронения, складирования, утилизации, сброса) отходов (стоков).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Состояние изученности территории определяется 3 категориями: изученная, недостаточно изученная и неизученная. Условия, определяющие степень изученности территории,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Пояснению по заполнению формы геологического отчета (далее – Пояснение).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Категории сложности геоморфологических, геологических, гидрогеологических и инженерно-геологических условий территории следует устанавливать по совокупности факторов,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Пояснению. Если какой-либо отдельный фактор относится к более высокой категории сложности и является определяющим при принятии основных проектных решений, то категорию сложности природных условий нужно устанавливать по этому фактору. В этом случае, при производстве мониторинговых исследований, данному фактору уделяется особое внимание.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В зависимости от степени изученности территории, сложности геоморфологических, геологических, гидрогеологических и инженерно-геологических условий, класса опасности подземных сооружений, объемов и видов отходов (стоков) для размещения (захоронения, складирования, хранения, утилизации, сброса) и эксплуатации объектов пространства недр, недропользователем определяется специальный комплекс мероприятий по охране недр и окружающей среды, мониторинг подземных и поверхностных вод, производственный и экологический мониторинг.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Воздействие подземного сооружения на геологическую среду определяется следующими граничными условиями: технические границы проектируемого подземного сооружения с учетом зон сдвижения и обрушения горных пород, а также контуров предохранительных и барьерных целиков, обеспечивающих нормальное функционирование этих сооружений; при подземном хранении нефти и продуктов еҰ переработки, складировании вредных веществ и отходов производства, сбросе сточных вод – та часть недр, в которой может быть обеспечена их полная локализация или безопасное для окружающей среды хранение; при организации подземных хранилищ газа – контурами распространения максимального объҰма газа, закачиваемого в пористые пласты в соответствии с проектной документацией на строительство такого хранилища.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Геологический отчет должен содержать все исходные данные, необходимые для обоснования и проверки расчетов и построений, характеризующих воздействие строительства и эксплуатации подземного сооружения на геологическую и окружающую среду. Различают следующие виды воздействия: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гидродинамическое воздействие - проявление техногенных процессов, возникающих при строительстве и эксплуатации подземного сооружения, вызывающих нарушение естественного движения потока подземных вод. Индикатором гидродинамического воздействия служит изменение напора подземных вод, а степень гидродинамического воздействия характеризуется величиной понижения или повышения уровня по отношению к исходному его положению;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гидрохимическое воздействие - проявление техногенных процессов, возникающих при строительстве и эксплуатации подземного сооружения, вызывающих изменение состава горных пород, качества подземных и поверхностных вод. Гидрохимическое воздействие оказывают захороняемые в недра промышленные стоки (отходы), фильтрационные потери жидкой фазы хвостохранилищ и других накопителей, потери из хранилищ углеводородного сырья и продуктов их переработки;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механическое воздействие - проявление техногенных процессов, связанных с влиянием строительства и эксплуатации подземного сооружения, снижающих прочностные свойства горных пород и нарушающих целостность геологического массива. Степень механического воздействия характеризуется количеством пройденных буровых скважин, протяженностью и площадью выработанного горными выработками пространства, объҰмом горной массы в отвалах, шламонакопителях, хвостохранилищах.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Геологический отчет должен быть детальным, позволяющим сделать выводы, что строительство и эксплуатация подземных сооружений не будут осложнять разработку сопредельных месторождений полезных ископаемых и не приведут к проникновению в горные выработки, на земную поверхность и в водные объекты захороняемых веществ (отходов, стоков), в том числе в продуктивные водоносные горизонты.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Объем и содержание каждого из разделов могут дополняться авторами в зависимости от значимости, целевого назначения сооружения, степени изученности района и участка недр, степени возможного негативного воздействия на недра и природную среду.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При захоронении промышленных стоков (отходов) в глубокие водоносные горизонты следует руководствоваться следующими основными критериями оценки безопасности недр и природной среды: отсутствие в водоносном горизонте, намечаемом для использования, подземных вод, пригодных для водоснабжения и других целей; надежная изолированность коллекторов-резервуаров от других горизонтов; отсутствие тектонических нарушений; наличие застойного режима подземных вод или затрудненного водообмена; приемлемость глубины залегания коллекторов захоронения; пригодность коллекторов-резервуаров для захоронения по емкостным и фильтрационным характеристикам; совместимость среды и закачиваемых стоков (отходов).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При составлении текста, с целью сокращения, необходимо иллюстрировать его рисунками, графиками, диаграммами, схемами, таблицами.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В графических приложениях масштабы основных графических приложений (карт, разрезов, схем) определяются авторами в каждом конкретном случае в зависимости от размеров объекта с учетом геолого-гидрогеологических и инженерно-геологических условий, класса опасности сооружения. При подготовке графических приложений необходимо руководствоваться следующими масштабами: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 геометрических размерах объекта менее 1 километра – от 1:1000 до 1:5000;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 размерах объекта от 1 до 10 километров – от 1:5000 до 1:25000;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 размерах объекта более 10 километров – от 1:25000 до 1:50000.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захоронении промышленных стоков в глубокие горизонты масштаб графических приложений определяется дифференцированно, с учетом граничных условий коллекторов-резервуаров.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В графических приложениях содержатся: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обзорная карта района работ масштаба 1:200000-1:2000000 (административные границы областей и районов, населенные пункты, пути сообщения, гидрографическая сеть; местоположение проектируемого (существующего) сооружения);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карта фактического материала (пункты опорной геодезической сети; контуры лесных и сельскохозяйственных угодий, населенных пунктов, горных выработок, водные объекты, пути сообщения, поверхностные и подземные коммуникации, памятники природы, истории и культуры; устья геологических, гидрогеологических и инженерно-геологических скважин; границы залегания месторождений подземных вод и других полезных ископаемых; точки наблюдения мониторинговых и других исследований);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геологическая карта района и (или) участка (стратиграфия, литология, тектоника, скважины, местоположение сооружения, границы залегания месторождений полезных ископаемых, характерные разрезы, условные обозначения);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гидрогеологическая карта района и (или) участка (распространение водоносных горизонтов и комплексов, слабопроницаемых и водоупорных пород; химический состав и минерализация подземных вод; гидрогеологические скважины с указанием дебита, понижения, минерализации и статического уровня; режимные и специальные скважины; родники и поверхностные водотоки; границы залегания месторождений подземных вод; характерные разрезы; направление потока подземных вод (гидроизогипсы, гидроизопъезы); условные обозначения);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инженерно-геологическая карта участка строительства и эксплуатации сооружения (районирование территории по инженерно-геологическим условиям строительства и эксплуатации сооружения; скважины и горные выработки; геометрические контуры сооружения; послойное выделение различных стратиграфических и литологических разностей; физико-механические, прочностные и водно-физические свойства грунтов; типовые разрезы; условные обозначения);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карта (схема) санитарно-экологического обследования территории (населенные пункты; промышленные, горные и другие объекты; местоположение сооружения; точки натурных исследований; участки и площади загрязнения атмосферы, почв, растительности, недр и водных объектов; фоновое состояние природной среды и недр);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геоморфологическая карта может совмещаться с инженерно-геологической картой, при строительстве и эксплуатации сооружения в условиях горных областей и долинах крупных рек представляется отдельно (гипсометрическая поверхность, формы рельефа, эндогенные и экзогенные процессы, структурные элементы);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сейсмологические, радиологические, геотермические карты, планы, разрезы, графики, используемые для обоснования строительства и эксплуатации сооружения;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часть указанных графических материалов, по усмотрению авторов, может помещаться в виде рисунков в тексте отчета (карты, схемы, разрезы и профили, графики).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Отчеты состоят из текстовой и графической части (при наличии графических приложений) и космических снимков.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Отчеты состоят из следующих структурных элементов: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этикетка (на обложке);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титульный лист;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список исполнителей;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реферат;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геологическое задание (техническое задание);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оглавление: список иллюстраций (при наличии), список таблиц (при наличии), список текстовых приложений (при наличии), список графических приложений (при наличии), каталог (координат при наличии);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текстовая часть отчета, состоящая из введения, основной части, заключения;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список использованных источников (литература);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заключение метрологической экспертизы;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заключение о патентных исследованиях;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формуляр;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протокол (протоколы);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акт сдачи первичных материалов;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справка о выполненных видах геологоразведочных работ и затрат, по объекту;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рассылка отчета;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каталог координат.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Текст отчетов набирается на компьютере в формате А4 (297 х 210 мм). Формат А3 используется для таблиц. При компьютерном наборе используется текстовый редактор Word шрифтом Times Kaz - размером № 14, Times New Roman - размером № 14, для таблиц допускается размер № 12, межстрочный интервал – одинарный.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Отчеты оформляются с учетом следующих параметров: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поля слева - 3,0 см;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поля справа -1,5 см;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колонтитулы -2,0 см.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Нумерация страниц отчетов - сквозная и самостоятельная в пределах каждой книги. Титульный лист не нумеруется.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экземпляр отчета (бумажный) – составляется в оригинале (последующие в сканированном варианте на электронном носителе).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объеме свыше 300 страниц отчеты делятся на части и комплектуются в виде отдельных книг объемом не более 300 страниц, на этикетке и титульном листе каждой книги печатается прописными буквами и проставляется номер книги.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Сшивка блока книги при переплете выполняется только нитками.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Каждая книга отчетов оформляется в жестком переплете (обложку), книги объемом до 30 страниц - мягкую картонную обложку, скрепленную с текстом книги степлером.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наличии каталогов месторождений и рудопроявлений, или паспортов месторождений полезных ископаемых, они прилагаются к отчетам в виде отдельных книг. 23. Этикетка имеет форму прямоугольника размером 140-150 х 100-110 мм, размещается в центре обложки каждой книги, тетради, папки отчета и оформляется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Пояснению.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Титульный лист является первым листом отчета и оформляется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Пояснению;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для отчетов, состоящих из двух или более книг (титульный лист второй и последующих книг отчета),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Пояснению.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Список исполнителей содержит фамилии всех исполнителей отчетов с их подписями. Список исполнителей для отчетов, состоящих из двух и более книг, помещается в первой книге.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Реферат печатается на одном листе бумаги и включает в себя: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фамилии и инициалы ответственного исполнителя (прописными буквами), далее указываются фамилии остальных исполнителей, но не более трех с указанием "и др.";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отчета, общее количество страниц текста, иллюстраций, таблиц в тексте, количество текстовых приложений, количество использованных источников, протокол; графические приложения (количество листов графики в каждой папке), протокол рассмотрения отчета на научно-технической коллегии или государственной комиссии по запасам, количество электронных дисков, название организации (недропользователь), ее полный адрес, месяц и год завершения отчета, перечень организаций (в скобках), в которые разослан отчет, административная область и номенклатура листов в соответствии с международной разграфкой масштаба 1:1000000, в пределах которых располагается территория проведенных работ (если отчет состоит из нескольких книг, то объем каждой книги указывается отдельно), сведения о предмете, цели, методы и результаты выполненных работ, краткие выводы, сведения об эффективности работ, возможностях и областях применения основных результатов, изложенных в отчете;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реферат "краткое содержание работ" должно содержать не менее 120 слов;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отчество, подпись составителя.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Геологическое (техническое) задание содержит точные сведения об утвержденных сроках работы, ее целях, задачах и этапах. При проведении работ на контрактной территории за счет средств недропользователя вместо геологического задания в отчеты включается минимальная рабочая программа к контракту или выписка из нее.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Геологическое (техническое) задание печатается на одной стороне листа и заверяется печатью недропользователя.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Оглавление включает последовательное перечисление всех заголовков, разделов, подразделов и пунктов отчетов с указанием страниц, на которых эти заголовки располагаются, включая введение, заключение, список текстовых приложений и так далее.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первой книге отчетов, состоящей из двух и более книг, помещается оглавление всего отчета по каждой из книг отдельно, а в последующих – оглавление только данной книги.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Список иллюстраций, таблиц включают номера и заголовки всех иллюстраций с указанием страниц, на которых они размещены в тексте.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первой книге отчета, состоящей из двух и более книг помещаются списки всех иллюстраций, таблиц и текстовых приложений с указанием номеров книг, а в последующих - списки иллюстраций, таблиц и текстовых приложений только данной книги.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списке текстовых приложений указывается порядковый номер приложения, его заголовок (точно соответствующий заголовку приложения в тексте) и номер страницы, на которой он размещен.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Список графических приложений помещается в первом томе отчета и в папке с графическими приложениями и оформляется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Пояснению. Порядковый номер списка соответствует номеру листа графического приложения, который указывается красным цветом в правом верхнем углу. В каждой папке порядковый номер списка начинается с единицы, а номер приложения может быть сквозной.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Внизу списка указывается: "всего в отчете - (указывается количество) чертежей на - (указывается количество) листах, в том числе – (указывается количество) графических приложений на - (указывается количество) листах – с грифом "секретно" или "ДСП".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Для помещенных в данной книге приложений, не имеющих грифа ограничения доступа к документу, соответствующая графа в таблице опускается.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Содержательная часть состоит из введения, основной части и заключения.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Список использованных источников (литература) составляется в алфавитном порядке и включает все рукописные (фондовые) и опубликованные материалы, помещается в первой книге.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наличии нескольких работ одного автора они указываются по годам издания, а при совпадении годов - в алфавитном порядке их названий. Затем указываются работы, написанные в соавторстве, в алфавитном порядке фамилий соавторов, а при полном совпадении авторских коллективов - в хронологическом порядке изданий.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Библиографическое описание отчета (источника) содержит: фамилию и инициалы автора (авторов), заглавие отчета. После заглавия приводится слово "отчет", наименование организации, выпустившей отчет, город и год выпуска.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текстовые приложения включаются вспомогательные материалы, оформленные в произвольной форме или в виде таблиц, необходимые для полноты отчетов и пояснения выводов или послужившие для них первичным материалом (описания разрезов и скважин), таблицы подсчета запасов, результаты лабораторных определений и их математической обработки и так далее. Допускаются приложения формата А3 (двойной лист) в сложенном виде.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Заголовок каждого текстового приложения печатается с новой страницы.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правом верхнем углу листа текстового приложения печатается прописными буквами слово "приложение". Если текстовых приложений два и больше, их нумеруют арабскими цифрами без знака "№".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Таблицы, содержащие цифровой, текстовый или смешанный материал размещаются в отчетах как на страницах среди текста, так и на отдельных листах.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Заголовок каждой таблицы отражает ее содержание. Заголовок печатается строчными буквами (кроме первой прописной), без точки в конце и размещается над таблицей по центру.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Таблицы нумеруются отдельно по каждому разделу отчета. Номер таблицы состоит из номера раздела и порядкового номера таблицы, разделенной точкой. Если в отчете имеется только одна таблица, она не нумеруется и слово "таблица" не пишется. Номер таблицы располагается справа на два интервала выше заголовка. Допускается располагать номер таблицы в одной строке с названием через дефис (начало строки).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Таблицу размещают после первого упоминания о ней в тексте.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Таблицу с большим количеством строк переносят на другую страницу. В этом случае графы таблицы нумеруют и повторяют их нумерацию на последующих частях таблицы. Заголовок и порядковый номер указывается только над первой частью таблицы, над последующими частями - пишут слово "Продолжение". Таблицу с большим количеством граф или строк допускается делить на части и помещать одну часть под другой на нескольких страницах. В таком случае в каждой части таблицы повторяется ее боковик или шапка, соответственно.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примечаниях к тексту и таблицам указываются только справочные и поясняющие данные. Если имеется только одно примечание, то его не нумеруют, а после слова "Примечание" ставят двоеточие. Если примечаний несколько, то после слова "Примечания" ставится двоеточие и содержание примечаний нумеруются арабскими цифрами.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Иллюстрации оформляются таким образом, чтобы их детали и надписи (масштаб и четкость) обеспечивали возможность качественного репродуцирования, микрофильмирования, сканирования: минимальная толщина линии на всех иллюстрациях составляет 0,2 мм, расстояние между линиями - не менее 0,8 мм, минимальный размер шрифта в надписях - 2,5 мм, минимальные размеры сторон (диаметр) геометрических фигур, используемых в качестве условных обозначений - 2,5 мм. Ограничения, изложенные в настоящем пункте, распространяются также и на графические приложения к отчету.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Все иллюстрации (рисунки, схемы, чертежи и так далее) именуются рисунками, обозначаются словом "Рис." и нумеруются последовательно арабскими цифрами в пределах раздела. Номер иллюстрации состоит из номера раздела и ее порядкового номера, разделенных точкой.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Если в отчете всего одна иллюстрация, она не нумеруется и слово "Рис." не пишется.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Иллюстрации имеют наименование и поясняющие данные. Наименование помещается над иллюстрацией, поясняющие данные - под ней и печатаются прописными буквами, подрисуночный текст - строчными (кроме первой прописной). Номер иллюстрации помещается ниже поясняющих данных, а если их нет - непосредственно под иллюстрацией. Допускается располагать номер иллюстрации в одной строке с названием через дефис.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Иллюстрации бывают штриховые, выполненные с использованием компьютерных технологий или тушью, или размноженные ксерокопированием и полиграфическими способами.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Переплетаемые с текстом таблицы и иллюстрации, располагаются на отдельных страницах и включаются в общую нумерацию. Таблицы и иллюстрации, выполненные на листах, превышающих формат отчета (но не более формата А3), складываются и нумеруются как одна страница.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Графические приложения представляют собой материалы, отражающие результаты работ (карты различного содержания, разрезы, стратиграфические колонки, профили и другая геологическая информация).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Перечень графических приложений зависит от вида работ, по которым представляется отчет, и определяется проектом (программой) работ и требованиями отраслевых нормативных правовых актов.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Графические приложения представляются в контурно-штриховом исполнении на картографической бумаге. В электронной версии отчета графические приложения представляются в оригинальном формате программы - построителя с добавлением копии в формате компьютерных программ, используемых в геологических фондах. Графические приложения в электронной версии полностью соответствуют бумажному оригиналу по масштабу, информационной нагрузке, раскраске, крапу и так далее.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На каждом графическом приложении к отчету, в том числе и на каждом листе многолистного приложения, в правом нижнем углу листа проставляется угловой штамп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Пояснению, выполняемый черной тушью или полиграфическим способом.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При необходимости в поле, отведенном для условных обозначений, помещается схема расположения листов данного графического приложения.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Гриф ограничения доступа к документу (если он имеется) проставляется в правом верхнем углу каждого листа графического приложения.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Графические приложения, представляющие собой карты, имеют в угловом штампе, кроме масштаба, указание на картографическую основу, использованную при составлении данного приложения. 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Графические приложения помещаются в папки форматом 210 х 300 мм, толщиной не более 70-80 мм. Графические приложения по площадным геологосъемочным работам представляются на стандартных листах международной разграфки в папках размером до 700 х 700 мм.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Все листы графических приложений складываются по формату папки таким образом, чтобы угловой штамп находился на лицевой стороне сложенного листа.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Графические приложения, находящиеся в папке, не переплетаются, отдельные листы приложений, выполненных на нескольких листах, не склеиваются.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На папку с графическими приложениями наклеивается этикетка по форме согласно приложению 4 к настоящему Пояснению. На этикетке делается подзаголовок "Графические приложения", при этом номер книги не указывается.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Если папок с графическими приложениями больше одной, они нумеруются и номер указывается на этикетке.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Графические приложения располагаются в папках в порядке, соответствующем степени их значения в отчете.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Заключение метрологической экспертизы для отчетов, состоящих из двух и более книг, помещается в первой книге.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Заключение о патентных исследованиях оформляется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Пояснению.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Формуляр отчета оформляется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Пояснению.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Отчеты с приложениями, заключением метрологической экспертизы, заключением о патентных исследованиях и справкой о выполненных объемах работ и списании затрат передаются на рецензию в соответствии с порядком, установленным в организации – исполнителем работ.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Если отчет состоит из нескольких книг, то протокол рассмотрения размещается в первой книге.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Протокол вплетается в текст отчета или, в случае большого его объема (более 7 страниц), представляется в виде отдельного приложения к отчету.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Первичные геологические материалы сдаются в архив межрегионального департамента по акту сдачи первичных геологических материалов, оформленному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Пояснению, который прилагается к отчету.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Акт сдачи первичных геологических материалов для отчета, состоящего из двух и более книг, помещается в первой книге отчета.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Справка о выполненных видах и объемах геологоразведочных работ и затратах, подлежащих списанию по объекту (далее – справка) оформляется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Пояснению, где указываются запланированные (по проекту) и фактически выполненные виды и объемы работ в физическом выражении, сметная стоимость работ и фактические затраты с разделением по стадиям и видам исследований в соответствии со сводным расчетом сметной стоимости геологоразведочных работ, для геологосъемочных работ, также сметная и фактическая стоимость одного квадратного километра геологической съемки.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Справка подписывается руководителем финансово-экономической службы (главным бухгалтером) и первым руководителем организации, обеспечивавшей финансирование работ. Подписи в справке заверяются печатью. Справка для отчета, состоящего из двух и более книг, помещается в первой из них.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Перечень организаций, которым рассылаются на хранение отчеты, помещается на последней странице первого тома отчета. В перечне указываются организации, их почтовые адреса, номер экземпляра,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Пояснению.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Первый экземпляр оригинала геологического отчета составялется на бумажном и электронном носителях и направляется на хранение в Республиканские геологические фонды.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территориальные фонды Межрегиональных департаментов направляется только электронные варианты, аналогично бумажному варианту отчета.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Каталог координат, выполненный в единой государственной системе координат 1942 года (СК-42), исполняется в отдельной тетради, которая является неотъемлемой частью отчета.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Каталог координат, выполненный в несекретной форме (географический, WGS-84 и др.) оформляется в первой книге отчета.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Каталог координат оформляется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Пояснению.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Отчет не исполненный в соответствии с пунктами указанного Пояснения, возвращается на доработку с письменными замечаниями.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Пояснению по 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геологического отчета</w:t>
            </w:r>
          </w:p>
        </w:tc>
      </w:tr>
    </w:tbl>
    <w:bookmarkStart w:name="z16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подземных сооружений по использованию пространства недр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0"/>
        <w:gridCol w:w="2660"/>
        <w:gridCol w:w="3036"/>
        <w:gridCol w:w="3348"/>
        <w:gridCol w:w="826"/>
      </w:tblGrid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горно-строительных работ</w:t>
            </w:r>
          </w:p>
          <w:bookmarkEnd w:id="154"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назначение сооружения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полости, в которой размещается сооружение или накапливаются отходы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объектов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опасности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плотин, дамб, котлованов с использованием естественного рельефа</w:t>
            </w:r>
          </w:p>
          <w:bookmarkEnd w:id="156"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Хвостохранилища и другие накопители отходов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Котлованы, карьеры, овраги, балки, лога, обвалованные участки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 отходов обогащения и переработки полезных ископаемых, других промышленных отходов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сооружения с глубиной залегания свыше пяти метров</w:t>
            </w:r>
          </w:p>
          <w:bookmarkEnd w:id="157"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объектов гражданского назначения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более 1,5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поперечного сечения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 для хранения воды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резервуаров для хранения нефти и газа или продуктов их переработки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Котлованы и траншеи с засыпкой, траншеи мелкого заложения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Нефтехранилища, газохранилища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пористых геологических структур в недрах Земли</w:t>
            </w:r>
          </w:p>
          <w:bookmarkEnd w:id="158"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хранилищ нефти и газа и продуктов их переработки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Истощенные газонефтяные пласты-коллекторы, пористые водоносные структуры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Крупные хранилища нефти, природного газа, нефтепродуктов, сжиженного газа и тому подобное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вредных отходов производства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Отработанные пласты-коллекторы, пористые структуры, ограниченные плохо проницаемыми породами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 отходов радиоактивных веществ, отходов нефтяной, химической промышленности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степени возможного негативного воздействия на недра и окружающую среду подземные сооружения подразделяются на два класса: 1 класс (особо опасные) – авария на сооружениях сопряжена с катастрофическими последствиями для населенных пунктов, недр и окружающей среды, в том числе отравлением и загрязнением подземных вод, водоемов и водотоков питьевого назначения; 2 класс (опасные) – авария на сооружениях сопряжена с катастрофическими последствиями для населенных пунктов, недр и окружающей среды и может вызвать затопление сельскохозяйственных земель и загрязнение подземных вод, водоемов и водотоков питьевого назначения.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Пояснению по 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геологического отчета</w:t>
            </w:r>
          </w:p>
        </w:tc>
      </w:tr>
    </w:tbl>
    <w:bookmarkStart w:name="z171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изученности территории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1171"/>
      </w:tblGrid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изученности территории</w:t>
            </w:r>
          </w:p>
          <w:bookmarkEnd w:id="161"/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Условия, определяющие степень изученности территории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Изученная</w:t>
            </w:r>
          </w:p>
          <w:bookmarkEnd w:id="162"/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Геологическое строение, гидрогеологические и инженерно-геологические условия, горно-технические особенности изучены с полнотой достаточной для пользования недрами в намеченных целях. Специальные работы по геологическому изучению в процессе строительства и эксплуатации подземных сооружений, за исключением обязательных мониторинговых исследований, не проводятся. Геологический отчет, составленный на основании анализа и обработки имеющихся фактических материалов, рассматривается ГКЭН в установленном порядке.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Недостаточно изученная</w:t>
            </w:r>
          </w:p>
          <w:bookmarkEnd w:id="163"/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геолого-гидрогеологической и инженерно-геологической изученности не позволяет однозначно выделить пространство (участок) недр и определить степень негативного воздействия строительства и эксплуатации подземных сооружений. Геологический отчет рассматривается ГКЭН в установленном порядке. Решение ГКЭН об апробации материалов принимается в зависимости от класса опасности сооружения и категории сложности природных условий территории.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Неизученная</w:t>
            </w:r>
          </w:p>
          <w:bookmarkEnd w:id="164"/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Ландшафтно-географическое положение, геолого-структурные особенности, гидрогеологические и инженерно-геологические условия не изучены и (или) недостаточно информативны для характеристики условий строительства и эксплуатации подземных сооружений. Апробация материалов о геологическом строении недр выполняется в 2 этапа.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первом этапе, на основании предварительной (оперативной) апробации материалов и рекомендаций ГКЭН, заявитель должен осуществить детальные геолого-гидрогеологические и инженерно-геологические исследования, необходимые для обоснования возможности строительства и эксплуатации соответствующего объекта.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окончания второго этапа (вторичной апробации геологической информации) использование пространства недр не разрешается.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Пояснению по 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геологического отчета</w:t>
            </w:r>
          </w:p>
        </w:tc>
      </w:tr>
    </w:tbl>
    <w:bookmarkStart w:name="z177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сложности природных условий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4622"/>
        <w:gridCol w:w="3759"/>
        <w:gridCol w:w="2860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</w:t>
            </w:r>
          </w:p>
          <w:bookmarkEnd w:id="166"/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(простая)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(средней сложности)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(сложные)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Геоморфологические условия </w:t>
            </w:r>
          </w:p>
          <w:bookmarkEnd w:id="167"/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(участок) в пределах одного геоморфологического элемента. Поверхность горизонтальная, нерасчлененная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(участок) в пределах нескольких геоморфологических элементов одного генезиса. Поверхность наклонная, слаборасчлененная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(участок) в пределах нескольких геоморфологических элементов разного генезиса. Поверхность сильнорасчлененная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Геологические условия</w:t>
            </w:r>
          </w:p>
          <w:bookmarkEnd w:id="168"/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двух различных по литологии пород, залегающих горизонтально или слабо наклонно (уклон не более 0.1). Мощность выдержана по площади. Незначительная степень неоднородности. Скальные породы залегают с поверхности или перекрыты маломощным слоем рыхлых отложений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четырех различных по литологии пород, залегающих наклонно или с выклиниванием. Мощность изменяется закономерно. Закономерное изменение характеристик пород в плане и по глубине. Скальные грунты имеют неровную кровлю и перекрыты рыхлыми отложениями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четырех различных по литологии пород. Мощность резко изменяется. Значительная степень неоднородности по показателям свойств. Скальные грунты имеют сильно расчлененную кровлю и перекрыты рыхлыми отложениями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Гидрогеологические условия</w:t>
            </w:r>
          </w:p>
          <w:bookmarkEnd w:id="169"/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воды отсутствуют или имеется один выдержанный горизонт подземных вод с однородным химическим составом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и более выдержанных горизонта подземных вод, участками с неоднородным химическим составом или обладающих напором.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Горизонты подземных вод не выдержаны по площади и мощности, с неоднородным химическим составом. Сложное чередование водоносных и водоупорных пород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Геологические процессы, влияющие на строительство и эксплуатацию сооружений</w:t>
            </w:r>
          </w:p>
          <w:bookmarkEnd w:id="170"/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Отсутствуют 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ограниченное распространение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широкое распространение и оказывают решающее влияние на проектирование и строительство подземных сооружений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специфических грунтов в условиях взаимодействия сооружений с геологической средой</w:t>
            </w:r>
          </w:p>
          <w:bookmarkEnd w:id="171"/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оказывают существенного влияния на выбор проектируемых решений; имеют выдержанное залегание и однородные свойства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Оказывают решающее влияние на выбор проектных решений, осложняют строительство и эксплуатацию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Пояснению по 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геологического отчета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Этикетка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экологии, геологии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природных ресурсов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геологии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недропользователя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– исполнителя работ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Гриф ограничения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документу_____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</w:tr>
    </w:tbl>
    <w:bookmarkStart w:name="z281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экологии, геологии и природных ресурсов РК от 21.05.2020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отчета,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темы, серия и номер лицензии/контракта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общее количество книг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порядковый номер книги и ее название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выпуска отчета,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Пояснению по 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геологического отчета</w:t>
            </w:r>
          </w:p>
        </w:tc>
      </w:tr>
    </w:tbl>
    <w:bookmarkStart w:name="z282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 отчета по работам, выполненным за счет средств недропользователя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экологии, геологии и природных ресурсов РК от 21.05.2020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геологии Территориальное управление _________________________________________ наименование организации-недропользователя _________________________________________ наименование исполнителя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4"/>
        <w:gridCol w:w="5656"/>
      </w:tblGrid>
      <w:tr>
        <w:trPr>
          <w:trHeight w:val="30" w:hRule="atLeast"/>
        </w:trPr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Универсальная десятичная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№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№ _______________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Гриф ограничения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документу_____________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(недропользователь, заказчик)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"____"_________20___года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отчета)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 выполнения работ, область)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(общее количество книг)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(номер книги и ее название)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организации-исполнителя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отчество (при его наличии) Должность       Подпись, дата,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выпуска отчета,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Пояснению по 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геологического отчета</w:t>
            </w:r>
          </w:p>
        </w:tc>
      </w:tr>
    </w:tbl>
    <w:bookmarkStart w:name="z28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 второй и последующих книг отчета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экологии, геологии и природных ресурсов РК от 21.05.2020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экологии, геологии и природных ресурсов Республики Казахстан Комитет геологии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 организации-исполнителя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Универсальная десятичная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классификация________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Гриф ограничения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документу_________</w:t>
            </w:r>
          </w:p>
        </w:tc>
      </w:tr>
      <w:tr>
        <w:trPr>
          <w:trHeight w:val="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Экземпляр_______</w:t>
            </w:r>
          </w:p>
        </w:tc>
      </w:tr>
      <w:tr>
        <w:trPr>
          <w:trHeight w:val="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номер_______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номер__________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отчета)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 выполнения работ, масштаб, номенклатура листов, наименование и номер программы/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подпрограммы, темы, серия и номер лицензии/контракта)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(номер книги и ее название)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Пояснению по заполнению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геологического отчета</w:t>
            </w:r>
          </w:p>
        </w:tc>
      </w:tr>
    </w:tbl>
    <w:bookmarkStart w:name="z206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графических приложений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приложения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листа приложения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приложения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секретности приложения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20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Всего: ____ графических приложений на ___ листах, степень секретности</w:t>
      </w:r>
    </w:p>
    <w:bookmarkEnd w:id="1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Пояснению по 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геологического отчета</w:t>
            </w:r>
          </w:p>
        </w:tc>
      </w:tr>
    </w:tbl>
    <w:bookmarkStart w:name="z211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Угловой штамп на графическое приложение к отчету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4"/>
        <w:gridCol w:w="5677"/>
        <w:gridCol w:w="2129"/>
      </w:tblGrid>
      <w:tr>
        <w:trPr>
          <w:trHeight w:val="30" w:hRule="atLeast"/>
        </w:trPr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 которой оставлен отчет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отчета, программы/подпрограммы, темы и так далее.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подпись, фамилия, имя, отчество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сдачи отчета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лист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приложения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приложения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Проверил: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подпись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подпись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  <w:bookmarkEnd w:id="18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Пояснению по 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геологического отчета</w:t>
            </w:r>
          </w:p>
        </w:tc>
      </w:tr>
    </w:tbl>
    <w:bookmarkStart w:name="z221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патентных исследованиях по объекту геологоразведочной техники</w:t>
      </w:r>
    </w:p>
    <w:bookmarkEnd w:id="185"/>
    <w:bookmarkStart w:name="z22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Программа/подпрограмма, тема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название,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Ответственный исполнитель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патентоведа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Дата "_____" ____________________ 20____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Патентовед 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Подпись Фамилия, имя, отчество (при наличии)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Пояснению по 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геологического отчета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экологии, геологии и природных ресурсов Республики Казахстан Комитет геологии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 территориального органа Комитета геологии</w:t>
      </w:r>
    </w:p>
    <w:bookmarkStart w:name="z28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ФОРМУЛЯР отчета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приказа Министра экологии, геологии и природных ресурсов РК от 21.05.2020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название работы, по которой составлен отчет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 отчета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450"/>
        <w:gridCol w:w="2993"/>
        <w:gridCol w:w="8060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записи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 сделавшего запись с указанием занимаемой должности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принят на хранение в республиканский геологический фонд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Службы ________________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рассмотрен и принят государственной комиссией по запасам (для отчетов с подсчетом запасов).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экспертизы и фонда недр____________________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рассмотрен и принят территориальной комиссией по запасам (для отчетов с подсчетом запасов).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территориальной комиссии по запасам ____________________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рассмотрен и принят территориальным органом геологии: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геологических фондов _______________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рассмотрен и принят недропользователем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Руководитель_____________________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рассмотрен и принят предприятием-подрядчиком (исполнитель) недропользователя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Формуляр прилагается к каждому экземпляру отчета и является неотъемлемой его частью.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Пояснению по 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геологического отчета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"____"___________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год</w:t>
            </w:r>
          </w:p>
        </w:tc>
      </w:tr>
    </w:tbl>
    <w:bookmarkStart w:name="z285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сдачи первичных геологических материалов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приказа Министра экологии, геологии и природных ресурсов РК от 21.05.2020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1462"/>
        <w:gridCol w:w="2998"/>
        <w:gridCol w:w="3404"/>
        <w:gridCol w:w="1463"/>
        <w:gridCol w:w="1463"/>
      </w:tblGrid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первичного материала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носителя (бумажный/электронный)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первичного материала (текст/графика)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Сдал: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Недропользователь (заказчик работ)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службы 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геологического фонда Подпись,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Пояснению по 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геологического отчета</w:t>
            </w:r>
          </w:p>
        </w:tc>
      </w:tr>
    </w:tbl>
    <w:bookmarkStart w:name="z244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выполненных видах и объемах геологоразведочных работ и затратах,</w:t>
      </w:r>
    </w:p>
    <w:bookmarkEnd w:id="189"/>
    <w:bookmarkStart w:name="z245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объекту: _______________________________________________________</w:t>
      </w:r>
    </w:p>
    <w:bookmarkEnd w:id="190"/>
    <w:bookmarkStart w:name="z24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объекта, программы/подпрограммы, серия и номер лицензии, сроки выполнения работ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2825"/>
        <w:gridCol w:w="1184"/>
        <w:gridCol w:w="1184"/>
        <w:gridCol w:w="1184"/>
        <w:gridCol w:w="1184"/>
        <w:gridCol w:w="1185"/>
        <w:gridCol w:w="1185"/>
        <w:gridCol w:w="1185"/>
      </w:tblGrid>
      <w:tr>
        <w:trPr>
          <w:trHeight w:val="30" w:hRule="atLeast"/>
        </w:trPr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92"/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 по проекту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Профинансировано 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195"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Геолого-разведочные работы (выполненные работы)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  <w:bookmarkEnd w:id="196"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Сопутствующие работы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26"/>
        <w:gridCol w:w="5974"/>
      </w:tblGrid>
      <w:tr>
        <w:trPr>
          <w:trHeight w:val="30" w:hRule="atLeast"/>
        </w:trPr>
        <w:tc>
          <w:tcPr>
            <w:tcW w:w="63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(прописью)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заказчика: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наименование организации-заказчика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отчетство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  <w:bookmarkEnd w:id="197"/>
        </w:tc>
        <w:tc>
          <w:tcPr>
            <w:tcW w:w="5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исполнителя: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наименование организации-исполнителя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  <w:bookmarkEnd w:id="198"/>
        </w:tc>
      </w:tr>
      <w:tr>
        <w:trPr>
          <w:trHeight w:val="30" w:hRule="atLeast"/>
        </w:trPr>
        <w:tc>
          <w:tcPr>
            <w:tcW w:w="63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финансово - экономической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заказчика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  <w:bookmarkEnd w:id="199"/>
        </w:tc>
        <w:tc>
          <w:tcPr>
            <w:tcW w:w="5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финансово - экономической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организации-исполнителя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  <w:bookmarkEnd w:id="20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Пояснению по 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геологического отчета</w:t>
            </w:r>
          </w:p>
        </w:tc>
      </w:tr>
    </w:tbl>
    <w:bookmarkStart w:name="z268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Рассылка отчета</w:t>
      </w:r>
    </w:p>
    <w:bookmarkEnd w:id="201"/>
    <w:bookmarkStart w:name="z269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(бумажный и электронный вариант)</w:t>
      </w:r>
    </w:p>
    <w:bookmarkEnd w:id="202"/>
    <w:bookmarkStart w:name="z27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</w:t>
      </w:r>
    </w:p>
    <w:bookmarkEnd w:id="203"/>
    <w:bookmarkStart w:name="z271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отчета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7"/>
        <w:gridCol w:w="2071"/>
        <w:gridCol w:w="3393"/>
        <w:gridCol w:w="3394"/>
        <w:gridCol w:w="1275"/>
      </w:tblGrid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05"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экземпляра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(бумажный)</w:t>
            </w:r>
          </w:p>
          <w:bookmarkEnd w:id="206"/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экземпляра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(электронный)</w:t>
            </w:r>
          </w:p>
          <w:bookmarkEnd w:id="207"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Пояснению по 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формыгеологического отчета</w:t>
            </w:r>
          </w:p>
        </w:tc>
      </w:tr>
    </w:tbl>
    <w:bookmarkStart w:name="z276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координат: WGS84</w:t>
      </w:r>
    </w:p>
    <w:bookmarkEnd w:id="208"/>
    <w:bookmarkStart w:name="z277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высот: Балтийская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330"/>
        <w:gridCol w:w="2980"/>
      </w:tblGrid>
      <w:tr>
        <w:trPr>
          <w:trHeight w:val="30" w:hRule="atLeast"/>
        </w:trPr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10"/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скважины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Альтитуда ротора,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1"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