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84b7d" w14:textId="d684b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29 мая 2015 года № 333 "Об утверждении регламентов государственных услуг в сфере учета государственного имущества"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 июня 2018 года № 559. Зарегистрирован в Министерстве юстиции Республики Казахстан 18 июня 2018 года № 17091. Утратил силу приказом Первого заместителя Премьер-Министра Республики Казахстан – Министра финансов Республики Казахстан от 7 апреля 2020 года № 362.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Первого заместителя Премьер-Министра РК – Министра финансов РК от 07.04.2020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 мая 2015 года № 333 "Об утверждении регламентов государственных услуг в сфере учета государственного имущества" (зарегистрирован в Реестре государственной регистрации нормативных правовых актов под № 11483, опубликован 10 июля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из реестра государственного имущества справки арендаторам (доверительным управляющим) государственного имущества по заключенным с ними договорам аренды (доверительного управления), содержащей сведения о начислениях по договору, пене и поступившим платежам в государственный бюджет",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текст на государственном языке не меняется: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"Результат оказания государственной услуги – справка по договору о передаче республиканского имущества в аренду (доверительное управление) (далее – справка), согласно приложению к стандарту государственной услуги "Выдача из реестра государственного имущества справки арендаторам (доверительным управляющим) государственного имущества по заключенным с ними договорам аренды (доверительного управления), содержащей сведения о начислениях по договору, пене и поступившим платежам в государственный бюджет",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27 апреля 2015 года № 285, зарегистрированным в Реестре государственной регистрации нормативных правовых актов под № 11154.";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6), 7), 8), 9) и 10)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процесс 4 – выбор услугополучателем регистрационного свидетельства электронной цифровой подписи (далее – ЭЦП) или направление запроса для получения одноразового пароля, в случае регистрации и подключения абонентского номера услугополучателя, предоставленного оператором сотовой связи, к учетной записи портала для удостоверения (подписания) запроса (1,5 мин);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запрос идентификационных данных и данных о сроке действия регистрационного свидетельства ЭЦП услугополучателя или данных одноразового пароля на портале (1,5 мин);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срока действия регистрационного свидетельства и подлинности ЭЦП услугополучателя или проверочного кода одноразового пароля (30 сек);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формирование сообщения об отказе в запрашиваемой электронной государственной услуге в связи с не подтверждением подлинности ЭЦП услугополучателя или проверочного кода одноразового пароля (30 сек – 1 мин);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подписание посредством ЭЦП услугополучателя или использования одноразового пароля, в случае регистрации и подключения абонентского номера услугополучателя, предоставленного оператором сотовой связи, к учетной записи портала, заполненной формы (введенных данных) запроса на оказание электронной государственной услуги и направление запроса через ШЭП в госреестр (30 сек – 1 мин);".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(Ибраимов К.У.) в установленном законодательством порядке обеспечить: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