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6190" w14:textId="0866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юстиции Республики Казахстан от 20 января 2015 года № 25 "Об утверждении Правил осуществления правовой экспертизы проектов контрактов на недропользование"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13 июня 2018 года № 923. Зарегистрирован в Министерстве юстиции Республики Казахстан 20 июня 2018 года № 17098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января 2015 года № 25 "Об утверждении Правил осуществления правовой экспертизы проектов контрактов на недропользование" (зарегистрирован в Реестре государственной регистрации нормативных правовых актов № 10169, опубликован 9 февраля 2015 года в Информационно-правовой системе "Әділет").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защите имущественных прав государства Министерства юстиции Республики Казахстан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юстиции Республики Казахстан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юстиции Республики Казахстан Айтмухаметова Д.А.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18 июня 2018 года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18 июня 2018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