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f5a5e" w14:textId="04f5a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30 апреля 2015 года № 534 "Об утверждении стандартов государственных услуг, оказываемых Аэрокосмическим комитетом Министерства оборонной и аэрокосмической промышленности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11 июня 2018 года № 98/НҚ. Зарегистрирован в Министерстве юстиции Республики Казахстан 28 июня 2018 года № 17136. Утратил силу приказом Министра цифрового развития, инноваций и аэрокосмической промышленности Республики Казахстан от 14 апреля 2020 года № 140/НҚ.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14.04.2020 </w:t>
      </w:r>
      <w:r>
        <w:rPr>
          <w:rFonts w:ascii="Times New Roman"/>
          <w:b w:val="false"/>
          <w:i w:val="false"/>
          <w:color w:val="ff0000"/>
          <w:sz w:val="28"/>
        </w:rPr>
        <w:t>№ 140/НҚ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апреля 2015 года № 534 "Об утверждении стандартов государственных услуг, оказываемых Аэрокосмическим комитетом Министерства оборонной и аэрокосмической промышленности Республики Казахстан" (зарегистрирован в Реестре государственной регистрации нормативных правовых актов под № 11320, опубликован 25 июня 2015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в сфере использования космического пространства", утвержденном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оказания государственной услуги";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 выдаче лицензии – 7 (семь) рабочих дней;";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услугодателя и (или) его должностных лиц, по вопросам оказания государственных услуг";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Иные требования с учетом особенностей оказания государственной услуги, в том числе оказываемой в электронной форме".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цифрового развития, инноваций и аэрокосмической промышленности РК от 16.04.2020 </w:t>
      </w:r>
      <w:r>
        <w:rPr>
          <w:rFonts w:ascii="Times New Roman"/>
          <w:b w:val="false"/>
          <w:i w:val="false"/>
          <w:color w:val="000000"/>
          <w:sz w:val="28"/>
        </w:rPr>
        <w:t>№ 143/НҚ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оборонной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Юридический департамент сведений об исполнении мероприятий, предусмотренных подпунктами 1), 2), 3) и 4) настоящего пункта.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оборонной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аэрокосмической промышленности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18 июня 2018 года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