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cbeb1" w14:textId="29cbe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"Возмещение затрат на разработку и/или экспертизу комплексного плана индустриально-инновационного проекта"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15 июня 2018 года № 451. Зарегистрирован в Министерстве юстиции Республики Казахстан 3 июля 2018 года № 17150. Утратил силу приказом Министра индустрии и инфраструктурного развития Республики Казахстан от 8 сентября 2020 года № 457.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индустрии и инфраструктурного развития РК от 08.09.2020 </w:t>
      </w:r>
      <w:r>
        <w:rPr>
          <w:rFonts w:ascii="Times New Roman"/>
          <w:b w:val="false"/>
          <w:i w:val="false"/>
          <w:color w:val="ff0000"/>
          <w:sz w:val="28"/>
        </w:rPr>
        <w:t>№ 457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"Возмещение затрат на разработку и/или экспертизу комплексного плана индустриально-инновационного проекта".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7 октября 2015 года № 981 "Об утверждении регламентов государственных услуг, направленных на развитие и продвижение экспорта отечественных обработанных товаров, услуг и поддержку повышения производительности труда" (зарегистрирован в Реестре государственной регистрации нормативных правовых актов за № 12269, опубликован 19 ноября 2015 года в информационно-правовой системе "Әділет");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28 апреля 2016 года № 410 "О внесении изменений в приказ исполняющего обязанности министра по инвестициям и развитию Республики Казахстан от 7 октября 2015 года № 981 "Об утверждении регламентов государственных услуг, оказываемых в рамках программ "Экспортер 2020" и "Производительность 2020" (зарегистрирован в Реестре государственной регистрации нормативных правовых актов за № 13758, опубликован 1 июня 2016 года в информационно-правовой системе "Әділет").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индустриального развития и промышленной безопасности Министерства по инвестициям и развитию Республики Казахстан в установленном законодательством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 и 3) настоящего пункта.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инвестициям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развитию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июня 2018 года № 451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"Возмещение затрат на разработку и/или экспертизу комплексного плана индустриально-инновационного проекта"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"Возмещение затрат на разработку и/или экспертизу комплексного плана индустриально-инновационного проекта" (далее – государственная услуга) оказывается акционерным обществом "Казахстанский институт развития индустрии" (далее – услугодатель).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результата государственной услуги осуществляются через: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центры обслуживания предпринимателей (далее – ЦОП);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некоммерческое акционерное общество "Государственная корпорация "Правительства для граждан" (далее – Государственная корпорация).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– бумажная.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соглашение о возмещении затрат либо письменный мотивированный ответ об отказе в оказании государственной услуги в случаях и по основаниям, предусмотренным пунктом 10 стандарта государственной услуги "Возмещение затрат на разработку и/или экспертизу комплексного плана индустриально-инновационного проекта",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12 января 2018 года № 26 (зарегистрирован в Реестре государственной регистрации нормативных правовых актов за № 16833) (далее - Стандарт).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предоставления результата оказания государственной услуги: бумажная. </w:t>
      </w:r>
    </w:p>
    <w:bookmarkEnd w:id="21"/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подразделений(работников) услугодателя в процессе оказания государственной услуги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предоставление документов согласно пункту 9 Стандарта.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документов специалистом канцелярии ЦОП и направление услугодателю – 3 (три) рабочих дня.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и регистрация документов специалистом канцелярии Государственной корпорации и направление услугодателю - 1 (один) рабочий день;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прием и регистрация документов специалистом канцелярии услугадателя и передача их руководству – 20 (двадцать) минут;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передача документов руководителю структурного подразделения – 20 (двадцать) минут;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передача документов ответственному исполнителю – 20 (двадцать) минут;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рассмотрение документов и принятие решения о возможности или невозможности возмещения затрат услугодателем – 9 (девять) рабочих дней;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направление соглашение о возмещении затрат либо письменный мотивированный ответ об отказе в оказании государственной услуги в случаях и по основаниям, предусмотренным пунктом 10 Стандарта – 1 (один) рабочий день.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документов;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направление услугополучателю соглашение о возмещении затрат либо письменный мотивированный ответ об отказе в оказании государственной услуги. </w:t>
      </w:r>
    </w:p>
    <w:bookmarkEnd w:id="34"/>
    <w:bookmarkStart w:name="z4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руководство услугодателя;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структурного подразделения;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специалист канцелярии услугодателя, ЦОП или Государственной корпорации.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услугодателя: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документов специалистом канцелярии ЦОП и направление услугодателю – 3 (три) рабочих дня;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и регистрация документов специалистом канцелярии Государственной корпорации и направление услугодателю - 1 (один) рабочий день;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прием и регистрация документов специалистом канцелярии услугадателя и передача их руководству – 20 (двадцать) минут;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передача документов руководителю структурного подразделения – 20 (двадцать) минут;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передача документов ответственному исполнителю – 20 (двадцать) минут;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рассмотрение документов и принятие решения о возможности или невозможности возмещения затрат услугодателем – 9 (девять) рабочих дней;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направление соглашение о возмещении затрат либо письменный мотивированный ответ об отказе в оказании государственной услуги в случаях и по основаниям, предусмотренным пунктом 10 Стандарта – 1 (один) рабочий день.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центром обслуживания предпринимателей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приложению к настоящему регламенту.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 "Возмещение затрат на разработку и/или экспертизу комплексного плана индустриально-инновационного проекта"</w:t>
            </w:r>
          </w:p>
        </w:tc>
      </w:tr>
    </w:tbl>
    <w:bookmarkStart w:name="z58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"Возмещение затрат на разработку и/или экспертизу комплексного плана индустриально-инновационного проекта"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2"/>
    <w:p>
      <w:pPr>
        <w:spacing w:after="0"/>
        <w:ind w:left="0"/>
        <w:jc w:val="both"/>
      </w:pPr>
      <w:r>
        <w:drawing>
          <wp:inline distT="0" distB="0" distL="0" distR="0">
            <wp:extent cx="7810500" cy="293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