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fcb3" w14:textId="8f6f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11 апреля 2013 года № 175 "Об утверждении Правил внесения представлений органами национальной безопасности Республики Казахстан об устранении причин и условий, способствующих реализации угроз безопасности Республики Казахстан, совершению уголовных правонарушений, расследование которых отнесено законодательством Республики Казахстан к ведению органов национальной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19 июня 2018 года № 49/нс. Зарегистрирован в Министерстве юстиции Республики Казахстан 4 июля 2018 года № 17154. Утратил силу приказом Председателя Комитета национальной безопасности Республики Казахстан от 14 февраля 2024 года № 20/қе.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14.02.2024 </w:t>
      </w:r>
      <w:r>
        <w:rPr>
          <w:rFonts w:ascii="Times New Roman"/>
          <w:b w:val="false"/>
          <w:i w:val="false"/>
          <w:color w:val="ff0000"/>
          <w:sz w:val="28"/>
        </w:rPr>
        <w:t>№ 20/қе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"Об органах национальной безопасности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11 апреля 2013 года № 175 "Об утверждении Правил внесения представлений органами национальной безопасности Республики Казахстан об устранении причин и условий, способствующих реализации угроз безопасности Республики Казахстан, совершению уголовных правонарушений, расследование которых отнесено законодательством Республики Казахстан к ведению органов национальной безопасности" (зарегистрирован в Реестре государственной регистрации нормативных правовых актов под № 8456, опубликован 1 июня 2013 года в газете "Казахстанская правда" № 186-188 (27460-27462))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представлений органами национальной безопасности Республики Казахстан об устранении причин и условий, способствующих реализации угроз безопасности Республики Казахстан, совершению уголовных правонарушений, расследование которых отнесено законодательством Республики Казахстан к ведению органов национальной безопасности,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Казахстан, курирующего деятельность Юридического департамента Комитета национальной безопасности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49/нс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представлений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устранении причин и условий,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правонарушений,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которых отнесено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 ведению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адрес органа национальной безопасности, вносящего представление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 и инициалы руководителя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адрес юридического лица,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Представление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об устранении причин и условий, способствующих реализации угроз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"___"_________20__года             №____             город_____________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краткое описание мероприятия, при котором выявлены причины и условия,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способствующие реализации угроз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подробное изложение конкретных причин и условий, способствующих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угроз безопасности Республики Казахстан,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6 января 2012 года "О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На основании изложенного,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21 декабря 1995 года "Об органах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Казахстан", ТРЕБУЮ: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____________________________________________________, так далее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конкретные мероприятия по устранению причин и условий, сроки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представление может быть обжаловано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исполнении настоящего представления прошу уведомить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письменном виде и в указанные выше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Невыполнение настоящего представления влечет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5 июля 2014 года 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            ________       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органа             подпись            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Выдал:                                          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 20___ год/_____________             _______/__________________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вручения       должность, звание                   подпись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                  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и подпись                                     дата и время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49/нс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представлений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устранении причин и условий,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правонарушений,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которых отнесено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 ведению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3" w:id="11"/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адрес органа национальной безопасности, вносящего представление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 и инициалы руководителя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адрес юридического лица,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Представление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 устранении причин и условий, способствующих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совершению уголовных правонарушений, расследование которых отнесено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законодательством Республики Казахстан к 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органов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20___ года             № _______             город______________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краткое описание мероприятия, при котором выявлены причины и условия,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способствующие совершению уголовных правонарушений, расследование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отнесено законодательством Республики Казахстан к ведению органов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подробное описание причин и условий, способствующих совершению уголовных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правонарушений, расследование которых отнесено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к ведению органов национальной безопасности На основании изложенного,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органах национальной безопасности Республики Казахстан", ТРЕБУЮ: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2.____________________________________________________, так далее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конкретные мероприятия по устранению причин и условий, сроки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представление может быть обжаловано в порядке,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исполнении настоящего представления прошу уведомить в письменном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 указанные выше сроки. Невыполнение настоящего представления влечет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5 июля 2014 года 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                  _________       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органа                   подпись            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Выдал:                                                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 20___ год/________________                   _________/_______________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вручения             должность, звание                   подпись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                        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и подпись                                           дата и время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