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1993b" w14:textId="7c199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27 июня 2018 года № 631. Зарегистрирован в Министерстве юстиции Республики Казахстан 9 июля 2018 года № 17167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Костанайской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2018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города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6 335 931 000 (шесть миллиардов триста тридцать пять миллионов девятьсот тридцать одна тысяча)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(Мейрханов Р.Т.)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размещение настоящего приказа на интернет-ресурсе Министерства финансов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