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1046" w14:textId="91d10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15 июня 2018 года № 374. Зарегистрирован в Министерстве юстиции Республики Казахстан 12 июля 2018 года № 17185. Утратил силу приказом Министра здравоохранения Республики Казахстан от 27 января 2021 года № ҚР ДСМ-10.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27.01.2021 </w:t>
      </w:r>
      <w:r>
        <w:rPr>
          <w:rFonts w:ascii="Times New Roman"/>
          <w:b w:val="false"/>
          <w:i w:val="false"/>
          <w:color w:val="ff0000"/>
          <w:sz w:val="28"/>
        </w:rPr>
        <w:t>№ ҚР ДСМ-10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5926, опубликован в Собрании актов центральных исполнительных и иных центральных государственных органов Республики Казахстан, № 5, 2010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лекарственных средств,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экспертизы изделий медицинского назначения и медицинской техники,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1"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2"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3"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Цой А.В.</w:t>
      </w:r>
    </w:p>
    <w:bookmarkEnd w:id="8"/>
    <w:bookmarkStart w:name="z15"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2018 года № 374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2009 года № 736</w:t>
            </w:r>
          </w:p>
        </w:tc>
      </w:tr>
    </w:tbl>
    <w:bookmarkStart w:name="z19" w:id="10"/>
    <w:p>
      <w:pPr>
        <w:spacing w:after="0"/>
        <w:ind w:left="0"/>
        <w:jc w:val="left"/>
      </w:pPr>
      <w:r>
        <w:rPr>
          <w:rFonts w:ascii="Times New Roman"/>
          <w:b/>
          <w:i w:val="false"/>
          <w:color w:val="000000"/>
        </w:rPr>
        <w:t xml:space="preserve"> Правила проведения экспертизы лекарственных средств</w:t>
      </w:r>
    </w:p>
    <w:bookmarkEnd w:id="10"/>
    <w:bookmarkStart w:name="z20" w:id="11"/>
    <w:p>
      <w:pPr>
        <w:spacing w:after="0"/>
        <w:ind w:left="0"/>
        <w:jc w:val="left"/>
      </w:pPr>
      <w:r>
        <w:rPr>
          <w:rFonts w:ascii="Times New Roman"/>
          <w:b/>
          <w:i w:val="false"/>
          <w:color w:val="000000"/>
        </w:rPr>
        <w:t xml:space="preserve"> Глава 1. Общие положения</w:t>
      </w:r>
    </w:p>
    <w:bookmarkEnd w:id="11"/>
    <w:bookmarkStart w:name="z21" w:id="12"/>
    <w:p>
      <w:pPr>
        <w:spacing w:after="0"/>
        <w:ind w:left="0"/>
        <w:jc w:val="both"/>
      </w:pPr>
      <w:r>
        <w:rPr>
          <w:rFonts w:ascii="Times New Roman"/>
          <w:b w:val="false"/>
          <w:i w:val="false"/>
          <w:color w:val="000000"/>
          <w:sz w:val="28"/>
        </w:rPr>
        <w:t xml:space="preserve">
      1. Настоящие Правила проведения экспертизы лекарственных средств (далее – Правила) разработаны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и определяют порядок проведения экспертизы лекарственного средства.</w:t>
      </w:r>
    </w:p>
    <w:bookmarkEnd w:id="12"/>
    <w:bookmarkStart w:name="z22" w:id="13"/>
    <w:p>
      <w:pPr>
        <w:spacing w:after="0"/>
        <w:ind w:left="0"/>
        <w:jc w:val="both"/>
      </w:pPr>
      <w:r>
        <w:rPr>
          <w:rFonts w:ascii="Times New Roman"/>
          <w:b w:val="false"/>
          <w:i w:val="false"/>
          <w:color w:val="000000"/>
          <w:sz w:val="28"/>
        </w:rPr>
        <w:t xml:space="preserve">
      2. Экспертиза лекарственных средств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проводится республиканским государственным предприятием на праве хозяйственного ведения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лекарственных средств.</w:t>
      </w:r>
    </w:p>
    <w:bookmarkEnd w:id="13"/>
    <w:bookmarkStart w:name="z23" w:id="14"/>
    <w:p>
      <w:pPr>
        <w:spacing w:after="0"/>
        <w:ind w:left="0"/>
        <w:jc w:val="both"/>
      </w:pPr>
      <w:r>
        <w:rPr>
          <w:rFonts w:ascii="Times New Roman"/>
          <w:b w:val="false"/>
          <w:i w:val="false"/>
          <w:color w:val="000000"/>
          <w:sz w:val="28"/>
        </w:rPr>
        <w:t>
      3. Экспертизе подлежат произведенные в Республике Казахстан, а также ввозимые на ее территорию лекарственные средства.</w:t>
      </w:r>
    </w:p>
    <w:bookmarkEnd w:id="14"/>
    <w:bookmarkStart w:name="z24" w:id="15"/>
    <w:p>
      <w:pPr>
        <w:spacing w:after="0"/>
        <w:ind w:left="0"/>
        <w:jc w:val="both"/>
      </w:pPr>
      <w:r>
        <w:rPr>
          <w:rFonts w:ascii="Times New Roman"/>
          <w:b w:val="false"/>
          <w:i w:val="false"/>
          <w:color w:val="000000"/>
          <w:sz w:val="28"/>
        </w:rPr>
        <w:t>
      4. Экспертиза не проводится на лекарственные средства под одним наименованием, имеющим разный состав активных веществ. Экспертиза на лекарственные средства, произведенные в Республике Казахстан для экспорта проводится по решению производителей Республики Казахстан.</w:t>
      </w:r>
    </w:p>
    <w:bookmarkEnd w:id="15"/>
    <w:bookmarkStart w:name="z25" w:id="16"/>
    <w:p>
      <w:pPr>
        <w:spacing w:after="0"/>
        <w:ind w:left="0"/>
        <w:jc w:val="both"/>
      </w:pPr>
      <w:r>
        <w:rPr>
          <w:rFonts w:ascii="Times New Roman"/>
          <w:b w:val="false"/>
          <w:i w:val="false"/>
          <w:color w:val="000000"/>
          <w:sz w:val="28"/>
        </w:rPr>
        <w:t>
      5. До подачи заявления на экспертизу заявитель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w:t>
      </w:r>
    </w:p>
    <w:bookmarkEnd w:id="16"/>
    <w:bookmarkStart w:name="z26" w:id="17"/>
    <w:p>
      <w:pPr>
        <w:spacing w:after="0"/>
        <w:ind w:left="0"/>
        <w:jc w:val="both"/>
      </w:pPr>
      <w:r>
        <w:rPr>
          <w:rFonts w:ascii="Times New Roman"/>
          <w:b w:val="false"/>
          <w:i w:val="false"/>
          <w:color w:val="000000"/>
          <w:sz w:val="28"/>
        </w:rPr>
        <w:t>
      6.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bookmarkEnd w:id="17"/>
    <w:bookmarkStart w:name="z27" w:id="18"/>
    <w:p>
      <w:pPr>
        <w:spacing w:after="0"/>
        <w:ind w:left="0"/>
        <w:jc w:val="both"/>
      </w:pPr>
      <w:r>
        <w:rPr>
          <w:rFonts w:ascii="Times New Roman"/>
          <w:b w:val="false"/>
          <w:i w:val="false"/>
          <w:color w:val="000000"/>
          <w:sz w:val="28"/>
        </w:rPr>
        <w:t>
      7. В настоящих Правилах используются следующие термины и определения:</w:t>
      </w:r>
    </w:p>
    <w:bookmarkEnd w:id="18"/>
    <w:bookmarkStart w:name="z28" w:id="19"/>
    <w:p>
      <w:pPr>
        <w:spacing w:after="0"/>
        <w:ind w:left="0"/>
        <w:jc w:val="both"/>
      </w:pPr>
      <w:r>
        <w:rPr>
          <w:rFonts w:ascii="Times New Roman"/>
          <w:b w:val="false"/>
          <w:i w:val="false"/>
          <w:color w:val="000000"/>
          <w:sz w:val="28"/>
        </w:rPr>
        <w:t>
      1) биодоступность – скорость и степень, с которой активное вещество всасывается из лекарственной формы и становится доступным в месте действия;</w:t>
      </w:r>
    </w:p>
    <w:bookmarkEnd w:id="19"/>
    <w:bookmarkStart w:name="z29" w:id="20"/>
    <w:p>
      <w:pPr>
        <w:spacing w:after="0"/>
        <w:ind w:left="0"/>
        <w:jc w:val="both"/>
      </w:pPr>
      <w:r>
        <w:rPr>
          <w:rFonts w:ascii="Times New Roman"/>
          <w:b w:val="false"/>
          <w:i w:val="false"/>
          <w:color w:val="000000"/>
          <w:sz w:val="28"/>
        </w:rPr>
        <w:t>
      2) биологическая эквивалентность (биоэквивалентность)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bookmarkEnd w:id="20"/>
    <w:bookmarkStart w:name="z30" w:id="21"/>
    <w:p>
      <w:pPr>
        <w:spacing w:after="0"/>
        <w:ind w:left="0"/>
        <w:jc w:val="both"/>
      </w:pPr>
      <w:r>
        <w:rPr>
          <w:rFonts w:ascii="Times New Roman"/>
          <w:b w:val="false"/>
          <w:i w:val="false"/>
          <w:color w:val="000000"/>
          <w:sz w:val="28"/>
        </w:rPr>
        <w:t>
      3)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bookmarkEnd w:id="21"/>
    <w:bookmarkStart w:name="z31" w:id="22"/>
    <w:p>
      <w:pPr>
        <w:spacing w:after="0"/>
        <w:ind w:left="0"/>
        <w:jc w:val="both"/>
      </w:pPr>
      <w:r>
        <w:rPr>
          <w:rFonts w:ascii="Times New Roman"/>
          <w:b w:val="false"/>
          <w:i w:val="false"/>
          <w:color w:val="000000"/>
          <w:sz w:val="28"/>
        </w:rPr>
        <w:t>
      4)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(pH) и степени проникания через стенку кишечника;</w:t>
      </w:r>
    </w:p>
    <w:bookmarkEnd w:id="22"/>
    <w:bookmarkStart w:name="z32" w:id="23"/>
    <w:p>
      <w:pPr>
        <w:spacing w:after="0"/>
        <w:ind w:left="0"/>
        <w:jc w:val="both"/>
      </w:pPr>
      <w:r>
        <w:rPr>
          <w:rFonts w:ascii="Times New Roman"/>
          <w:b w:val="false"/>
          <w:i w:val="false"/>
          <w:color w:val="000000"/>
          <w:sz w:val="28"/>
        </w:rPr>
        <w:t>
      5)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подтверждена результатами доклинических и клинических исследований, и зарегистрированное на основании полного досье;</w:t>
      </w:r>
    </w:p>
    <w:bookmarkEnd w:id="23"/>
    <w:bookmarkStart w:name="z33" w:id="24"/>
    <w:p>
      <w:pPr>
        <w:spacing w:after="0"/>
        <w:ind w:left="0"/>
        <w:jc w:val="both"/>
      </w:pPr>
      <w:r>
        <w:rPr>
          <w:rFonts w:ascii="Times New Roman"/>
          <w:b w:val="false"/>
          <w:i w:val="false"/>
          <w:color w:val="000000"/>
          <w:sz w:val="28"/>
        </w:rPr>
        <w:t>
      6) 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bookmarkEnd w:id="24"/>
    <w:bookmarkStart w:name="z34" w:id="25"/>
    <w:p>
      <w:pPr>
        <w:spacing w:after="0"/>
        <w:ind w:left="0"/>
        <w:jc w:val="both"/>
      </w:pPr>
      <w:r>
        <w:rPr>
          <w:rFonts w:ascii="Times New Roman"/>
          <w:b w:val="false"/>
          <w:i w:val="false"/>
          <w:color w:val="000000"/>
          <w:sz w:val="28"/>
        </w:rPr>
        <w:t>
      7) гомеопатические препараты - лекарственные средства, содержащие вещества природного происхождения в малых дозах и произведенные по специальной технологии;</w:t>
      </w:r>
    </w:p>
    <w:bookmarkEnd w:id="25"/>
    <w:bookmarkStart w:name="z35" w:id="26"/>
    <w:p>
      <w:pPr>
        <w:spacing w:after="0"/>
        <w:ind w:left="0"/>
        <w:jc w:val="both"/>
      </w:pPr>
      <w:r>
        <w:rPr>
          <w:rFonts w:ascii="Times New Roman"/>
          <w:b w:val="false"/>
          <w:i w:val="false"/>
          <w:color w:val="000000"/>
          <w:sz w:val="28"/>
        </w:rPr>
        <w:t>
      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bookmarkEnd w:id="26"/>
    <w:bookmarkStart w:name="z36" w:id="27"/>
    <w:p>
      <w:pPr>
        <w:spacing w:after="0"/>
        <w:ind w:left="0"/>
        <w:jc w:val="both"/>
      </w:pPr>
      <w:r>
        <w:rPr>
          <w:rFonts w:ascii="Times New Roman"/>
          <w:b w:val="false"/>
          <w:i w:val="false"/>
          <w:color w:val="000000"/>
          <w:sz w:val="28"/>
        </w:rPr>
        <w:t>
      9) заключение о безопасности, эффективности и качестве лекарственного средства – документ, содержащий результаты экспертизы заявленного лекарственного средства;</w:t>
      </w:r>
    </w:p>
    <w:bookmarkEnd w:id="27"/>
    <w:bookmarkStart w:name="z37" w:id="28"/>
    <w:p>
      <w:pPr>
        <w:spacing w:after="0"/>
        <w:ind w:left="0"/>
        <w:jc w:val="both"/>
      </w:pPr>
      <w:r>
        <w:rPr>
          <w:rFonts w:ascii="Times New Roman"/>
          <w:b w:val="false"/>
          <w:i w:val="false"/>
          <w:color w:val="000000"/>
          <w:sz w:val="28"/>
        </w:rPr>
        <w:t>
      10)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bookmarkEnd w:id="28"/>
    <w:bookmarkStart w:name="z38" w:id="29"/>
    <w:p>
      <w:pPr>
        <w:spacing w:after="0"/>
        <w:ind w:left="0"/>
        <w:jc w:val="both"/>
      </w:pPr>
      <w:r>
        <w:rPr>
          <w:rFonts w:ascii="Times New Roman"/>
          <w:b w:val="false"/>
          <w:i w:val="false"/>
          <w:color w:val="000000"/>
          <w:sz w:val="28"/>
        </w:rPr>
        <w:t>
      11) инструкция по медицинскому применению лекарственного средства – документ, содержащий информацию для потребителя и сопровождающий лекарственный препарат в упаковке;</w:t>
      </w:r>
    </w:p>
    <w:bookmarkEnd w:id="29"/>
    <w:bookmarkStart w:name="z39" w:id="30"/>
    <w:p>
      <w:pPr>
        <w:spacing w:after="0"/>
        <w:ind w:left="0"/>
        <w:jc w:val="both"/>
      </w:pPr>
      <w:r>
        <w:rPr>
          <w:rFonts w:ascii="Times New Roman"/>
          <w:b w:val="false"/>
          <w:i w:val="false"/>
          <w:color w:val="000000"/>
          <w:sz w:val="28"/>
        </w:rPr>
        <w:t>
      12) нормативный документ по контролю за качеством и безопасностью средств (далее - нормативный документ по качеству) - документ, устанавливающий комплекс требований к качеству лекарственного средства, а также методикам его определения, обеспечивающих их одинаковые параметры безопасности и качества;</w:t>
      </w:r>
    </w:p>
    <w:bookmarkEnd w:id="30"/>
    <w:bookmarkStart w:name="z40" w:id="31"/>
    <w:p>
      <w:pPr>
        <w:spacing w:after="0"/>
        <w:ind w:left="0"/>
        <w:jc w:val="both"/>
      </w:pPr>
      <w:r>
        <w:rPr>
          <w:rFonts w:ascii="Times New Roman"/>
          <w:b w:val="false"/>
          <w:i w:val="false"/>
          <w:color w:val="000000"/>
          <w:sz w:val="28"/>
        </w:rPr>
        <w:t>
      13)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bookmarkEnd w:id="31"/>
    <w:bookmarkStart w:name="z41" w:id="32"/>
    <w:p>
      <w:pPr>
        <w:spacing w:after="0"/>
        <w:ind w:left="0"/>
        <w:jc w:val="both"/>
      </w:pPr>
      <w:r>
        <w:rPr>
          <w:rFonts w:ascii="Times New Roman"/>
          <w:b w:val="false"/>
          <w:i w:val="false"/>
          <w:color w:val="000000"/>
          <w:sz w:val="28"/>
        </w:rPr>
        <w:t>
      14)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bookmarkEnd w:id="32"/>
    <w:bookmarkStart w:name="z42" w:id="33"/>
    <w:p>
      <w:pPr>
        <w:spacing w:after="0"/>
        <w:ind w:left="0"/>
        <w:jc w:val="both"/>
      </w:pPr>
      <w:r>
        <w:rPr>
          <w:rFonts w:ascii="Times New Roman"/>
          <w:b w:val="false"/>
          <w:i w:val="false"/>
          <w:color w:val="000000"/>
          <w:sz w:val="28"/>
        </w:rPr>
        <w:t>
      15) организация-производитель лекарственного средства – индивидуальный предприниматель или юридическое лицо, осуществляющее производство, или одну, или несколько стадий производства;</w:t>
      </w:r>
    </w:p>
    <w:bookmarkEnd w:id="33"/>
    <w:bookmarkStart w:name="z43" w:id="34"/>
    <w:p>
      <w:pPr>
        <w:spacing w:after="0"/>
        <w:ind w:left="0"/>
        <w:jc w:val="both"/>
      </w:pPr>
      <w:r>
        <w:rPr>
          <w:rFonts w:ascii="Times New Roman"/>
          <w:b w:val="false"/>
          <w:i w:val="false"/>
          <w:color w:val="000000"/>
          <w:sz w:val="28"/>
        </w:rPr>
        <w:t>
      16) лекарственное растительное сырье – свежие или высушенные растения или их части, используемые для производства или изготовления лекарственных средств;</w:t>
      </w:r>
    </w:p>
    <w:bookmarkEnd w:id="34"/>
    <w:bookmarkStart w:name="z44" w:id="35"/>
    <w:p>
      <w:pPr>
        <w:spacing w:after="0"/>
        <w:ind w:left="0"/>
        <w:jc w:val="both"/>
      </w:pPr>
      <w:r>
        <w:rPr>
          <w:rFonts w:ascii="Times New Roman"/>
          <w:b w:val="false"/>
          <w:i w:val="false"/>
          <w:color w:val="000000"/>
          <w:sz w:val="28"/>
        </w:rPr>
        <w:t>
      17) хорошо изученное медицинское применение – медицинское применение активного вещества, входящего в состав лекарственного средства, эффективность которого хорошо изучена, признана, степень безопасности приемлема и подтверждена подробными библиографическими ссылками на опубликованные данные по послерегистрационным, эпидемиологическим исследованиям, и прошло не менее 15 лет с даты первого систематического и документированного применения лекарственного средства;</w:t>
      </w:r>
    </w:p>
    <w:bookmarkEnd w:id="35"/>
    <w:bookmarkStart w:name="z45" w:id="36"/>
    <w:p>
      <w:pPr>
        <w:spacing w:after="0"/>
        <w:ind w:left="0"/>
        <w:jc w:val="both"/>
      </w:pPr>
      <w:r>
        <w:rPr>
          <w:rFonts w:ascii="Times New Roman"/>
          <w:b w:val="false"/>
          <w:i w:val="false"/>
          <w:color w:val="000000"/>
          <w:sz w:val="28"/>
        </w:rPr>
        <w:t>
      18)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bookmarkEnd w:id="36"/>
    <w:bookmarkStart w:name="z46" w:id="37"/>
    <w:p>
      <w:pPr>
        <w:spacing w:after="0"/>
        <w:ind w:left="0"/>
        <w:jc w:val="both"/>
      </w:pPr>
      <w:r>
        <w:rPr>
          <w:rFonts w:ascii="Times New Roman"/>
          <w:b w:val="false"/>
          <w:i w:val="false"/>
          <w:color w:val="000000"/>
          <w:sz w:val="28"/>
        </w:rPr>
        <w:t>
      19)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bookmarkEnd w:id="37"/>
    <w:bookmarkStart w:name="z47" w:id="38"/>
    <w:p>
      <w:pPr>
        <w:spacing w:after="0"/>
        <w:ind w:left="0"/>
        <w:jc w:val="both"/>
      </w:pPr>
      <w:r>
        <w:rPr>
          <w:rFonts w:ascii="Times New Roman"/>
          <w:b w:val="false"/>
          <w:i w:val="false"/>
          <w:color w:val="000000"/>
          <w:sz w:val="28"/>
        </w:rPr>
        <w:t>
      20) план управления рисками – подробное описание системы управления рисками;</w:t>
      </w:r>
    </w:p>
    <w:bookmarkEnd w:id="38"/>
    <w:bookmarkStart w:name="z48" w:id="39"/>
    <w:p>
      <w:pPr>
        <w:spacing w:after="0"/>
        <w:ind w:left="0"/>
        <w:jc w:val="both"/>
      </w:pPr>
      <w:r>
        <w:rPr>
          <w:rFonts w:ascii="Times New Roman"/>
          <w:b w:val="false"/>
          <w:i w:val="false"/>
          <w:color w:val="000000"/>
          <w:sz w:val="28"/>
        </w:rPr>
        <w:t>
      21) периодический отчет по безопасности – форма и содержание отчета для представления оценки соотношения польза-риск лекарственного препарата держателем регистрационного удостоверения в определенные периоды времени в течение пострегистрационного этапа лекарственного препарата;</w:t>
      </w:r>
    </w:p>
    <w:bookmarkEnd w:id="39"/>
    <w:bookmarkStart w:name="z49" w:id="40"/>
    <w:p>
      <w:pPr>
        <w:spacing w:after="0"/>
        <w:ind w:left="0"/>
        <w:jc w:val="both"/>
      </w:pPr>
      <w:r>
        <w:rPr>
          <w:rFonts w:ascii="Times New Roman"/>
          <w:b w:val="false"/>
          <w:i w:val="false"/>
          <w:color w:val="000000"/>
          <w:sz w:val="28"/>
        </w:rPr>
        <w:t>
      22)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(ICH) (АйСиЭйч) – государства, регуляторные органы которых входят в состав учредителей и (или) постоянных членов ICH (страны Европейского союза, Соединенные Штаты Америки, Япония, Швейцария, Канада) (далее – страны региона ICH (АйСиЭйч));</w:t>
      </w:r>
    </w:p>
    <w:bookmarkEnd w:id="40"/>
    <w:bookmarkStart w:name="z50" w:id="41"/>
    <w:p>
      <w:pPr>
        <w:spacing w:after="0"/>
        <w:ind w:left="0"/>
        <w:jc w:val="both"/>
      </w:pPr>
      <w:r>
        <w:rPr>
          <w:rFonts w:ascii="Times New Roman"/>
          <w:b w:val="false"/>
          <w:i w:val="false"/>
          <w:color w:val="000000"/>
          <w:sz w:val="28"/>
        </w:rPr>
        <w:t>
      23)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bookmarkEnd w:id="41"/>
    <w:bookmarkStart w:name="z51" w:id="42"/>
    <w:p>
      <w:pPr>
        <w:spacing w:after="0"/>
        <w:ind w:left="0"/>
        <w:jc w:val="both"/>
      </w:pPr>
      <w:r>
        <w:rPr>
          <w:rFonts w:ascii="Times New Roman"/>
          <w:b w:val="false"/>
          <w:i w:val="false"/>
          <w:color w:val="000000"/>
          <w:sz w:val="28"/>
        </w:rPr>
        <w:t>
      24) орфанные лекарственные препараты - препараты для диагностики и патогенетического лечения орфанных (редких) заболеваний;</w:t>
      </w:r>
    </w:p>
    <w:bookmarkEnd w:id="42"/>
    <w:bookmarkStart w:name="z52" w:id="43"/>
    <w:p>
      <w:pPr>
        <w:spacing w:after="0"/>
        <w:ind w:left="0"/>
        <w:jc w:val="both"/>
      </w:pPr>
      <w:r>
        <w:rPr>
          <w:rFonts w:ascii="Times New Roman"/>
          <w:b w:val="false"/>
          <w:i w:val="false"/>
          <w:color w:val="000000"/>
          <w:sz w:val="28"/>
        </w:rPr>
        <w:t>
      25) производственная площадка – территориально обособленный комплекс, предназначенный для выполнения всего процесса производства лекарственного средства, изделия медицинского назначения и медицинской техники или его определенных стадий;</w:t>
      </w:r>
    </w:p>
    <w:bookmarkEnd w:id="43"/>
    <w:bookmarkStart w:name="z53" w:id="44"/>
    <w:p>
      <w:pPr>
        <w:spacing w:after="0"/>
        <w:ind w:left="0"/>
        <w:jc w:val="both"/>
      </w:pPr>
      <w:r>
        <w:rPr>
          <w:rFonts w:ascii="Times New Roman"/>
          <w:b w:val="false"/>
          <w:i w:val="false"/>
          <w:color w:val="000000"/>
          <w:sz w:val="28"/>
        </w:rPr>
        <w:t>
      26) заявитель – разработчик, организация-производитель, держатель регистрационного удостоверения или их доверенное лицо, уполномоченное подавать заявление, документы и материалы и выполнять действия, предусмотренные доверенностью доверителя на проведение экспертизы при регистрации, перерегистрации и внесении изменений в регистрационное досье лекарственных средств;</w:t>
      </w:r>
    </w:p>
    <w:bookmarkEnd w:id="44"/>
    <w:bookmarkStart w:name="z54" w:id="45"/>
    <w:p>
      <w:pPr>
        <w:spacing w:after="0"/>
        <w:ind w:left="0"/>
        <w:jc w:val="both"/>
      </w:pPr>
      <w:r>
        <w:rPr>
          <w:rFonts w:ascii="Times New Roman"/>
          <w:b w:val="false"/>
          <w:i w:val="false"/>
          <w:color w:val="000000"/>
          <w:sz w:val="28"/>
        </w:rPr>
        <w:t>
      27)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45"/>
    <w:bookmarkStart w:name="z55" w:id="46"/>
    <w:p>
      <w:pPr>
        <w:spacing w:after="0"/>
        <w:ind w:left="0"/>
        <w:jc w:val="both"/>
      </w:pPr>
      <w:r>
        <w:rPr>
          <w:rFonts w:ascii="Times New Roman"/>
          <w:b w:val="false"/>
          <w:i w:val="false"/>
          <w:color w:val="000000"/>
          <w:sz w:val="28"/>
        </w:rPr>
        <w:t>
      28) регистрационное досье – комплект документов и материалов установленного содержания, представляемый к заявлению на экспертизу;</w:t>
      </w:r>
    </w:p>
    <w:bookmarkEnd w:id="46"/>
    <w:bookmarkStart w:name="z56" w:id="47"/>
    <w:p>
      <w:pPr>
        <w:spacing w:after="0"/>
        <w:ind w:left="0"/>
        <w:jc w:val="both"/>
      </w:pPr>
      <w:r>
        <w:rPr>
          <w:rFonts w:ascii="Times New Roman"/>
          <w:b w:val="false"/>
          <w:i w:val="false"/>
          <w:color w:val="000000"/>
          <w:sz w:val="28"/>
        </w:rPr>
        <w:t>
      29)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эффективность и качество лекарственного средства и подлежащие экспертизе в соответствии с настоящими Правилами;</w:t>
      </w:r>
    </w:p>
    <w:bookmarkEnd w:id="47"/>
    <w:bookmarkStart w:name="z57" w:id="48"/>
    <w:p>
      <w:pPr>
        <w:spacing w:after="0"/>
        <w:ind w:left="0"/>
        <w:jc w:val="both"/>
      </w:pPr>
      <w:r>
        <w:rPr>
          <w:rFonts w:ascii="Times New Roman"/>
          <w:b w:val="false"/>
          <w:i w:val="false"/>
          <w:color w:val="000000"/>
          <w:sz w:val="28"/>
        </w:rPr>
        <w:t>
      30)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bookmarkEnd w:id="48"/>
    <w:bookmarkStart w:name="z58" w:id="49"/>
    <w:p>
      <w:pPr>
        <w:spacing w:after="0"/>
        <w:ind w:left="0"/>
        <w:jc w:val="both"/>
      </w:pPr>
      <w:r>
        <w:rPr>
          <w:rFonts w:ascii="Times New Roman"/>
          <w:b w:val="false"/>
          <w:i w:val="false"/>
          <w:color w:val="000000"/>
          <w:sz w:val="28"/>
        </w:rPr>
        <w:t>
      31) держатель регистрационного удостоверения – организация-производитель, организация, имеющая документ от производителя на владение регистрационным удостоверением;</w:t>
      </w:r>
    </w:p>
    <w:bookmarkEnd w:id="49"/>
    <w:bookmarkStart w:name="z59" w:id="50"/>
    <w:p>
      <w:pPr>
        <w:spacing w:after="0"/>
        <w:ind w:left="0"/>
        <w:jc w:val="both"/>
      </w:pPr>
      <w:r>
        <w:rPr>
          <w:rFonts w:ascii="Times New Roman"/>
          <w:b w:val="false"/>
          <w:i w:val="false"/>
          <w:color w:val="000000"/>
          <w:sz w:val="28"/>
        </w:rPr>
        <w:t>
      32) исследование эквивалентности – исследование, которое определяет эквивалентность между генериком и оригинальным лекарственным средством при использовании исследований ин-виво (внутри организма) и (или) ин-витро (вне организма);</w:t>
      </w:r>
    </w:p>
    <w:bookmarkEnd w:id="50"/>
    <w:bookmarkStart w:name="z60" w:id="51"/>
    <w:p>
      <w:pPr>
        <w:spacing w:after="0"/>
        <w:ind w:left="0"/>
        <w:jc w:val="both"/>
      </w:pPr>
      <w:r>
        <w:rPr>
          <w:rFonts w:ascii="Times New Roman"/>
          <w:b w:val="false"/>
          <w:i w:val="false"/>
          <w:color w:val="000000"/>
          <w:sz w:val="28"/>
        </w:rPr>
        <w:t>
      33)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"Растворение" и применяется для твердых лекарственных форм немедленного высвобождения (1 и 3 класс по биофармацевтической системе классификации).</w:t>
      </w:r>
    </w:p>
    <w:bookmarkEnd w:id="51"/>
    <w:bookmarkStart w:name="z61" w:id="52"/>
    <w:p>
      <w:pPr>
        <w:spacing w:after="0"/>
        <w:ind w:left="0"/>
        <w:jc w:val="left"/>
      </w:pPr>
      <w:r>
        <w:rPr>
          <w:rFonts w:ascii="Times New Roman"/>
          <w:b/>
          <w:i w:val="false"/>
          <w:color w:val="000000"/>
        </w:rPr>
        <w:t xml:space="preserve"> Глава 2. Порядок предоставления регистрационного досье для проведения экспертизы лекарственных средств</w:t>
      </w:r>
    </w:p>
    <w:bookmarkEnd w:id="52"/>
    <w:bookmarkStart w:name="z62" w:id="53"/>
    <w:p>
      <w:pPr>
        <w:spacing w:after="0"/>
        <w:ind w:left="0"/>
        <w:jc w:val="both"/>
      </w:pPr>
      <w:r>
        <w:rPr>
          <w:rFonts w:ascii="Times New Roman"/>
          <w:b w:val="false"/>
          <w:i w:val="false"/>
          <w:color w:val="000000"/>
          <w:sz w:val="28"/>
        </w:rPr>
        <w:t>
      8. Для проведения экспертизы лекарственного средства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w:t>
      </w:r>
    </w:p>
    <w:bookmarkEnd w:id="53"/>
    <w:bookmarkStart w:name="z63" w:id="54"/>
    <w:p>
      <w:pPr>
        <w:spacing w:after="0"/>
        <w:ind w:left="0"/>
        <w:jc w:val="both"/>
      </w:pPr>
      <w:r>
        <w:rPr>
          <w:rFonts w:ascii="Times New Roman"/>
          <w:b w:val="false"/>
          <w:i w:val="false"/>
          <w:color w:val="000000"/>
          <w:sz w:val="28"/>
        </w:rPr>
        <w:t>
      1) заявление на проведение экспертизы лекарственного средства (далее – заявление) по форме согласно приложению 1 к настоящим Правилам;</w:t>
      </w:r>
    </w:p>
    <w:bookmarkEnd w:id="54"/>
    <w:bookmarkStart w:name="z64" w:id="55"/>
    <w:p>
      <w:pPr>
        <w:spacing w:after="0"/>
        <w:ind w:left="0"/>
        <w:jc w:val="both"/>
      </w:pPr>
      <w:r>
        <w:rPr>
          <w:rFonts w:ascii="Times New Roman"/>
          <w:b w:val="false"/>
          <w:i w:val="false"/>
          <w:color w:val="000000"/>
          <w:sz w:val="28"/>
        </w:rPr>
        <w:t>
      2) регистрационное досье на электронном носителе:</w:t>
      </w:r>
    </w:p>
    <w:bookmarkEnd w:id="55"/>
    <w:bookmarkStart w:name="z65" w:id="56"/>
    <w:p>
      <w:pPr>
        <w:spacing w:after="0"/>
        <w:ind w:left="0"/>
        <w:jc w:val="both"/>
      </w:pPr>
      <w:r>
        <w:rPr>
          <w:rFonts w:ascii="Times New Roman"/>
          <w:b w:val="false"/>
          <w:i w:val="false"/>
          <w:color w:val="000000"/>
          <w:sz w:val="28"/>
        </w:rPr>
        <w:t>
      перечень документов, предоставляемых для экспертизы производителями Республики Казахстан по форме согласно приложению 2 к настоящим Правилам;</w:t>
      </w:r>
    </w:p>
    <w:bookmarkEnd w:id="56"/>
    <w:bookmarkStart w:name="z66" w:id="57"/>
    <w:p>
      <w:pPr>
        <w:spacing w:after="0"/>
        <w:ind w:left="0"/>
        <w:jc w:val="both"/>
      </w:pPr>
      <w:r>
        <w:rPr>
          <w:rFonts w:ascii="Times New Roman"/>
          <w:b w:val="false"/>
          <w:i w:val="false"/>
          <w:color w:val="000000"/>
          <w:sz w:val="28"/>
        </w:rPr>
        <w:t>
      перечень документов, предоставляемых для экспертизы зарубежными производителями по форме согласно приложению 3 к настоящим Правилам;</w:t>
      </w:r>
    </w:p>
    <w:bookmarkEnd w:id="57"/>
    <w:bookmarkStart w:name="z67" w:id="58"/>
    <w:p>
      <w:pPr>
        <w:spacing w:after="0"/>
        <w:ind w:left="0"/>
        <w:jc w:val="both"/>
      </w:pPr>
      <w:r>
        <w:rPr>
          <w:rFonts w:ascii="Times New Roman"/>
          <w:b w:val="false"/>
          <w:i w:val="false"/>
          <w:color w:val="000000"/>
          <w:sz w:val="28"/>
        </w:rPr>
        <w:t>
      3) образцы лекарственных средств, стандартные образцы химических веществ, стандартные образцы биологических препаратов, тест-штаммы микроорганизмов, культуры клеток, в количествах, достаточных для трехкратных лабораторных испытаний с остаточным сроком годности не менее шести месяцев;</w:t>
      </w:r>
    </w:p>
    <w:bookmarkEnd w:id="58"/>
    <w:bookmarkStart w:name="z68" w:id="59"/>
    <w:p>
      <w:pPr>
        <w:spacing w:after="0"/>
        <w:ind w:left="0"/>
        <w:jc w:val="both"/>
      </w:pPr>
      <w:r>
        <w:rPr>
          <w:rFonts w:ascii="Times New Roman"/>
          <w:b w:val="false"/>
          <w:i w:val="false"/>
          <w:color w:val="000000"/>
          <w:sz w:val="28"/>
        </w:rPr>
        <w:t>
      4) специфические реагенты, расходные материалы, применяемые при проведении лабораторных испытаний лекарственных средств;</w:t>
      </w:r>
    </w:p>
    <w:bookmarkEnd w:id="59"/>
    <w:bookmarkStart w:name="z69" w:id="60"/>
    <w:p>
      <w:pPr>
        <w:spacing w:after="0"/>
        <w:ind w:left="0"/>
        <w:jc w:val="both"/>
      </w:pPr>
      <w:r>
        <w:rPr>
          <w:rFonts w:ascii="Times New Roman"/>
          <w:b w:val="false"/>
          <w:i w:val="false"/>
          <w:color w:val="000000"/>
          <w:sz w:val="28"/>
        </w:rPr>
        <w:t>
      5) копию документа, подтверждающего оплату заявителем суммы для проведения экспертизы на расчетный счет государственной экспертной организации.</w:t>
      </w:r>
    </w:p>
    <w:bookmarkEnd w:id="60"/>
    <w:bookmarkStart w:name="z70" w:id="61"/>
    <w:p>
      <w:pPr>
        <w:spacing w:after="0"/>
        <w:ind w:left="0"/>
        <w:jc w:val="both"/>
      </w:pPr>
      <w:r>
        <w:rPr>
          <w:rFonts w:ascii="Times New Roman"/>
          <w:b w:val="false"/>
          <w:i w:val="false"/>
          <w:color w:val="000000"/>
          <w:sz w:val="28"/>
        </w:rPr>
        <w:t>
      Формирование заявления на проведение экспертизы лекарственных средств с приложением перечня документов, предоставляемых для экспертизы производителями Республики Казахстан, согласно приложению 2 к настоящим Правилам или перечня документов, предоставляемых для экспертизы зарубежными производителями согласно приложению 3 к настоящим Правилам осуществляется заявителем в информационной системе государственной экспертной организации по индивидуальному паролю.</w:t>
      </w:r>
    </w:p>
    <w:bookmarkEnd w:id="61"/>
    <w:bookmarkStart w:name="z71" w:id="62"/>
    <w:p>
      <w:pPr>
        <w:spacing w:after="0"/>
        <w:ind w:left="0"/>
        <w:jc w:val="both"/>
      </w:pPr>
      <w:r>
        <w:rPr>
          <w:rFonts w:ascii="Times New Roman"/>
          <w:b w:val="false"/>
          <w:i w:val="false"/>
          <w:color w:val="000000"/>
          <w:sz w:val="28"/>
        </w:rPr>
        <w:t xml:space="preserve">
      9. Материалы регистрационного досье лекарственного средства, предоставляемого для экспертизы зарубежными производителями соответствуют </w:t>
      </w:r>
      <w:r>
        <w:rPr>
          <w:rFonts w:ascii="Times New Roman"/>
          <w:b w:val="false"/>
          <w:i w:val="false"/>
          <w:color w:val="000000"/>
          <w:sz w:val="28"/>
        </w:rPr>
        <w:t>приложению 1</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года № 78.</w:t>
      </w:r>
    </w:p>
    <w:bookmarkEnd w:id="62"/>
    <w:bookmarkStart w:name="z72" w:id="63"/>
    <w:p>
      <w:pPr>
        <w:spacing w:after="0"/>
        <w:ind w:left="0"/>
        <w:jc w:val="both"/>
      </w:pPr>
      <w:r>
        <w:rPr>
          <w:rFonts w:ascii="Times New Roman"/>
          <w:b w:val="false"/>
          <w:i w:val="false"/>
          <w:color w:val="000000"/>
          <w:sz w:val="28"/>
        </w:rPr>
        <w:t>
      10. Специалист ЦОЗ в течение одного рабочего дня после приема документов, предусмотренных пунктом 8 настоящих Правил:</w:t>
      </w:r>
    </w:p>
    <w:bookmarkEnd w:id="63"/>
    <w:bookmarkStart w:name="z73" w:id="64"/>
    <w:p>
      <w:pPr>
        <w:spacing w:after="0"/>
        <w:ind w:left="0"/>
        <w:jc w:val="both"/>
      </w:pPr>
      <w:r>
        <w:rPr>
          <w:rFonts w:ascii="Times New Roman"/>
          <w:b w:val="false"/>
          <w:i w:val="false"/>
          <w:color w:val="000000"/>
          <w:sz w:val="28"/>
        </w:rPr>
        <w:t>
      1) осуществляет регистрацию заявления в программном обеспечении;</w:t>
      </w:r>
    </w:p>
    <w:bookmarkEnd w:id="64"/>
    <w:bookmarkStart w:name="z74" w:id="65"/>
    <w:p>
      <w:pPr>
        <w:spacing w:after="0"/>
        <w:ind w:left="0"/>
        <w:jc w:val="both"/>
      </w:pPr>
      <w:r>
        <w:rPr>
          <w:rFonts w:ascii="Times New Roman"/>
          <w:b w:val="false"/>
          <w:i w:val="false"/>
          <w:color w:val="000000"/>
          <w:sz w:val="28"/>
        </w:rPr>
        <w:t>
      2) размещает информацию на официальном сайте государственной экспертной организации о поданных на экспертизу лекарственных средствах (торговое наименование, международное непатентованное наименование, лекарственная форма, дозировка, концентрация, организация-производитель, страна);</w:t>
      </w:r>
    </w:p>
    <w:bookmarkEnd w:id="65"/>
    <w:bookmarkStart w:name="z75" w:id="66"/>
    <w:p>
      <w:pPr>
        <w:spacing w:after="0"/>
        <w:ind w:left="0"/>
        <w:jc w:val="both"/>
      </w:pPr>
      <w:r>
        <w:rPr>
          <w:rFonts w:ascii="Times New Roman"/>
          <w:b w:val="false"/>
          <w:i w:val="false"/>
          <w:color w:val="000000"/>
          <w:sz w:val="28"/>
        </w:rPr>
        <w:t>
      3) проверяет остаточный срок годности образцов лекарственных средств, стандартных образцов химических веществ, стандартных образцов биологических препаратов,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лекарственного средства и вносит данные в программное обеспечение.</w:t>
      </w:r>
    </w:p>
    <w:bookmarkEnd w:id="66"/>
    <w:bookmarkStart w:name="z76" w:id="67"/>
    <w:p>
      <w:pPr>
        <w:spacing w:after="0"/>
        <w:ind w:left="0"/>
        <w:jc w:val="both"/>
      </w:pPr>
      <w:r>
        <w:rPr>
          <w:rFonts w:ascii="Times New Roman"/>
          <w:b w:val="false"/>
          <w:i w:val="false"/>
          <w:color w:val="000000"/>
          <w:sz w:val="28"/>
        </w:rPr>
        <w:t>
      Для соблюдения условий хранения (температурный режим, влажность) образцы лекарственных средств, в том числе наркотических средств, психотропных веществ и прекурсоров предоставляются непосредственно в испытательную лабораторию.</w:t>
      </w:r>
    </w:p>
    <w:bookmarkEnd w:id="67"/>
    <w:bookmarkStart w:name="z77" w:id="68"/>
    <w:p>
      <w:pPr>
        <w:spacing w:after="0"/>
        <w:ind w:left="0"/>
        <w:jc w:val="both"/>
      </w:pPr>
      <w:r>
        <w:rPr>
          <w:rFonts w:ascii="Times New Roman"/>
          <w:b w:val="false"/>
          <w:i w:val="false"/>
          <w:color w:val="000000"/>
          <w:sz w:val="28"/>
        </w:rPr>
        <w:t>
      11.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лекарственную форму.</w:t>
      </w:r>
    </w:p>
    <w:bookmarkEnd w:id="68"/>
    <w:bookmarkStart w:name="z78" w:id="69"/>
    <w:p>
      <w:pPr>
        <w:spacing w:after="0"/>
        <w:ind w:left="0"/>
        <w:jc w:val="both"/>
      </w:pPr>
      <w:r>
        <w:rPr>
          <w:rFonts w:ascii="Times New Roman"/>
          <w:b w:val="false"/>
          <w:i w:val="false"/>
          <w:color w:val="000000"/>
          <w:sz w:val="28"/>
        </w:rPr>
        <w:t>
      12. При условии одновременной подачи на экспертизу лекарственного препарата в одной лекарственной форме,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 а также нормативного документа по качеству в случае различия в методиках контроля.</w:t>
      </w:r>
    </w:p>
    <w:bookmarkEnd w:id="69"/>
    <w:bookmarkStart w:name="z79" w:id="70"/>
    <w:p>
      <w:pPr>
        <w:spacing w:after="0"/>
        <w:ind w:left="0"/>
        <w:jc w:val="both"/>
      </w:pPr>
      <w:r>
        <w:rPr>
          <w:rFonts w:ascii="Times New Roman"/>
          <w:b w:val="false"/>
          <w:i w:val="false"/>
          <w:color w:val="000000"/>
          <w:sz w:val="28"/>
        </w:rPr>
        <w:t>
      13. В случае предоставления воспроизведенного лекарственного препарата отечественным производителем на экспертизу без данных исследований эквивалентности, заявитель в регистрационном досье предоставляет проект протокола и гарантийное письмо в произвольной форме о предоставлении отчета клинических исследований. При этом срок проведения исследований не входит в срок проведения экспертизы при регистрации.</w:t>
      </w:r>
    </w:p>
    <w:bookmarkEnd w:id="70"/>
    <w:bookmarkStart w:name="z80" w:id="71"/>
    <w:p>
      <w:pPr>
        <w:spacing w:after="0"/>
        <w:ind w:left="0"/>
        <w:jc w:val="both"/>
      </w:pPr>
      <w:r>
        <w:rPr>
          <w:rFonts w:ascii="Times New Roman"/>
          <w:b w:val="false"/>
          <w:i w:val="false"/>
          <w:color w:val="000000"/>
          <w:sz w:val="28"/>
        </w:rPr>
        <w:t xml:space="preserve">
      14. При экспертизе орфанных лекарственных препаратов заявитель предоставляет программу исследований, результаты которых будут являться основанием для переоценки соотношения "польза-риск", с соблюдением применения лекарственного препарата под строгим наблюдением врача и немедленным предоставлением карт-сообщений о побочных действиях, серьезных побочных действиях и об отсутствии эффективности лекарственного препарата в государственный орган по форме, предусмотренными </w:t>
      </w:r>
      <w:r>
        <w:rPr>
          <w:rFonts w:ascii="Times New Roman"/>
          <w:b w:val="false"/>
          <w:i w:val="false"/>
          <w:color w:val="000000"/>
          <w:sz w:val="28"/>
        </w:rPr>
        <w:t>Правилами</w:t>
      </w:r>
      <w:r>
        <w:rPr>
          <w:rFonts w:ascii="Times New Roman"/>
          <w:b w:val="false"/>
          <w:i w:val="false"/>
          <w:color w:val="000000"/>
          <w:sz w:val="28"/>
        </w:rPr>
        <w:t xml:space="preserve">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утвержденными приказом Министра здравоохранения и социального развития Республики Казахстан от 29 мая 2015 года № 421 (зарегистрирован в Реестре государственной регистрации нормативных правовых актов под № 11485).</w:t>
      </w:r>
    </w:p>
    <w:bookmarkEnd w:id="71"/>
    <w:bookmarkStart w:name="z81" w:id="72"/>
    <w:p>
      <w:pPr>
        <w:spacing w:after="0"/>
        <w:ind w:left="0"/>
        <w:jc w:val="both"/>
      </w:pPr>
      <w:r>
        <w:rPr>
          <w:rFonts w:ascii="Times New Roman"/>
          <w:b w:val="false"/>
          <w:i w:val="false"/>
          <w:color w:val="000000"/>
          <w:sz w:val="28"/>
        </w:rPr>
        <w:t>
      15. В случаях представления заявителем неполного пакета документов, а также не соблюдения условий, предусмотренных пунктом 8 настоящих Правил специалист ЦОЗ отказывает в приеме заявления.</w:t>
      </w:r>
    </w:p>
    <w:bookmarkEnd w:id="72"/>
    <w:bookmarkStart w:name="z82" w:id="73"/>
    <w:p>
      <w:pPr>
        <w:spacing w:after="0"/>
        <w:ind w:left="0"/>
        <w:jc w:val="left"/>
      </w:pPr>
      <w:r>
        <w:rPr>
          <w:rFonts w:ascii="Times New Roman"/>
          <w:b/>
          <w:i w:val="false"/>
          <w:color w:val="000000"/>
        </w:rPr>
        <w:t xml:space="preserve"> Глава 3. Порядок проведения экспертизы лекарственных средств</w:t>
      </w:r>
    </w:p>
    <w:bookmarkEnd w:id="73"/>
    <w:bookmarkStart w:name="z83" w:id="74"/>
    <w:p>
      <w:pPr>
        <w:spacing w:after="0"/>
        <w:ind w:left="0"/>
        <w:jc w:val="left"/>
      </w:pPr>
      <w:r>
        <w:rPr>
          <w:rFonts w:ascii="Times New Roman"/>
          <w:b/>
          <w:i w:val="false"/>
          <w:color w:val="000000"/>
        </w:rPr>
        <w:t xml:space="preserve"> Параграф 1. Этапы проведения экспертизы лекарственных средств</w:t>
      </w:r>
    </w:p>
    <w:bookmarkEnd w:id="74"/>
    <w:bookmarkStart w:name="z84" w:id="75"/>
    <w:p>
      <w:pPr>
        <w:spacing w:after="0"/>
        <w:ind w:left="0"/>
        <w:jc w:val="both"/>
      </w:pPr>
      <w:r>
        <w:rPr>
          <w:rFonts w:ascii="Times New Roman"/>
          <w:b w:val="false"/>
          <w:i w:val="false"/>
          <w:color w:val="000000"/>
          <w:sz w:val="28"/>
        </w:rPr>
        <w:t>
      16. Экспертиза лекарственного средства состоит из следующих этапов:</w:t>
      </w:r>
    </w:p>
    <w:bookmarkEnd w:id="75"/>
    <w:bookmarkStart w:name="z85" w:id="76"/>
    <w:p>
      <w:pPr>
        <w:spacing w:after="0"/>
        <w:ind w:left="0"/>
        <w:jc w:val="both"/>
      </w:pPr>
      <w:r>
        <w:rPr>
          <w:rFonts w:ascii="Times New Roman"/>
          <w:b w:val="false"/>
          <w:i w:val="false"/>
          <w:color w:val="000000"/>
          <w:sz w:val="28"/>
        </w:rPr>
        <w:t>
      1) начальная экспертиза (валидация регистрационного досье);</w:t>
      </w:r>
    </w:p>
    <w:bookmarkEnd w:id="76"/>
    <w:bookmarkStart w:name="z86" w:id="77"/>
    <w:p>
      <w:pPr>
        <w:spacing w:after="0"/>
        <w:ind w:left="0"/>
        <w:jc w:val="both"/>
      </w:pPr>
      <w:r>
        <w:rPr>
          <w:rFonts w:ascii="Times New Roman"/>
          <w:b w:val="false"/>
          <w:i w:val="false"/>
          <w:color w:val="000000"/>
          <w:sz w:val="28"/>
        </w:rPr>
        <w:t>
      2) специализированная экспертиза;</w:t>
      </w:r>
    </w:p>
    <w:bookmarkEnd w:id="77"/>
    <w:bookmarkStart w:name="z87" w:id="78"/>
    <w:p>
      <w:pPr>
        <w:spacing w:after="0"/>
        <w:ind w:left="0"/>
        <w:jc w:val="both"/>
      </w:pPr>
      <w:r>
        <w:rPr>
          <w:rFonts w:ascii="Times New Roman"/>
          <w:b w:val="false"/>
          <w:i w:val="false"/>
          <w:color w:val="000000"/>
          <w:sz w:val="28"/>
        </w:rPr>
        <w:t>
      3) лабораторные испытания.</w:t>
      </w:r>
    </w:p>
    <w:bookmarkEnd w:id="78"/>
    <w:bookmarkStart w:name="z88" w:id="79"/>
    <w:p>
      <w:pPr>
        <w:spacing w:after="0"/>
        <w:ind w:left="0"/>
        <w:jc w:val="both"/>
      </w:pPr>
      <w:r>
        <w:rPr>
          <w:rFonts w:ascii="Times New Roman"/>
          <w:b w:val="false"/>
          <w:i w:val="false"/>
          <w:color w:val="000000"/>
          <w:sz w:val="28"/>
        </w:rPr>
        <w:t>
      17. Экспертиза проводится с использованием электронной программы государственной экспертной организации "Экспертиза лекарственных средств, изделий медицинского назначения и медицинской техники", интегрированной с единой базой данных "Система управления лекарственного обеспечения" Единой информационной системы здравоохранения.</w:t>
      </w:r>
    </w:p>
    <w:bookmarkEnd w:id="79"/>
    <w:bookmarkStart w:name="z89" w:id="80"/>
    <w:p>
      <w:pPr>
        <w:spacing w:after="0"/>
        <w:ind w:left="0"/>
        <w:jc w:val="left"/>
      </w:pPr>
      <w:r>
        <w:rPr>
          <w:rFonts w:ascii="Times New Roman"/>
          <w:b/>
          <w:i w:val="false"/>
          <w:color w:val="000000"/>
        </w:rPr>
        <w:t xml:space="preserve"> Параграф 2. Порядок проведения начальной экспертизы (валидации регистрационного досье) лекарственного средства</w:t>
      </w:r>
    </w:p>
    <w:bookmarkEnd w:id="80"/>
    <w:bookmarkStart w:name="z90" w:id="81"/>
    <w:p>
      <w:pPr>
        <w:spacing w:after="0"/>
        <w:ind w:left="0"/>
        <w:jc w:val="both"/>
      </w:pPr>
      <w:r>
        <w:rPr>
          <w:rFonts w:ascii="Times New Roman"/>
          <w:b w:val="false"/>
          <w:i w:val="false"/>
          <w:color w:val="000000"/>
          <w:sz w:val="28"/>
        </w:rPr>
        <w:t>
      18. После приема заявления экспертом проводится начальная экспертиза (валидация регистрационного досье) лекарственного средства в сроки, предусмотренные главой 6 настоящих Правил.</w:t>
      </w:r>
    </w:p>
    <w:bookmarkEnd w:id="81"/>
    <w:bookmarkStart w:name="z91" w:id="82"/>
    <w:p>
      <w:pPr>
        <w:spacing w:after="0"/>
        <w:ind w:left="0"/>
        <w:jc w:val="both"/>
      </w:pPr>
      <w:r>
        <w:rPr>
          <w:rFonts w:ascii="Times New Roman"/>
          <w:b w:val="false"/>
          <w:i w:val="false"/>
          <w:color w:val="000000"/>
          <w:sz w:val="28"/>
        </w:rPr>
        <w:t>
      19. При начальной экспертизе (валидации регистрационного досье) лекарственного средства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лекарственного средства.</w:t>
      </w:r>
    </w:p>
    <w:bookmarkEnd w:id="82"/>
    <w:bookmarkStart w:name="z92" w:id="83"/>
    <w:p>
      <w:pPr>
        <w:spacing w:after="0"/>
        <w:ind w:left="0"/>
        <w:jc w:val="both"/>
      </w:pPr>
      <w:r>
        <w:rPr>
          <w:rFonts w:ascii="Times New Roman"/>
          <w:b w:val="false"/>
          <w:i w:val="false"/>
          <w:color w:val="000000"/>
          <w:sz w:val="28"/>
        </w:rPr>
        <w:t>
      20. В случае наличия замечаний к документам регистрационного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bookmarkEnd w:id="83"/>
    <w:bookmarkStart w:name="z93" w:id="84"/>
    <w:p>
      <w:pPr>
        <w:spacing w:after="0"/>
        <w:ind w:left="0"/>
        <w:jc w:val="both"/>
      </w:pPr>
      <w:r>
        <w:rPr>
          <w:rFonts w:ascii="Times New Roman"/>
          <w:b w:val="false"/>
          <w:i w:val="false"/>
          <w:color w:val="000000"/>
          <w:sz w:val="28"/>
        </w:rPr>
        <w:t>
      21. При не устранении замечаний государственная экспертная организация направляет заявителю уведомление (в произвольной форме) о прекращении экспертизы лекарственного средства.</w:t>
      </w:r>
    </w:p>
    <w:bookmarkEnd w:id="84"/>
    <w:bookmarkStart w:name="z94" w:id="85"/>
    <w:p>
      <w:pPr>
        <w:spacing w:after="0"/>
        <w:ind w:left="0"/>
        <w:jc w:val="both"/>
      </w:pPr>
      <w:r>
        <w:rPr>
          <w:rFonts w:ascii="Times New Roman"/>
          <w:b w:val="false"/>
          <w:i w:val="false"/>
          <w:color w:val="000000"/>
          <w:sz w:val="28"/>
        </w:rPr>
        <w:t>
      22. По результатам начальной экспертизы (валидации регистрационного досье) лекарственного средства с учетом выставленных замечаний составляется отчет начальной экспертизы (валидации регистрационного досье) лекарственного средства согласно приложению 4 к настоящим Правилам или отчет начальной экспертизы (валидации регистрационного досье) изменений, вносимых в регистрационное досье лекарственного средства согласно приложению 5 к настоящим Правилам.</w:t>
      </w:r>
    </w:p>
    <w:bookmarkEnd w:id="85"/>
    <w:bookmarkStart w:name="z95" w:id="86"/>
    <w:p>
      <w:pPr>
        <w:spacing w:after="0"/>
        <w:ind w:left="0"/>
        <w:jc w:val="left"/>
      </w:pPr>
      <w:r>
        <w:rPr>
          <w:rFonts w:ascii="Times New Roman"/>
          <w:b/>
          <w:i w:val="false"/>
          <w:color w:val="000000"/>
        </w:rPr>
        <w:t xml:space="preserve"> Параграф 3. Порядок проведения специализированной экспертизы лекарственных средств</w:t>
      </w:r>
    </w:p>
    <w:bookmarkEnd w:id="86"/>
    <w:bookmarkStart w:name="z96" w:id="87"/>
    <w:p>
      <w:pPr>
        <w:spacing w:after="0"/>
        <w:ind w:left="0"/>
        <w:jc w:val="both"/>
      </w:pPr>
      <w:r>
        <w:rPr>
          <w:rFonts w:ascii="Times New Roman"/>
          <w:b w:val="false"/>
          <w:i w:val="false"/>
          <w:color w:val="000000"/>
          <w:sz w:val="28"/>
        </w:rPr>
        <w:t>
      23. Положительный результат начальной экспертизы (валидации регистрационного досье) лекарственного средства является основанием для проведения специализированной экспертизы лекарственного средства в сроки, предусмотренные главой 6 настоящих Правил.</w:t>
      </w:r>
    </w:p>
    <w:bookmarkEnd w:id="87"/>
    <w:bookmarkStart w:name="z97" w:id="88"/>
    <w:p>
      <w:pPr>
        <w:spacing w:after="0"/>
        <w:ind w:left="0"/>
        <w:jc w:val="both"/>
      </w:pPr>
      <w:r>
        <w:rPr>
          <w:rFonts w:ascii="Times New Roman"/>
          <w:b w:val="false"/>
          <w:i w:val="false"/>
          <w:color w:val="000000"/>
          <w:sz w:val="28"/>
        </w:rPr>
        <w:t>
      24. Специализированная экспертиза лекарственного средства включает изучение документов регистрационного досье на предмет безопасности, эффективности и качества лекарственного средства путем оценки материалов доклинических (неклинических), клинических исследований, испытаний на биоэквивалентность, анализа данных по качеству лекарственного средства, в том числе оценку фармакокинетического и (или) фармакодинамического взаимодействия на предмет соответствия Перечню нерациональных комбинаций лекарственных средств согласно приложению 6 к настоящим Правилам.</w:t>
      </w:r>
    </w:p>
    <w:bookmarkEnd w:id="88"/>
    <w:bookmarkStart w:name="z98" w:id="89"/>
    <w:p>
      <w:pPr>
        <w:spacing w:after="0"/>
        <w:ind w:left="0"/>
        <w:jc w:val="both"/>
      </w:pPr>
      <w:r>
        <w:rPr>
          <w:rFonts w:ascii="Times New Roman"/>
          <w:b w:val="false"/>
          <w:i w:val="false"/>
          <w:color w:val="000000"/>
          <w:sz w:val="28"/>
        </w:rPr>
        <w:t>
      25. Специализированная экспертиза лекарственного средства осуществляется группой экспертов государственной экспертной организации с привлечением (при необходимости) внештатных профильных экспертов.</w:t>
      </w:r>
    </w:p>
    <w:bookmarkEnd w:id="89"/>
    <w:bookmarkStart w:name="z99" w:id="90"/>
    <w:p>
      <w:pPr>
        <w:spacing w:after="0"/>
        <w:ind w:left="0"/>
        <w:jc w:val="both"/>
      </w:pPr>
      <w:r>
        <w:rPr>
          <w:rFonts w:ascii="Times New Roman"/>
          <w:b w:val="false"/>
          <w:i w:val="false"/>
          <w:color w:val="000000"/>
          <w:sz w:val="28"/>
        </w:rPr>
        <w:t>
      26. По результатам изучения документов регистрационного досье на этапе специализированной экспертизы заявителю направляется сводный запрос (в произвольной форме) по безопасности, эффективности и качеству лекарственного средства.</w:t>
      </w:r>
    </w:p>
    <w:bookmarkEnd w:id="90"/>
    <w:bookmarkStart w:name="z100" w:id="91"/>
    <w:p>
      <w:pPr>
        <w:spacing w:after="0"/>
        <w:ind w:left="0"/>
        <w:jc w:val="both"/>
      </w:pPr>
      <w:r>
        <w:rPr>
          <w:rFonts w:ascii="Times New Roman"/>
          <w:b w:val="false"/>
          <w:i w:val="false"/>
          <w:color w:val="000000"/>
          <w:sz w:val="28"/>
        </w:rPr>
        <w:t>
      27. Заявитель в течение шестидесяти календарных дней направляет ответ и необходимые материалы на запрос государственной экспертной организации.</w:t>
      </w:r>
    </w:p>
    <w:bookmarkEnd w:id="91"/>
    <w:bookmarkStart w:name="z101" w:id="92"/>
    <w:p>
      <w:pPr>
        <w:spacing w:after="0"/>
        <w:ind w:left="0"/>
        <w:jc w:val="both"/>
      </w:pPr>
      <w:r>
        <w:rPr>
          <w:rFonts w:ascii="Times New Roman"/>
          <w:b w:val="false"/>
          <w:i w:val="false"/>
          <w:color w:val="000000"/>
          <w:sz w:val="28"/>
        </w:rPr>
        <w:t>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bookmarkEnd w:id="92"/>
    <w:bookmarkStart w:name="z102" w:id="93"/>
    <w:p>
      <w:pPr>
        <w:spacing w:after="0"/>
        <w:ind w:left="0"/>
        <w:jc w:val="both"/>
      </w:pPr>
      <w:r>
        <w:rPr>
          <w:rFonts w:ascii="Times New Roman"/>
          <w:b w:val="false"/>
          <w:i w:val="false"/>
          <w:color w:val="000000"/>
          <w:sz w:val="28"/>
        </w:rPr>
        <w:t>
      28. При не предоставлении заявителем ответов на запрос государственной экспертной организации в установленный срок согласно пункту 27 настоящих Правил, а также предоставлении неполного ответа и необходимых материалов составляется отрицательный сводный отчет экспертов по оценке лекарственного препарата и материалы направляются в Экспертный совет для принятия решения об отказе и прекращении экспертизы лекарственного средства.</w:t>
      </w:r>
    </w:p>
    <w:bookmarkEnd w:id="93"/>
    <w:bookmarkStart w:name="z103" w:id="94"/>
    <w:p>
      <w:pPr>
        <w:spacing w:after="0"/>
        <w:ind w:left="0"/>
        <w:jc w:val="both"/>
      </w:pPr>
      <w:r>
        <w:rPr>
          <w:rFonts w:ascii="Times New Roman"/>
          <w:b w:val="false"/>
          <w:i w:val="false"/>
          <w:color w:val="000000"/>
          <w:sz w:val="28"/>
        </w:rPr>
        <w:t>
      Экспертный совет рассматривает поступившие материалы ежемесячно и результаты решения направляются заявителю в течение десяти календарных дней.</w:t>
      </w:r>
    </w:p>
    <w:bookmarkEnd w:id="94"/>
    <w:bookmarkStart w:name="z104" w:id="95"/>
    <w:p>
      <w:pPr>
        <w:spacing w:after="0"/>
        <w:ind w:left="0"/>
        <w:jc w:val="both"/>
      </w:pPr>
      <w:r>
        <w:rPr>
          <w:rFonts w:ascii="Times New Roman"/>
          <w:b w:val="false"/>
          <w:i w:val="false"/>
          <w:color w:val="000000"/>
          <w:sz w:val="28"/>
        </w:rPr>
        <w:t>
      29. По результатам специализированной экспертизы составляется Сводный отчет экспертов по оценке лекарственного препарата по форме согласно приложению 7 к настоящим Правилам и Сводный отчет экспертов по оценке лекарственного препарата при изменениях, вносимых в регистрационное досье согласно приложению 8 к настоящим Правилам. В отчете экспертов по оценке лекарственного препарата отражаются все аспекты безопасности, эффективности и качества лекарственного препарата.</w:t>
      </w:r>
    </w:p>
    <w:bookmarkEnd w:id="95"/>
    <w:bookmarkStart w:name="z105" w:id="96"/>
    <w:p>
      <w:pPr>
        <w:spacing w:after="0"/>
        <w:ind w:left="0"/>
        <w:jc w:val="left"/>
      </w:pPr>
      <w:r>
        <w:rPr>
          <w:rFonts w:ascii="Times New Roman"/>
          <w:b/>
          <w:i w:val="false"/>
          <w:color w:val="000000"/>
        </w:rPr>
        <w:t xml:space="preserve"> Параграф 4. Порядок проведения лабораторных испытаний лекарственных средств</w:t>
      </w:r>
    </w:p>
    <w:bookmarkEnd w:id="96"/>
    <w:bookmarkStart w:name="z106" w:id="97"/>
    <w:p>
      <w:pPr>
        <w:spacing w:after="0"/>
        <w:ind w:left="0"/>
        <w:jc w:val="both"/>
      </w:pPr>
      <w:r>
        <w:rPr>
          <w:rFonts w:ascii="Times New Roman"/>
          <w:b w:val="false"/>
          <w:i w:val="false"/>
          <w:color w:val="000000"/>
          <w:sz w:val="28"/>
        </w:rPr>
        <w:t>
      30. В случае положительного отчета специализированной экспертизы проводятся лабораторные испытания лекарственного средства в сроки, предусмотренные главой 6 настоящих Правил.</w:t>
      </w:r>
    </w:p>
    <w:bookmarkEnd w:id="97"/>
    <w:bookmarkStart w:name="z107" w:id="98"/>
    <w:p>
      <w:pPr>
        <w:spacing w:after="0"/>
        <w:ind w:left="0"/>
        <w:jc w:val="both"/>
      </w:pPr>
      <w:r>
        <w:rPr>
          <w:rFonts w:ascii="Times New Roman"/>
          <w:b w:val="false"/>
          <w:i w:val="false"/>
          <w:color w:val="000000"/>
          <w:sz w:val="28"/>
        </w:rPr>
        <w:t>
      31.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w:t>
      </w:r>
    </w:p>
    <w:bookmarkEnd w:id="98"/>
    <w:bookmarkStart w:name="z108" w:id="99"/>
    <w:p>
      <w:pPr>
        <w:spacing w:after="0"/>
        <w:ind w:left="0"/>
        <w:jc w:val="both"/>
      </w:pPr>
      <w:r>
        <w:rPr>
          <w:rFonts w:ascii="Times New Roman"/>
          <w:b w:val="false"/>
          <w:i w:val="false"/>
          <w:color w:val="000000"/>
          <w:sz w:val="28"/>
        </w:rPr>
        <w:t>
      1) испытание образцов лекарственного средства;</w:t>
      </w:r>
    </w:p>
    <w:bookmarkEnd w:id="99"/>
    <w:bookmarkStart w:name="z109" w:id="100"/>
    <w:p>
      <w:pPr>
        <w:spacing w:after="0"/>
        <w:ind w:left="0"/>
        <w:jc w:val="both"/>
      </w:pPr>
      <w:r>
        <w:rPr>
          <w:rFonts w:ascii="Times New Roman"/>
          <w:b w:val="false"/>
          <w:i w:val="false"/>
          <w:color w:val="000000"/>
          <w:sz w:val="28"/>
        </w:rPr>
        <w:t>
      2) определение воспроизводимости методик анализа.</w:t>
      </w:r>
    </w:p>
    <w:bookmarkEnd w:id="100"/>
    <w:bookmarkStart w:name="z110" w:id="101"/>
    <w:p>
      <w:pPr>
        <w:spacing w:after="0"/>
        <w:ind w:left="0"/>
        <w:jc w:val="both"/>
      </w:pPr>
      <w:r>
        <w:rPr>
          <w:rFonts w:ascii="Times New Roman"/>
          <w:b w:val="false"/>
          <w:i w:val="false"/>
          <w:color w:val="000000"/>
          <w:sz w:val="28"/>
        </w:rPr>
        <w:t>
      Испытание образцов лекарственных средств с использованием комплекса физико-химических, биологических исследований направлено на определение количественного и качественного содержания действующих и вспомогательных веществ, примесей, а также степени биологической безопасности (микробиологическая чистота, токсичность, пирогенность).</w:t>
      </w:r>
    </w:p>
    <w:bookmarkEnd w:id="101"/>
    <w:bookmarkStart w:name="z111" w:id="102"/>
    <w:p>
      <w:pPr>
        <w:spacing w:after="0"/>
        <w:ind w:left="0"/>
        <w:jc w:val="both"/>
      </w:pPr>
      <w:r>
        <w:rPr>
          <w:rFonts w:ascii="Times New Roman"/>
          <w:b w:val="false"/>
          <w:i w:val="false"/>
          <w:color w:val="000000"/>
          <w:sz w:val="28"/>
        </w:rPr>
        <w:t>
      Определение воспроизводимости методик анализа по контролю качества лекарственного средства осуществляется в целях подтверждения их соответствия, предусмотренных нормативным документом по качеству.</w:t>
      </w:r>
    </w:p>
    <w:bookmarkEnd w:id="102"/>
    <w:bookmarkStart w:name="z112" w:id="103"/>
    <w:p>
      <w:pPr>
        <w:spacing w:after="0"/>
        <w:ind w:left="0"/>
        <w:jc w:val="both"/>
      </w:pPr>
      <w:r>
        <w:rPr>
          <w:rFonts w:ascii="Times New Roman"/>
          <w:b w:val="false"/>
          <w:i w:val="false"/>
          <w:color w:val="000000"/>
          <w:sz w:val="28"/>
        </w:rPr>
        <w:t>
      32. Лабораторные испытания не проводятся при:</w:t>
      </w:r>
    </w:p>
    <w:bookmarkEnd w:id="103"/>
    <w:bookmarkStart w:name="z113" w:id="104"/>
    <w:p>
      <w:pPr>
        <w:spacing w:after="0"/>
        <w:ind w:left="0"/>
        <w:jc w:val="both"/>
      </w:pPr>
      <w:r>
        <w:rPr>
          <w:rFonts w:ascii="Times New Roman"/>
          <w:b w:val="false"/>
          <w:i w:val="false"/>
          <w:color w:val="000000"/>
          <w:sz w:val="28"/>
        </w:rPr>
        <w:t>
      1) продлении срока действия регистрационного удостоверения лекарственного средства (в случае отсутствия рекламаций на качество лекарственного средства и по результатам фармаконадзора на безопасность лекарственного средства), произведенного в условиях надлежащей производственной практики и присутствующего на фармацевтическом рынке Республики Казахстан не менее восьми лет;</w:t>
      </w:r>
    </w:p>
    <w:bookmarkEnd w:id="104"/>
    <w:bookmarkStart w:name="z114" w:id="105"/>
    <w:p>
      <w:pPr>
        <w:spacing w:after="0"/>
        <w:ind w:left="0"/>
        <w:jc w:val="both"/>
      </w:pPr>
      <w:r>
        <w:rPr>
          <w:rFonts w:ascii="Times New Roman"/>
          <w:b w:val="false"/>
          <w:i w:val="false"/>
          <w:color w:val="000000"/>
          <w:sz w:val="28"/>
        </w:rPr>
        <w:t>
      2) экспертизе лекарственного средства, произведенного в странах региона ICH (АйСиЭйч);</w:t>
      </w:r>
    </w:p>
    <w:bookmarkEnd w:id="105"/>
    <w:bookmarkStart w:name="z115" w:id="106"/>
    <w:p>
      <w:pPr>
        <w:spacing w:after="0"/>
        <w:ind w:left="0"/>
        <w:jc w:val="both"/>
      </w:pPr>
      <w:r>
        <w:rPr>
          <w:rFonts w:ascii="Times New Roman"/>
          <w:b w:val="false"/>
          <w:i w:val="false"/>
          <w:color w:val="000000"/>
          <w:sz w:val="28"/>
        </w:rPr>
        <w:t>
      3) экспертизе лекарственных средств, преквалифицированных Всемирной организацией здравоохранения;</w:t>
      </w:r>
    </w:p>
    <w:bookmarkEnd w:id="106"/>
    <w:bookmarkStart w:name="z116" w:id="107"/>
    <w:p>
      <w:pPr>
        <w:spacing w:after="0"/>
        <w:ind w:left="0"/>
        <w:jc w:val="both"/>
      </w:pPr>
      <w:r>
        <w:rPr>
          <w:rFonts w:ascii="Times New Roman"/>
          <w:b w:val="false"/>
          <w:i w:val="false"/>
          <w:color w:val="000000"/>
          <w:sz w:val="28"/>
        </w:rPr>
        <w:t>
      4) продлении срока действия регистрационного удостоверения лекарственного средства, произведенного в Республике Казахстан.</w:t>
      </w:r>
    </w:p>
    <w:bookmarkEnd w:id="107"/>
    <w:bookmarkStart w:name="z117" w:id="108"/>
    <w:p>
      <w:pPr>
        <w:spacing w:after="0"/>
        <w:ind w:left="0"/>
        <w:jc w:val="both"/>
      </w:pPr>
      <w:r>
        <w:rPr>
          <w:rFonts w:ascii="Times New Roman"/>
          <w:b w:val="false"/>
          <w:i w:val="false"/>
          <w:color w:val="000000"/>
          <w:sz w:val="28"/>
        </w:rPr>
        <w:t>
      33.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bookmarkEnd w:id="108"/>
    <w:bookmarkStart w:name="z118" w:id="109"/>
    <w:p>
      <w:pPr>
        <w:spacing w:after="0"/>
        <w:ind w:left="0"/>
        <w:jc w:val="both"/>
      </w:pPr>
      <w:r>
        <w:rPr>
          <w:rFonts w:ascii="Times New Roman"/>
          <w:b w:val="false"/>
          <w:i w:val="false"/>
          <w:color w:val="000000"/>
          <w:sz w:val="28"/>
        </w:rPr>
        <w:t>
      34.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33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лекарственного средства.</w:t>
      </w:r>
    </w:p>
    <w:bookmarkEnd w:id="109"/>
    <w:bookmarkStart w:name="z119" w:id="110"/>
    <w:p>
      <w:pPr>
        <w:spacing w:after="0"/>
        <w:ind w:left="0"/>
        <w:jc w:val="both"/>
      </w:pPr>
      <w:r>
        <w:rPr>
          <w:rFonts w:ascii="Times New Roman"/>
          <w:b w:val="false"/>
          <w:i w:val="false"/>
          <w:color w:val="000000"/>
          <w:sz w:val="28"/>
        </w:rPr>
        <w:t>
      35. По результатам лабораторных испытаний лекарственного средства испытательной лабораторией составляется протокол испытаний по форме согласно приложению 9 к настоящим Правилам.</w:t>
      </w:r>
    </w:p>
    <w:bookmarkEnd w:id="110"/>
    <w:bookmarkStart w:name="z120" w:id="111"/>
    <w:p>
      <w:pPr>
        <w:spacing w:after="0"/>
        <w:ind w:left="0"/>
        <w:jc w:val="both"/>
      </w:pPr>
      <w:r>
        <w:rPr>
          <w:rFonts w:ascii="Times New Roman"/>
          <w:b w:val="false"/>
          <w:i w:val="false"/>
          <w:color w:val="000000"/>
          <w:sz w:val="28"/>
        </w:rPr>
        <w:t>
      36. В случаях невозможности проведения лабораторных испытаний образцов лекарственных средств в испытательной лаборатории государственной экспертной организации, в том числе при их отнесении к категории орфанных, наркотических, психотропных или предназначенных для лечения высокозатратных нозологий вследствие их высокой стоимости, невозможности соблюдения условий транспортировки указанных образцов на территорию Республики Казахстан и (или) их хранении, отсутствии специального оборудования и расходных материалов в экспертной организации и в случаях, если нормативными документами по качеству продукции установлены испытания, связанные с большими затратами средств производителя, дороговизной образцов, с образцами, требующими особых условий транспортировки,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bookmarkEnd w:id="111"/>
    <w:bookmarkStart w:name="z121" w:id="112"/>
    <w:p>
      <w:pPr>
        <w:spacing w:after="0"/>
        <w:ind w:left="0"/>
        <w:jc w:val="both"/>
      </w:pPr>
      <w:r>
        <w:rPr>
          <w:rFonts w:ascii="Times New Roman"/>
          <w:b w:val="false"/>
          <w:i w:val="false"/>
          <w:color w:val="000000"/>
          <w:sz w:val="28"/>
        </w:rPr>
        <w:t>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10 к настоящим Правилам.</w:t>
      </w:r>
    </w:p>
    <w:bookmarkEnd w:id="112"/>
    <w:bookmarkStart w:name="z122" w:id="113"/>
    <w:p>
      <w:pPr>
        <w:spacing w:after="0"/>
        <w:ind w:left="0"/>
        <w:jc w:val="left"/>
      </w:pPr>
      <w:r>
        <w:rPr>
          <w:rFonts w:ascii="Times New Roman"/>
          <w:b/>
          <w:i w:val="false"/>
          <w:color w:val="000000"/>
        </w:rPr>
        <w:t xml:space="preserve"> Глава 4. Порядок формирования результатов проведенной экспертизы лекарственных средств</w:t>
      </w:r>
    </w:p>
    <w:bookmarkEnd w:id="113"/>
    <w:bookmarkStart w:name="z123" w:id="114"/>
    <w:p>
      <w:pPr>
        <w:spacing w:after="0"/>
        <w:ind w:left="0"/>
        <w:jc w:val="both"/>
      </w:pPr>
      <w:r>
        <w:rPr>
          <w:rFonts w:ascii="Times New Roman"/>
          <w:b w:val="false"/>
          <w:i w:val="false"/>
          <w:color w:val="000000"/>
          <w:sz w:val="28"/>
        </w:rPr>
        <w:t>
      37. По окончании экспертизы (начальной экспертизы (валидации регистрационного досье), специализированной экспертизы и лабораторных испытаний) заявитель в течение тридцати календарных дней, не входящих в срок проведения экспертизы согласовывает с государственной экспертной организацией общие (административные) сведения о лекарственном препарате, итоговые документы (нормативный документ по качеству, инструкцию по медицинскому применению и маркировки макетов упаковки, этикеток, стикеров).</w:t>
      </w:r>
    </w:p>
    <w:bookmarkEnd w:id="114"/>
    <w:bookmarkStart w:name="z124" w:id="115"/>
    <w:p>
      <w:pPr>
        <w:spacing w:after="0"/>
        <w:ind w:left="0"/>
        <w:jc w:val="both"/>
      </w:pPr>
      <w:r>
        <w:rPr>
          <w:rFonts w:ascii="Times New Roman"/>
          <w:b w:val="false"/>
          <w:i w:val="false"/>
          <w:color w:val="000000"/>
          <w:sz w:val="28"/>
        </w:rPr>
        <w:t>
      Согласование осуществляется в электронном виде по индивидуальному паролю через личный кабинет или путем предоставления листа согласования.</w:t>
      </w:r>
    </w:p>
    <w:bookmarkEnd w:id="115"/>
    <w:bookmarkStart w:name="z125" w:id="116"/>
    <w:p>
      <w:pPr>
        <w:spacing w:after="0"/>
        <w:ind w:left="0"/>
        <w:jc w:val="both"/>
      </w:pPr>
      <w:r>
        <w:rPr>
          <w:rFonts w:ascii="Times New Roman"/>
          <w:b w:val="false"/>
          <w:i w:val="false"/>
          <w:color w:val="000000"/>
          <w:sz w:val="28"/>
        </w:rPr>
        <w:t>
      38. По результатам проведенной экспертизы лекарственного средства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согласно приложению 11 к настоящим Правилам и заключение о безопасности эффективности и качестве лекарственного средства заявленного на экспертизу изменений, вносимых в регистрационное досье согласно приложению 12 к настоящим Правилам.</w:t>
      </w:r>
    </w:p>
    <w:bookmarkEnd w:id="116"/>
    <w:bookmarkStart w:name="z126" w:id="117"/>
    <w:p>
      <w:pPr>
        <w:spacing w:after="0"/>
        <w:ind w:left="0"/>
        <w:jc w:val="both"/>
      </w:pPr>
      <w:r>
        <w:rPr>
          <w:rFonts w:ascii="Times New Roman"/>
          <w:b w:val="false"/>
          <w:i w:val="false"/>
          <w:color w:val="000000"/>
          <w:sz w:val="28"/>
        </w:rPr>
        <w:t>
      39. Государственная экспертная организация направляет в электронном виде с электронно-цифровой подписью руководителя (или уполномоченного лица) и ответственных лиц, проводивших экспертизу, в государственный орган:</w:t>
      </w:r>
    </w:p>
    <w:bookmarkEnd w:id="117"/>
    <w:bookmarkStart w:name="z127" w:id="118"/>
    <w:p>
      <w:pPr>
        <w:spacing w:after="0"/>
        <w:ind w:left="0"/>
        <w:jc w:val="both"/>
      </w:pPr>
      <w:r>
        <w:rPr>
          <w:rFonts w:ascii="Times New Roman"/>
          <w:b w:val="false"/>
          <w:i w:val="false"/>
          <w:color w:val="000000"/>
          <w:sz w:val="28"/>
        </w:rPr>
        <w:t>
      заключение о безопасности, эффективности и качестве лекарственного средства;</w:t>
      </w:r>
    </w:p>
    <w:bookmarkEnd w:id="118"/>
    <w:bookmarkStart w:name="z128" w:id="119"/>
    <w:p>
      <w:pPr>
        <w:spacing w:after="0"/>
        <w:ind w:left="0"/>
        <w:jc w:val="both"/>
      </w:pPr>
      <w:r>
        <w:rPr>
          <w:rFonts w:ascii="Times New Roman"/>
          <w:b w:val="false"/>
          <w:i w:val="false"/>
          <w:color w:val="000000"/>
          <w:sz w:val="28"/>
        </w:rPr>
        <w:t>
      нормативный документ по качеству, утвержденный заявителем и согласованный экспертной организацией;</w:t>
      </w:r>
    </w:p>
    <w:bookmarkEnd w:id="119"/>
    <w:bookmarkStart w:name="z129" w:id="120"/>
    <w:p>
      <w:pPr>
        <w:spacing w:after="0"/>
        <w:ind w:left="0"/>
        <w:jc w:val="both"/>
      </w:pPr>
      <w:r>
        <w:rPr>
          <w:rFonts w:ascii="Times New Roman"/>
          <w:b w:val="false"/>
          <w:i w:val="false"/>
          <w:color w:val="000000"/>
          <w:sz w:val="28"/>
        </w:rPr>
        <w:t xml:space="preserve">
      инструкцию по медицинскому применению лекарственного препарата на казахском и русском языках, разрабатываемую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составления и оформления инструкции по медицинскому применению лекарственных средств и изделий медицинского назначения, утвержденными приказом Министра здравоохранения и социального развития Республики Казахстан от 29 мая 2015 года № 414 (зарегистрирован в Реестре государственной регистрации нормативных правовых актов под № 11495) и согласованную экспертной организацией;</w:t>
      </w:r>
    </w:p>
    <w:bookmarkEnd w:id="120"/>
    <w:bookmarkStart w:name="z130" w:id="121"/>
    <w:p>
      <w:pPr>
        <w:spacing w:after="0"/>
        <w:ind w:left="0"/>
        <w:jc w:val="both"/>
      </w:pPr>
      <w:r>
        <w:rPr>
          <w:rFonts w:ascii="Times New Roman"/>
          <w:b w:val="false"/>
          <w:i w:val="false"/>
          <w:color w:val="000000"/>
          <w:sz w:val="28"/>
        </w:rPr>
        <w:t>
      макеты упаковок, этикеток, стикеров лекарственного средства, на казахском и русском языках, согласованные экспертной организацией.</w:t>
      </w:r>
    </w:p>
    <w:bookmarkEnd w:id="121"/>
    <w:bookmarkStart w:name="z131" w:id="122"/>
    <w:p>
      <w:pPr>
        <w:spacing w:after="0"/>
        <w:ind w:left="0"/>
        <w:jc w:val="both"/>
      </w:pPr>
      <w:r>
        <w:rPr>
          <w:rFonts w:ascii="Times New Roman"/>
          <w:b w:val="false"/>
          <w:i w:val="false"/>
          <w:color w:val="000000"/>
          <w:sz w:val="28"/>
        </w:rPr>
        <w:t>
      40. Заключение о безопасности, эффективности и качестве лекарственного средства действительно сто восемьдесят календарных дней. В случае истечения срока действия заключения, заявитель повторно подает заявление, документы и материалы на проведение экспертизы лекарственного средства, предусмотренных в пункте 8 настоящих Правил.</w:t>
      </w:r>
    </w:p>
    <w:bookmarkEnd w:id="122"/>
    <w:bookmarkStart w:name="z132" w:id="123"/>
    <w:p>
      <w:pPr>
        <w:spacing w:after="0"/>
        <w:ind w:left="0"/>
        <w:jc w:val="both"/>
      </w:pPr>
      <w:r>
        <w:rPr>
          <w:rFonts w:ascii="Times New Roman"/>
          <w:b w:val="false"/>
          <w:i w:val="false"/>
          <w:color w:val="000000"/>
          <w:sz w:val="28"/>
        </w:rPr>
        <w:t>
      41. Для лекарственных средств отечественного производства, производимых для экспорта и внутреннего рынка страны под разными торговыми названиями, экспертиза проводится с выдачей одного заключения о безопасности, эффективности и качестве.</w:t>
      </w:r>
    </w:p>
    <w:bookmarkEnd w:id="123"/>
    <w:bookmarkStart w:name="z133" w:id="124"/>
    <w:p>
      <w:pPr>
        <w:spacing w:after="0"/>
        <w:ind w:left="0"/>
        <w:jc w:val="both"/>
      </w:pPr>
      <w:r>
        <w:rPr>
          <w:rFonts w:ascii="Times New Roman"/>
          <w:b w:val="false"/>
          <w:i w:val="false"/>
          <w:color w:val="000000"/>
          <w:sz w:val="28"/>
        </w:rPr>
        <w:t>
      42. Основаниями выдачи отрицательного заключения о безопасности, эффективности и качестве лекарственного средства являются:</w:t>
      </w:r>
    </w:p>
    <w:bookmarkEnd w:id="124"/>
    <w:bookmarkStart w:name="z134" w:id="125"/>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bookmarkEnd w:id="125"/>
    <w:bookmarkStart w:name="z135" w:id="126"/>
    <w:p>
      <w:pPr>
        <w:spacing w:after="0"/>
        <w:ind w:left="0"/>
        <w:jc w:val="both"/>
      </w:pPr>
      <w:r>
        <w:rPr>
          <w:rFonts w:ascii="Times New Roman"/>
          <w:b w:val="false"/>
          <w:i w:val="false"/>
          <w:color w:val="000000"/>
          <w:sz w:val="28"/>
        </w:rPr>
        <w:t>
      2) представление заявителем недостоверных сведений;</w:t>
      </w:r>
    </w:p>
    <w:bookmarkEnd w:id="126"/>
    <w:bookmarkStart w:name="z136" w:id="127"/>
    <w:p>
      <w:pPr>
        <w:spacing w:after="0"/>
        <w:ind w:left="0"/>
        <w:jc w:val="both"/>
      </w:pPr>
      <w:r>
        <w:rPr>
          <w:rFonts w:ascii="Times New Roman"/>
          <w:b w:val="false"/>
          <w:i w:val="false"/>
          <w:color w:val="000000"/>
          <w:sz w:val="28"/>
        </w:rPr>
        <w:t>
      3) более низкие безопасность и эффективность по сравнению с ранее зарегистрированными аналогами;</w:t>
      </w:r>
    </w:p>
    <w:bookmarkEnd w:id="127"/>
    <w:bookmarkStart w:name="z137" w:id="128"/>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128"/>
    <w:bookmarkStart w:name="z138" w:id="129"/>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129"/>
    <w:bookmarkStart w:name="z139" w:id="130"/>
    <w:p>
      <w:pPr>
        <w:spacing w:after="0"/>
        <w:ind w:left="0"/>
        <w:jc w:val="both"/>
      </w:pPr>
      <w:r>
        <w:rPr>
          <w:rFonts w:ascii="Times New Roman"/>
          <w:b w:val="false"/>
          <w:i w:val="false"/>
          <w:color w:val="000000"/>
          <w:sz w:val="28"/>
        </w:rPr>
        <w:t>
      6) получение отрицательных результатов одного из этапов экспертизы;</w:t>
      </w:r>
    </w:p>
    <w:bookmarkEnd w:id="130"/>
    <w:bookmarkStart w:name="z140" w:id="131"/>
    <w:p>
      <w:pPr>
        <w:spacing w:after="0"/>
        <w:ind w:left="0"/>
        <w:jc w:val="both"/>
      </w:pPr>
      <w:r>
        <w:rPr>
          <w:rFonts w:ascii="Times New Roman"/>
          <w:b w:val="false"/>
          <w:i w:val="false"/>
          <w:color w:val="000000"/>
          <w:sz w:val="28"/>
        </w:rPr>
        <w:t>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bookmarkEnd w:id="131"/>
    <w:bookmarkStart w:name="z141" w:id="132"/>
    <w:p>
      <w:pPr>
        <w:spacing w:after="0"/>
        <w:ind w:left="0"/>
        <w:jc w:val="both"/>
      </w:pPr>
      <w:r>
        <w:rPr>
          <w:rFonts w:ascii="Times New Roman"/>
          <w:b w:val="false"/>
          <w:i w:val="false"/>
          <w:color w:val="000000"/>
          <w:sz w:val="28"/>
        </w:rPr>
        <w:t>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bookmarkEnd w:id="132"/>
    <w:bookmarkStart w:name="z142" w:id="133"/>
    <w:p>
      <w:pPr>
        <w:spacing w:after="0"/>
        <w:ind w:left="0"/>
        <w:jc w:val="both"/>
      </w:pPr>
      <w:r>
        <w:rPr>
          <w:rFonts w:ascii="Times New Roman"/>
          <w:b w:val="false"/>
          <w:i w:val="false"/>
          <w:color w:val="000000"/>
          <w:sz w:val="28"/>
        </w:rPr>
        <w:t>
      43. В случаях отрицательного заключения о безопасности, эффективности и качестве лекарственного средства или отзыва заявителем заявления на экспертизу после начала проведения экспертизы, стоимость проведения экспертных работ заявителю не возвращается.</w:t>
      </w:r>
    </w:p>
    <w:bookmarkEnd w:id="133"/>
    <w:bookmarkStart w:name="z143" w:id="134"/>
    <w:p>
      <w:pPr>
        <w:spacing w:after="0"/>
        <w:ind w:left="0"/>
        <w:jc w:val="both"/>
      </w:pPr>
      <w:r>
        <w:rPr>
          <w:rFonts w:ascii="Times New Roman"/>
          <w:b w:val="false"/>
          <w:i w:val="false"/>
          <w:color w:val="000000"/>
          <w:sz w:val="28"/>
        </w:rPr>
        <w:t>
      44. По результатам экспертизы государственная экспертная организация формирует сводный отчет по безопасности, эффективности и качеству лекарственного препарата в соответствии с приложением 13 к настоящим Правилам, часть которого размещает на интернет-ресурсе государственной экспертной организации.</w:t>
      </w:r>
    </w:p>
    <w:bookmarkEnd w:id="134"/>
    <w:bookmarkStart w:name="z144" w:id="135"/>
    <w:p>
      <w:pPr>
        <w:spacing w:after="0"/>
        <w:ind w:left="0"/>
        <w:jc w:val="both"/>
      </w:pPr>
      <w:r>
        <w:rPr>
          <w:rFonts w:ascii="Times New Roman"/>
          <w:b w:val="false"/>
          <w:i w:val="false"/>
          <w:color w:val="000000"/>
          <w:sz w:val="28"/>
        </w:rPr>
        <w:t>
      45.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отчет по валидации регистрационного досье, заключительный сводный отчет экспертов по критической оценке лекарственного препарата, протоколы испытательной лаборатории), заключение о безопасности, эффективности и качестве, утвержденную инструкцию по медицинскому применению, нормативный документ по качеству лекарственных средств с присвоенным номером, утвержденные макеты упаковок, этикеток, стикеров, хранящиеся в электронном архиве.</w:t>
      </w:r>
    </w:p>
    <w:bookmarkEnd w:id="135"/>
    <w:bookmarkStart w:name="z145" w:id="136"/>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регистрационным досье, поданным на внесение изменений, содержащим документы и материалы результатов экспертизы.</w:t>
      </w:r>
    </w:p>
    <w:bookmarkEnd w:id="136"/>
    <w:bookmarkStart w:name="z146" w:id="137"/>
    <w:p>
      <w:pPr>
        <w:spacing w:after="0"/>
        <w:ind w:left="0"/>
        <w:jc w:val="both"/>
      </w:pPr>
      <w:r>
        <w:rPr>
          <w:rFonts w:ascii="Times New Roman"/>
          <w:b w:val="false"/>
          <w:i w:val="false"/>
          <w:color w:val="000000"/>
          <w:sz w:val="28"/>
        </w:rPr>
        <w:t>
      Регистрационное досье хранится в электронном архиве на электронном носителе в течение десяти лет.</w:t>
      </w:r>
    </w:p>
    <w:bookmarkEnd w:id="137"/>
    <w:bookmarkStart w:name="z147" w:id="138"/>
    <w:p>
      <w:pPr>
        <w:spacing w:after="0"/>
        <w:ind w:left="0"/>
        <w:jc w:val="left"/>
      </w:pPr>
      <w:r>
        <w:rPr>
          <w:rFonts w:ascii="Times New Roman"/>
          <w:b/>
          <w:i w:val="false"/>
          <w:color w:val="000000"/>
        </w:rPr>
        <w:t xml:space="preserve"> Глава 5. Особенности проведения экспертизы лекарственного средства</w:t>
      </w:r>
    </w:p>
    <w:bookmarkEnd w:id="138"/>
    <w:bookmarkStart w:name="z148" w:id="139"/>
    <w:p>
      <w:pPr>
        <w:spacing w:after="0"/>
        <w:ind w:left="0"/>
        <w:jc w:val="both"/>
      </w:pPr>
      <w:r>
        <w:rPr>
          <w:rFonts w:ascii="Times New Roman"/>
          <w:b w:val="false"/>
          <w:i w:val="false"/>
          <w:color w:val="000000"/>
          <w:sz w:val="28"/>
        </w:rPr>
        <w:t>
      46.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bookmarkEnd w:id="139"/>
    <w:bookmarkStart w:name="z149" w:id="140"/>
    <w:p>
      <w:pPr>
        <w:spacing w:after="0"/>
        <w:ind w:left="0"/>
        <w:jc w:val="both"/>
      </w:pPr>
      <w:r>
        <w:rPr>
          <w:rFonts w:ascii="Times New Roman"/>
          <w:b w:val="false"/>
          <w:i w:val="false"/>
          <w:color w:val="000000"/>
          <w:sz w:val="28"/>
        </w:rPr>
        <w:t>
      На время предоставления заявителем запрашиваемых документов экспертиза приостанавливается.</w:t>
      </w:r>
    </w:p>
    <w:bookmarkEnd w:id="140"/>
    <w:bookmarkStart w:name="z150" w:id="141"/>
    <w:p>
      <w:pPr>
        <w:spacing w:after="0"/>
        <w:ind w:left="0"/>
        <w:jc w:val="both"/>
      </w:pPr>
      <w:r>
        <w:rPr>
          <w:rFonts w:ascii="Times New Roman"/>
          <w:b w:val="false"/>
          <w:i w:val="false"/>
          <w:color w:val="000000"/>
          <w:sz w:val="28"/>
        </w:rPr>
        <w:t>
      47. В рамках экспертизы государственная экспертная организация осуществляет проверку аутентичности перевода на казахский язык инструкций по медицинскому применению, маркировки макетов упаковки, этикеток, стикеров.</w:t>
      </w:r>
    </w:p>
    <w:bookmarkEnd w:id="141"/>
    <w:bookmarkStart w:name="z151" w:id="142"/>
    <w:p>
      <w:pPr>
        <w:spacing w:after="0"/>
        <w:ind w:left="0"/>
        <w:jc w:val="both"/>
      </w:pPr>
      <w:r>
        <w:rPr>
          <w:rFonts w:ascii="Times New Roman"/>
          <w:b w:val="false"/>
          <w:i w:val="false"/>
          <w:color w:val="000000"/>
          <w:sz w:val="28"/>
        </w:rPr>
        <w:t>
      48. Информация в инструкции по медицинскому применению оригинального лекарственного препарата, предлагаемой для Республики Казахстан соответствует информации, изложенной в общей характеристике лекарственного препарата.</w:t>
      </w:r>
    </w:p>
    <w:bookmarkEnd w:id="142"/>
    <w:bookmarkStart w:name="z152" w:id="143"/>
    <w:p>
      <w:pPr>
        <w:spacing w:after="0"/>
        <w:ind w:left="0"/>
        <w:jc w:val="both"/>
      </w:pPr>
      <w:r>
        <w:rPr>
          <w:rFonts w:ascii="Times New Roman"/>
          <w:b w:val="false"/>
          <w:i w:val="false"/>
          <w:color w:val="000000"/>
          <w:sz w:val="28"/>
        </w:rPr>
        <w:t>
      В инструкции по медицинскому применению лекарственного препарата отражается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 согласно приложению 14 к настоящим Правилам.</w:t>
      </w:r>
    </w:p>
    <w:bookmarkEnd w:id="143"/>
    <w:bookmarkStart w:name="z153" w:id="144"/>
    <w:p>
      <w:pPr>
        <w:spacing w:after="0"/>
        <w:ind w:left="0"/>
        <w:jc w:val="both"/>
      </w:pPr>
      <w:r>
        <w:rPr>
          <w:rFonts w:ascii="Times New Roman"/>
          <w:b w:val="false"/>
          <w:i w:val="false"/>
          <w:color w:val="000000"/>
          <w:sz w:val="28"/>
        </w:rPr>
        <w:t>
      49. Инструкция по медицинскому применению воспроизведенного лекарственного препарата и биосимиляра соответствует общей характеристике оригинального лекарственного препарата. В случае отличия в инструкции по медицинскому применению воспроизведенного лекарственного препарата и биосимиляра от оригинального препарата по показаниям к применению в сторону расширения, или режима дозирования или пути введения предоставляются результаты соответствующих клинических исследований.</w:t>
      </w:r>
    </w:p>
    <w:bookmarkEnd w:id="144"/>
    <w:bookmarkStart w:name="z154" w:id="145"/>
    <w:p>
      <w:pPr>
        <w:spacing w:after="0"/>
        <w:ind w:left="0"/>
        <w:jc w:val="both"/>
      </w:pPr>
      <w:r>
        <w:rPr>
          <w:rFonts w:ascii="Times New Roman"/>
          <w:b w:val="false"/>
          <w:i w:val="false"/>
          <w:color w:val="000000"/>
          <w:sz w:val="28"/>
        </w:rPr>
        <w:t>
      50. Держатель регистрационного удостоверения оригинального препарата подает заявление на внесение изменений в инструкцию по медицинскому применению в течение девяноста календарных дней после обновления общей характеристики лекарственного препарата в стране производителя или держателя регистрационного удостоверения.</w:t>
      </w:r>
    </w:p>
    <w:bookmarkEnd w:id="145"/>
    <w:bookmarkStart w:name="z155" w:id="146"/>
    <w:p>
      <w:pPr>
        <w:spacing w:after="0"/>
        <w:ind w:left="0"/>
        <w:jc w:val="both"/>
      </w:pPr>
      <w:r>
        <w:rPr>
          <w:rFonts w:ascii="Times New Roman"/>
          <w:b w:val="false"/>
          <w:i w:val="false"/>
          <w:color w:val="000000"/>
          <w:sz w:val="28"/>
        </w:rPr>
        <w:t>
      51. Государственная экспертная организация после внесения изменений в инструкцию оригинального лекарственного препарата или при выявлении по международным источникам и результатам фармаконадзора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изменений в инструкцию по медицинскому применению через процедуру внесения изменений в регистрационное досье в течение девяноста календарных дней после внесения изменений в инструкцию оригинального препарата информации по безопасности и в течении двенадцати месяцев в остальных случаях. Держатель регистрационного удостоверения оригинального препарата вносит изменения в инструкцию по медицинскому применению на основании уведомления (в произвольной форме) государственной экспертной организации по несоответствиям, выявленным в результате фармаконадзора и по официальным международным источникам в течение девяноста календарных дней.</w:t>
      </w:r>
    </w:p>
    <w:bookmarkEnd w:id="146"/>
    <w:bookmarkStart w:name="z156" w:id="147"/>
    <w:p>
      <w:pPr>
        <w:spacing w:after="0"/>
        <w:ind w:left="0"/>
        <w:jc w:val="both"/>
      </w:pPr>
      <w:r>
        <w:rPr>
          <w:rFonts w:ascii="Times New Roman"/>
          <w:b w:val="false"/>
          <w:i w:val="false"/>
          <w:color w:val="000000"/>
          <w:sz w:val="28"/>
        </w:rPr>
        <w:t>
      52. При невыполнении условия, указанного в пунктах 50 и 51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изделий медицинского назначения и медицинской техники (далее – государственный орган) о необходимости приостановления действия регистрационного удостоверения.</w:t>
      </w:r>
    </w:p>
    <w:bookmarkEnd w:id="147"/>
    <w:bookmarkStart w:name="z157" w:id="148"/>
    <w:p>
      <w:pPr>
        <w:spacing w:after="0"/>
        <w:ind w:left="0"/>
        <w:jc w:val="both"/>
      </w:pPr>
      <w:r>
        <w:rPr>
          <w:rFonts w:ascii="Times New Roman"/>
          <w:b w:val="false"/>
          <w:i w:val="false"/>
          <w:color w:val="000000"/>
          <w:sz w:val="28"/>
        </w:rPr>
        <w:t>
      53. На лекарственные средства, имеющие бессрочное регистрационное удостоверение государственная экспертная организация осуществляет периодическую оценку соотношения пользы или риска на основании фармаконадзора с возмещением расходов государственной экспертной организации на основании договора между заявителем и государственной экспертной организацией.</w:t>
      </w:r>
    </w:p>
    <w:bookmarkEnd w:id="148"/>
    <w:bookmarkStart w:name="z158" w:id="149"/>
    <w:p>
      <w:pPr>
        <w:spacing w:after="0"/>
        <w:ind w:left="0"/>
        <w:jc w:val="both"/>
      </w:pPr>
      <w:r>
        <w:rPr>
          <w:rFonts w:ascii="Times New Roman"/>
          <w:b w:val="false"/>
          <w:i w:val="false"/>
          <w:color w:val="000000"/>
          <w:sz w:val="28"/>
        </w:rPr>
        <w:t>
      54. Экспертиза изменений, вносимых в регистрационное досье,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польза-риск лекарственного препарата.</w:t>
      </w:r>
    </w:p>
    <w:bookmarkEnd w:id="149"/>
    <w:bookmarkStart w:name="z159" w:id="150"/>
    <w:p>
      <w:pPr>
        <w:spacing w:after="0"/>
        <w:ind w:left="0"/>
        <w:jc w:val="both"/>
      </w:pPr>
      <w:r>
        <w:rPr>
          <w:rFonts w:ascii="Times New Roman"/>
          <w:b w:val="false"/>
          <w:i w:val="false"/>
          <w:color w:val="000000"/>
          <w:sz w:val="28"/>
        </w:rPr>
        <w:t>
      55. Изменения классифицируются в соответствии с Перечнем изменений, вносимых в регистрационное досье лекарственного средства согласно приложению 15 к настоящим Правилам на:</w:t>
      </w:r>
    </w:p>
    <w:bookmarkEnd w:id="150"/>
    <w:bookmarkStart w:name="z160" w:id="151"/>
    <w:p>
      <w:pPr>
        <w:spacing w:after="0"/>
        <w:ind w:left="0"/>
        <w:jc w:val="both"/>
      </w:pPr>
      <w:r>
        <w:rPr>
          <w:rFonts w:ascii="Times New Roman"/>
          <w:b w:val="false"/>
          <w:i w:val="false"/>
          <w:color w:val="000000"/>
          <w:sz w:val="28"/>
        </w:rPr>
        <w:t>
      1) изменения типа IA - не требующие новой регистрации (незначительные изменения, которые оказывают незначительное влияние или не оказывают влияния на качество, безопасность и эффективность лекарственного препарата, и касаются внесения поправок в содержание материалов регистрационного досье, поданных в период действия регистрационного удостоверения лекарственного препарата);</w:t>
      </w:r>
    </w:p>
    <w:bookmarkEnd w:id="151"/>
    <w:bookmarkStart w:name="z161" w:id="152"/>
    <w:p>
      <w:pPr>
        <w:spacing w:after="0"/>
        <w:ind w:left="0"/>
        <w:jc w:val="both"/>
      </w:pPr>
      <w:r>
        <w:rPr>
          <w:rFonts w:ascii="Times New Roman"/>
          <w:b w:val="false"/>
          <w:i w:val="false"/>
          <w:color w:val="000000"/>
          <w:sz w:val="28"/>
        </w:rPr>
        <w:t>
      2) изменения типа IБ - не требующие новой регистрации (незначительные изменения, которые не являются изменениями типа IA и типа II);</w:t>
      </w:r>
    </w:p>
    <w:bookmarkEnd w:id="152"/>
    <w:bookmarkStart w:name="z162" w:id="153"/>
    <w:p>
      <w:pPr>
        <w:spacing w:after="0"/>
        <w:ind w:left="0"/>
        <w:jc w:val="both"/>
      </w:pPr>
      <w:r>
        <w:rPr>
          <w:rFonts w:ascii="Times New Roman"/>
          <w:b w:val="false"/>
          <w:i w:val="false"/>
          <w:color w:val="000000"/>
          <w:sz w:val="28"/>
        </w:rPr>
        <w:t>
      3) изменения типа II - любые изменения к материалам регистрационного досье, не требующие новой регистрации лекарственного препарата и которые могут оказывать значительное влияние на его качество, безопасность и эффективность;</w:t>
      </w:r>
    </w:p>
    <w:bookmarkEnd w:id="153"/>
    <w:bookmarkStart w:name="z163" w:id="154"/>
    <w:p>
      <w:pPr>
        <w:spacing w:after="0"/>
        <w:ind w:left="0"/>
        <w:jc w:val="both"/>
      </w:pPr>
      <w:r>
        <w:rPr>
          <w:rFonts w:ascii="Times New Roman"/>
          <w:b w:val="false"/>
          <w:i w:val="false"/>
          <w:color w:val="000000"/>
          <w:sz w:val="28"/>
        </w:rPr>
        <w:t>
      4) срочные изменения, касающиеся безопасности лекарственного средства - срочные временные ограничения, связанные с безопасностью использования лекарственного препарата, которые внедряются заявителем в случае выявления риска для общественного здоровья при применении зарегистрированного (перерегистрированного) лекарственного препарата. Держатель регистрационного удостоверения в течение двадцати четырех часов уведомляет о вводимых им ограничениях государственный орган. Если в течение двадцати четырех часов после получения этой информации от государственного органа не поступило возражений, экстренные ограничения, связанные с безопасностью, считаются принятыми. Сроки реализации ограничений оговариваются держателем регистрационного удостоверения и государственным органом.</w:t>
      </w:r>
    </w:p>
    <w:bookmarkEnd w:id="154"/>
    <w:bookmarkStart w:name="z164" w:id="155"/>
    <w:p>
      <w:pPr>
        <w:spacing w:after="0"/>
        <w:ind w:left="0"/>
        <w:jc w:val="both"/>
      </w:pPr>
      <w:r>
        <w:rPr>
          <w:rFonts w:ascii="Times New Roman"/>
          <w:b w:val="false"/>
          <w:i w:val="false"/>
          <w:color w:val="000000"/>
          <w:sz w:val="28"/>
        </w:rPr>
        <w:t>
      Экстренные ограничения, связанные с безопасностью инициируются государственным органом при наличии риска для жизни и здоровья человека.</w:t>
      </w:r>
    </w:p>
    <w:bookmarkEnd w:id="155"/>
    <w:bookmarkStart w:name="z165" w:id="156"/>
    <w:p>
      <w:pPr>
        <w:spacing w:after="0"/>
        <w:ind w:left="0"/>
        <w:jc w:val="both"/>
      </w:pPr>
      <w:r>
        <w:rPr>
          <w:rFonts w:ascii="Times New Roman"/>
          <w:b w:val="false"/>
          <w:i w:val="false"/>
          <w:color w:val="000000"/>
          <w:sz w:val="28"/>
        </w:rPr>
        <w:t>
      Заявление на внесение изменений, касающихся введения экстренных ограничений (инициированных держателем регистрационного удостоверения или государственным органом), подается держателем регистрационного удостоверения на рассмотрение не позднее, чем в течение шестидесяти календарных дней с момента уведомления.</w:t>
      </w:r>
    </w:p>
    <w:bookmarkEnd w:id="156"/>
    <w:bookmarkStart w:name="z166" w:id="157"/>
    <w:p>
      <w:pPr>
        <w:spacing w:after="0"/>
        <w:ind w:left="0"/>
        <w:jc w:val="both"/>
      </w:pPr>
      <w:r>
        <w:rPr>
          <w:rFonts w:ascii="Times New Roman"/>
          <w:b w:val="false"/>
          <w:i w:val="false"/>
          <w:color w:val="000000"/>
          <w:sz w:val="28"/>
        </w:rPr>
        <w:t>
      56. Экспертизе подлежит каждое конкретное изменение, даже при условии одновременного их внесения.</w:t>
      </w:r>
    </w:p>
    <w:bookmarkEnd w:id="157"/>
    <w:bookmarkStart w:name="z167" w:id="158"/>
    <w:p>
      <w:pPr>
        <w:spacing w:after="0"/>
        <w:ind w:left="0"/>
        <w:jc w:val="both"/>
      </w:pPr>
      <w:r>
        <w:rPr>
          <w:rFonts w:ascii="Times New Roman"/>
          <w:b w:val="false"/>
          <w:i w:val="false"/>
          <w:color w:val="000000"/>
          <w:sz w:val="28"/>
        </w:rPr>
        <w:t>
      57. В случае внесения изменения, которое не классифицировано в настоящих правилах, заявитель обращается в государственную экспертную организацию через процедуру консультации с целью получения рекомендации по классификации изменения.</w:t>
      </w:r>
    </w:p>
    <w:bookmarkEnd w:id="158"/>
    <w:bookmarkStart w:name="z168" w:id="159"/>
    <w:p>
      <w:pPr>
        <w:spacing w:after="0"/>
        <w:ind w:left="0"/>
        <w:jc w:val="both"/>
      </w:pPr>
      <w:r>
        <w:rPr>
          <w:rFonts w:ascii="Times New Roman"/>
          <w:b w:val="false"/>
          <w:i w:val="false"/>
          <w:color w:val="000000"/>
          <w:sz w:val="28"/>
        </w:rPr>
        <w:t>
      Государственная экспертная организация в течение тридцати календарных дней после получения запроса направляет ответ заявителю в электронном и (или) бумажном виде.</w:t>
      </w:r>
    </w:p>
    <w:bookmarkEnd w:id="159"/>
    <w:bookmarkStart w:name="z169" w:id="160"/>
    <w:p>
      <w:pPr>
        <w:spacing w:after="0"/>
        <w:ind w:left="0"/>
        <w:jc w:val="both"/>
      </w:pPr>
      <w:r>
        <w:rPr>
          <w:rFonts w:ascii="Times New Roman"/>
          <w:b w:val="false"/>
          <w:i w:val="false"/>
          <w:color w:val="000000"/>
          <w:sz w:val="28"/>
        </w:rPr>
        <w:t>
      58. При внесении изменений типа IА:</w:t>
      </w:r>
    </w:p>
    <w:bookmarkEnd w:id="160"/>
    <w:bookmarkStart w:name="z170" w:id="161"/>
    <w:p>
      <w:pPr>
        <w:spacing w:after="0"/>
        <w:ind w:left="0"/>
        <w:jc w:val="both"/>
      </w:pPr>
      <w:r>
        <w:rPr>
          <w:rFonts w:ascii="Times New Roman"/>
          <w:b w:val="false"/>
          <w:i w:val="false"/>
          <w:color w:val="000000"/>
          <w:sz w:val="28"/>
        </w:rPr>
        <w:t>
      1) изменения типа IА подлежат оценке государственной экспертной организацией без проведения специализированной экспертизы. Заявитель представляет заявление по форме согласно приложению 1 к настоящим Правилами и документы, подтверждающие внесенные изменения в течение двенадцати месяцев с даты внесения соответствующих изменений в соответствии с приложением 15 к настоящим Правилам;</w:t>
      </w:r>
    </w:p>
    <w:bookmarkEnd w:id="161"/>
    <w:bookmarkStart w:name="z171" w:id="162"/>
    <w:p>
      <w:pPr>
        <w:spacing w:after="0"/>
        <w:ind w:left="0"/>
        <w:jc w:val="both"/>
      </w:pPr>
      <w:r>
        <w:rPr>
          <w:rFonts w:ascii="Times New Roman"/>
          <w:b w:val="false"/>
          <w:i w:val="false"/>
          <w:color w:val="000000"/>
          <w:sz w:val="28"/>
        </w:rPr>
        <w:t>
      2) заявитель извещает государственную экспертную организацию в случае изменений типа IА, требующее немедленного извещения с целью непрерывного контроля лекарственного средства;</w:t>
      </w:r>
    </w:p>
    <w:bookmarkEnd w:id="162"/>
    <w:bookmarkStart w:name="z172" w:id="163"/>
    <w:p>
      <w:pPr>
        <w:spacing w:after="0"/>
        <w:ind w:left="0"/>
        <w:jc w:val="both"/>
      </w:pPr>
      <w:r>
        <w:rPr>
          <w:rFonts w:ascii="Times New Roman"/>
          <w:b w:val="false"/>
          <w:i w:val="false"/>
          <w:color w:val="000000"/>
          <w:sz w:val="28"/>
        </w:rPr>
        <w:t>
      3) держатель регистрационного удостоверения в рамках одного заявления указывает о нескольких незначительных изменениях типа IА, касающихся одного регистрационного удостоверения;</w:t>
      </w:r>
    </w:p>
    <w:bookmarkEnd w:id="163"/>
    <w:bookmarkStart w:name="z173" w:id="164"/>
    <w:p>
      <w:pPr>
        <w:spacing w:after="0"/>
        <w:ind w:left="0"/>
        <w:jc w:val="both"/>
      </w:pPr>
      <w:r>
        <w:rPr>
          <w:rFonts w:ascii="Times New Roman"/>
          <w:b w:val="false"/>
          <w:i w:val="false"/>
          <w:color w:val="000000"/>
          <w:sz w:val="28"/>
        </w:rPr>
        <w:t>
      4) государственная экспертная организация в течение тридцати календарных с момента поступления оплаты проводит оценку изменений типа IА и уведомляет держателя регистрационного удостоверения о своем заключении о безопасности эффективности и качестве лекарственного средства заявленного на экспертизу для целей внесения изменений в регистрационное досье по форме согласно приложению 11 к настоящим Правилам;</w:t>
      </w:r>
    </w:p>
    <w:bookmarkEnd w:id="164"/>
    <w:bookmarkStart w:name="z174" w:id="165"/>
    <w:p>
      <w:pPr>
        <w:spacing w:after="0"/>
        <w:ind w:left="0"/>
        <w:jc w:val="both"/>
      </w:pPr>
      <w:r>
        <w:rPr>
          <w:rFonts w:ascii="Times New Roman"/>
          <w:b w:val="false"/>
          <w:i w:val="false"/>
          <w:color w:val="000000"/>
          <w:sz w:val="28"/>
        </w:rPr>
        <w:t>
      5)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bookmarkEnd w:id="165"/>
    <w:bookmarkStart w:name="z175" w:id="166"/>
    <w:p>
      <w:pPr>
        <w:spacing w:after="0"/>
        <w:ind w:left="0"/>
        <w:jc w:val="both"/>
      </w:pPr>
      <w:r>
        <w:rPr>
          <w:rFonts w:ascii="Times New Roman"/>
          <w:b w:val="false"/>
          <w:i w:val="false"/>
          <w:color w:val="000000"/>
          <w:sz w:val="28"/>
        </w:rPr>
        <w:t>
      59. При внесении изменений типа IБ:</w:t>
      </w:r>
    </w:p>
    <w:bookmarkEnd w:id="166"/>
    <w:bookmarkStart w:name="z176" w:id="167"/>
    <w:p>
      <w:pPr>
        <w:spacing w:after="0"/>
        <w:ind w:left="0"/>
        <w:jc w:val="both"/>
      </w:pPr>
      <w:r>
        <w:rPr>
          <w:rFonts w:ascii="Times New Roman"/>
          <w:b w:val="false"/>
          <w:i w:val="false"/>
          <w:color w:val="000000"/>
          <w:sz w:val="28"/>
        </w:rPr>
        <w:t>
      1) заявитель представляет заявление по форме согласно приложению 1 к настоящим Правилам и документы согласно приложению 15 к настоящим Правилам;</w:t>
      </w:r>
    </w:p>
    <w:bookmarkEnd w:id="167"/>
    <w:bookmarkStart w:name="z177" w:id="168"/>
    <w:p>
      <w:pPr>
        <w:spacing w:after="0"/>
        <w:ind w:left="0"/>
        <w:jc w:val="both"/>
      </w:pPr>
      <w:r>
        <w:rPr>
          <w:rFonts w:ascii="Times New Roman"/>
          <w:b w:val="false"/>
          <w:i w:val="false"/>
          <w:color w:val="000000"/>
          <w:sz w:val="28"/>
        </w:rPr>
        <w:t>
      2) держатели регистрационного удостоверения в рамках одного заявления могут уведомить о нескольких изменениях типа IБ, касающихся одного регистрационного удостоверения, или сгруппировать одно или несколько изменений типа IБ с другими изменениями типа IА, связанными с одним регистрационным удостоверением, при условии, что такая группировка соответствует условиям, перечисленным в приложении 15 к настоящим Правилам;</w:t>
      </w:r>
    </w:p>
    <w:bookmarkEnd w:id="168"/>
    <w:bookmarkStart w:name="z178" w:id="169"/>
    <w:p>
      <w:pPr>
        <w:spacing w:after="0"/>
        <w:ind w:left="0"/>
        <w:jc w:val="both"/>
      </w:pPr>
      <w:r>
        <w:rPr>
          <w:rFonts w:ascii="Times New Roman"/>
          <w:b w:val="false"/>
          <w:i w:val="false"/>
          <w:color w:val="000000"/>
          <w:sz w:val="28"/>
        </w:rPr>
        <w:t>
      3)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bookmarkEnd w:id="169"/>
    <w:bookmarkStart w:name="z179" w:id="170"/>
    <w:p>
      <w:pPr>
        <w:spacing w:after="0"/>
        <w:ind w:left="0"/>
        <w:jc w:val="both"/>
      </w:pPr>
      <w:r>
        <w:rPr>
          <w:rFonts w:ascii="Times New Roman"/>
          <w:b w:val="false"/>
          <w:i w:val="false"/>
          <w:color w:val="000000"/>
          <w:sz w:val="28"/>
        </w:rPr>
        <w:t>
      60. В случае внесения изменения типа IБ, влекущего за собой другие последовательные изменения типа IА и типа IБ, подается одно заявление, содержащее все последовательные изменения типа I.</w:t>
      </w:r>
    </w:p>
    <w:bookmarkEnd w:id="170"/>
    <w:bookmarkStart w:name="z180" w:id="171"/>
    <w:p>
      <w:pPr>
        <w:spacing w:after="0"/>
        <w:ind w:left="0"/>
        <w:jc w:val="both"/>
      </w:pPr>
      <w:r>
        <w:rPr>
          <w:rFonts w:ascii="Times New Roman"/>
          <w:b w:val="false"/>
          <w:i w:val="false"/>
          <w:color w:val="000000"/>
          <w:sz w:val="28"/>
        </w:rPr>
        <w:t>
      61. В случае внесения значительных изменений типа II:</w:t>
      </w:r>
    </w:p>
    <w:bookmarkEnd w:id="171"/>
    <w:bookmarkStart w:name="z181" w:id="172"/>
    <w:p>
      <w:pPr>
        <w:spacing w:after="0"/>
        <w:ind w:left="0"/>
        <w:jc w:val="both"/>
      </w:pPr>
      <w:r>
        <w:rPr>
          <w:rFonts w:ascii="Times New Roman"/>
          <w:b w:val="false"/>
          <w:i w:val="false"/>
          <w:color w:val="000000"/>
          <w:sz w:val="28"/>
        </w:rPr>
        <w:t>
      1) заявитель представляет заявление по форме согласно приложению 1 к настоящим Правилам и документы согласно приложению 15 к настоящим Правилам;</w:t>
      </w:r>
    </w:p>
    <w:bookmarkEnd w:id="172"/>
    <w:bookmarkStart w:name="z182" w:id="173"/>
    <w:p>
      <w:pPr>
        <w:spacing w:after="0"/>
        <w:ind w:left="0"/>
        <w:jc w:val="both"/>
      </w:pPr>
      <w:r>
        <w:rPr>
          <w:rFonts w:ascii="Times New Roman"/>
          <w:b w:val="false"/>
          <w:i w:val="false"/>
          <w:color w:val="000000"/>
          <w:sz w:val="28"/>
        </w:rPr>
        <w:t>
      2) заявление содержит одно изменение типа II. В случае внесения нескольких изменений типа II, отдельное заявление подается относительно каждого изменения, каждое заявление содержит ссылки на другое заявление;</w:t>
      </w:r>
    </w:p>
    <w:bookmarkEnd w:id="173"/>
    <w:bookmarkStart w:name="z183" w:id="174"/>
    <w:p>
      <w:pPr>
        <w:spacing w:after="0"/>
        <w:ind w:left="0"/>
        <w:jc w:val="both"/>
      </w:pPr>
      <w:r>
        <w:rPr>
          <w:rFonts w:ascii="Times New Roman"/>
          <w:b w:val="false"/>
          <w:i w:val="false"/>
          <w:color w:val="000000"/>
          <w:sz w:val="28"/>
        </w:rPr>
        <w:t>
      3) в случае если изменение типа II приводит к другим последовательным изменениям типа II, одно заявление включает все последовательные изменения вместе с описанием соответствий между такими последовательными изменениями типа II.</w:t>
      </w:r>
    </w:p>
    <w:bookmarkEnd w:id="174"/>
    <w:bookmarkStart w:name="z184" w:id="175"/>
    <w:p>
      <w:pPr>
        <w:spacing w:after="0"/>
        <w:ind w:left="0"/>
        <w:jc w:val="both"/>
      </w:pPr>
      <w:r>
        <w:rPr>
          <w:rFonts w:ascii="Times New Roman"/>
          <w:b w:val="false"/>
          <w:i w:val="false"/>
          <w:color w:val="000000"/>
          <w:sz w:val="28"/>
        </w:rPr>
        <w:t>
      Государственная экспертная организация при внесении изменений типа II в течение девяноста календарных дней после принятия заявления проводит экспертизу документов.</w:t>
      </w:r>
    </w:p>
    <w:bookmarkEnd w:id="175"/>
    <w:bookmarkStart w:name="z185" w:id="176"/>
    <w:p>
      <w:pPr>
        <w:spacing w:after="0"/>
        <w:ind w:left="0"/>
        <w:jc w:val="both"/>
      </w:pPr>
      <w:r>
        <w:rPr>
          <w:rFonts w:ascii="Times New Roman"/>
          <w:b w:val="false"/>
          <w:i w:val="false"/>
          <w:color w:val="000000"/>
          <w:sz w:val="28"/>
        </w:rPr>
        <w:t>
      62. Сводный отчет по оценке вносимых изменений лекарственного препарата при изменениях, вносимых в регистрационное досье типа I и II, не требующих новой регистрации составляется по форме согласно приложению 8 к настоящим Правилам.</w:t>
      </w:r>
    </w:p>
    <w:bookmarkEnd w:id="176"/>
    <w:bookmarkStart w:name="z186" w:id="177"/>
    <w:p>
      <w:pPr>
        <w:spacing w:after="0"/>
        <w:ind w:left="0"/>
        <w:jc w:val="both"/>
      </w:pPr>
      <w:r>
        <w:rPr>
          <w:rFonts w:ascii="Times New Roman"/>
          <w:b w:val="false"/>
          <w:i w:val="false"/>
          <w:color w:val="000000"/>
          <w:sz w:val="28"/>
        </w:rPr>
        <w:t>
      63. По результатам проведенной экспертизы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изменений, вносимых в регистрационное досье по форме согласно приложению 12 к настоящим Правилам.</w:t>
      </w:r>
    </w:p>
    <w:bookmarkEnd w:id="177"/>
    <w:bookmarkStart w:name="z187" w:id="178"/>
    <w:p>
      <w:pPr>
        <w:spacing w:after="0"/>
        <w:ind w:left="0"/>
        <w:jc w:val="left"/>
      </w:pPr>
      <w:r>
        <w:rPr>
          <w:rFonts w:ascii="Times New Roman"/>
          <w:b/>
          <w:i w:val="false"/>
          <w:color w:val="000000"/>
        </w:rPr>
        <w:t xml:space="preserve"> Глава 6. Сроки проведения экспертизы лекарственного средства</w:t>
      </w:r>
    </w:p>
    <w:bookmarkEnd w:id="178"/>
    <w:bookmarkStart w:name="z188" w:id="179"/>
    <w:p>
      <w:pPr>
        <w:spacing w:after="0"/>
        <w:ind w:left="0"/>
        <w:jc w:val="both"/>
      </w:pPr>
      <w:r>
        <w:rPr>
          <w:rFonts w:ascii="Times New Roman"/>
          <w:b w:val="false"/>
          <w:i w:val="false"/>
          <w:color w:val="000000"/>
          <w:sz w:val="28"/>
        </w:rPr>
        <w:t>
      64. Экспертиза лекарственного средства, за исключением лекарственных средств, произведенных в Республике Казахстан или странах региона ICH (АйСиЭйч), проводится в срок, не превышающий двухсот десяти календарных дней, в том числе:</w:t>
      </w:r>
    </w:p>
    <w:bookmarkEnd w:id="179"/>
    <w:bookmarkStart w:name="z189" w:id="180"/>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тридцать календарных дней;</w:t>
      </w:r>
    </w:p>
    <w:bookmarkEnd w:id="180"/>
    <w:bookmarkStart w:name="z190" w:id="181"/>
    <w:p>
      <w:pPr>
        <w:spacing w:after="0"/>
        <w:ind w:left="0"/>
        <w:jc w:val="both"/>
      </w:pPr>
      <w:r>
        <w:rPr>
          <w:rFonts w:ascii="Times New Roman"/>
          <w:b w:val="false"/>
          <w:i w:val="false"/>
          <w:color w:val="000000"/>
          <w:sz w:val="28"/>
        </w:rPr>
        <w:t>
      2) специализированная экспертиза - девяносто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bookmarkEnd w:id="181"/>
    <w:bookmarkStart w:name="z191" w:id="182"/>
    <w:p>
      <w:pPr>
        <w:spacing w:after="0"/>
        <w:ind w:left="0"/>
        <w:jc w:val="both"/>
      </w:pPr>
      <w:r>
        <w:rPr>
          <w:rFonts w:ascii="Times New Roman"/>
          <w:b w:val="false"/>
          <w:i w:val="false"/>
          <w:color w:val="000000"/>
          <w:sz w:val="28"/>
        </w:rPr>
        <w:t>
      3) лабораторные испытания - семьдесят календарных дней;</w:t>
      </w:r>
    </w:p>
    <w:bookmarkEnd w:id="182"/>
    <w:bookmarkStart w:name="z192" w:id="183"/>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 двадцать календарных дней.</w:t>
      </w:r>
    </w:p>
    <w:bookmarkEnd w:id="183"/>
    <w:bookmarkStart w:name="z193" w:id="184"/>
    <w:p>
      <w:pPr>
        <w:spacing w:after="0"/>
        <w:ind w:left="0"/>
        <w:jc w:val="both"/>
      </w:pPr>
      <w:r>
        <w:rPr>
          <w:rFonts w:ascii="Times New Roman"/>
          <w:b w:val="false"/>
          <w:i w:val="false"/>
          <w:color w:val="000000"/>
          <w:sz w:val="28"/>
        </w:rPr>
        <w:t>
      65. Экспертиза лекарственного средства при продлении срока действия регистрационного удостоверения проводится в течение ста двадцати календарных дней, в том числе:</w:t>
      </w:r>
    </w:p>
    <w:bookmarkEnd w:id="184"/>
    <w:bookmarkStart w:name="z194" w:id="185"/>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двадцать календарных дней;</w:t>
      </w:r>
    </w:p>
    <w:bookmarkEnd w:id="185"/>
    <w:bookmarkStart w:name="z195" w:id="186"/>
    <w:p>
      <w:pPr>
        <w:spacing w:after="0"/>
        <w:ind w:left="0"/>
        <w:jc w:val="both"/>
      </w:pPr>
      <w:r>
        <w:rPr>
          <w:rFonts w:ascii="Times New Roman"/>
          <w:b w:val="false"/>
          <w:i w:val="false"/>
          <w:color w:val="000000"/>
          <w:sz w:val="28"/>
        </w:rPr>
        <w:t>
      2) специализированная экспертиза - девяноста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bookmarkEnd w:id="186"/>
    <w:bookmarkStart w:name="z196" w:id="187"/>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187"/>
    <w:bookmarkStart w:name="z197" w:id="188"/>
    <w:p>
      <w:pPr>
        <w:spacing w:after="0"/>
        <w:ind w:left="0"/>
        <w:jc w:val="both"/>
      </w:pPr>
      <w:r>
        <w:rPr>
          <w:rFonts w:ascii="Times New Roman"/>
          <w:b w:val="false"/>
          <w:i w:val="false"/>
          <w:color w:val="000000"/>
          <w:sz w:val="28"/>
        </w:rPr>
        <w:t>
      66. Экспертиза изменений, вносимых в регистрационное досье типа ІА проводится в срок, не превышающий тридцать календарных дней из них:</w:t>
      </w:r>
    </w:p>
    <w:bookmarkEnd w:id="188"/>
    <w:bookmarkStart w:name="z198" w:id="189"/>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189"/>
    <w:bookmarkStart w:name="z199" w:id="190"/>
    <w:p>
      <w:pPr>
        <w:spacing w:after="0"/>
        <w:ind w:left="0"/>
        <w:jc w:val="both"/>
      </w:pPr>
      <w:r>
        <w:rPr>
          <w:rFonts w:ascii="Times New Roman"/>
          <w:b w:val="false"/>
          <w:i w:val="false"/>
          <w:color w:val="000000"/>
          <w:sz w:val="28"/>
        </w:rPr>
        <w:t>
      2)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bookmarkEnd w:id="190"/>
    <w:bookmarkStart w:name="z200" w:id="191"/>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191"/>
    <w:bookmarkStart w:name="z201" w:id="192"/>
    <w:p>
      <w:pPr>
        <w:spacing w:after="0"/>
        <w:ind w:left="0"/>
        <w:jc w:val="both"/>
      </w:pPr>
      <w:r>
        <w:rPr>
          <w:rFonts w:ascii="Times New Roman"/>
          <w:b w:val="false"/>
          <w:i w:val="false"/>
          <w:color w:val="000000"/>
          <w:sz w:val="28"/>
        </w:rPr>
        <w:t>
      67. Экспертиза изменений, вносимых в регистрационное досье типа ІБ и типа II проводится в срок, не превышающий девяносто календарных дней с этапом проведения лабораторных испытаний, в том числе:</w:t>
      </w:r>
    </w:p>
    <w:bookmarkEnd w:id="192"/>
    <w:bookmarkStart w:name="z202" w:id="193"/>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пятнадцать календарных дней;</w:t>
      </w:r>
    </w:p>
    <w:bookmarkEnd w:id="193"/>
    <w:bookmarkStart w:name="z203" w:id="194"/>
    <w:p>
      <w:pPr>
        <w:spacing w:after="0"/>
        <w:ind w:left="0"/>
        <w:jc w:val="both"/>
      </w:pPr>
      <w:r>
        <w:rPr>
          <w:rFonts w:ascii="Times New Roman"/>
          <w:b w:val="false"/>
          <w:i w:val="false"/>
          <w:color w:val="000000"/>
          <w:sz w:val="28"/>
        </w:rPr>
        <w:t>
      2) специализированная экспертиза – шестьдесят пять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десять календарных дней);</w:t>
      </w:r>
    </w:p>
    <w:bookmarkEnd w:id="194"/>
    <w:bookmarkStart w:name="z204" w:id="195"/>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195"/>
    <w:bookmarkStart w:name="z205" w:id="196"/>
    <w:p>
      <w:pPr>
        <w:spacing w:after="0"/>
        <w:ind w:left="0"/>
        <w:jc w:val="both"/>
      </w:pPr>
      <w:r>
        <w:rPr>
          <w:rFonts w:ascii="Times New Roman"/>
          <w:b w:val="false"/>
          <w:i w:val="false"/>
          <w:color w:val="000000"/>
          <w:sz w:val="28"/>
        </w:rPr>
        <w:t>
      68. Экспертиза изменений, вносимых в регистрационное досье типа ІБ и типа II проводится в срок не превышающий шестидесяти календарных дней без этапа проведения лабораторных испытаний, в том числе:</w:t>
      </w:r>
    </w:p>
    <w:bookmarkEnd w:id="196"/>
    <w:bookmarkStart w:name="z206" w:id="197"/>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197"/>
    <w:bookmarkStart w:name="z207" w:id="198"/>
    <w:p>
      <w:pPr>
        <w:spacing w:after="0"/>
        <w:ind w:left="0"/>
        <w:jc w:val="both"/>
      </w:pPr>
      <w:r>
        <w:rPr>
          <w:rFonts w:ascii="Times New Roman"/>
          <w:b w:val="false"/>
          <w:i w:val="false"/>
          <w:color w:val="000000"/>
          <w:sz w:val="28"/>
        </w:rPr>
        <w:t>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198"/>
    <w:bookmarkStart w:name="z208" w:id="199"/>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199"/>
    <w:bookmarkStart w:name="z209" w:id="200"/>
    <w:p>
      <w:pPr>
        <w:spacing w:after="0"/>
        <w:ind w:left="0"/>
        <w:jc w:val="both"/>
      </w:pPr>
      <w:r>
        <w:rPr>
          <w:rFonts w:ascii="Times New Roman"/>
          <w:b w:val="false"/>
          <w:i w:val="false"/>
          <w:color w:val="000000"/>
          <w:sz w:val="28"/>
        </w:rPr>
        <w:t>
      69. Экспертиза лекарственного средства, произведенного в Республике Казахстан, проводится в течение ста восьмидесяти календарных дней, в том числе:</w:t>
      </w:r>
    </w:p>
    <w:bookmarkEnd w:id="200"/>
    <w:bookmarkStart w:name="z210" w:id="201"/>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двадцать календарных дней;</w:t>
      </w:r>
    </w:p>
    <w:bookmarkEnd w:id="201"/>
    <w:bookmarkStart w:name="z211" w:id="202"/>
    <w:p>
      <w:pPr>
        <w:spacing w:after="0"/>
        <w:ind w:left="0"/>
        <w:jc w:val="both"/>
      </w:pPr>
      <w:r>
        <w:rPr>
          <w:rFonts w:ascii="Times New Roman"/>
          <w:b w:val="false"/>
          <w:i w:val="false"/>
          <w:color w:val="000000"/>
          <w:sz w:val="28"/>
        </w:rPr>
        <w:t>
      2) специализированная экспертиза – девяноста пять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стикеров в течение двадцати календарных дней);</w:t>
      </w:r>
    </w:p>
    <w:bookmarkEnd w:id="202"/>
    <w:bookmarkStart w:name="z212" w:id="203"/>
    <w:p>
      <w:pPr>
        <w:spacing w:after="0"/>
        <w:ind w:left="0"/>
        <w:jc w:val="both"/>
      </w:pPr>
      <w:r>
        <w:rPr>
          <w:rFonts w:ascii="Times New Roman"/>
          <w:b w:val="false"/>
          <w:i w:val="false"/>
          <w:color w:val="000000"/>
          <w:sz w:val="28"/>
        </w:rPr>
        <w:t>
      3) лабораторные испытания – пятьдесят календарных дней;</w:t>
      </w:r>
    </w:p>
    <w:bookmarkEnd w:id="203"/>
    <w:bookmarkStart w:name="z213" w:id="204"/>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 пятнадцать календарных дней.</w:t>
      </w:r>
    </w:p>
    <w:bookmarkEnd w:id="204"/>
    <w:bookmarkStart w:name="z214" w:id="205"/>
    <w:p>
      <w:pPr>
        <w:spacing w:after="0"/>
        <w:ind w:left="0"/>
        <w:jc w:val="both"/>
      </w:pPr>
      <w:r>
        <w:rPr>
          <w:rFonts w:ascii="Times New Roman"/>
          <w:b w:val="false"/>
          <w:i w:val="false"/>
          <w:color w:val="000000"/>
          <w:sz w:val="28"/>
        </w:rPr>
        <w:t>
      70. Экспертиза лекарственного средства, произведенного в Республике Казахстан, при продлении срока действии регистрационного удостоверения проводится в течение ста календарных дней, в том числе:</w:t>
      </w:r>
    </w:p>
    <w:bookmarkEnd w:id="205"/>
    <w:bookmarkStart w:name="z215" w:id="206"/>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пятнадцать календарных дней;</w:t>
      </w:r>
    </w:p>
    <w:bookmarkEnd w:id="206"/>
    <w:bookmarkStart w:name="z216" w:id="207"/>
    <w:p>
      <w:pPr>
        <w:spacing w:after="0"/>
        <w:ind w:left="0"/>
        <w:jc w:val="both"/>
      </w:pPr>
      <w:r>
        <w:rPr>
          <w:rFonts w:ascii="Times New Roman"/>
          <w:b w:val="false"/>
          <w:i w:val="false"/>
          <w:color w:val="000000"/>
          <w:sz w:val="28"/>
        </w:rPr>
        <w:t>
      2) специализированная экспертиза – семьдесят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пятнадцати календарных дней);</w:t>
      </w:r>
    </w:p>
    <w:bookmarkEnd w:id="207"/>
    <w:bookmarkStart w:name="z217" w:id="208"/>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пятнадцать календарных дней.</w:t>
      </w:r>
    </w:p>
    <w:bookmarkEnd w:id="208"/>
    <w:bookmarkStart w:name="z218" w:id="209"/>
    <w:p>
      <w:pPr>
        <w:spacing w:after="0"/>
        <w:ind w:left="0"/>
        <w:jc w:val="both"/>
      </w:pPr>
      <w:r>
        <w:rPr>
          <w:rFonts w:ascii="Times New Roman"/>
          <w:b w:val="false"/>
          <w:i w:val="false"/>
          <w:color w:val="000000"/>
          <w:sz w:val="28"/>
        </w:rPr>
        <w:t>
      71. Экспертиза изменений, вносимых в регистрационное досье типа ІА для лекарственного средства, произведенного в Республике Казахстан, проводится в срок, не превышающий тридцать календарных дней из них:</w:t>
      </w:r>
    </w:p>
    <w:bookmarkEnd w:id="209"/>
    <w:bookmarkStart w:name="z219" w:id="210"/>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10"/>
    <w:bookmarkStart w:name="z220" w:id="211"/>
    <w:p>
      <w:pPr>
        <w:spacing w:after="0"/>
        <w:ind w:left="0"/>
        <w:jc w:val="both"/>
      </w:pPr>
      <w:r>
        <w:rPr>
          <w:rFonts w:ascii="Times New Roman"/>
          <w:b w:val="false"/>
          <w:i w:val="false"/>
          <w:color w:val="000000"/>
          <w:sz w:val="28"/>
        </w:rPr>
        <w:t>
      2) формирование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двадцать календарных дней.</w:t>
      </w:r>
    </w:p>
    <w:bookmarkEnd w:id="211"/>
    <w:bookmarkStart w:name="z221" w:id="212"/>
    <w:p>
      <w:pPr>
        <w:spacing w:after="0"/>
        <w:ind w:left="0"/>
        <w:jc w:val="both"/>
      </w:pPr>
      <w:r>
        <w:rPr>
          <w:rFonts w:ascii="Times New Roman"/>
          <w:b w:val="false"/>
          <w:i w:val="false"/>
          <w:color w:val="000000"/>
          <w:sz w:val="28"/>
        </w:rPr>
        <w:t>
      72. Экспертиза изменений, вносимых в регистрационное досье типа ІБ и типа II для лекарственного средства, произведенного в Республике Казахстан, проводится в течение девяносто календарных дней с этапом проведения лабораторных испытаний, в том числе:</w:t>
      </w:r>
    </w:p>
    <w:bookmarkEnd w:id="212"/>
    <w:bookmarkStart w:name="z222" w:id="213"/>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пятнадцать календарных дней;</w:t>
      </w:r>
    </w:p>
    <w:bookmarkEnd w:id="213"/>
    <w:bookmarkStart w:name="z223" w:id="214"/>
    <w:p>
      <w:pPr>
        <w:spacing w:after="0"/>
        <w:ind w:left="0"/>
        <w:jc w:val="both"/>
      </w:pPr>
      <w:r>
        <w:rPr>
          <w:rFonts w:ascii="Times New Roman"/>
          <w:b w:val="false"/>
          <w:i w:val="false"/>
          <w:color w:val="000000"/>
          <w:sz w:val="28"/>
        </w:rPr>
        <w:t>
      2) специализированная экспертиза – шестьдесят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214"/>
    <w:bookmarkStart w:name="z224" w:id="215"/>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пятнадцать календарных дней.</w:t>
      </w:r>
    </w:p>
    <w:bookmarkEnd w:id="215"/>
    <w:bookmarkStart w:name="z225" w:id="216"/>
    <w:p>
      <w:pPr>
        <w:spacing w:after="0"/>
        <w:ind w:left="0"/>
        <w:jc w:val="both"/>
      </w:pPr>
      <w:r>
        <w:rPr>
          <w:rFonts w:ascii="Times New Roman"/>
          <w:b w:val="false"/>
          <w:i w:val="false"/>
          <w:color w:val="000000"/>
          <w:sz w:val="28"/>
        </w:rPr>
        <w:t>
      73. Экспертиза изменений, вносимых в регистрационное досье типа ІБ и типа II для лекарственного средства, произведенного в Республике Казахстан, проводится в течение шестидесяти календарных дней без этапа проведения лабораторных испытаний, в том числе:</w:t>
      </w:r>
    </w:p>
    <w:bookmarkEnd w:id="216"/>
    <w:bookmarkStart w:name="z226" w:id="217"/>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17"/>
    <w:bookmarkStart w:name="z227" w:id="218"/>
    <w:p>
      <w:pPr>
        <w:spacing w:after="0"/>
        <w:ind w:left="0"/>
        <w:jc w:val="both"/>
      </w:pPr>
      <w:r>
        <w:rPr>
          <w:rFonts w:ascii="Times New Roman"/>
          <w:b w:val="false"/>
          <w:i w:val="false"/>
          <w:color w:val="000000"/>
          <w:sz w:val="28"/>
        </w:rPr>
        <w:t>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218"/>
    <w:bookmarkStart w:name="z228" w:id="219"/>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19"/>
    <w:bookmarkStart w:name="z229" w:id="220"/>
    <w:p>
      <w:pPr>
        <w:spacing w:after="0"/>
        <w:ind w:left="0"/>
        <w:jc w:val="both"/>
      </w:pPr>
      <w:r>
        <w:rPr>
          <w:rFonts w:ascii="Times New Roman"/>
          <w:b w:val="false"/>
          <w:i w:val="false"/>
          <w:color w:val="000000"/>
          <w:sz w:val="28"/>
        </w:rPr>
        <w:t>
      74. Экспертиза лекарственных средств, произведенных в странах региона ICH (АйСиЭйч) проводится в течение ста восьмидесяти календарных дней, в том числе:</w:t>
      </w:r>
    </w:p>
    <w:bookmarkEnd w:id="220"/>
    <w:bookmarkStart w:name="z230" w:id="221"/>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тридцать календарных дней;</w:t>
      </w:r>
    </w:p>
    <w:bookmarkEnd w:id="221"/>
    <w:bookmarkStart w:name="z231" w:id="222"/>
    <w:p>
      <w:pPr>
        <w:spacing w:after="0"/>
        <w:ind w:left="0"/>
        <w:jc w:val="both"/>
      </w:pPr>
      <w:r>
        <w:rPr>
          <w:rFonts w:ascii="Times New Roman"/>
          <w:b w:val="false"/>
          <w:i w:val="false"/>
          <w:color w:val="000000"/>
          <w:sz w:val="28"/>
        </w:rPr>
        <w:t>
      2) специализированная экспертиза – сто двадцать календарных дней (в том числе, проверка аутентичности или перевода на казахский язык инструкции по медицинскому применению, маркировки макетов упаковки, этикеток, стикеров, в течение двадцати календарных дней);</w:t>
      </w:r>
    </w:p>
    <w:bookmarkEnd w:id="222"/>
    <w:bookmarkStart w:name="z232" w:id="223"/>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тридцать календарных дней.</w:t>
      </w:r>
    </w:p>
    <w:bookmarkEnd w:id="223"/>
    <w:bookmarkStart w:name="z233" w:id="224"/>
    <w:p>
      <w:pPr>
        <w:spacing w:after="0"/>
        <w:ind w:left="0"/>
        <w:jc w:val="both"/>
      </w:pPr>
      <w:r>
        <w:rPr>
          <w:rFonts w:ascii="Times New Roman"/>
          <w:b w:val="false"/>
          <w:i w:val="false"/>
          <w:color w:val="000000"/>
          <w:sz w:val="28"/>
        </w:rPr>
        <w:t>
      75. Экспертиза лекарственных средств, произведенных в странах региона ICH (АйСиЭйч), при продлении срока действия регистрационного удостоверения проводится в течение ста календарных дней, в том числе:</w:t>
      </w:r>
    </w:p>
    <w:bookmarkEnd w:id="224"/>
    <w:bookmarkStart w:name="z234" w:id="225"/>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двадцать календарных дней;</w:t>
      </w:r>
    </w:p>
    <w:bookmarkEnd w:id="225"/>
    <w:bookmarkStart w:name="z235" w:id="226"/>
    <w:p>
      <w:pPr>
        <w:spacing w:after="0"/>
        <w:ind w:left="0"/>
        <w:jc w:val="both"/>
      </w:pPr>
      <w:r>
        <w:rPr>
          <w:rFonts w:ascii="Times New Roman"/>
          <w:b w:val="false"/>
          <w:i w:val="false"/>
          <w:color w:val="000000"/>
          <w:sz w:val="28"/>
        </w:rPr>
        <w:t>
      2) специализированная экспертиза – семьдесят календарных дней (в том числе, подтверждение аутентичности или перевода на казахский язык инструкции по медицинскому применению, макетов маркировки упаковки, этикеток, стикеров, в течение пятнадцати календарных дней);</w:t>
      </w:r>
    </w:p>
    <w:bookmarkEnd w:id="226"/>
    <w:bookmarkStart w:name="z236" w:id="227"/>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27"/>
    <w:bookmarkStart w:name="z237" w:id="228"/>
    <w:p>
      <w:pPr>
        <w:spacing w:after="0"/>
        <w:ind w:left="0"/>
        <w:jc w:val="both"/>
      </w:pPr>
      <w:r>
        <w:rPr>
          <w:rFonts w:ascii="Times New Roman"/>
          <w:b w:val="false"/>
          <w:i w:val="false"/>
          <w:color w:val="000000"/>
          <w:sz w:val="28"/>
        </w:rPr>
        <w:t>
      76. Экспертиза изменений, вносимых в регистрационное досье типа ІА для лекарственных средств, произведенных в странах региона ICH (АйСиЭйч) проводится в течение тридцати календарных дней, из них:</w:t>
      </w:r>
    </w:p>
    <w:bookmarkEnd w:id="228"/>
    <w:bookmarkStart w:name="z238" w:id="229"/>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29"/>
    <w:bookmarkStart w:name="z239" w:id="230"/>
    <w:p>
      <w:pPr>
        <w:spacing w:after="0"/>
        <w:ind w:left="0"/>
        <w:jc w:val="both"/>
      </w:pPr>
      <w:r>
        <w:rPr>
          <w:rFonts w:ascii="Times New Roman"/>
          <w:b w:val="false"/>
          <w:i w:val="false"/>
          <w:color w:val="000000"/>
          <w:sz w:val="28"/>
        </w:rPr>
        <w:t>
      2) выдача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 двадцать календарных дней.</w:t>
      </w:r>
    </w:p>
    <w:bookmarkEnd w:id="230"/>
    <w:bookmarkStart w:name="z240" w:id="231"/>
    <w:p>
      <w:pPr>
        <w:spacing w:after="0"/>
        <w:ind w:left="0"/>
        <w:jc w:val="both"/>
      </w:pPr>
      <w:r>
        <w:rPr>
          <w:rFonts w:ascii="Times New Roman"/>
          <w:b w:val="false"/>
          <w:i w:val="false"/>
          <w:color w:val="000000"/>
          <w:sz w:val="28"/>
        </w:rPr>
        <w:t>
      77. Экспертиза изменений, вносимых в регистрационное досье типа ІБ и типа II для лекарственных средств, произведенных в странах региона ICH (АйСиЭйч), проводится в течение шестидесяти календарных дней без этапа проведения лабораторных испытаний, в том числе:</w:t>
      </w:r>
    </w:p>
    <w:bookmarkEnd w:id="231"/>
    <w:bookmarkStart w:name="z241" w:id="232"/>
    <w:p>
      <w:pPr>
        <w:spacing w:after="0"/>
        <w:ind w:left="0"/>
        <w:jc w:val="both"/>
      </w:pPr>
      <w:r>
        <w:rPr>
          <w:rFonts w:ascii="Times New Roman"/>
          <w:b w:val="false"/>
          <w:i w:val="false"/>
          <w:color w:val="000000"/>
          <w:sz w:val="28"/>
        </w:rPr>
        <w:t>
      1) начальная экспертиза (валидация регистрационного досье) лекарственного средства – десять календарных дней;</w:t>
      </w:r>
    </w:p>
    <w:bookmarkEnd w:id="232"/>
    <w:bookmarkStart w:name="z242" w:id="233"/>
    <w:p>
      <w:pPr>
        <w:spacing w:after="0"/>
        <w:ind w:left="0"/>
        <w:jc w:val="both"/>
      </w:pPr>
      <w:r>
        <w:rPr>
          <w:rFonts w:ascii="Times New Roman"/>
          <w:b w:val="false"/>
          <w:i w:val="false"/>
          <w:color w:val="000000"/>
          <w:sz w:val="28"/>
        </w:rPr>
        <w:t>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стикеров, в течение десяти календарных дней);</w:t>
      </w:r>
    </w:p>
    <w:bookmarkEnd w:id="233"/>
    <w:bookmarkStart w:name="z243" w:id="234"/>
    <w:p>
      <w:pPr>
        <w:spacing w:after="0"/>
        <w:ind w:left="0"/>
        <w:jc w:val="both"/>
      </w:pPr>
      <w:r>
        <w:rPr>
          <w:rFonts w:ascii="Times New Roman"/>
          <w:b w:val="false"/>
          <w:i w:val="false"/>
          <w:color w:val="000000"/>
          <w:sz w:val="28"/>
        </w:rPr>
        <w:t>
      3) формирование заключения о безопасности, эффективности и качестве – десять календарных дней.</w:t>
      </w:r>
    </w:p>
    <w:bookmarkEnd w:id="234"/>
    <w:bookmarkStart w:name="z244" w:id="235"/>
    <w:p>
      <w:pPr>
        <w:spacing w:after="0"/>
        <w:ind w:left="0"/>
        <w:jc w:val="both"/>
      </w:pPr>
      <w:r>
        <w:rPr>
          <w:rFonts w:ascii="Times New Roman"/>
          <w:b w:val="false"/>
          <w:i w:val="false"/>
          <w:color w:val="000000"/>
          <w:sz w:val="28"/>
        </w:rPr>
        <w:t>
      78. В сроки проведения экспертизы лекарственного средства не входит:</w:t>
      </w:r>
    </w:p>
    <w:bookmarkEnd w:id="235"/>
    <w:bookmarkStart w:name="z245" w:id="236"/>
    <w:p>
      <w:pPr>
        <w:spacing w:after="0"/>
        <w:ind w:left="0"/>
        <w:jc w:val="both"/>
      </w:pPr>
      <w:r>
        <w:rPr>
          <w:rFonts w:ascii="Times New Roman"/>
          <w:b w:val="false"/>
          <w:i w:val="false"/>
          <w:color w:val="000000"/>
          <w:sz w:val="28"/>
        </w:rPr>
        <w:t>
      1) время восполнения некомплектности регистрационного досье;</w:t>
      </w:r>
    </w:p>
    <w:bookmarkEnd w:id="236"/>
    <w:bookmarkStart w:name="z246" w:id="237"/>
    <w:p>
      <w:pPr>
        <w:spacing w:after="0"/>
        <w:ind w:left="0"/>
        <w:jc w:val="both"/>
      </w:pPr>
      <w:r>
        <w:rPr>
          <w:rFonts w:ascii="Times New Roman"/>
          <w:b w:val="false"/>
          <w:i w:val="false"/>
          <w:color w:val="000000"/>
          <w:sz w:val="28"/>
        </w:rPr>
        <w:t>
      2) время предоставления заявителем документов и материалов по запросу на любом из этапов экспертизы;</w:t>
      </w:r>
    </w:p>
    <w:bookmarkEnd w:id="237"/>
    <w:bookmarkStart w:name="z247" w:id="238"/>
    <w:p>
      <w:pPr>
        <w:spacing w:after="0"/>
        <w:ind w:left="0"/>
        <w:jc w:val="both"/>
      </w:pPr>
      <w:r>
        <w:rPr>
          <w:rFonts w:ascii="Times New Roman"/>
          <w:b w:val="false"/>
          <w:i w:val="false"/>
          <w:color w:val="000000"/>
          <w:sz w:val="28"/>
        </w:rPr>
        <w:t>
      3) время организации проведения оценки условий производства и системы обеспечения качества организации-производителя, условий проведения доклинических и (или) клинических исследований, системы фармаконадзора держателя регистрационного удостоверения;</w:t>
      </w:r>
    </w:p>
    <w:bookmarkEnd w:id="238"/>
    <w:bookmarkStart w:name="z248" w:id="239"/>
    <w:p>
      <w:pPr>
        <w:spacing w:after="0"/>
        <w:ind w:left="0"/>
        <w:jc w:val="both"/>
      </w:pPr>
      <w:r>
        <w:rPr>
          <w:rFonts w:ascii="Times New Roman"/>
          <w:b w:val="false"/>
          <w:i w:val="false"/>
          <w:color w:val="000000"/>
          <w:sz w:val="28"/>
        </w:rPr>
        <w:t>
      4) сроки предоставления отчета клинических исследований при соблюдении условий, определенных пунктом 13 настоящих Правил. При этом сроки предоставления отчета не превышают ста двадцати календарных дней с момента начала специализированной экспертизы;</w:t>
      </w:r>
    </w:p>
    <w:bookmarkEnd w:id="239"/>
    <w:bookmarkStart w:name="z249" w:id="240"/>
    <w:p>
      <w:pPr>
        <w:spacing w:after="0"/>
        <w:ind w:left="0"/>
        <w:jc w:val="both"/>
      </w:pPr>
      <w:r>
        <w:rPr>
          <w:rFonts w:ascii="Times New Roman"/>
          <w:b w:val="false"/>
          <w:i w:val="false"/>
          <w:color w:val="000000"/>
          <w:sz w:val="28"/>
        </w:rPr>
        <w:t>
      5) организация и проведение Экспертного совета;</w:t>
      </w:r>
    </w:p>
    <w:bookmarkEnd w:id="240"/>
    <w:bookmarkStart w:name="z250" w:id="241"/>
    <w:p>
      <w:pPr>
        <w:spacing w:after="0"/>
        <w:ind w:left="0"/>
        <w:jc w:val="both"/>
      </w:pPr>
      <w:r>
        <w:rPr>
          <w:rFonts w:ascii="Times New Roman"/>
          <w:b w:val="false"/>
          <w:i w:val="false"/>
          <w:color w:val="000000"/>
          <w:sz w:val="28"/>
        </w:rPr>
        <w:t>
      6) согласования заявителем итоговых документов.</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242"/>
    <w:p>
      <w:pPr>
        <w:spacing w:after="0"/>
        <w:ind w:left="0"/>
        <w:jc w:val="left"/>
      </w:pPr>
      <w:r>
        <w:rPr>
          <w:rFonts w:ascii="Times New Roman"/>
          <w:b/>
          <w:i w:val="false"/>
          <w:color w:val="000000"/>
        </w:rPr>
        <w:t xml:space="preserve"> Заявление на проведение экспертизы лекарственного средства*</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24"/>
        <w:gridCol w:w="159"/>
        <w:gridCol w:w="659"/>
        <w:gridCol w:w="665"/>
        <w:gridCol w:w="289"/>
        <w:gridCol w:w="289"/>
        <w:gridCol w:w="289"/>
        <w:gridCol w:w="290"/>
        <w:gridCol w:w="441"/>
        <w:gridCol w:w="441"/>
        <w:gridCol w:w="441"/>
        <w:gridCol w:w="662"/>
        <w:gridCol w:w="662"/>
        <w:gridCol w:w="789"/>
        <w:gridCol w:w="789"/>
        <w:gridCol w:w="441"/>
        <w:gridCol w:w="441"/>
        <w:gridCol w:w="588"/>
        <w:gridCol w:w="331"/>
        <w:gridCol w:w="662"/>
        <w:gridCol w:w="331"/>
        <w:gridCol w:w="1127"/>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3"/>
          <w:p>
            <w:pPr>
              <w:spacing w:after="20"/>
              <w:ind w:left="20"/>
              <w:jc w:val="both"/>
            </w:pPr>
            <w:r>
              <w:rPr>
                <w:rFonts w:ascii="Times New Roman"/>
                <w:b w:val="false"/>
                <w:i w:val="false"/>
                <w:color w:val="000000"/>
                <w:sz w:val="20"/>
              </w:rPr>
              <w:t>
1.</w:t>
            </w:r>
          </w:p>
          <w:bookmarkEnd w:id="243"/>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2.</w:t>
            </w:r>
          </w:p>
          <w:bookmarkEnd w:id="244"/>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название на экспорт (для отечественных производителей)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3.</w:t>
            </w:r>
          </w:p>
          <w:bookmarkEnd w:id="245"/>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6"/>
          <w:p>
            <w:pPr>
              <w:spacing w:after="20"/>
              <w:ind w:left="20"/>
              <w:jc w:val="both"/>
            </w:pPr>
            <w:r>
              <w:rPr>
                <w:rFonts w:ascii="Times New Roman"/>
                <w:b w:val="false"/>
                <w:i w:val="false"/>
                <w:color w:val="000000"/>
                <w:sz w:val="20"/>
              </w:rPr>
              <w:t>
4.</w:t>
            </w:r>
          </w:p>
          <w:bookmarkEnd w:id="246"/>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7"/>
          <w:p>
            <w:pPr>
              <w:spacing w:after="20"/>
              <w:ind w:left="20"/>
              <w:jc w:val="both"/>
            </w:pPr>
            <w:r>
              <w:rPr>
                <w:rFonts w:ascii="Times New Roman"/>
                <w:b w:val="false"/>
                <w:i w:val="false"/>
                <w:color w:val="000000"/>
                <w:sz w:val="20"/>
              </w:rPr>
              <w:t>
5.</w:t>
            </w:r>
          </w:p>
          <w:bookmarkEnd w:id="24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 концентрация (Заполняется при наличии. Объем заполняется в упаковке)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указывается для жидких, мягких и газообразных лекарственных форм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8"/>
          <w:p>
            <w:pPr>
              <w:spacing w:after="20"/>
              <w:ind w:left="20"/>
              <w:jc w:val="both"/>
            </w:pPr>
            <w:r>
              <w:rPr>
                <w:rFonts w:ascii="Times New Roman"/>
                <w:b w:val="false"/>
                <w:i w:val="false"/>
                <w:color w:val="000000"/>
                <w:sz w:val="20"/>
              </w:rPr>
              <w:t>
6.</w:t>
            </w:r>
          </w:p>
          <w:bookmarkEnd w:id="248"/>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Анатомо-терапевтическо-химическая классификация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казахском языке</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 русском языке</w:t>
            </w:r>
          </w:p>
        </w:tc>
        <w:tc>
          <w:tcPr>
            <w:tcW w:w="0" w:type="auto"/>
            <w:gridSpan w:val="12"/>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9"/>
          <w:p>
            <w:pPr>
              <w:spacing w:after="20"/>
              <w:ind w:left="20"/>
              <w:jc w:val="both"/>
            </w:pPr>
            <w:r>
              <w:rPr>
                <w:rFonts w:ascii="Times New Roman"/>
                <w:b w:val="false"/>
                <w:i w:val="false"/>
                <w:color w:val="000000"/>
                <w:sz w:val="20"/>
              </w:rPr>
              <w:t>
7.</w:t>
            </w:r>
          </w:p>
          <w:bookmarkEnd w:id="249"/>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лекарственного средства (заполняется для соответствующего лекарственного препарата)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0"/>
          <w:p>
            <w:pPr>
              <w:spacing w:after="20"/>
              <w:ind w:left="20"/>
              <w:jc w:val="both"/>
            </w:pPr>
            <w:r>
              <w:rPr>
                <w:rFonts w:ascii="Times New Roman"/>
                <w:b w:val="false"/>
                <w:i w:val="false"/>
                <w:color w:val="000000"/>
                <w:sz w:val="20"/>
              </w:rPr>
              <w:t>
1)</w:t>
            </w:r>
          </w:p>
          <w:bookmarkEnd w:id="250"/>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Оригинальный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Однокомпонентный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Многокомпонентный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биологический лекарственный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Активная фармацевтическая субстанция, произведенная не в условиях GMP или лекарственное растительное сырье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1"/>
          <w:p>
            <w:pPr>
              <w:spacing w:after="20"/>
              <w:ind w:left="20"/>
              <w:jc w:val="both"/>
            </w:pPr>
            <w:r>
              <w:rPr>
                <w:rFonts w:ascii="Times New Roman"/>
                <w:b w:val="false"/>
                <w:i w:val="false"/>
                <w:color w:val="000000"/>
                <w:sz w:val="20"/>
              </w:rPr>
              <w:t>
2)</w:t>
            </w:r>
          </w:p>
          <w:bookmarkEnd w:id="251"/>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Воспроизведенный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Однокомпонентный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Многокомпонентный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лекарственный препарат для отечественного производителя, который использовался в исследованиях эквивалентности (если таковые проводились):</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привести обоснования использования референтного препарата при его отличии от оригинального препарата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Раздел необходимо заполнять для каждого лекарственного препарата, который использовался в исследованиях эквивалентности.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2"/>
          <w:p>
            <w:pPr>
              <w:spacing w:after="20"/>
              <w:ind w:left="20"/>
              <w:jc w:val="both"/>
            </w:pPr>
            <w:r>
              <w:rPr>
                <w:rFonts w:ascii="Times New Roman"/>
                <w:b w:val="false"/>
                <w:i w:val="false"/>
                <w:color w:val="000000"/>
                <w:sz w:val="20"/>
              </w:rPr>
              <w:t>
3)</w:t>
            </w:r>
          </w:p>
          <w:bookmarkEnd w:id="252"/>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Биоподобный лекарственный препарат (Биоаналог)</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биологический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Референтный биологический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референтный лекарственный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референтным биологическим лекарственным препаратом (если таковые имеются):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различия в исходном материале;</w:t>
            </w:r>
            <w:r>
              <w:br/>
            </w:r>
            <w:r>
              <w:rPr>
                <w:rFonts w:ascii="Times New Roman"/>
                <w:b w:val="false"/>
                <w:i w:val="false"/>
                <w:color w:val="000000"/>
                <w:sz w:val="20"/>
              </w:rPr>
              <w:t>
☐ различия в производственном процессе;</w:t>
            </w:r>
            <w:r>
              <w:br/>
            </w:r>
            <w:r>
              <w:rPr>
                <w:rFonts w:ascii="Times New Roman"/>
                <w:b w:val="false"/>
                <w:i w:val="false"/>
                <w:color w:val="000000"/>
                <w:sz w:val="20"/>
              </w:rPr>
              <w:t>
☐ другие показания к применению;</w:t>
            </w:r>
            <w:r>
              <w:br/>
            </w:r>
            <w:r>
              <w:rPr>
                <w:rFonts w:ascii="Times New Roman"/>
                <w:b w:val="false"/>
                <w:i w:val="false"/>
                <w:color w:val="000000"/>
                <w:sz w:val="20"/>
              </w:rPr>
              <w:t>
☐ различия в лекарственной форме;</w:t>
            </w:r>
            <w:r>
              <w:br/>
            </w:r>
            <w:r>
              <w:rPr>
                <w:rFonts w:ascii="Times New Roman"/>
                <w:b w:val="false"/>
                <w:i w:val="false"/>
                <w:color w:val="000000"/>
                <w:sz w:val="20"/>
              </w:rPr>
              <w:t>
☐ другая дозировка;</w:t>
            </w:r>
            <w:r>
              <w:br/>
            </w:r>
            <w:r>
              <w:rPr>
                <w:rFonts w:ascii="Times New Roman"/>
                <w:b w:val="false"/>
                <w:i w:val="false"/>
                <w:color w:val="000000"/>
                <w:sz w:val="20"/>
              </w:rPr>
              <w:t>
☐ (количественные изменения активной фармацевтической субстанции);</w:t>
            </w:r>
            <w:r>
              <w:br/>
            </w:r>
            <w:r>
              <w:rPr>
                <w:rFonts w:ascii="Times New Roman"/>
                <w:b w:val="false"/>
                <w:i w:val="false"/>
                <w:color w:val="000000"/>
                <w:sz w:val="20"/>
              </w:rPr>
              <w:t>
☐ другой способ введения;</w:t>
            </w:r>
            <w:r>
              <w:br/>
            </w:r>
            <w:r>
              <w:rPr>
                <w:rFonts w:ascii="Times New Roman"/>
                <w:b w:val="false"/>
                <w:i w:val="false"/>
                <w:color w:val="000000"/>
                <w:sz w:val="20"/>
              </w:rPr>
              <w:t>
☐ другие отличия</w:t>
            </w:r>
            <w:r>
              <w:br/>
            </w:r>
            <w:r>
              <w:rPr>
                <w:rFonts w:ascii="Times New Roman"/>
                <w:b w:val="false"/>
                <w:i w:val="false"/>
                <w:color w:val="000000"/>
                <w:sz w:val="20"/>
              </w:rPr>
              <w:t>
___________________________________</w:t>
            </w:r>
            <w:r>
              <w:br/>
            </w:r>
            <w:r>
              <w:rPr>
                <w:rFonts w:ascii="Times New Roman"/>
                <w:b w:val="false"/>
                <w:i w:val="false"/>
                <w:color w:val="000000"/>
                <w:sz w:val="20"/>
              </w:rPr>
              <w:t>
_____________________________________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3"/>
          <w:p>
            <w:pPr>
              <w:spacing w:after="20"/>
              <w:ind w:left="20"/>
              <w:jc w:val="both"/>
            </w:pPr>
            <w:r>
              <w:rPr>
                <w:rFonts w:ascii="Times New Roman"/>
                <w:b w:val="false"/>
                <w:i w:val="false"/>
                <w:color w:val="000000"/>
                <w:sz w:val="20"/>
              </w:rPr>
              <w:t>
4)</w:t>
            </w:r>
          </w:p>
          <w:bookmarkEnd w:id="253"/>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Гибридный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Однокомпонентный</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Многокомпонентный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Различия по сравнению с оригинальным лекарственным препаратом:</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изменения активной фармацевтической субстанции;</w:t>
            </w:r>
            <w:r>
              <w:br/>
            </w:r>
            <w:r>
              <w:rPr>
                <w:rFonts w:ascii="Times New Roman"/>
                <w:b w:val="false"/>
                <w:i w:val="false"/>
                <w:color w:val="000000"/>
                <w:sz w:val="20"/>
              </w:rPr>
              <w:t>
☐ другая лекарственная форма;</w:t>
            </w:r>
            <w:r>
              <w:br/>
            </w:r>
            <w:r>
              <w:rPr>
                <w:rFonts w:ascii="Times New Roman"/>
                <w:b w:val="false"/>
                <w:i w:val="false"/>
                <w:color w:val="000000"/>
                <w:sz w:val="20"/>
              </w:rPr>
              <w:t>
☐ другая(ие) дозировка(и) (количественные изменения активной фармацевтической субстанции);</w:t>
            </w:r>
            <w:r>
              <w:br/>
            </w:r>
            <w:r>
              <w:rPr>
                <w:rFonts w:ascii="Times New Roman"/>
                <w:b w:val="false"/>
                <w:i w:val="false"/>
                <w:color w:val="000000"/>
                <w:sz w:val="20"/>
              </w:rPr>
              <w:t>
☐ другой (ие) способ(ы) введения;</w:t>
            </w:r>
            <w:r>
              <w:br/>
            </w:r>
            <w:r>
              <w:rPr>
                <w:rFonts w:ascii="Times New Roman"/>
                <w:b w:val="false"/>
                <w:i w:val="false"/>
                <w:color w:val="000000"/>
                <w:sz w:val="20"/>
              </w:rPr>
              <w:t>
☐ другая фармакокинетика (включая другую биодоступность);</w:t>
            </w:r>
            <w:r>
              <w:br/>
            </w:r>
            <w:r>
              <w:rPr>
                <w:rFonts w:ascii="Times New Roman"/>
                <w:b w:val="false"/>
                <w:i w:val="false"/>
                <w:color w:val="000000"/>
                <w:sz w:val="20"/>
              </w:rPr>
              <w:t>
☐ другое показание к применению;</w:t>
            </w:r>
            <w:r>
              <w:br/>
            </w:r>
            <w:r>
              <w:rPr>
                <w:rFonts w:ascii="Times New Roman"/>
                <w:b w:val="false"/>
                <w:i w:val="false"/>
                <w:color w:val="000000"/>
                <w:sz w:val="20"/>
              </w:rPr>
              <w:t>
☐ другие отличия</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_____________________________________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4"/>
          <w:p>
            <w:pPr>
              <w:spacing w:after="20"/>
              <w:ind w:left="20"/>
              <w:jc w:val="both"/>
            </w:pPr>
            <w:r>
              <w:rPr>
                <w:rFonts w:ascii="Times New Roman"/>
                <w:b w:val="false"/>
                <w:i w:val="false"/>
                <w:color w:val="000000"/>
                <w:sz w:val="20"/>
              </w:rPr>
              <w:t>
5)</w:t>
            </w:r>
          </w:p>
          <w:bookmarkEnd w:id="254"/>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Комбинированный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известная комбинация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новая комбинация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Оригинальный лекарственный препарат (в случае известной комбинации)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5"/>
          <w:p>
            <w:pPr>
              <w:spacing w:after="20"/>
              <w:ind w:left="20"/>
              <w:jc w:val="both"/>
            </w:pPr>
            <w:r>
              <w:rPr>
                <w:rFonts w:ascii="Times New Roman"/>
                <w:b w:val="false"/>
                <w:i w:val="false"/>
                <w:color w:val="000000"/>
                <w:sz w:val="20"/>
              </w:rPr>
              <w:t>
6)</w:t>
            </w:r>
          </w:p>
          <w:bookmarkEnd w:id="255"/>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Лекарственный препарат с хорошо изученным медицинским применением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препарата, дозировка, лекарственная форма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 дата регистрации, номер регистрационного удостоверения.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6"/>
          <w:p>
            <w:pPr>
              <w:spacing w:after="20"/>
              <w:ind w:left="20"/>
              <w:jc w:val="both"/>
            </w:pPr>
            <w:r>
              <w:rPr>
                <w:rFonts w:ascii="Times New Roman"/>
                <w:b w:val="false"/>
                <w:i w:val="false"/>
                <w:color w:val="000000"/>
                <w:sz w:val="20"/>
              </w:rPr>
              <w:t>
7)</w:t>
            </w:r>
          </w:p>
          <w:bookmarkEnd w:id="256"/>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Радиофармацевтический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Балк-продукт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радиофармацевтический набор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прекурсор радионуклида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радионуклида (первичный и вторичный) (при наличии)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57"/>
          <w:p>
            <w:pPr>
              <w:spacing w:after="20"/>
              <w:ind w:left="20"/>
              <w:jc w:val="both"/>
            </w:pPr>
            <w:r>
              <w:rPr>
                <w:rFonts w:ascii="Times New Roman"/>
                <w:b w:val="false"/>
                <w:i w:val="false"/>
                <w:color w:val="000000"/>
                <w:sz w:val="20"/>
              </w:rPr>
              <w:t>
8)</w:t>
            </w:r>
          </w:p>
          <w:bookmarkEnd w:id="257"/>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Гомеопатический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новый гомеопатический препарат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гомеопатический препарат, включенный в фармакопеи и монографии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8"/>
          <w:p>
            <w:pPr>
              <w:spacing w:after="20"/>
              <w:ind w:left="20"/>
              <w:jc w:val="both"/>
            </w:pPr>
            <w:r>
              <w:rPr>
                <w:rFonts w:ascii="Times New Roman"/>
                <w:b w:val="false"/>
                <w:i w:val="false"/>
                <w:color w:val="000000"/>
                <w:sz w:val="20"/>
              </w:rPr>
              <w:t>
9)</w:t>
            </w:r>
          </w:p>
          <w:bookmarkEnd w:id="258"/>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Растительный лекарственный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биноминальное научное название растения (род, вид, разновидность)</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происхождения сырья (лабораторный код)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производящего растения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(определение) субстанции растительного происхождения и другие названия (синонимы, указанные в Фармакопеях)</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59"/>
          <w:p>
            <w:pPr>
              <w:spacing w:after="20"/>
              <w:ind w:left="20"/>
              <w:jc w:val="both"/>
            </w:pPr>
            <w:r>
              <w:rPr>
                <w:rFonts w:ascii="Times New Roman"/>
                <w:b w:val="false"/>
                <w:i w:val="false"/>
                <w:color w:val="000000"/>
                <w:sz w:val="20"/>
              </w:rPr>
              <w:t>
10)</w:t>
            </w:r>
          </w:p>
          <w:bookmarkEnd w:id="259"/>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Орфанный декарственный 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 ли лекарственному препарату статус орфанного лекарственного препарата в Республике Казахстан</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6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Нет </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процессе рассмотрения</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Да</w:t>
            </w:r>
          </w:p>
          <w:bookmarkEnd w:id="260"/>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регистрационного удостоверения орфанного лекарственного препарата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присвоении статуса орфанного лекарственного препарата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решения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присвоение статуса отозвано: дата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1"/>
          <w:p>
            <w:pPr>
              <w:spacing w:after="20"/>
              <w:ind w:left="20"/>
              <w:jc w:val="both"/>
            </w:pPr>
            <w:r>
              <w:rPr>
                <w:rFonts w:ascii="Times New Roman"/>
                <w:b w:val="false"/>
                <w:i w:val="false"/>
                <w:color w:val="000000"/>
                <w:sz w:val="20"/>
              </w:rPr>
              <w:t>
8.</w:t>
            </w:r>
          </w:p>
          <w:bookmarkEnd w:id="2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 в стране заявителя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рецепту врача</w:t>
            </w:r>
            <w:r>
              <w:br/>
            </w:r>
            <w:r>
              <w:rPr>
                <w:rFonts w:ascii="Times New Roman"/>
                <w:b w:val="false"/>
                <w:i w:val="false"/>
                <w:color w:val="000000"/>
                <w:sz w:val="20"/>
              </w:rPr>
              <w:t>
Без рецепта врача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2"/>
          <w:p>
            <w:pPr>
              <w:spacing w:after="20"/>
              <w:ind w:left="20"/>
              <w:jc w:val="both"/>
            </w:pPr>
            <w:r>
              <w:rPr>
                <w:rFonts w:ascii="Times New Roman"/>
                <w:b w:val="false"/>
                <w:i w:val="false"/>
                <w:color w:val="000000"/>
                <w:sz w:val="20"/>
              </w:rPr>
              <w:t>
9.</w:t>
            </w:r>
          </w:p>
          <w:bookmarkEnd w:id="2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введения</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3"/>
          <w:p>
            <w:pPr>
              <w:spacing w:after="20"/>
              <w:ind w:left="20"/>
              <w:jc w:val="both"/>
            </w:pPr>
            <w:r>
              <w:rPr>
                <w:rFonts w:ascii="Times New Roman"/>
                <w:b w:val="false"/>
                <w:i w:val="false"/>
                <w:color w:val="000000"/>
                <w:sz w:val="20"/>
              </w:rPr>
              <w:t>
10.</w:t>
            </w:r>
          </w:p>
          <w:bookmarkEnd w:id="26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устройствам ввода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4"/>
          <w:p>
            <w:pPr>
              <w:spacing w:after="20"/>
              <w:ind w:left="20"/>
              <w:jc w:val="both"/>
            </w:pPr>
            <w:r>
              <w:rPr>
                <w:rFonts w:ascii="Times New Roman"/>
                <w:b w:val="false"/>
                <w:i w:val="false"/>
                <w:color w:val="000000"/>
                <w:sz w:val="20"/>
              </w:rPr>
              <w:t>
11.</w:t>
            </w:r>
          </w:p>
          <w:bookmarkEnd w:id="264"/>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(заполняется список значений)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5"/>
          <w:p>
            <w:pPr>
              <w:spacing w:after="20"/>
              <w:ind w:left="20"/>
              <w:jc w:val="both"/>
            </w:pPr>
            <w:r>
              <w:rPr>
                <w:rFonts w:ascii="Times New Roman"/>
                <w:b w:val="false"/>
                <w:i w:val="false"/>
                <w:color w:val="000000"/>
                <w:sz w:val="20"/>
              </w:rPr>
              <w:t>
№</w:t>
            </w:r>
          </w:p>
          <w:bookmarkEnd w:id="2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единиц в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66"/>
          <w:p>
            <w:pPr>
              <w:spacing w:after="20"/>
              <w:ind w:left="20"/>
              <w:jc w:val="both"/>
            </w:pPr>
            <w:r>
              <w:rPr>
                <w:rFonts w:ascii="Times New Roman"/>
                <w:b w:val="false"/>
                <w:i w:val="false"/>
                <w:color w:val="000000"/>
                <w:sz w:val="20"/>
              </w:rPr>
              <w:t>
1.</w:t>
            </w:r>
          </w:p>
          <w:bookmarkEnd w:id="2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67"/>
          <w:p>
            <w:pPr>
              <w:spacing w:after="20"/>
              <w:ind w:left="20"/>
              <w:jc w:val="both"/>
            </w:pPr>
            <w:r>
              <w:rPr>
                <w:rFonts w:ascii="Times New Roman"/>
                <w:b w:val="false"/>
                <w:i w:val="false"/>
                <w:color w:val="000000"/>
                <w:sz w:val="20"/>
              </w:rPr>
              <w:t>
2.</w:t>
            </w:r>
          </w:p>
          <w:bookmarkEnd w:id="26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8"/>
          <w:p>
            <w:pPr>
              <w:spacing w:after="20"/>
              <w:ind w:left="20"/>
              <w:jc w:val="both"/>
            </w:pPr>
            <w:r>
              <w:rPr>
                <w:rFonts w:ascii="Times New Roman"/>
                <w:b w:val="false"/>
                <w:i w:val="false"/>
                <w:color w:val="000000"/>
                <w:sz w:val="20"/>
              </w:rPr>
              <w:t>
3</w:t>
            </w:r>
          </w:p>
          <w:bookmarkEnd w:id="26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Штрих-код вторичной упаковки (GTIN) (Джитин)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штрих-код для каждой дозировки/концентрации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9"/>
          <w:p>
            <w:pPr>
              <w:spacing w:after="20"/>
              <w:ind w:left="20"/>
              <w:jc w:val="both"/>
            </w:pPr>
            <w:r>
              <w:rPr>
                <w:rFonts w:ascii="Times New Roman"/>
                <w:b w:val="false"/>
                <w:i w:val="false"/>
                <w:color w:val="000000"/>
                <w:sz w:val="20"/>
              </w:rPr>
              <w:t>
12.</w:t>
            </w:r>
          </w:p>
          <w:bookmarkEnd w:id="269"/>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качественный и количественный состав (заполняется список значений)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0"/>
          <w:p>
            <w:pPr>
              <w:spacing w:after="20"/>
              <w:ind w:left="20"/>
              <w:jc w:val="both"/>
            </w:pPr>
            <w:r>
              <w:rPr>
                <w:rFonts w:ascii="Times New Roman"/>
                <w:b w:val="false"/>
                <w:i w:val="false"/>
                <w:color w:val="000000"/>
                <w:sz w:val="20"/>
              </w:rPr>
              <w:t>
№</w:t>
            </w:r>
          </w:p>
          <w:bookmarkEnd w:id="270"/>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вещества (активное или вспомогательное)</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регламентирующий качество или Фармакопея с указанием года издания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страна и адрес производственной площадки (для 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Контролируется международным комитетом по контролю за наркотиками (отмечается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ядовитых веществ (отмечается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 (для лекарственного растительного сырья) и место произрастания</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человеческого или животного происхождения (отмечается при наличии)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71"/>
          <w:p>
            <w:pPr>
              <w:spacing w:after="20"/>
              <w:ind w:left="20"/>
              <w:jc w:val="both"/>
            </w:pPr>
            <w:r>
              <w:rPr>
                <w:rFonts w:ascii="Times New Roman"/>
                <w:b w:val="false"/>
                <w:i w:val="false"/>
                <w:color w:val="000000"/>
                <w:sz w:val="20"/>
              </w:rPr>
              <w:t>
1.</w:t>
            </w:r>
          </w:p>
          <w:bookmarkEnd w:id="271"/>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таб.</w:t>
            </w:r>
            <w:r>
              <w:br/>
            </w:r>
            <w:r>
              <w:rPr>
                <w:rFonts w:ascii="Times New Roman"/>
                <w:b w:val="false"/>
                <w:i w:val="false"/>
                <w:color w:val="000000"/>
                <w:sz w:val="20"/>
              </w:rPr>
              <w:t>
III таб.</w:t>
            </w:r>
            <w:r>
              <w:br/>
            </w:r>
            <w:r>
              <w:rPr>
                <w:rFonts w:ascii="Times New Roman"/>
                <w:b w:val="false"/>
                <w:i w:val="false"/>
                <w:color w:val="000000"/>
                <w:sz w:val="20"/>
              </w:rPr>
              <w:t>
IV таб.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список</w:t>
            </w:r>
            <w:r>
              <w:br/>
            </w:r>
            <w:r>
              <w:rPr>
                <w:rFonts w:ascii="Times New Roman"/>
                <w:b w:val="false"/>
                <w:i w:val="false"/>
                <w:color w:val="000000"/>
                <w:sz w:val="20"/>
              </w:rPr>
              <w:t>
2 список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72"/>
          <w:p>
            <w:pPr>
              <w:spacing w:after="20"/>
              <w:ind w:left="20"/>
              <w:jc w:val="both"/>
            </w:pPr>
            <w:r>
              <w:rPr>
                <w:rFonts w:ascii="Times New Roman"/>
                <w:b w:val="false"/>
                <w:i w:val="false"/>
                <w:color w:val="000000"/>
                <w:sz w:val="20"/>
              </w:rPr>
              <w:t>
2.</w:t>
            </w:r>
          </w:p>
          <w:bookmarkEnd w:id="272"/>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73"/>
          <w:p>
            <w:pPr>
              <w:spacing w:after="20"/>
              <w:ind w:left="20"/>
              <w:jc w:val="both"/>
            </w:pPr>
            <w:r>
              <w:rPr>
                <w:rFonts w:ascii="Times New Roman"/>
                <w:b w:val="false"/>
                <w:i w:val="false"/>
                <w:color w:val="000000"/>
                <w:sz w:val="20"/>
              </w:rPr>
              <w:t>
13.</w:t>
            </w:r>
          </w:p>
          <w:bookmarkEnd w:id="273"/>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активной фармацевтической субстанции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4"/>
          <w:p>
            <w:pPr>
              <w:spacing w:after="20"/>
              <w:ind w:left="20"/>
              <w:jc w:val="both"/>
            </w:pPr>
            <w:r>
              <w:rPr>
                <w:rFonts w:ascii="Times New Roman"/>
                <w:b w:val="false"/>
                <w:i w:val="false"/>
                <w:color w:val="000000"/>
                <w:sz w:val="20"/>
              </w:rPr>
              <w:t>
14.</w:t>
            </w:r>
          </w:p>
          <w:bookmarkEnd w:id="274"/>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лекарственного средства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срок 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первого вскрытия контейнера)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период применения (после растворения или разведения)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75"/>
          <w:p>
            <w:pPr>
              <w:spacing w:after="20"/>
              <w:ind w:left="20"/>
              <w:jc w:val="both"/>
            </w:pPr>
            <w:r>
              <w:rPr>
                <w:rFonts w:ascii="Times New Roman"/>
                <w:b w:val="false"/>
                <w:i w:val="false"/>
                <w:color w:val="000000"/>
                <w:sz w:val="20"/>
              </w:rPr>
              <w:t>
15.</w:t>
            </w:r>
          </w:p>
          <w:bookmarkEnd w:id="2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6"/>
          <w:p>
            <w:pPr>
              <w:spacing w:after="20"/>
              <w:ind w:left="20"/>
              <w:jc w:val="both"/>
            </w:pPr>
            <w:r>
              <w:rPr>
                <w:rFonts w:ascii="Times New Roman"/>
                <w:b w:val="false"/>
                <w:i w:val="false"/>
                <w:color w:val="000000"/>
                <w:sz w:val="20"/>
              </w:rPr>
              <w:t>
16.</w:t>
            </w:r>
          </w:p>
          <w:bookmarkEnd w:id="27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предлагаемые условия хранения после первого вскрытия упаковки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7"/>
          <w:p>
            <w:pPr>
              <w:spacing w:after="20"/>
              <w:ind w:left="20"/>
              <w:jc w:val="both"/>
            </w:pPr>
            <w:r>
              <w:rPr>
                <w:rFonts w:ascii="Times New Roman"/>
                <w:b w:val="false"/>
                <w:i w:val="false"/>
                <w:color w:val="000000"/>
                <w:sz w:val="20"/>
              </w:rPr>
              <w:t>
17.</w:t>
            </w:r>
          </w:p>
          <w:bookmarkEnd w:id="277"/>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78"/>
          <w:p>
            <w:pPr>
              <w:spacing w:after="20"/>
              <w:ind w:left="20"/>
              <w:jc w:val="both"/>
            </w:pPr>
            <w:r>
              <w:rPr>
                <w:rFonts w:ascii="Times New Roman"/>
                <w:b w:val="false"/>
                <w:i w:val="false"/>
                <w:color w:val="000000"/>
                <w:sz w:val="20"/>
              </w:rPr>
              <w:t>
1.</w:t>
            </w:r>
          </w:p>
          <w:bookmarkEnd w:id="2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9"/>
          <w:p>
            <w:pPr>
              <w:spacing w:after="20"/>
              <w:ind w:left="20"/>
              <w:jc w:val="both"/>
            </w:pPr>
            <w:r>
              <w:rPr>
                <w:rFonts w:ascii="Times New Roman"/>
                <w:b w:val="false"/>
                <w:i w:val="false"/>
                <w:color w:val="000000"/>
                <w:sz w:val="20"/>
              </w:rPr>
              <w:t>
2.</w:t>
            </w:r>
          </w:p>
          <w:bookmarkEnd w:id="2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0"/>
          <w:p>
            <w:pPr>
              <w:spacing w:after="20"/>
              <w:ind w:left="20"/>
              <w:jc w:val="both"/>
            </w:pPr>
            <w:r>
              <w:rPr>
                <w:rFonts w:ascii="Times New Roman"/>
                <w:b w:val="false"/>
                <w:i w:val="false"/>
                <w:color w:val="000000"/>
                <w:sz w:val="20"/>
              </w:rPr>
              <w:t>
18.</w:t>
            </w:r>
          </w:p>
          <w:bookmarkEnd w:id="280"/>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охранного документа на изобретение или полезную модель, товарный знак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охранного документа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охранного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выдачи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1"/>
          <w:p>
            <w:pPr>
              <w:spacing w:after="20"/>
              <w:ind w:left="20"/>
              <w:jc w:val="both"/>
            </w:pPr>
            <w:r>
              <w:rPr>
                <w:rFonts w:ascii="Times New Roman"/>
                <w:b w:val="false"/>
                <w:i w:val="false"/>
                <w:color w:val="000000"/>
                <w:sz w:val="20"/>
              </w:rPr>
              <w:t>
19.</w:t>
            </w:r>
          </w:p>
          <w:bookmarkEnd w:id="2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Полностью на данном производстве</w:t>
            </w:r>
            <w:r>
              <w:br/>
            </w:r>
            <w:r>
              <w:rPr>
                <w:rFonts w:ascii="Times New Roman"/>
                <w:b w:val="false"/>
                <w:i w:val="false"/>
                <w:color w:val="000000"/>
                <w:sz w:val="20"/>
              </w:rPr>
              <w:t>
2) Частично на данном производстве</w:t>
            </w:r>
            <w:r>
              <w:br/>
            </w:r>
            <w:r>
              <w:rPr>
                <w:rFonts w:ascii="Times New Roman"/>
                <w:b w:val="false"/>
                <w:i w:val="false"/>
                <w:color w:val="000000"/>
                <w:sz w:val="20"/>
              </w:rPr>
              <w:t>
3) Полностью на другом производстве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82"/>
          <w:p>
            <w:pPr>
              <w:spacing w:after="20"/>
              <w:ind w:left="20"/>
              <w:jc w:val="both"/>
            </w:pPr>
            <w:r>
              <w:rPr>
                <w:rFonts w:ascii="Times New Roman"/>
                <w:b w:val="false"/>
                <w:i w:val="false"/>
                <w:color w:val="000000"/>
                <w:sz w:val="20"/>
              </w:rPr>
              <w:t>
20.</w:t>
            </w:r>
          </w:p>
          <w:bookmarkEnd w:id="282"/>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83"/>
          <w:p>
            <w:pPr>
              <w:spacing w:after="20"/>
              <w:ind w:left="20"/>
              <w:jc w:val="both"/>
            </w:pPr>
            <w:r>
              <w:rPr>
                <w:rFonts w:ascii="Times New Roman"/>
                <w:b w:val="false"/>
                <w:i w:val="false"/>
                <w:color w:val="000000"/>
                <w:sz w:val="20"/>
              </w:rPr>
              <w:t>
№</w:t>
            </w:r>
          </w:p>
          <w:bookmarkEnd w:id="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(на казахском, русском, английском языках)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руководителя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контактного лица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84"/>
          <w:p>
            <w:pPr>
              <w:spacing w:after="20"/>
              <w:ind w:left="20"/>
              <w:jc w:val="both"/>
            </w:pPr>
            <w:r>
              <w:rPr>
                <w:rFonts w:ascii="Times New Roman"/>
                <w:b w:val="false"/>
                <w:i w:val="false"/>
                <w:color w:val="000000"/>
                <w:sz w:val="20"/>
              </w:rPr>
              <w:t>
1)</w:t>
            </w:r>
          </w:p>
          <w:bookmarkEnd w:id="2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85"/>
          <w:p>
            <w:pPr>
              <w:spacing w:after="20"/>
              <w:ind w:left="20"/>
              <w:jc w:val="both"/>
            </w:pPr>
            <w:r>
              <w:rPr>
                <w:rFonts w:ascii="Times New Roman"/>
                <w:b w:val="false"/>
                <w:i w:val="false"/>
                <w:color w:val="000000"/>
                <w:sz w:val="20"/>
              </w:rPr>
              <w:t>
2)</w:t>
            </w:r>
          </w:p>
          <w:bookmarkEnd w:id="2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лицензии на производство, выданная уполномоченным органом страны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86"/>
          <w:p>
            <w:pPr>
              <w:spacing w:after="20"/>
              <w:ind w:left="20"/>
              <w:jc w:val="both"/>
            </w:pPr>
            <w:r>
              <w:rPr>
                <w:rFonts w:ascii="Times New Roman"/>
                <w:b w:val="false"/>
                <w:i w:val="false"/>
                <w:color w:val="000000"/>
                <w:sz w:val="20"/>
              </w:rPr>
              <w:t>
3)</w:t>
            </w:r>
          </w:p>
          <w:bookmarkEnd w:id="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7"/>
          <w:p>
            <w:pPr>
              <w:spacing w:after="20"/>
              <w:ind w:left="20"/>
              <w:jc w:val="both"/>
            </w:pPr>
            <w:r>
              <w:rPr>
                <w:rFonts w:ascii="Times New Roman"/>
                <w:b w:val="false"/>
                <w:i w:val="false"/>
                <w:color w:val="000000"/>
                <w:sz w:val="20"/>
              </w:rPr>
              <w:t>
4)</w:t>
            </w:r>
          </w:p>
          <w:bookmarkEnd w:id="2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8"/>
          <w:p>
            <w:pPr>
              <w:spacing w:after="20"/>
              <w:ind w:left="20"/>
              <w:jc w:val="both"/>
            </w:pPr>
            <w:r>
              <w:rPr>
                <w:rFonts w:ascii="Times New Roman"/>
                <w:b w:val="false"/>
                <w:i w:val="false"/>
                <w:color w:val="000000"/>
                <w:sz w:val="20"/>
              </w:rPr>
              <w:t>
5)</w:t>
            </w:r>
          </w:p>
          <w:bookmarkEnd w:id="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 или представительство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9"/>
          <w:p>
            <w:pPr>
              <w:spacing w:after="20"/>
              <w:ind w:left="20"/>
              <w:jc w:val="both"/>
            </w:pPr>
            <w:r>
              <w:rPr>
                <w:rFonts w:ascii="Times New Roman"/>
                <w:b w:val="false"/>
                <w:i w:val="false"/>
                <w:color w:val="000000"/>
                <w:sz w:val="20"/>
              </w:rPr>
              <w:t>
6)</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осуществлению фармаконадзора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90"/>
          <w:p>
            <w:pPr>
              <w:spacing w:after="20"/>
              <w:ind w:left="20"/>
              <w:jc w:val="both"/>
            </w:pPr>
            <w:r>
              <w:rPr>
                <w:rFonts w:ascii="Times New Roman"/>
                <w:b w:val="false"/>
                <w:i w:val="false"/>
                <w:color w:val="000000"/>
                <w:sz w:val="20"/>
              </w:rPr>
              <w:t>
21.</w:t>
            </w:r>
          </w:p>
          <w:bookmarkEnd w:id="290"/>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страны-производителя по контролю качества препаратов крови и вакцин, ответственная за контроль качества/выпуск серии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лаборатории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осуществления деятельности</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почта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91"/>
          <w:p>
            <w:pPr>
              <w:spacing w:after="20"/>
              <w:ind w:left="20"/>
              <w:jc w:val="both"/>
            </w:pPr>
            <w:r>
              <w:rPr>
                <w:rFonts w:ascii="Times New Roman"/>
                <w:b w:val="false"/>
                <w:i w:val="false"/>
                <w:color w:val="000000"/>
                <w:sz w:val="20"/>
              </w:rPr>
              <w:t>
22.</w:t>
            </w:r>
          </w:p>
          <w:bookmarkEnd w:id="291"/>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выданного в Республике Казахстан (при продлении срока действия регистрационного удостоверения)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92"/>
          <w:p>
            <w:pPr>
              <w:spacing w:after="20"/>
              <w:ind w:left="20"/>
              <w:jc w:val="both"/>
            </w:pPr>
            <w:r>
              <w:rPr>
                <w:rFonts w:ascii="Times New Roman"/>
                <w:b w:val="false"/>
                <w:i w:val="false"/>
                <w:color w:val="000000"/>
                <w:sz w:val="20"/>
              </w:rPr>
              <w:t>
23.</w:t>
            </w:r>
          </w:p>
          <w:bookmarkEnd w:id="292"/>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лекарственного средства (указать вносимые изменения)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93"/>
          <w:p>
            <w:pPr>
              <w:spacing w:after="20"/>
              <w:ind w:left="20"/>
              <w:jc w:val="both"/>
            </w:pPr>
            <w:r>
              <w:rPr>
                <w:rFonts w:ascii="Times New Roman"/>
                <w:b w:val="false"/>
                <w:i w:val="false"/>
                <w:color w:val="000000"/>
                <w:sz w:val="20"/>
              </w:rPr>
              <w:t>
№</w:t>
            </w:r>
          </w:p>
          <w:bookmarkEnd w:id="29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изменения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94"/>
          <w:p>
            <w:pPr>
              <w:spacing w:after="20"/>
              <w:ind w:left="20"/>
              <w:jc w:val="both"/>
            </w:pPr>
            <w:r>
              <w:rPr>
                <w:rFonts w:ascii="Times New Roman"/>
                <w:b w:val="false"/>
                <w:i w:val="false"/>
                <w:color w:val="000000"/>
                <w:sz w:val="20"/>
              </w:rPr>
              <w:t>
24.</w:t>
            </w:r>
          </w:p>
          <w:bookmarkEnd w:id="294"/>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 лекарственных средств</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95"/>
          <w:p>
            <w:pPr>
              <w:spacing w:after="20"/>
              <w:ind w:left="20"/>
              <w:jc w:val="both"/>
            </w:pPr>
            <w:r>
              <w:rPr>
                <w:rFonts w:ascii="Times New Roman"/>
                <w:b w:val="false"/>
                <w:i w:val="false"/>
                <w:color w:val="000000"/>
                <w:sz w:val="20"/>
              </w:rPr>
              <w:t>
1.</w:t>
            </w:r>
          </w:p>
          <w:bookmarkEnd w:id="29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6"/>
          <w:p>
            <w:pPr>
              <w:spacing w:after="20"/>
              <w:ind w:left="20"/>
              <w:jc w:val="both"/>
            </w:pPr>
            <w:r>
              <w:rPr>
                <w:rFonts w:ascii="Times New Roman"/>
                <w:b w:val="false"/>
                <w:i w:val="false"/>
                <w:color w:val="000000"/>
                <w:sz w:val="20"/>
              </w:rPr>
              <w:t>
2.</w:t>
            </w:r>
          </w:p>
          <w:bookmarkEnd w:id="29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97"/>
          <w:p>
            <w:pPr>
              <w:spacing w:after="20"/>
              <w:ind w:left="20"/>
              <w:jc w:val="both"/>
            </w:pPr>
            <w:r>
              <w:rPr>
                <w:rFonts w:ascii="Times New Roman"/>
                <w:b w:val="false"/>
                <w:i w:val="false"/>
                <w:color w:val="000000"/>
                <w:sz w:val="20"/>
              </w:rPr>
              <w:t>
3.</w:t>
            </w:r>
          </w:p>
          <w:bookmarkEnd w:id="29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98"/>
          <w:p>
            <w:pPr>
              <w:spacing w:after="20"/>
              <w:ind w:left="20"/>
              <w:jc w:val="both"/>
            </w:pPr>
            <w:r>
              <w:rPr>
                <w:rFonts w:ascii="Times New Roman"/>
                <w:b w:val="false"/>
                <w:i w:val="false"/>
                <w:color w:val="000000"/>
                <w:sz w:val="20"/>
              </w:rPr>
              <w:t>
25.</w:t>
            </w:r>
          </w:p>
          <w:bookmarkEnd w:id="298"/>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осуществляющий оплату за проведение экспертизы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99"/>
          <w:p>
            <w:pPr>
              <w:spacing w:after="20"/>
              <w:ind w:left="20"/>
              <w:jc w:val="both"/>
            </w:pPr>
            <w:r>
              <w:rPr>
                <w:rFonts w:ascii="Times New Roman"/>
                <w:b w:val="false"/>
                <w:i w:val="false"/>
                <w:color w:val="000000"/>
                <w:sz w:val="20"/>
              </w:rPr>
              <w:t>
1.</w:t>
            </w:r>
          </w:p>
          <w:bookmarkEnd w:id="29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00"/>
          <w:p>
            <w:pPr>
              <w:spacing w:after="20"/>
              <w:ind w:left="20"/>
              <w:jc w:val="both"/>
            </w:pPr>
            <w:r>
              <w:rPr>
                <w:rFonts w:ascii="Times New Roman"/>
                <w:b w:val="false"/>
                <w:i w:val="false"/>
                <w:color w:val="000000"/>
                <w:sz w:val="20"/>
              </w:rPr>
              <w:t>
2.</w:t>
            </w:r>
          </w:p>
          <w:bookmarkEnd w:id="30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1"/>
          <w:p>
            <w:pPr>
              <w:spacing w:after="20"/>
              <w:ind w:left="20"/>
              <w:jc w:val="both"/>
            </w:pPr>
            <w:r>
              <w:rPr>
                <w:rFonts w:ascii="Times New Roman"/>
                <w:b w:val="false"/>
                <w:i w:val="false"/>
                <w:color w:val="000000"/>
                <w:sz w:val="20"/>
              </w:rPr>
              <w:t>
3.</w:t>
            </w:r>
          </w:p>
          <w:bookmarkEnd w:id="30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2"/>
          <w:p>
            <w:pPr>
              <w:spacing w:after="20"/>
              <w:ind w:left="20"/>
              <w:jc w:val="both"/>
            </w:pPr>
            <w:r>
              <w:rPr>
                <w:rFonts w:ascii="Times New Roman"/>
                <w:b w:val="false"/>
                <w:i w:val="false"/>
                <w:color w:val="000000"/>
                <w:sz w:val="20"/>
              </w:rPr>
              <w:t>
4.</w:t>
            </w:r>
          </w:p>
          <w:bookmarkEnd w:id="30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3"/>
          <w:p>
            <w:pPr>
              <w:spacing w:after="20"/>
              <w:ind w:left="20"/>
              <w:jc w:val="both"/>
            </w:pPr>
            <w:r>
              <w:rPr>
                <w:rFonts w:ascii="Times New Roman"/>
                <w:b w:val="false"/>
                <w:i w:val="false"/>
                <w:color w:val="000000"/>
                <w:sz w:val="20"/>
              </w:rPr>
              <w:t>
5.</w:t>
            </w:r>
          </w:p>
          <w:bookmarkEnd w:id="30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руководителя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4"/>
          <w:p>
            <w:pPr>
              <w:spacing w:after="20"/>
              <w:ind w:left="20"/>
              <w:jc w:val="both"/>
            </w:pPr>
            <w:r>
              <w:rPr>
                <w:rFonts w:ascii="Times New Roman"/>
                <w:b w:val="false"/>
                <w:i w:val="false"/>
                <w:color w:val="000000"/>
                <w:sz w:val="20"/>
              </w:rPr>
              <w:t>
6.</w:t>
            </w:r>
          </w:p>
          <w:bookmarkEnd w:id="30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5"/>
          <w:p>
            <w:pPr>
              <w:spacing w:after="20"/>
              <w:ind w:left="20"/>
              <w:jc w:val="both"/>
            </w:pPr>
            <w:r>
              <w:rPr>
                <w:rFonts w:ascii="Times New Roman"/>
                <w:b w:val="false"/>
                <w:i w:val="false"/>
                <w:color w:val="000000"/>
                <w:sz w:val="20"/>
              </w:rPr>
              <w:t>
7.</w:t>
            </w:r>
          </w:p>
          <w:bookmarkEnd w:id="30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06"/>
          <w:p>
            <w:pPr>
              <w:spacing w:after="20"/>
              <w:ind w:left="20"/>
              <w:jc w:val="both"/>
            </w:pPr>
            <w:r>
              <w:rPr>
                <w:rFonts w:ascii="Times New Roman"/>
                <w:b w:val="false"/>
                <w:i w:val="false"/>
                <w:color w:val="000000"/>
                <w:sz w:val="20"/>
              </w:rPr>
              <w:t>
8.</w:t>
            </w:r>
          </w:p>
          <w:bookmarkEnd w:id="30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07"/>
          <w:p>
            <w:pPr>
              <w:spacing w:after="20"/>
              <w:ind w:left="20"/>
              <w:jc w:val="both"/>
            </w:pPr>
            <w:r>
              <w:rPr>
                <w:rFonts w:ascii="Times New Roman"/>
                <w:b w:val="false"/>
                <w:i w:val="false"/>
                <w:color w:val="000000"/>
                <w:sz w:val="20"/>
              </w:rPr>
              <w:t>
9.</w:t>
            </w:r>
          </w:p>
          <w:bookmarkEnd w:id="30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08"/>
          <w:p>
            <w:pPr>
              <w:spacing w:after="20"/>
              <w:ind w:left="20"/>
              <w:jc w:val="both"/>
            </w:pPr>
            <w:r>
              <w:rPr>
                <w:rFonts w:ascii="Times New Roman"/>
                <w:b w:val="false"/>
                <w:i w:val="false"/>
                <w:color w:val="000000"/>
                <w:sz w:val="20"/>
              </w:rPr>
              <w:t>
10.</w:t>
            </w:r>
          </w:p>
          <w:bookmarkEnd w:id="30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9"/>
          <w:p>
            <w:pPr>
              <w:spacing w:after="20"/>
              <w:ind w:left="20"/>
              <w:jc w:val="both"/>
            </w:pPr>
            <w:r>
              <w:rPr>
                <w:rFonts w:ascii="Times New Roman"/>
                <w:b w:val="false"/>
                <w:i w:val="false"/>
                <w:color w:val="000000"/>
                <w:sz w:val="20"/>
              </w:rPr>
              <w:t>
11.</w:t>
            </w:r>
          </w:p>
          <w:bookmarkEnd w:id="30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10"/>
          <w:p>
            <w:pPr>
              <w:spacing w:after="20"/>
              <w:ind w:left="20"/>
              <w:jc w:val="both"/>
            </w:pPr>
            <w:r>
              <w:rPr>
                <w:rFonts w:ascii="Times New Roman"/>
                <w:b w:val="false"/>
                <w:i w:val="false"/>
                <w:color w:val="000000"/>
                <w:sz w:val="20"/>
              </w:rPr>
              <w:t>
12.</w:t>
            </w:r>
          </w:p>
          <w:bookmarkEnd w:id="310"/>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11"/>
          <w:p>
            <w:pPr>
              <w:spacing w:after="20"/>
              <w:ind w:left="20"/>
              <w:jc w:val="both"/>
            </w:pPr>
            <w:r>
              <w:rPr>
                <w:rFonts w:ascii="Times New Roman"/>
                <w:b w:val="false"/>
                <w:i w:val="false"/>
                <w:color w:val="000000"/>
                <w:sz w:val="20"/>
              </w:rPr>
              <w:t>
13.</w:t>
            </w:r>
          </w:p>
          <w:bookmarkEnd w:id="31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12"/>
          <w:p>
            <w:pPr>
              <w:spacing w:after="20"/>
              <w:ind w:left="20"/>
              <w:jc w:val="both"/>
            </w:pPr>
            <w:r>
              <w:rPr>
                <w:rFonts w:ascii="Times New Roman"/>
                <w:b w:val="false"/>
                <w:i w:val="false"/>
                <w:color w:val="000000"/>
                <w:sz w:val="20"/>
              </w:rPr>
              <w:t>
14.</w:t>
            </w:r>
          </w:p>
          <w:bookmarkEnd w:id="31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13"/>
          <w:p>
            <w:pPr>
              <w:spacing w:after="20"/>
              <w:ind w:left="20"/>
              <w:jc w:val="both"/>
            </w:pPr>
            <w:r>
              <w:rPr>
                <w:rFonts w:ascii="Times New Roman"/>
                <w:b w:val="false"/>
                <w:i w:val="false"/>
                <w:color w:val="000000"/>
                <w:sz w:val="20"/>
              </w:rPr>
              <w:t>
15.</w:t>
            </w:r>
          </w:p>
          <w:bookmarkEnd w:id="31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14"/>
          <w:p>
            <w:pPr>
              <w:spacing w:after="20"/>
              <w:ind w:left="20"/>
              <w:jc w:val="both"/>
            </w:pPr>
            <w:r>
              <w:rPr>
                <w:rFonts w:ascii="Times New Roman"/>
                <w:b w:val="false"/>
                <w:i w:val="false"/>
                <w:color w:val="000000"/>
                <w:sz w:val="20"/>
              </w:rPr>
              <w:t>
Дата</w:t>
            </w:r>
          </w:p>
          <w:bookmarkEnd w:id="314"/>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15"/>
          <w:p>
            <w:pPr>
              <w:spacing w:after="20"/>
              <w:ind w:left="20"/>
              <w:jc w:val="both"/>
            </w:pPr>
            <w:r>
              <w:rPr>
                <w:rFonts w:ascii="Times New Roman"/>
                <w:b w:val="false"/>
                <w:i w:val="false"/>
                <w:color w:val="000000"/>
                <w:sz w:val="20"/>
              </w:rPr>
              <w:t>
Фамилия, имя, отчество (при наличии) и должность ответственного лица Заявителя</w:t>
            </w:r>
          </w:p>
          <w:bookmarkEnd w:id="315"/>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6"/>
          <w:p>
            <w:pPr>
              <w:spacing w:after="20"/>
              <w:ind w:left="20"/>
              <w:jc w:val="both"/>
            </w:pPr>
            <w:r>
              <w:rPr>
                <w:rFonts w:ascii="Times New Roman"/>
                <w:b w:val="false"/>
                <w:i w:val="false"/>
                <w:color w:val="000000"/>
                <w:sz w:val="20"/>
              </w:rPr>
              <w:t>
Подпись, печать</w:t>
            </w:r>
          </w:p>
          <w:bookmarkEnd w:id="316"/>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317"/>
    <w:p>
      <w:pPr>
        <w:spacing w:after="0"/>
        <w:ind w:left="0"/>
        <w:jc w:val="both"/>
      </w:pPr>
      <w:r>
        <w:rPr>
          <w:rFonts w:ascii="Times New Roman"/>
          <w:b w:val="false"/>
          <w:i w:val="false"/>
          <w:color w:val="000000"/>
          <w:sz w:val="28"/>
        </w:rPr>
        <w:t>
      Примечание:</w:t>
      </w:r>
    </w:p>
    <w:bookmarkEnd w:id="317"/>
    <w:bookmarkStart w:name="z401" w:id="318"/>
    <w:p>
      <w:pPr>
        <w:spacing w:after="0"/>
        <w:ind w:left="0"/>
        <w:jc w:val="both"/>
      </w:pPr>
      <w:r>
        <w:rPr>
          <w:rFonts w:ascii="Times New Roman"/>
          <w:b w:val="false"/>
          <w:i w:val="false"/>
          <w:color w:val="000000"/>
          <w:sz w:val="28"/>
        </w:rPr>
        <w:t xml:space="preserve">
      *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403" w:id="319"/>
    <w:p>
      <w:pPr>
        <w:spacing w:after="0"/>
        <w:ind w:left="0"/>
        <w:jc w:val="left"/>
      </w:pPr>
      <w:r>
        <w:rPr>
          <w:rFonts w:ascii="Times New Roman"/>
          <w:b/>
          <w:i w:val="false"/>
          <w:color w:val="000000"/>
        </w:rPr>
        <w:t xml:space="preserve"> Перечень документов, предоставляемых для экспертизы производителями Республики Казахстан</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8977"/>
      </w:tblGrid>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20"/>
          <w:p>
            <w:pPr>
              <w:spacing w:after="20"/>
              <w:ind w:left="20"/>
              <w:jc w:val="both"/>
            </w:pPr>
            <w:r>
              <w:rPr>
                <w:rFonts w:ascii="Times New Roman"/>
                <w:b w:val="false"/>
                <w:i w:val="false"/>
                <w:color w:val="000000"/>
                <w:sz w:val="20"/>
              </w:rPr>
              <w:t>
№ п/п</w:t>
            </w:r>
          </w:p>
          <w:bookmarkEnd w:id="320"/>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21"/>
          <w:p>
            <w:pPr>
              <w:spacing w:after="20"/>
              <w:ind w:left="20"/>
              <w:jc w:val="both"/>
            </w:pPr>
            <w:r>
              <w:rPr>
                <w:rFonts w:ascii="Times New Roman"/>
                <w:b w:val="false"/>
                <w:i w:val="false"/>
                <w:color w:val="000000"/>
                <w:sz w:val="20"/>
              </w:rPr>
              <w:t>
1</w:t>
            </w:r>
          </w:p>
          <w:bookmarkEnd w:id="321"/>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І Общая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22"/>
          <w:p>
            <w:pPr>
              <w:spacing w:after="20"/>
              <w:ind w:left="20"/>
              <w:jc w:val="both"/>
            </w:pPr>
            <w:r>
              <w:rPr>
                <w:rFonts w:ascii="Times New Roman"/>
                <w:b w:val="false"/>
                <w:i w:val="false"/>
                <w:color w:val="000000"/>
                <w:sz w:val="20"/>
              </w:rPr>
              <w:t>
IA1.</w:t>
            </w:r>
          </w:p>
          <w:bookmarkEnd w:id="322"/>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засвидетельствованные) при наличии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23"/>
          <w:p>
            <w:pPr>
              <w:spacing w:after="20"/>
              <w:ind w:left="20"/>
              <w:jc w:val="both"/>
            </w:pPr>
            <w:r>
              <w:rPr>
                <w:rFonts w:ascii="Times New Roman"/>
                <w:b w:val="false"/>
                <w:i w:val="false"/>
                <w:color w:val="000000"/>
                <w:sz w:val="20"/>
              </w:rPr>
              <w:t>
I А2.</w:t>
            </w:r>
          </w:p>
          <w:bookmarkEnd w:id="323"/>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государственной лицензии на фармацевтическую деятельность (нотариально засвидетельствованные)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24"/>
          <w:p>
            <w:pPr>
              <w:spacing w:after="20"/>
              <w:ind w:left="20"/>
              <w:jc w:val="both"/>
            </w:pPr>
            <w:r>
              <w:rPr>
                <w:rFonts w:ascii="Times New Roman"/>
                <w:b w:val="false"/>
                <w:i w:val="false"/>
                <w:color w:val="000000"/>
                <w:sz w:val="20"/>
              </w:rPr>
              <w:t>
I А3.</w:t>
            </w:r>
          </w:p>
          <w:bookmarkEnd w:id="324"/>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(для растительного сырья - разрешение на заготовку для отечественных производителей)</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25"/>
          <w:p>
            <w:pPr>
              <w:spacing w:after="20"/>
              <w:ind w:left="20"/>
              <w:jc w:val="both"/>
            </w:pPr>
            <w:r>
              <w:rPr>
                <w:rFonts w:ascii="Times New Roman"/>
                <w:b w:val="false"/>
                <w:i w:val="false"/>
                <w:color w:val="000000"/>
                <w:sz w:val="20"/>
              </w:rPr>
              <w:t>
I А4.</w:t>
            </w:r>
          </w:p>
          <w:bookmarkEnd w:id="325"/>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производственном процессе участвует несколько производителей документы пунктов IА2, ІА3, ІА4 предоставляются на всех участников производства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26"/>
          <w:p>
            <w:pPr>
              <w:spacing w:after="20"/>
              <w:ind w:left="20"/>
              <w:jc w:val="both"/>
            </w:pPr>
            <w:r>
              <w:rPr>
                <w:rFonts w:ascii="Times New Roman"/>
                <w:b w:val="false"/>
                <w:i w:val="false"/>
                <w:color w:val="000000"/>
                <w:sz w:val="20"/>
              </w:rPr>
              <w:t>
I А5.</w:t>
            </w:r>
          </w:p>
          <w:bookmarkEnd w:id="326"/>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27"/>
          <w:p>
            <w:pPr>
              <w:spacing w:after="20"/>
              <w:ind w:left="20"/>
              <w:jc w:val="both"/>
            </w:pPr>
            <w:r>
              <w:rPr>
                <w:rFonts w:ascii="Times New Roman"/>
                <w:b w:val="false"/>
                <w:i w:val="false"/>
                <w:color w:val="000000"/>
                <w:sz w:val="20"/>
              </w:rPr>
              <w:t>
I А6-1</w:t>
            </w:r>
          </w:p>
          <w:bookmarkEnd w:id="327"/>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нотариально засвидетельствованная копия охранного документа на изобретение или полезную модель оригинального лекарственного средства (предоставляется патентообладателем охранного документа);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28"/>
          <w:p>
            <w:pPr>
              <w:spacing w:after="20"/>
              <w:ind w:left="20"/>
              <w:jc w:val="both"/>
            </w:pPr>
            <w:r>
              <w:rPr>
                <w:rFonts w:ascii="Times New Roman"/>
                <w:b w:val="false"/>
                <w:i w:val="false"/>
                <w:color w:val="000000"/>
                <w:sz w:val="20"/>
              </w:rPr>
              <w:t>
I А6-2</w:t>
            </w:r>
          </w:p>
          <w:bookmarkEnd w:id="328"/>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гарантийное письмо о ненарушении исключительных прав третьими лицами на изобретение или полезную модель (предоставляется при экспертизе генерического лекарственного препарата)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29"/>
          <w:p>
            <w:pPr>
              <w:spacing w:after="20"/>
              <w:ind w:left="20"/>
              <w:jc w:val="both"/>
            </w:pPr>
            <w:r>
              <w:rPr>
                <w:rFonts w:ascii="Times New Roman"/>
                <w:b w:val="false"/>
                <w:i w:val="false"/>
                <w:color w:val="000000"/>
                <w:sz w:val="20"/>
              </w:rPr>
              <w:t>
I А7.</w:t>
            </w:r>
          </w:p>
          <w:bookmarkEnd w:id="329"/>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30"/>
          <w:p>
            <w:pPr>
              <w:spacing w:after="20"/>
              <w:ind w:left="20"/>
              <w:jc w:val="both"/>
            </w:pPr>
            <w:r>
              <w:rPr>
                <w:rFonts w:ascii="Times New Roman"/>
                <w:b w:val="false"/>
                <w:i w:val="false"/>
                <w:color w:val="000000"/>
                <w:sz w:val="20"/>
              </w:rPr>
              <w:t>
I А8.</w:t>
            </w:r>
          </w:p>
          <w:bookmarkEnd w:id="330"/>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31"/>
          <w:p>
            <w:pPr>
              <w:spacing w:after="20"/>
              <w:ind w:left="20"/>
              <w:jc w:val="both"/>
            </w:pPr>
            <w:r>
              <w:rPr>
                <w:rFonts w:ascii="Times New Roman"/>
                <w:b w:val="false"/>
                <w:i w:val="false"/>
                <w:color w:val="000000"/>
                <w:sz w:val="20"/>
              </w:rPr>
              <w:t>
I А 9.</w:t>
            </w:r>
          </w:p>
          <w:bookmarkEnd w:id="331"/>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прионовой безопасности на вещества животного происхождения от производителя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32"/>
          <w:p>
            <w:pPr>
              <w:spacing w:after="20"/>
              <w:ind w:left="20"/>
              <w:jc w:val="both"/>
            </w:pPr>
            <w:r>
              <w:rPr>
                <w:rFonts w:ascii="Times New Roman"/>
                <w:b w:val="false"/>
                <w:i w:val="false"/>
                <w:color w:val="000000"/>
                <w:sz w:val="20"/>
              </w:rPr>
              <w:t>
I А 10.</w:t>
            </w:r>
          </w:p>
          <w:bookmarkEnd w:id="332"/>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 регистрационного удостоверения Республики Казахстан (при продлении срока действия регистрационного удостоверения)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33"/>
          <w:p>
            <w:pPr>
              <w:spacing w:after="20"/>
              <w:ind w:left="20"/>
              <w:jc w:val="both"/>
            </w:pPr>
            <w:r>
              <w:rPr>
                <w:rFonts w:ascii="Times New Roman"/>
                <w:b w:val="false"/>
                <w:i w:val="false"/>
                <w:color w:val="000000"/>
                <w:sz w:val="20"/>
              </w:rPr>
              <w:t>
I.В.1.</w:t>
            </w:r>
          </w:p>
          <w:bookmarkEnd w:id="333"/>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инструкции по медицинскому применению в электронном виде в формате "doc (док)"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34"/>
          <w:p>
            <w:pPr>
              <w:spacing w:after="20"/>
              <w:ind w:left="20"/>
              <w:jc w:val="both"/>
            </w:pPr>
            <w:r>
              <w:rPr>
                <w:rFonts w:ascii="Times New Roman"/>
                <w:b w:val="false"/>
                <w:i w:val="false"/>
                <w:color w:val="000000"/>
                <w:sz w:val="20"/>
              </w:rPr>
              <w:t>
1.В.2</w:t>
            </w:r>
          </w:p>
          <w:bookmarkEnd w:id="334"/>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для первичной и вторичной упаковок, стикеров, этикеток на казахском и русском языках</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35"/>
          <w:p>
            <w:pPr>
              <w:spacing w:after="20"/>
              <w:ind w:left="20"/>
              <w:jc w:val="both"/>
            </w:pPr>
            <w:r>
              <w:rPr>
                <w:rFonts w:ascii="Times New Roman"/>
                <w:b w:val="false"/>
                <w:i w:val="false"/>
                <w:color w:val="000000"/>
                <w:sz w:val="20"/>
              </w:rPr>
              <w:t>
1.В.3</w:t>
            </w:r>
          </w:p>
          <w:bookmarkEnd w:id="335"/>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Цветные макеты потребительских упаковок, этикеток, стикеров в электронном виде в формате "jpeg (джипег)"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36"/>
          <w:p>
            <w:pPr>
              <w:spacing w:after="20"/>
              <w:ind w:left="20"/>
              <w:jc w:val="both"/>
            </w:pPr>
            <w:r>
              <w:rPr>
                <w:rFonts w:ascii="Times New Roman"/>
                <w:b w:val="false"/>
                <w:i w:val="false"/>
                <w:color w:val="000000"/>
                <w:sz w:val="20"/>
              </w:rPr>
              <w:t>
I.С</w:t>
            </w:r>
          </w:p>
          <w:bookmarkEnd w:id="336"/>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системы фармаконадзора держателя регистрационного удостоверения включает:</w:t>
            </w:r>
            <w:r>
              <w:br/>
            </w:r>
            <w:r>
              <w:rPr>
                <w:rFonts w:ascii="Times New Roman"/>
                <w:b w:val="false"/>
                <w:i w:val="false"/>
                <w:color w:val="000000"/>
                <w:sz w:val="20"/>
              </w:rPr>
              <w:t>
информацию о том,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контактные данные ответственного лица за глобальный фармаконадзор;</w:t>
            </w:r>
            <w:r>
              <w:br/>
            </w:r>
            <w:r>
              <w:rPr>
                <w:rFonts w:ascii="Times New Roman"/>
                <w:b w:val="false"/>
                <w:i w:val="false"/>
                <w:color w:val="000000"/>
                <w:sz w:val="20"/>
              </w:rPr>
              <w:t>
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ссылку на место (адрес), где хранится мастер-файл системы фармаконадзора.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37"/>
          <w:p>
            <w:pPr>
              <w:spacing w:after="20"/>
              <w:ind w:left="20"/>
              <w:jc w:val="both"/>
            </w:pPr>
            <w:r>
              <w:rPr>
                <w:rFonts w:ascii="Times New Roman"/>
                <w:b w:val="false"/>
                <w:i w:val="false"/>
                <w:color w:val="000000"/>
                <w:sz w:val="20"/>
              </w:rPr>
              <w:t>
I.D</w:t>
            </w:r>
          </w:p>
          <w:bookmarkEnd w:id="337"/>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о наличии квалифицированного лица, ответственного за фармаконадзор для сбора и регистрации побочных реакций, выявляемых на территории Республики Казахстан</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Химическая, фармацевтическая и биологическая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38"/>
          <w:p>
            <w:pPr>
              <w:spacing w:after="20"/>
              <w:ind w:left="20"/>
              <w:jc w:val="both"/>
            </w:pPr>
            <w:r>
              <w:rPr>
                <w:rFonts w:ascii="Times New Roman"/>
                <w:b w:val="false"/>
                <w:i w:val="false"/>
                <w:color w:val="000000"/>
                <w:sz w:val="20"/>
              </w:rPr>
              <w:t>
II</w:t>
            </w:r>
          </w:p>
          <w:bookmarkEnd w:id="338"/>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39"/>
          <w:p>
            <w:pPr>
              <w:spacing w:after="20"/>
              <w:ind w:left="20"/>
              <w:jc w:val="both"/>
            </w:pPr>
            <w:r>
              <w:rPr>
                <w:rFonts w:ascii="Times New Roman"/>
                <w:b w:val="false"/>
                <w:i w:val="false"/>
                <w:color w:val="000000"/>
                <w:sz w:val="20"/>
              </w:rPr>
              <w:t>
II А</w:t>
            </w:r>
          </w:p>
          <w:bookmarkEnd w:id="339"/>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40"/>
          <w:p>
            <w:pPr>
              <w:spacing w:after="20"/>
              <w:ind w:left="20"/>
              <w:jc w:val="both"/>
            </w:pPr>
            <w:r>
              <w:rPr>
                <w:rFonts w:ascii="Times New Roman"/>
                <w:b w:val="false"/>
                <w:i w:val="false"/>
                <w:color w:val="000000"/>
                <w:sz w:val="20"/>
              </w:rPr>
              <w:t>
II А 1</w:t>
            </w:r>
          </w:p>
          <w:bookmarkEnd w:id="340"/>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41"/>
          <w:p>
            <w:pPr>
              <w:spacing w:after="20"/>
              <w:ind w:left="20"/>
              <w:jc w:val="both"/>
            </w:pPr>
            <w:r>
              <w:rPr>
                <w:rFonts w:ascii="Times New Roman"/>
                <w:b w:val="false"/>
                <w:i w:val="false"/>
                <w:color w:val="000000"/>
                <w:sz w:val="20"/>
              </w:rPr>
              <w:t>
II А 2</w:t>
            </w:r>
          </w:p>
          <w:bookmarkEnd w:id="341"/>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упаковки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42"/>
          <w:p>
            <w:pPr>
              <w:spacing w:after="20"/>
              <w:ind w:left="20"/>
              <w:jc w:val="both"/>
            </w:pPr>
            <w:r>
              <w:rPr>
                <w:rFonts w:ascii="Times New Roman"/>
                <w:b w:val="false"/>
                <w:i w:val="false"/>
                <w:color w:val="000000"/>
                <w:sz w:val="20"/>
              </w:rPr>
              <w:t>
II А 3</w:t>
            </w:r>
          </w:p>
          <w:bookmarkEnd w:id="342"/>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 (обоснование выбора состава, первичной упаковки)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43"/>
          <w:p>
            <w:pPr>
              <w:spacing w:after="20"/>
              <w:ind w:left="20"/>
              <w:jc w:val="both"/>
            </w:pPr>
            <w:r>
              <w:rPr>
                <w:rFonts w:ascii="Times New Roman"/>
                <w:b w:val="false"/>
                <w:i w:val="false"/>
                <w:color w:val="000000"/>
                <w:sz w:val="20"/>
              </w:rPr>
              <w:t>
II В</w:t>
            </w:r>
          </w:p>
          <w:bookmarkEnd w:id="343"/>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44"/>
          <w:p>
            <w:pPr>
              <w:spacing w:after="20"/>
              <w:ind w:left="20"/>
              <w:jc w:val="both"/>
            </w:pPr>
            <w:r>
              <w:rPr>
                <w:rFonts w:ascii="Times New Roman"/>
                <w:b w:val="false"/>
                <w:i w:val="false"/>
                <w:color w:val="000000"/>
                <w:sz w:val="20"/>
              </w:rPr>
              <w:t>
II В 1</w:t>
            </w:r>
          </w:p>
          <w:bookmarkEnd w:id="344"/>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формула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45"/>
          <w:p>
            <w:pPr>
              <w:spacing w:after="20"/>
              <w:ind w:left="20"/>
              <w:jc w:val="both"/>
            </w:pPr>
            <w:r>
              <w:rPr>
                <w:rFonts w:ascii="Times New Roman"/>
                <w:b w:val="false"/>
                <w:i w:val="false"/>
                <w:color w:val="000000"/>
                <w:sz w:val="20"/>
              </w:rPr>
              <w:t>
II В 2</w:t>
            </w:r>
          </w:p>
          <w:bookmarkEnd w:id="345"/>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технологии производства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46"/>
          <w:p>
            <w:pPr>
              <w:spacing w:after="20"/>
              <w:ind w:left="20"/>
              <w:jc w:val="both"/>
            </w:pPr>
            <w:r>
              <w:rPr>
                <w:rFonts w:ascii="Times New Roman"/>
                <w:b w:val="false"/>
                <w:i w:val="false"/>
                <w:color w:val="000000"/>
                <w:sz w:val="20"/>
              </w:rPr>
              <w:t>
II В 3</w:t>
            </w:r>
          </w:p>
          <w:bookmarkEnd w:id="346"/>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 процессе производства (операционный контроль)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47"/>
          <w:p>
            <w:pPr>
              <w:spacing w:after="20"/>
              <w:ind w:left="20"/>
              <w:jc w:val="both"/>
            </w:pPr>
            <w:r>
              <w:rPr>
                <w:rFonts w:ascii="Times New Roman"/>
                <w:b w:val="false"/>
                <w:i w:val="false"/>
                <w:color w:val="000000"/>
                <w:sz w:val="20"/>
              </w:rPr>
              <w:t>
II В 4</w:t>
            </w:r>
          </w:p>
          <w:bookmarkEnd w:id="347"/>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производственных процессов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48"/>
          <w:p>
            <w:pPr>
              <w:spacing w:after="20"/>
              <w:ind w:left="20"/>
              <w:jc w:val="both"/>
            </w:pPr>
            <w:r>
              <w:rPr>
                <w:rFonts w:ascii="Times New Roman"/>
                <w:b w:val="false"/>
                <w:i w:val="false"/>
                <w:color w:val="000000"/>
                <w:sz w:val="20"/>
              </w:rPr>
              <w:t>
II С</w:t>
            </w:r>
          </w:p>
          <w:bookmarkEnd w:id="348"/>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исходных материалов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49"/>
          <w:p>
            <w:pPr>
              <w:spacing w:after="20"/>
              <w:ind w:left="20"/>
              <w:jc w:val="both"/>
            </w:pPr>
            <w:r>
              <w:rPr>
                <w:rFonts w:ascii="Times New Roman"/>
                <w:b w:val="false"/>
                <w:i w:val="false"/>
                <w:color w:val="000000"/>
                <w:sz w:val="20"/>
              </w:rPr>
              <w:t>
II С 1</w:t>
            </w:r>
          </w:p>
          <w:bookmarkEnd w:id="349"/>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субстанция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50"/>
          <w:p>
            <w:pPr>
              <w:spacing w:after="20"/>
              <w:ind w:left="20"/>
              <w:jc w:val="both"/>
            </w:pPr>
            <w:r>
              <w:rPr>
                <w:rFonts w:ascii="Times New Roman"/>
                <w:b w:val="false"/>
                <w:i w:val="false"/>
                <w:color w:val="000000"/>
                <w:sz w:val="20"/>
              </w:rPr>
              <w:t>
II С 1.1</w:t>
            </w:r>
          </w:p>
          <w:bookmarkEnd w:id="350"/>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сертификаты качества на активные вещества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51"/>
          <w:p>
            <w:pPr>
              <w:spacing w:after="20"/>
              <w:ind w:left="20"/>
              <w:jc w:val="both"/>
            </w:pPr>
            <w:r>
              <w:rPr>
                <w:rFonts w:ascii="Times New Roman"/>
                <w:b w:val="false"/>
                <w:i w:val="false"/>
                <w:color w:val="000000"/>
                <w:sz w:val="20"/>
              </w:rPr>
              <w:t>
II С 2</w:t>
            </w:r>
          </w:p>
          <w:bookmarkEnd w:id="351"/>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2"/>
          <w:p>
            <w:pPr>
              <w:spacing w:after="20"/>
              <w:ind w:left="20"/>
              <w:jc w:val="both"/>
            </w:pPr>
            <w:r>
              <w:rPr>
                <w:rFonts w:ascii="Times New Roman"/>
                <w:b w:val="false"/>
                <w:i w:val="false"/>
                <w:color w:val="000000"/>
                <w:sz w:val="20"/>
              </w:rPr>
              <w:t>
II С 2.1</w:t>
            </w:r>
          </w:p>
          <w:bookmarkEnd w:id="352"/>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вспомогательные вещества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53"/>
          <w:p>
            <w:pPr>
              <w:spacing w:after="20"/>
              <w:ind w:left="20"/>
              <w:jc w:val="both"/>
            </w:pPr>
            <w:r>
              <w:rPr>
                <w:rFonts w:ascii="Times New Roman"/>
                <w:b w:val="false"/>
                <w:i w:val="false"/>
                <w:color w:val="000000"/>
                <w:sz w:val="20"/>
              </w:rPr>
              <w:t>
II С 3</w:t>
            </w:r>
          </w:p>
          <w:bookmarkEnd w:id="353"/>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материал (первичная и вторичная упаковка)</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4"/>
          <w:p>
            <w:pPr>
              <w:spacing w:after="20"/>
              <w:ind w:left="20"/>
              <w:jc w:val="both"/>
            </w:pPr>
            <w:r>
              <w:rPr>
                <w:rFonts w:ascii="Times New Roman"/>
                <w:b w:val="false"/>
                <w:i w:val="false"/>
                <w:color w:val="000000"/>
                <w:sz w:val="20"/>
              </w:rPr>
              <w:t>
II С 3.1</w:t>
            </w:r>
          </w:p>
          <w:bookmarkEnd w:id="354"/>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упаковочного материала с приложением документов, регламентирующих их качество</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55"/>
          <w:p>
            <w:pPr>
              <w:spacing w:after="20"/>
              <w:ind w:left="20"/>
              <w:jc w:val="both"/>
            </w:pPr>
            <w:r>
              <w:rPr>
                <w:rFonts w:ascii="Times New Roman"/>
                <w:b w:val="false"/>
                <w:i w:val="false"/>
                <w:color w:val="000000"/>
                <w:sz w:val="20"/>
              </w:rPr>
              <w:t>
II D</w:t>
            </w:r>
          </w:p>
          <w:bookmarkEnd w:id="355"/>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качества промежуточных продуктов (при необходимости)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6"/>
          <w:p>
            <w:pPr>
              <w:spacing w:after="20"/>
              <w:ind w:left="20"/>
              <w:jc w:val="both"/>
            </w:pPr>
            <w:r>
              <w:rPr>
                <w:rFonts w:ascii="Times New Roman"/>
                <w:b w:val="false"/>
                <w:i w:val="false"/>
                <w:color w:val="000000"/>
                <w:sz w:val="20"/>
              </w:rPr>
              <w:t>
II Е</w:t>
            </w:r>
          </w:p>
          <w:bookmarkEnd w:id="356"/>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cпецификация качества и методики контроля готового продукта с аутентичным переводом с языка производителя на русский язык</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57"/>
          <w:p>
            <w:pPr>
              <w:spacing w:after="20"/>
              <w:ind w:left="20"/>
              <w:jc w:val="both"/>
            </w:pPr>
            <w:r>
              <w:rPr>
                <w:rFonts w:ascii="Times New Roman"/>
                <w:b w:val="false"/>
                <w:i w:val="false"/>
                <w:color w:val="000000"/>
                <w:sz w:val="20"/>
              </w:rPr>
              <w:t>
II E 1</w:t>
            </w:r>
          </w:p>
          <w:bookmarkEnd w:id="357"/>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производителя по контролю качества и безопасности лекарственного средства в электронном виде в формате "doc (док)", пояснительная записка к нему</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58"/>
          <w:p>
            <w:pPr>
              <w:spacing w:after="20"/>
              <w:ind w:left="20"/>
              <w:jc w:val="both"/>
            </w:pPr>
            <w:r>
              <w:rPr>
                <w:rFonts w:ascii="Times New Roman"/>
                <w:b w:val="false"/>
                <w:i w:val="false"/>
                <w:color w:val="000000"/>
                <w:sz w:val="20"/>
              </w:rPr>
              <w:t>
II E 2</w:t>
            </w:r>
          </w:p>
          <w:bookmarkEnd w:id="358"/>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методик испытаний лекарственного препарата (кроме фармакопейных методик) (при перерегистрации дополнительно копию нормативного документа по качеству, утвержденный в Республике Казахстан)</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59"/>
          <w:p>
            <w:pPr>
              <w:spacing w:after="20"/>
              <w:ind w:left="20"/>
              <w:jc w:val="both"/>
            </w:pPr>
            <w:r>
              <w:rPr>
                <w:rFonts w:ascii="Times New Roman"/>
                <w:b w:val="false"/>
                <w:i w:val="false"/>
                <w:color w:val="000000"/>
                <w:sz w:val="20"/>
              </w:rPr>
              <w:t>
II F</w:t>
            </w:r>
          </w:p>
          <w:bookmarkEnd w:id="359"/>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испытания стабильности не менее чем на трех промышленных или опытно-промышленных (пилотных) сериях</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0"/>
          <w:p>
            <w:pPr>
              <w:spacing w:after="20"/>
              <w:ind w:left="20"/>
              <w:jc w:val="both"/>
            </w:pPr>
            <w:r>
              <w:rPr>
                <w:rFonts w:ascii="Times New Roman"/>
                <w:b w:val="false"/>
                <w:i w:val="false"/>
                <w:color w:val="000000"/>
                <w:sz w:val="20"/>
              </w:rPr>
              <w:t>
II G</w:t>
            </w:r>
          </w:p>
          <w:bookmarkEnd w:id="360"/>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профиле растворения (для твердых дозированных лекарственных форм)</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1"/>
          <w:p>
            <w:pPr>
              <w:spacing w:after="20"/>
              <w:ind w:left="20"/>
              <w:jc w:val="both"/>
            </w:pPr>
            <w:r>
              <w:rPr>
                <w:rFonts w:ascii="Times New Roman"/>
                <w:b w:val="false"/>
                <w:i w:val="false"/>
                <w:color w:val="000000"/>
                <w:sz w:val="20"/>
              </w:rPr>
              <w:t>
II Н</w:t>
            </w:r>
          </w:p>
          <w:bookmarkEnd w:id="361"/>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контроля на животных</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2"/>
          <w:p>
            <w:pPr>
              <w:spacing w:after="20"/>
              <w:ind w:left="20"/>
              <w:jc w:val="both"/>
            </w:pPr>
            <w:r>
              <w:rPr>
                <w:rFonts w:ascii="Times New Roman"/>
                <w:b w:val="false"/>
                <w:i w:val="false"/>
                <w:color w:val="000000"/>
                <w:sz w:val="20"/>
              </w:rPr>
              <w:t>
II K</w:t>
            </w:r>
          </w:p>
          <w:bookmarkEnd w:id="362"/>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вероятной опасности для окружающей среды для препаратов, содержащих генетически измененные организмы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63"/>
          <w:p>
            <w:pPr>
              <w:spacing w:after="20"/>
              <w:ind w:left="20"/>
              <w:jc w:val="both"/>
            </w:pPr>
            <w:r>
              <w:rPr>
                <w:rFonts w:ascii="Times New Roman"/>
                <w:b w:val="false"/>
                <w:i w:val="false"/>
                <w:color w:val="000000"/>
                <w:sz w:val="20"/>
              </w:rPr>
              <w:t>
II L</w:t>
            </w:r>
          </w:p>
          <w:bookmarkEnd w:id="363"/>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обновляемый отчет по безопасности (при перерегистрации)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4"/>
          <w:p>
            <w:pPr>
              <w:spacing w:after="20"/>
              <w:ind w:left="20"/>
              <w:jc w:val="both"/>
            </w:pPr>
            <w:r>
              <w:rPr>
                <w:rFonts w:ascii="Times New Roman"/>
                <w:b w:val="false"/>
                <w:i w:val="false"/>
                <w:color w:val="000000"/>
                <w:sz w:val="20"/>
              </w:rPr>
              <w:t>
II M.</w:t>
            </w:r>
          </w:p>
          <w:bookmarkEnd w:id="364"/>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качество (при необходимости)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 Фармакологическая и токсикологическая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65"/>
          <w:p>
            <w:pPr>
              <w:spacing w:after="20"/>
              <w:ind w:left="20"/>
              <w:jc w:val="both"/>
            </w:pPr>
            <w:r>
              <w:rPr>
                <w:rFonts w:ascii="Times New Roman"/>
                <w:b w:val="false"/>
                <w:i w:val="false"/>
                <w:color w:val="000000"/>
                <w:sz w:val="20"/>
              </w:rPr>
              <w:t>
III.</w:t>
            </w:r>
          </w:p>
          <w:bookmarkEnd w:id="365"/>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66"/>
          <w:p>
            <w:pPr>
              <w:spacing w:after="20"/>
              <w:ind w:left="20"/>
              <w:jc w:val="both"/>
            </w:pPr>
            <w:r>
              <w:rPr>
                <w:rFonts w:ascii="Times New Roman"/>
                <w:b w:val="false"/>
                <w:i w:val="false"/>
                <w:color w:val="000000"/>
                <w:sz w:val="20"/>
              </w:rPr>
              <w:t>
III А.</w:t>
            </w:r>
          </w:p>
          <w:bookmarkEnd w:id="366"/>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67"/>
          <w:p>
            <w:pPr>
              <w:spacing w:after="20"/>
              <w:ind w:left="20"/>
              <w:jc w:val="both"/>
            </w:pPr>
            <w:r>
              <w:rPr>
                <w:rFonts w:ascii="Times New Roman"/>
                <w:b w:val="false"/>
                <w:i w:val="false"/>
                <w:color w:val="000000"/>
                <w:sz w:val="20"/>
              </w:rPr>
              <w:t>
III В.</w:t>
            </w:r>
          </w:p>
          <w:bookmarkEnd w:id="367"/>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репродуктивную функцию</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68"/>
          <w:p>
            <w:pPr>
              <w:spacing w:after="20"/>
              <w:ind w:left="20"/>
              <w:jc w:val="both"/>
            </w:pPr>
            <w:r>
              <w:rPr>
                <w:rFonts w:ascii="Times New Roman"/>
                <w:b w:val="false"/>
                <w:i w:val="false"/>
                <w:color w:val="000000"/>
                <w:sz w:val="20"/>
              </w:rPr>
              <w:t>
III С.</w:t>
            </w:r>
          </w:p>
          <w:bookmarkEnd w:id="368"/>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эмбриотоксичности и тератогенности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69"/>
          <w:p>
            <w:pPr>
              <w:spacing w:after="20"/>
              <w:ind w:left="20"/>
              <w:jc w:val="both"/>
            </w:pPr>
            <w:r>
              <w:rPr>
                <w:rFonts w:ascii="Times New Roman"/>
                <w:b w:val="false"/>
                <w:i w:val="false"/>
                <w:color w:val="000000"/>
                <w:sz w:val="20"/>
              </w:rPr>
              <w:t>
III D.</w:t>
            </w:r>
          </w:p>
          <w:bookmarkEnd w:id="369"/>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мутагенности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70"/>
          <w:p>
            <w:pPr>
              <w:spacing w:after="20"/>
              <w:ind w:left="20"/>
              <w:jc w:val="both"/>
            </w:pPr>
            <w:r>
              <w:rPr>
                <w:rFonts w:ascii="Times New Roman"/>
                <w:b w:val="false"/>
                <w:i w:val="false"/>
                <w:color w:val="000000"/>
                <w:sz w:val="20"/>
              </w:rPr>
              <w:t>
III Е.</w:t>
            </w:r>
          </w:p>
          <w:bookmarkEnd w:id="370"/>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канцерогенности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71"/>
          <w:p>
            <w:pPr>
              <w:spacing w:after="20"/>
              <w:ind w:left="20"/>
              <w:jc w:val="both"/>
            </w:pPr>
            <w:r>
              <w:rPr>
                <w:rFonts w:ascii="Times New Roman"/>
                <w:b w:val="false"/>
                <w:i w:val="false"/>
                <w:color w:val="000000"/>
                <w:sz w:val="20"/>
              </w:rPr>
              <w:t>
III F.</w:t>
            </w:r>
          </w:p>
          <w:bookmarkEnd w:id="371"/>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 (медицинский генеобиологический препарат - реактогенность)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72"/>
          <w:p>
            <w:pPr>
              <w:spacing w:after="20"/>
              <w:ind w:left="20"/>
              <w:jc w:val="both"/>
            </w:pPr>
            <w:r>
              <w:rPr>
                <w:rFonts w:ascii="Times New Roman"/>
                <w:b w:val="false"/>
                <w:i w:val="false"/>
                <w:color w:val="000000"/>
                <w:sz w:val="20"/>
              </w:rPr>
              <w:t>
III G.</w:t>
            </w:r>
          </w:p>
          <w:bookmarkEnd w:id="372"/>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 (медицинский иммунобиологический препарат - специфическая активность)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73"/>
          <w:p>
            <w:pPr>
              <w:spacing w:after="20"/>
              <w:ind w:left="20"/>
              <w:jc w:val="both"/>
            </w:pPr>
            <w:r>
              <w:rPr>
                <w:rFonts w:ascii="Times New Roman"/>
                <w:b w:val="false"/>
                <w:i w:val="false"/>
                <w:color w:val="000000"/>
                <w:sz w:val="20"/>
              </w:rPr>
              <w:t>
III H.</w:t>
            </w:r>
          </w:p>
          <w:bookmarkEnd w:id="373"/>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местно-раздражающем действии (медицинский иммунобиологический препарат - иммуногенность для вакцин)</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74"/>
          <w:p>
            <w:pPr>
              <w:spacing w:after="20"/>
              <w:ind w:left="20"/>
              <w:jc w:val="both"/>
            </w:pPr>
            <w:r>
              <w:rPr>
                <w:rFonts w:ascii="Times New Roman"/>
                <w:b w:val="false"/>
                <w:i w:val="false"/>
                <w:color w:val="000000"/>
                <w:sz w:val="20"/>
              </w:rPr>
              <w:t>
III Q.</w:t>
            </w:r>
          </w:p>
          <w:bookmarkEnd w:id="374"/>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безопасность (при необходимости)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 Клиническая документация</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75"/>
          <w:p>
            <w:pPr>
              <w:spacing w:after="20"/>
              <w:ind w:left="20"/>
              <w:jc w:val="both"/>
            </w:pPr>
            <w:r>
              <w:rPr>
                <w:rFonts w:ascii="Times New Roman"/>
                <w:b w:val="false"/>
                <w:i w:val="false"/>
                <w:color w:val="000000"/>
                <w:sz w:val="20"/>
              </w:rPr>
              <w:t>
IV.</w:t>
            </w:r>
          </w:p>
          <w:bookmarkEnd w:id="375"/>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76"/>
          <w:p>
            <w:pPr>
              <w:spacing w:after="20"/>
              <w:ind w:left="20"/>
              <w:jc w:val="both"/>
            </w:pPr>
            <w:r>
              <w:rPr>
                <w:rFonts w:ascii="Times New Roman"/>
                <w:b w:val="false"/>
                <w:i w:val="false"/>
                <w:color w:val="000000"/>
                <w:sz w:val="20"/>
              </w:rPr>
              <w:t>
IV А.</w:t>
            </w:r>
          </w:p>
          <w:bookmarkEnd w:id="376"/>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клинической фармакологии (фармакодинамика, фармакокинетика), исследования биоэквивалентности для генериков</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77"/>
          <w:p>
            <w:pPr>
              <w:spacing w:after="20"/>
              <w:ind w:left="20"/>
              <w:jc w:val="both"/>
            </w:pPr>
            <w:r>
              <w:rPr>
                <w:rFonts w:ascii="Times New Roman"/>
                <w:b w:val="false"/>
                <w:i w:val="false"/>
                <w:color w:val="000000"/>
                <w:sz w:val="20"/>
              </w:rPr>
              <w:t>
IV В</w:t>
            </w:r>
          </w:p>
          <w:bookmarkEnd w:id="377"/>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иммунологическая эффективность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78"/>
          <w:p>
            <w:pPr>
              <w:spacing w:after="20"/>
              <w:ind w:left="20"/>
              <w:jc w:val="both"/>
            </w:pPr>
            <w:r>
              <w:rPr>
                <w:rFonts w:ascii="Times New Roman"/>
                <w:b w:val="false"/>
                <w:i w:val="false"/>
                <w:color w:val="000000"/>
                <w:sz w:val="20"/>
              </w:rPr>
              <w:t>
IV С</w:t>
            </w:r>
          </w:p>
          <w:bookmarkEnd w:id="378"/>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эффективность</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79"/>
          <w:p>
            <w:pPr>
              <w:spacing w:after="20"/>
              <w:ind w:left="20"/>
              <w:jc w:val="both"/>
            </w:pPr>
            <w:r>
              <w:rPr>
                <w:rFonts w:ascii="Times New Roman"/>
                <w:b w:val="false"/>
                <w:i w:val="false"/>
                <w:color w:val="000000"/>
                <w:sz w:val="20"/>
              </w:rPr>
              <w:t>
IV D</w:t>
            </w:r>
          </w:p>
          <w:bookmarkEnd w:id="379"/>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испытаний, научные публикации, отчеты</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80"/>
          <w:p>
            <w:pPr>
              <w:spacing w:after="20"/>
              <w:ind w:left="20"/>
              <w:jc w:val="both"/>
            </w:pPr>
            <w:r>
              <w:rPr>
                <w:rFonts w:ascii="Times New Roman"/>
                <w:b w:val="false"/>
                <w:i w:val="false"/>
                <w:color w:val="000000"/>
                <w:sz w:val="20"/>
              </w:rPr>
              <w:t>
IV D 1</w:t>
            </w:r>
          </w:p>
          <w:bookmarkEnd w:id="380"/>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пострегистрационного опыта (при наличии)</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81"/>
          <w:p>
            <w:pPr>
              <w:spacing w:after="20"/>
              <w:ind w:left="20"/>
              <w:jc w:val="both"/>
            </w:pPr>
            <w:r>
              <w:rPr>
                <w:rFonts w:ascii="Times New Roman"/>
                <w:b w:val="false"/>
                <w:i w:val="false"/>
                <w:color w:val="000000"/>
                <w:sz w:val="20"/>
              </w:rPr>
              <w:t>
IV Q</w:t>
            </w:r>
          </w:p>
          <w:bookmarkEnd w:id="381"/>
        </w:tc>
        <w:tc>
          <w:tcPr>
            <w:tcW w:w="8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эффективность</w:t>
            </w:r>
          </w:p>
        </w:tc>
      </w:tr>
    </w:tbl>
    <w:bookmarkStart w:name="z470" w:id="382"/>
    <w:p>
      <w:pPr>
        <w:spacing w:after="0"/>
        <w:ind w:left="0"/>
        <w:jc w:val="both"/>
      </w:pPr>
      <w:r>
        <w:rPr>
          <w:rFonts w:ascii="Times New Roman"/>
          <w:b w:val="false"/>
          <w:i w:val="false"/>
          <w:color w:val="000000"/>
          <w:sz w:val="28"/>
        </w:rPr>
        <w:t>
      Примечание:</w:t>
      </w:r>
    </w:p>
    <w:bookmarkEnd w:id="382"/>
    <w:bookmarkStart w:name="z471" w:id="383"/>
    <w:p>
      <w:pPr>
        <w:spacing w:after="0"/>
        <w:ind w:left="0"/>
        <w:jc w:val="both"/>
      </w:pPr>
      <w:r>
        <w:rPr>
          <w:rFonts w:ascii="Times New Roman"/>
          <w:b w:val="false"/>
          <w:i w:val="false"/>
          <w:color w:val="000000"/>
          <w:sz w:val="28"/>
        </w:rPr>
        <w:t xml:space="preserve">
      *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I и II данного перечня.</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473" w:id="384"/>
    <w:p>
      <w:pPr>
        <w:spacing w:after="0"/>
        <w:ind w:left="0"/>
        <w:jc w:val="left"/>
      </w:pPr>
      <w:r>
        <w:rPr>
          <w:rFonts w:ascii="Times New Roman"/>
          <w:b/>
          <w:i w:val="false"/>
          <w:color w:val="000000"/>
        </w:rPr>
        <w:t xml:space="preserve"> Перечень документов, предоставляемых для экспертизы зарубежными производителями</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9121"/>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85"/>
          <w:p>
            <w:pPr>
              <w:spacing w:after="20"/>
              <w:ind w:left="20"/>
              <w:jc w:val="both"/>
            </w:pPr>
            <w:r>
              <w:rPr>
                <w:rFonts w:ascii="Times New Roman"/>
                <w:b w:val="false"/>
                <w:i w:val="false"/>
                <w:color w:val="000000"/>
                <w:sz w:val="20"/>
              </w:rPr>
              <w:t>
№ п/п</w:t>
            </w:r>
          </w:p>
          <w:bookmarkEnd w:id="38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86"/>
          <w:p>
            <w:pPr>
              <w:spacing w:after="20"/>
              <w:ind w:left="20"/>
              <w:jc w:val="both"/>
            </w:pPr>
            <w:r>
              <w:rPr>
                <w:rFonts w:ascii="Times New Roman"/>
                <w:b w:val="false"/>
                <w:i w:val="false"/>
                <w:color w:val="000000"/>
                <w:sz w:val="20"/>
              </w:rPr>
              <w:t>
1.1.</w:t>
            </w:r>
          </w:p>
          <w:bookmarkEnd w:id="38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документация</w:t>
            </w:r>
          </w:p>
        </w:tc>
      </w:tr>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87"/>
          <w:p>
            <w:pPr>
              <w:spacing w:after="20"/>
              <w:ind w:left="20"/>
              <w:jc w:val="both"/>
            </w:pPr>
            <w:r>
              <w:rPr>
                <w:rFonts w:ascii="Times New Roman"/>
                <w:b w:val="false"/>
                <w:i w:val="false"/>
                <w:color w:val="000000"/>
                <w:sz w:val="20"/>
              </w:rPr>
              <w:t>
1.2.1</w:t>
            </w:r>
          </w:p>
          <w:bookmarkEnd w:id="38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на фармацевтический продукт согласно рекомендации Всемирной организации здравоохранения (нотариально засвидетельствованный).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предоставляются: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(регистрационное удостоверение) о регистрации в стране-производителе (нотариально засвидетельствованный)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разрешающий свободную продажу (экспорт)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88"/>
          <w:p>
            <w:pPr>
              <w:spacing w:after="20"/>
              <w:ind w:left="20"/>
              <w:jc w:val="both"/>
            </w:pPr>
            <w:r>
              <w:rPr>
                <w:rFonts w:ascii="Times New Roman"/>
                <w:b w:val="false"/>
                <w:i w:val="false"/>
                <w:color w:val="000000"/>
                <w:sz w:val="20"/>
              </w:rPr>
              <w:t>
1.2.2.</w:t>
            </w:r>
          </w:p>
          <w:bookmarkEnd w:id="38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происхождения товара (для отечественных производителей)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89"/>
          <w:p>
            <w:pPr>
              <w:spacing w:after="20"/>
              <w:ind w:left="20"/>
              <w:jc w:val="both"/>
            </w:pPr>
            <w:r>
              <w:rPr>
                <w:rFonts w:ascii="Times New Roman"/>
                <w:b w:val="false"/>
                <w:i w:val="false"/>
                <w:color w:val="000000"/>
                <w:sz w:val="20"/>
              </w:rPr>
              <w:t>
1.2.3.</w:t>
            </w:r>
          </w:p>
          <w:bookmarkEnd w:id="38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90"/>
          <w:p>
            <w:pPr>
              <w:spacing w:after="20"/>
              <w:ind w:left="20"/>
              <w:jc w:val="both"/>
            </w:pPr>
            <w:r>
              <w:rPr>
                <w:rFonts w:ascii="Times New Roman"/>
                <w:b w:val="false"/>
                <w:i w:val="false"/>
                <w:color w:val="000000"/>
                <w:sz w:val="20"/>
              </w:rPr>
              <w:t>
1.2.4.</w:t>
            </w:r>
          </w:p>
          <w:bookmarkEnd w:id="39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лекарственного средства в других странах с указанием номера и даты регистрационного удостоверения (или копии сертификата или регистрационного удостоверения)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91"/>
          <w:p>
            <w:pPr>
              <w:spacing w:after="20"/>
              <w:ind w:left="20"/>
              <w:jc w:val="both"/>
            </w:pPr>
            <w:r>
              <w:rPr>
                <w:rFonts w:ascii="Times New Roman"/>
                <w:b w:val="false"/>
                <w:i w:val="false"/>
                <w:color w:val="000000"/>
                <w:sz w:val="20"/>
              </w:rPr>
              <w:t>
1.3.</w:t>
            </w:r>
          </w:p>
          <w:bookmarkEnd w:id="39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лекарственного препарата, маркировка (цветные макеты) и инструкция по медицинскому применению</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92"/>
          <w:p>
            <w:pPr>
              <w:spacing w:after="20"/>
              <w:ind w:left="20"/>
              <w:jc w:val="both"/>
            </w:pPr>
            <w:r>
              <w:rPr>
                <w:rFonts w:ascii="Times New Roman"/>
                <w:b w:val="false"/>
                <w:i w:val="false"/>
                <w:color w:val="000000"/>
                <w:sz w:val="20"/>
              </w:rPr>
              <w:t>
1.3.1.</w:t>
            </w:r>
          </w:p>
          <w:bookmarkEnd w:id="39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лекарственного препарат с датой последнего пересмотра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93"/>
          <w:p>
            <w:pPr>
              <w:spacing w:after="20"/>
              <w:ind w:left="20"/>
              <w:jc w:val="both"/>
            </w:pPr>
            <w:r>
              <w:rPr>
                <w:rFonts w:ascii="Times New Roman"/>
                <w:b w:val="false"/>
                <w:i w:val="false"/>
                <w:color w:val="000000"/>
                <w:sz w:val="20"/>
              </w:rPr>
              <w:t>
1.3.2.</w:t>
            </w:r>
          </w:p>
          <w:bookmarkEnd w:id="39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инструкция по медицинскому применению лекарственного средства (для организаций-производителей стран Содружества Независимых Государств), заверенная организацией-производителем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94"/>
          <w:p>
            <w:pPr>
              <w:spacing w:after="20"/>
              <w:ind w:left="20"/>
              <w:jc w:val="both"/>
            </w:pPr>
            <w:r>
              <w:rPr>
                <w:rFonts w:ascii="Times New Roman"/>
                <w:b w:val="false"/>
                <w:i w:val="false"/>
                <w:color w:val="000000"/>
                <w:sz w:val="20"/>
              </w:rPr>
              <w:t xml:space="preserve">
1.3.3. </w:t>
            </w:r>
          </w:p>
          <w:bookmarkEnd w:id="39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инструкции по медицинскому применению лекарственного средства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95"/>
          <w:p>
            <w:pPr>
              <w:spacing w:after="20"/>
              <w:ind w:left="20"/>
              <w:jc w:val="both"/>
            </w:pPr>
            <w:r>
              <w:rPr>
                <w:rFonts w:ascii="Times New Roman"/>
                <w:b w:val="false"/>
                <w:i w:val="false"/>
                <w:color w:val="000000"/>
                <w:sz w:val="20"/>
              </w:rPr>
              <w:t>
1.3.4</w:t>
            </w:r>
          </w:p>
          <w:bookmarkEnd w:id="39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первичной и вторичной упаковок, этикеток, стикеров на казахском и русском языках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96"/>
          <w:p>
            <w:pPr>
              <w:spacing w:after="20"/>
              <w:ind w:left="20"/>
              <w:jc w:val="both"/>
            </w:pPr>
            <w:r>
              <w:rPr>
                <w:rFonts w:ascii="Times New Roman"/>
                <w:b w:val="false"/>
                <w:i w:val="false"/>
                <w:color w:val="000000"/>
                <w:sz w:val="20"/>
              </w:rPr>
              <w:t>
1.3.5.</w:t>
            </w:r>
          </w:p>
          <w:bookmarkEnd w:id="39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потребительских упаковок, этикеток, стикеров в электронном виде в формате jpeg (джипег) в масштабе 1:1</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97"/>
          <w:p>
            <w:pPr>
              <w:spacing w:after="20"/>
              <w:ind w:left="20"/>
              <w:jc w:val="both"/>
            </w:pPr>
            <w:r>
              <w:rPr>
                <w:rFonts w:ascii="Times New Roman"/>
                <w:b w:val="false"/>
                <w:i w:val="false"/>
                <w:color w:val="000000"/>
                <w:sz w:val="20"/>
              </w:rPr>
              <w:t>
1.4.</w:t>
            </w:r>
          </w:p>
          <w:bookmarkEnd w:id="39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экспертах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98"/>
          <w:p>
            <w:pPr>
              <w:spacing w:after="20"/>
              <w:ind w:left="20"/>
              <w:jc w:val="both"/>
            </w:pPr>
            <w:r>
              <w:rPr>
                <w:rFonts w:ascii="Times New Roman"/>
                <w:b w:val="false"/>
                <w:i w:val="false"/>
                <w:color w:val="000000"/>
                <w:sz w:val="20"/>
              </w:rPr>
              <w:t>
1.4.1.</w:t>
            </w:r>
          </w:p>
          <w:bookmarkEnd w:id="39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качеству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99"/>
          <w:p>
            <w:pPr>
              <w:spacing w:after="20"/>
              <w:ind w:left="20"/>
              <w:jc w:val="both"/>
            </w:pPr>
            <w:r>
              <w:rPr>
                <w:rFonts w:ascii="Times New Roman"/>
                <w:b w:val="false"/>
                <w:i w:val="false"/>
                <w:color w:val="000000"/>
                <w:sz w:val="20"/>
              </w:rPr>
              <w:t>
1.4.2.</w:t>
            </w:r>
          </w:p>
          <w:bookmarkEnd w:id="39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доклиническим данным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00"/>
          <w:p>
            <w:pPr>
              <w:spacing w:after="20"/>
              <w:ind w:left="20"/>
              <w:jc w:val="both"/>
            </w:pPr>
            <w:r>
              <w:rPr>
                <w:rFonts w:ascii="Times New Roman"/>
                <w:b w:val="false"/>
                <w:i w:val="false"/>
                <w:color w:val="000000"/>
                <w:sz w:val="20"/>
              </w:rPr>
              <w:t>
1.4.3.</w:t>
            </w:r>
          </w:p>
          <w:bookmarkEnd w:id="40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клиническим данным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01"/>
          <w:p>
            <w:pPr>
              <w:spacing w:after="20"/>
              <w:ind w:left="20"/>
              <w:jc w:val="both"/>
            </w:pPr>
            <w:r>
              <w:rPr>
                <w:rFonts w:ascii="Times New Roman"/>
                <w:b w:val="false"/>
                <w:i w:val="false"/>
                <w:color w:val="000000"/>
                <w:sz w:val="20"/>
              </w:rPr>
              <w:t>
1.5.</w:t>
            </w:r>
          </w:p>
          <w:bookmarkEnd w:id="40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требования к разным типам заявлений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02"/>
          <w:p>
            <w:pPr>
              <w:spacing w:after="20"/>
              <w:ind w:left="20"/>
              <w:jc w:val="both"/>
            </w:pPr>
            <w:r>
              <w:rPr>
                <w:rFonts w:ascii="Times New Roman"/>
                <w:b w:val="false"/>
                <w:i w:val="false"/>
                <w:color w:val="000000"/>
                <w:sz w:val="20"/>
              </w:rPr>
              <w:t>
1.6.</w:t>
            </w:r>
          </w:p>
          <w:bookmarkEnd w:id="40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потенциальной опасности для окружающей среды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03"/>
          <w:p>
            <w:pPr>
              <w:spacing w:after="20"/>
              <w:ind w:left="20"/>
              <w:jc w:val="both"/>
            </w:pPr>
            <w:r>
              <w:rPr>
                <w:rFonts w:ascii="Times New Roman"/>
                <w:b w:val="false"/>
                <w:i w:val="false"/>
                <w:color w:val="000000"/>
                <w:sz w:val="20"/>
              </w:rPr>
              <w:t>
1.6.1</w:t>
            </w:r>
          </w:p>
          <w:bookmarkEnd w:id="40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содержащие или полученные из геномодифицированных организмов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04"/>
          <w:p>
            <w:pPr>
              <w:spacing w:after="20"/>
              <w:ind w:left="20"/>
              <w:jc w:val="both"/>
            </w:pPr>
            <w:r>
              <w:rPr>
                <w:rFonts w:ascii="Times New Roman"/>
                <w:b w:val="false"/>
                <w:i w:val="false"/>
                <w:color w:val="000000"/>
                <w:sz w:val="20"/>
              </w:rPr>
              <w:t>
1.7.</w:t>
            </w:r>
          </w:p>
          <w:bookmarkEnd w:id="40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относительно фармаконадзора заявителя в Республике Казахстан</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05"/>
          <w:p>
            <w:pPr>
              <w:spacing w:after="20"/>
              <w:ind w:left="20"/>
              <w:jc w:val="both"/>
            </w:pPr>
            <w:r>
              <w:rPr>
                <w:rFonts w:ascii="Times New Roman"/>
                <w:b w:val="false"/>
                <w:i w:val="false"/>
                <w:color w:val="000000"/>
                <w:sz w:val="20"/>
              </w:rPr>
              <w:t>
1.7.1</w:t>
            </w:r>
          </w:p>
          <w:bookmarkEnd w:id="40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системы фармаконадзора держателя регистрационного удостоверения включает:</w:t>
            </w:r>
            <w:r>
              <w:br/>
            </w:r>
            <w:r>
              <w:rPr>
                <w:rFonts w:ascii="Times New Roman"/>
                <w:b w:val="false"/>
                <w:i w:val="false"/>
                <w:color w:val="000000"/>
                <w:sz w:val="20"/>
              </w:rPr>
              <w:t>
доказательство того,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0"/>
              </w:rPr>
              <w:t>
контактные данные ответственного лица за глобальный фармаконадзор;</w:t>
            </w:r>
            <w:r>
              <w:br/>
            </w:r>
            <w:r>
              <w:rPr>
                <w:rFonts w:ascii="Times New Roman"/>
                <w:b w:val="false"/>
                <w:i w:val="false"/>
                <w:color w:val="000000"/>
                <w:sz w:val="20"/>
              </w:rPr>
              <w:t>
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r>
              <w:br/>
            </w:r>
            <w:r>
              <w:rPr>
                <w:rFonts w:ascii="Times New Roman"/>
                <w:b w:val="false"/>
                <w:i w:val="false"/>
                <w:color w:val="000000"/>
                <w:sz w:val="20"/>
              </w:rPr>
              <w:t>
ссылку на место (адрес), где хранится мастер-файл системы фармаконадзора.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06"/>
          <w:p>
            <w:pPr>
              <w:spacing w:after="20"/>
              <w:ind w:left="20"/>
              <w:jc w:val="both"/>
            </w:pPr>
            <w:r>
              <w:rPr>
                <w:rFonts w:ascii="Times New Roman"/>
                <w:b w:val="false"/>
                <w:i w:val="false"/>
                <w:color w:val="000000"/>
                <w:sz w:val="20"/>
              </w:rPr>
              <w:t>
1.7.2</w:t>
            </w:r>
          </w:p>
          <w:bookmarkEnd w:id="40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заявитель имеет ответственное лицо за фармаконадзор на территории Республики Казахстан</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общего технического документа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07"/>
          <w:p>
            <w:pPr>
              <w:spacing w:after="20"/>
              <w:ind w:left="20"/>
              <w:jc w:val="both"/>
            </w:pPr>
            <w:r>
              <w:rPr>
                <w:rFonts w:ascii="Times New Roman"/>
                <w:b w:val="false"/>
                <w:i w:val="false"/>
                <w:color w:val="000000"/>
                <w:sz w:val="20"/>
              </w:rPr>
              <w:t>
2.1.</w:t>
            </w:r>
          </w:p>
          <w:bookmarkEnd w:id="40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частей 2.3.4.5</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08"/>
          <w:p>
            <w:pPr>
              <w:spacing w:after="20"/>
              <w:ind w:left="20"/>
              <w:jc w:val="both"/>
            </w:pPr>
            <w:r>
              <w:rPr>
                <w:rFonts w:ascii="Times New Roman"/>
                <w:b w:val="false"/>
                <w:i w:val="false"/>
                <w:color w:val="000000"/>
                <w:sz w:val="20"/>
              </w:rPr>
              <w:t>
2.2.</w:t>
            </w:r>
          </w:p>
          <w:bookmarkEnd w:id="40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общий технический документ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09"/>
          <w:p>
            <w:pPr>
              <w:spacing w:after="20"/>
              <w:ind w:left="20"/>
              <w:jc w:val="both"/>
            </w:pPr>
            <w:r>
              <w:rPr>
                <w:rFonts w:ascii="Times New Roman"/>
                <w:b w:val="false"/>
                <w:i w:val="false"/>
                <w:color w:val="000000"/>
                <w:sz w:val="20"/>
              </w:rPr>
              <w:t>
2.3.</w:t>
            </w:r>
          </w:p>
          <w:bookmarkEnd w:id="40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отчет по качеству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10"/>
          <w:p>
            <w:pPr>
              <w:spacing w:after="20"/>
              <w:ind w:left="20"/>
              <w:jc w:val="both"/>
            </w:pPr>
            <w:r>
              <w:rPr>
                <w:rFonts w:ascii="Times New Roman"/>
                <w:b w:val="false"/>
                <w:i w:val="false"/>
                <w:color w:val="000000"/>
                <w:sz w:val="20"/>
              </w:rPr>
              <w:t>
2.4.</w:t>
            </w:r>
          </w:p>
          <w:bookmarkEnd w:id="41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доклинических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11"/>
          <w:p>
            <w:pPr>
              <w:spacing w:after="20"/>
              <w:ind w:left="20"/>
              <w:jc w:val="both"/>
            </w:pPr>
            <w:r>
              <w:rPr>
                <w:rFonts w:ascii="Times New Roman"/>
                <w:b w:val="false"/>
                <w:i w:val="false"/>
                <w:color w:val="000000"/>
                <w:sz w:val="20"/>
              </w:rPr>
              <w:t>
2.5.</w:t>
            </w:r>
          </w:p>
          <w:bookmarkEnd w:id="41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12"/>
          <w:p>
            <w:pPr>
              <w:spacing w:after="20"/>
              <w:ind w:left="20"/>
              <w:jc w:val="both"/>
            </w:pPr>
            <w:r>
              <w:rPr>
                <w:rFonts w:ascii="Times New Roman"/>
                <w:b w:val="false"/>
                <w:i w:val="false"/>
                <w:color w:val="000000"/>
                <w:sz w:val="20"/>
              </w:rPr>
              <w:t>
2.6.</w:t>
            </w:r>
          </w:p>
          <w:bookmarkEnd w:id="41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доклинических данных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13"/>
          <w:p>
            <w:pPr>
              <w:spacing w:after="20"/>
              <w:ind w:left="20"/>
              <w:jc w:val="both"/>
            </w:pPr>
            <w:r>
              <w:rPr>
                <w:rFonts w:ascii="Times New Roman"/>
                <w:b w:val="false"/>
                <w:i w:val="false"/>
                <w:color w:val="000000"/>
                <w:sz w:val="20"/>
              </w:rPr>
              <w:t>
2.6.1.</w:t>
            </w:r>
          </w:p>
          <w:bookmarkEnd w:id="41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фармакологических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14"/>
          <w:p>
            <w:pPr>
              <w:spacing w:after="20"/>
              <w:ind w:left="20"/>
              <w:jc w:val="both"/>
            </w:pPr>
            <w:r>
              <w:rPr>
                <w:rFonts w:ascii="Times New Roman"/>
                <w:b w:val="false"/>
                <w:i w:val="false"/>
                <w:color w:val="000000"/>
                <w:sz w:val="20"/>
              </w:rPr>
              <w:t>
2.6.2.</w:t>
            </w:r>
          </w:p>
          <w:bookmarkEnd w:id="41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фармакологических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15"/>
          <w:p>
            <w:pPr>
              <w:spacing w:after="20"/>
              <w:ind w:left="20"/>
              <w:jc w:val="both"/>
            </w:pPr>
            <w:r>
              <w:rPr>
                <w:rFonts w:ascii="Times New Roman"/>
                <w:b w:val="false"/>
                <w:i w:val="false"/>
                <w:color w:val="000000"/>
                <w:sz w:val="20"/>
              </w:rPr>
              <w:t>
2.6.3.</w:t>
            </w:r>
          </w:p>
          <w:bookmarkEnd w:id="41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фармакокинетических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16"/>
          <w:p>
            <w:pPr>
              <w:spacing w:after="20"/>
              <w:ind w:left="20"/>
              <w:jc w:val="both"/>
            </w:pPr>
            <w:r>
              <w:rPr>
                <w:rFonts w:ascii="Times New Roman"/>
                <w:b w:val="false"/>
                <w:i w:val="false"/>
                <w:color w:val="000000"/>
                <w:sz w:val="20"/>
              </w:rPr>
              <w:t>
2.6.4.</w:t>
            </w:r>
          </w:p>
          <w:bookmarkEnd w:id="41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фармакокинетических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17"/>
          <w:p>
            <w:pPr>
              <w:spacing w:after="20"/>
              <w:ind w:left="20"/>
              <w:jc w:val="both"/>
            </w:pPr>
            <w:r>
              <w:rPr>
                <w:rFonts w:ascii="Times New Roman"/>
                <w:b w:val="false"/>
                <w:i w:val="false"/>
                <w:color w:val="000000"/>
                <w:sz w:val="20"/>
              </w:rPr>
              <w:t>
2.6.5.</w:t>
            </w:r>
          </w:p>
          <w:bookmarkEnd w:id="41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токсикологических данных в текстовом формате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18"/>
          <w:p>
            <w:pPr>
              <w:spacing w:after="20"/>
              <w:ind w:left="20"/>
              <w:jc w:val="both"/>
            </w:pPr>
            <w:r>
              <w:rPr>
                <w:rFonts w:ascii="Times New Roman"/>
                <w:b w:val="false"/>
                <w:i w:val="false"/>
                <w:color w:val="000000"/>
                <w:sz w:val="20"/>
              </w:rPr>
              <w:t>
2.6.6.</w:t>
            </w:r>
          </w:p>
          <w:bookmarkEnd w:id="41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токсикологических данных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19"/>
          <w:p>
            <w:pPr>
              <w:spacing w:after="20"/>
              <w:ind w:left="20"/>
              <w:jc w:val="both"/>
            </w:pPr>
            <w:r>
              <w:rPr>
                <w:rFonts w:ascii="Times New Roman"/>
                <w:b w:val="false"/>
                <w:i w:val="false"/>
                <w:color w:val="000000"/>
                <w:sz w:val="20"/>
              </w:rPr>
              <w:t>
2.7.</w:t>
            </w:r>
          </w:p>
          <w:bookmarkEnd w:id="41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клинических данных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20"/>
          <w:p>
            <w:pPr>
              <w:spacing w:after="20"/>
              <w:ind w:left="20"/>
              <w:jc w:val="both"/>
            </w:pPr>
            <w:r>
              <w:rPr>
                <w:rFonts w:ascii="Times New Roman"/>
                <w:b w:val="false"/>
                <w:i w:val="false"/>
                <w:color w:val="000000"/>
                <w:sz w:val="20"/>
              </w:rPr>
              <w:t>
2.7.1.</w:t>
            </w:r>
          </w:p>
          <w:bookmarkEnd w:id="42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биофармацевтических исследований и связанных с ними аналитических методов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21"/>
          <w:p>
            <w:pPr>
              <w:spacing w:after="20"/>
              <w:ind w:left="20"/>
              <w:jc w:val="both"/>
            </w:pPr>
            <w:r>
              <w:rPr>
                <w:rFonts w:ascii="Times New Roman"/>
                <w:b w:val="false"/>
                <w:i w:val="false"/>
                <w:color w:val="000000"/>
                <w:sz w:val="20"/>
              </w:rPr>
              <w:t>
2.7.2.</w:t>
            </w:r>
          </w:p>
          <w:bookmarkEnd w:id="42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исследований по клинической фармакологии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2"/>
          <w:p>
            <w:pPr>
              <w:spacing w:after="20"/>
              <w:ind w:left="20"/>
              <w:jc w:val="both"/>
            </w:pPr>
            <w:r>
              <w:rPr>
                <w:rFonts w:ascii="Times New Roman"/>
                <w:b w:val="false"/>
                <w:i w:val="false"/>
                <w:color w:val="000000"/>
                <w:sz w:val="20"/>
              </w:rPr>
              <w:t>
2.7.3.</w:t>
            </w:r>
          </w:p>
          <w:bookmarkEnd w:id="42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клинической эффективности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23"/>
          <w:p>
            <w:pPr>
              <w:spacing w:after="20"/>
              <w:ind w:left="20"/>
              <w:jc w:val="both"/>
            </w:pPr>
            <w:r>
              <w:rPr>
                <w:rFonts w:ascii="Times New Roman"/>
                <w:b w:val="false"/>
                <w:i w:val="false"/>
                <w:color w:val="000000"/>
                <w:sz w:val="20"/>
              </w:rPr>
              <w:t>
2.7.4.</w:t>
            </w:r>
          </w:p>
          <w:bookmarkEnd w:id="42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клинической безопасности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24"/>
          <w:p>
            <w:pPr>
              <w:spacing w:after="20"/>
              <w:ind w:left="20"/>
              <w:jc w:val="both"/>
            </w:pPr>
            <w:r>
              <w:rPr>
                <w:rFonts w:ascii="Times New Roman"/>
                <w:b w:val="false"/>
                <w:i w:val="false"/>
                <w:color w:val="000000"/>
                <w:sz w:val="20"/>
              </w:rPr>
              <w:t>
2.7.5.</w:t>
            </w:r>
          </w:p>
          <w:bookmarkEnd w:id="42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25"/>
          <w:p>
            <w:pPr>
              <w:spacing w:after="20"/>
              <w:ind w:left="20"/>
              <w:jc w:val="both"/>
            </w:pPr>
            <w:r>
              <w:rPr>
                <w:rFonts w:ascii="Times New Roman"/>
                <w:b w:val="false"/>
                <w:i w:val="false"/>
                <w:color w:val="000000"/>
                <w:sz w:val="20"/>
              </w:rPr>
              <w:t>
2.7.6.</w:t>
            </w:r>
          </w:p>
          <w:bookmarkEnd w:id="42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Короткие обзоры индивидуальных испытаний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 Качество*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26"/>
          <w:p>
            <w:pPr>
              <w:spacing w:after="20"/>
              <w:ind w:left="20"/>
              <w:jc w:val="both"/>
            </w:pPr>
            <w:r>
              <w:rPr>
                <w:rFonts w:ascii="Times New Roman"/>
                <w:b w:val="false"/>
                <w:i w:val="false"/>
                <w:color w:val="000000"/>
                <w:sz w:val="20"/>
              </w:rPr>
              <w:t>
3.1.</w:t>
            </w:r>
          </w:p>
          <w:bookmarkEnd w:id="42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27"/>
          <w:p>
            <w:pPr>
              <w:spacing w:after="20"/>
              <w:ind w:left="20"/>
              <w:jc w:val="both"/>
            </w:pPr>
            <w:r>
              <w:rPr>
                <w:rFonts w:ascii="Times New Roman"/>
                <w:b w:val="false"/>
                <w:i w:val="false"/>
                <w:color w:val="000000"/>
                <w:sz w:val="20"/>
              </w:rPr>
              <w:t>
3.2.</w:t>
            </w:r>
          </w:p>
          <w:bookmarkEnd w:id="42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28"/>
          <w:p>
            <w:pPr>
              <w:spacing w:after="20"/>
              <w:ind w:left="20"/>
              <w:jc w:val="both"/>
            </w:pPr>
            <w:r>
              <w:rPr>
                <w:rFonts w:ascii="Times New Roman"/>
                <w:b w:val="false"/>
                <w:i w:val="false"/>
                <w:color w:val="000000"/>
                <w:sz w:val="20"/>
              </w:rPr>
              <w:t>
3.2.S.</w:t>
            </w:r>
          </w:p>
          <w:bookmarkEnd w:id="42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29"/>
          <w:p>
            <w:pPr>
              <w:spacing w:after="20"/>
              <w:ind w:left="20"/>
              <w:jc w:val="both"/>
            </w:pPr>
            <w:r>
              <w:rPr>
                <w:rFonts w:ascii="Times New Roman"/>
                <w:b w:val="false"/>
                <w:i w:val="false"/>
                <w:color w:val="000000"/>
                <w:sz w:val="20"/>
              </w:rPr>
              <w:t>
3.2.S.1.</w:t>
            </w:r>
          </w:p>
          <w:bookmarkEnd w:id="42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30"/>
          <w:p>
            <w:pPr>
              <w:spacing w:after="20"/>
              <w:ind w:left="20"/>
              <w:jc w:val="both"/>
            </w:pPr>
            <w:r>
              <w:rPr>
                <w:rFonts w:ascii="Times New Roman"/>
                <w:b w:val="false"/>
                <w:i w:val="false"/>
                <w:color w:val="000000"/>
                <w:sz w:val="20"/>
              </w:rPr>
              <w:t>
3.2.S.1.1.</w:t>
            </w:r>
          </w:p>
          <w:bookmarkEnd w:id="43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31"/>
          <w:p>
            <w:pPr>
              <w:spacing w:after="20"/>
              <w:ind w:left="20"/>
              <w:jc w:val="both"/>
            </w:pPr>
            <w:r>
              <w:rPr>
                <w:rFonts w:ascii="Times New Roman"/>
                <w:b w:val="false"/>
                <w:i w:val="false"/>
                <w:color w:val="000000"/>
                <w:sz w:val="20"/>
              </w:rPr>
              <w:t>
3.2.S.1.2.</w:t>
            </w:r>
          </w:p>
          <w:bookmarkEnd w:id="43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32"/>
          <w:p>
            <w:pPr>
              <w:spacing w:after="20"/>
              <w:ind w:left="20"/>
              <w:jc w:val="both"/>
            </w:pPr>
            <w:r>
              <w:rPr>
                <w:rFonts w:ascii="Times New Roman"/>
                <w:b w:val="false"/>
                <w:i w:val="false"/>
                <w:color w:val="000000"/>
                <w:sz w:val="20"/>
              </w:rPr>
              <w:t>
3.2.S.1.3.</w:t>
            </w:r>
          </w:p>
          <w:bookmarkEnd w:id="43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свойства**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33"/>
          <w:p>
            <w:pPr>
              <w:spacing w:after="20"/>
              <w:ind w:left="20"/>
              <w:jc w:val="both"/>
            </w:pPr>
            <w:r>
              <w:rPr>
                <w:rFonts w:ascii="Times New Roman"/>
                <w:b w:val="false"/>
                <w:i w:val="false"/>
                <w:color w:val="000000"/>
                <w:sz w:val="20"/>
              </w:rPr>
              <w:t>
3.2.S.2.</w:t>
            </w:r>
          </w:p>
          <w:bookmarkEnd w:id="43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34"/>
          <w:p>
            <w:pPr>
              <w:spacing w:after="20"/>
              <w:ind w:left="20"/>
              <w:jc w:val="both"/>
            </w:pPr>
            <w:r>
              <w:rPr>
                <w:rFonts w:ascii="Times New Roman"/>
                <w:b w:val="false"/>
                <w:i w:val="false"/>
                <w:color w:val="000000"/>
                <w:sz w:val="20"/>
              </w:rPr>
              <w:t>
3.2.S.2.1.</w:t>
            </w:r>
          </w:p>
          <w:bookmarkEnd w:id="43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35"/>
          <w:p>
            <w:pPr>
              <w:spacing w:after="20"/>
              <w:ind w:left="20"/>
              <w:jc w:val="both"/>
            </w:pPr>
            <w:r>
              <w:rPr>
                <w:rFonts w:ascii="Times New Roman"/>
                <w:b w:val="false"/>
                <w:i w:val="false"/>
                <w:color w:val="000000"/>
                <w:sz w:val="20"/>
              </w:rPr>
              <w:t>
3.2.S.2.2.</w:t>
            </w:r>
          </w:p>
          <w:bookmarkEnd w:id="43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его контроль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36"/>
          <w:p>
            <w:pPr>
              <w:spacing w:after="20"/>
              <w:ind w:left="20"/>
              <w:jc w:val="both"/>
            </w:pPr>
            <w:r>
              <w:rPr>
                <w:rFonts w:ascii="Times New Roman"/>
                <w:b w:val="false"/>
                <w:i w:val="false"/>
                <w:color w:val="000000"/>
                <w:sz w:val="20"/>
              </w:rPr>
              <w:t>
3.2.S.2.3.</w:t>
            </w:r>
          </w:p>
          <w:bookmarkEnd w:id="43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исходных материалов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37"/>
          <w:p>
            <w:pPr>
              <w:spacing w:after="20"/>
              <w:ind w:left="20"/>
              <w:jc w:val="both"/>
            </w:pPr>
            <w:r>
              <w:rPr>
                <w:rFonts w:ascii="Times New Roman"/>
                <w:b w:val="false"/>
                <w:i w:val="false"/>
                <w:color w:val="000000"/>
                <w:sz w:val="20"/>
              </w:rPr>
              <w:t>
3.2.S.2.4.</w:t>
            </w:r>
          </w:p>
          <w:bookmarkEnd w:id="43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38"/>
          <w:p>
            <w:pPr>
              <w:spacing w:after="20"/>
              <w:ind w:left="20"/>
              <w:jc w:val="both"/>
            </w:pPr>
            <w:r>
              <w:rPr>
                <w:rFonts w:ascii="Times New Roman"/>
                <w:b w:val="false"/>
                <w:i w:val="false"/>
                <w:color w:val="000000"/>
                <w:sz w:val="20"/>
              </w:rPr>
              <w:t>
3.2.S.2.5.</w:t>
            </w:r>
          </w:p>
          <w:bookmarkEnd w:id="43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процесса и/или его оценка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39"/>
          <w:p>
            <w:pPr>
              <w:spacing w:after="20"/>
              <w:ind w:left="20"/>
              <w:jc w:val="both"/>
            </w:pPr>
            <w:r>
              <w:rPr>
                <w:rFonts w:ascii="Times New Roman"/>
                <w:b w:val="false"/>
                <w:i w:val="false"/>
                <w:color w:val="000000"/>
                <w:sz w:val="20"/>
              </w:rPr>
              <w:t>
3.2.S.2.6.</w:t>
            </w:r>
          </w:p>
          <w:bookmarkEnd w:id="43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40"/>
          <w:p>
            <w:pPr>
              <w:spacing w:after="20"/>
              <w:ind w:left="20"/>
              <w:jc w:val="both"/>
            </w:pPr>
            <w:r>
              <w:rPr>
                <w:rFonts w:ascii="Times New Roman"/>
                <w:b w:val="false"/>
                <w:i w:val="false"/>
                <w:color w:val="000000"/>
                <w:sz w:val="20"/>
              </w:rPr>
              <w:t>
3.2.S.3.</w:t>
            </w:r>
          </w:p>
          <w:bookmarkEnd w:id="44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41"/>
          <w:p>
            <w:pPr>
              <w:spacing w:after="20"/>
              <w:ind w:left="20"/>
              <w:jc w:val="both"/>
            </w:pPr>
            <w:r>
              <w:rPr>
                <w:rFonts w:ascii="Times New Roman"/>
                <w:b w:val="false"/>
                <w:i w:val="false"/>
                <w:color w:val="000000"/>
                <w:sz w:val="20"/>
              </w:rPr>
              <w:t>
3.2.S.3.1.</w:t>
            </w:r>
          </w:p>
          <w:bookmarkEnd w:id="44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структуры и характеристики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42"/>
          <w:p>
            <w:pPr>
              <w:spacing w:after="20"/>
              <w:ind w:left="20"/>
              <w:jc w:val="both"/>
            </w:pPr>
            <w:r>
              <w:rPr>
                <w:rFonts w:ascii="Times New Roman"/>
                <w:b w:val="false"/>
                <w:i w:val="false"/>
                <w:color w:val="000000"/>
                <w:sz w:val="20"/>
              </w:rPr>
              <w:t>
3.2.S.3.2.</w:t>
            </w:r>
          </w:p>
          <w:bookmarkEnd w:id="44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43"/>
          <w:p>
            <w:pPr>
              <w:spacing w:after="20"/>
              <w:ind w:left="20"/>
              <w:jc w:val="both"/>
            </w:pPr>
            <w:r>
              <w:rPr>
                <w:rFonts w:ascii="Times New Roman"/>
                <w:b w:val="false"/>
                <w:i w:val="false"/>
                <w:color w:val="000000"/>
                <w:sz w:val="20"/>
              </w:rPr>
              <w:t>
3.2.S.4.</w:t>
            </w:r>
          </w:p>
          <w:bookmarkEnd w:id="44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активного вещества**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44"/>
          <w:p>
            <w:pPr>
              <w:spacing w:after="20"/>
              <w:ind w:left="20"/>
              <w:jc w:val="both"/>
            </w:pPr>
            <w:r>
              <w:rPr>
                <w:rFonts w:ascii="Times New Roman"/>
                <w:b w:val="false"/>
                <w:i w:val="false"/>
                <w:color w:val="000000"/>
                <w:sz w:val="20"/>
              </w:rPr>
              <w:t>
3.2.S.4.1.</w:t>
            </w:r>
          </w:p>
          <w:bookmarkEnd w:id="44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45"/>
          <w:p>
            <w:pPr>
              <w:spacing w:after="20"/>
              <w:ind w:left="20"/>
              <w:jc w:val="both"/>
            </w:pPr>
            <w:r>
              <w:rPr>
                <w:rFonts w:ascii="Times New Roman"/>
                <w:b w:val="false"/>
                <w:i w:val="false"/>
                <w:color w:val="000000"/>
                <w:sz w:val="20"/>
              </w:rPr>
              <w:t>
3.2.S.4.2.</w:t>
            </w:r>
          </w:p>
          <w:bookmarkEnd w:id="44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46"/>
          <w:p>
            <w:pPr>
              <w:spacing w:after="20"/>
              <w:ind w:left="20"/>
              <w:jc w:val="both"/>
            </w:pPr>
            <w:r>
              <w:rPr>
                <w:rFonts w:ascii="Times New Roman"/>
                <w:b w:val="false"/>
                <w:i w:val="false"/>
                <w:color w:val="000000"/>
                <w:sz w:val="20"/>
              </w:rPr>
              <w:t>
3.2.S.4.3.</w:t>
            </w:r>
          </w:p>
          <w:bookmarkEnd w:id="44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47"/>
          <w:p>
            <w:pPr>
              <w:spacing w:after="20"/>
              <w:ind w:left="20"/>
              <w:jc w:val="both"/>
            </w:pPr>
            <w:r>
              <w:rPr>
                <w:rFonts w:ascii="Times New Roman"/>
                <w:b w:val="false"/>
                <w:i w:val="false"/>
                <w:color w:val="000000"/>
                <w:sz w:val="20"/>
              </w:rPr>
              <w:t>
3.2.S.4.4.</w:t>
            </w:r>
          </w:p>
          <w:bookmarkEnd w:id="44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48"/>
          <w:p>
            <w:pPr>
              <w:spacing w:after="20"/>
              <w:ind w:left="20"/>
              <w:jc w:val="both"/>
            </w:pPr>
            <w:r>
              <w:rPr>
                <w:rFonts w:ascii="Times New Roman"/>
                <w:b w:val="false"/>
                <w:i w:val="false"/>
                <w:color w:val="000000"/>
                <w:sz w:val="20"/>
              </w:rPr>
              <w:t>
3.2.S.4.5.</w:t>
            </w:r>
          </w:p>
          <w:bookmarkEnd w:id="44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49"/>
          <w:p>
            <w:pPr>
              <w:spacing w:after="20"/>
              <w:ind w:left="20"/>
              <w:jc w:val="both"/>
            </w:pPr>
            <w:r>
              <w:rPr>
                <w:rFonts w:ascii="Times New Roman"/>
                <w:b w:val="false"/>
                <w:i w:val="false"/>
                <w:color w:val="000000"/>
                <w:sz w:val="20"/>
              </w:rPr>
              <w:t>
3.2.S.5.</w:t>
            </w:r>
          </w:p>
          <w:bookmarkEnd w:id="44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или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50"/>
          <w:p>
            <w:pPr>
              <w:spacing w:after="20"/>
              <w:ind w:left="20"/>
              <w:jc w:val="both"/>
            </w:pPr>
            <w:r>
              <w:rPr>
                <w:rFonts w:ascii="Times New Roman"/>
                <w:b w:val="false"/>
                <w:i w:val="false"/>
                <w:color w:val="000000"/>
                <w:sz w:val="20"/>
              </w:rPr>
              <w:t>
3.2.S.6.</w:t>
            </w:r>
          </w:p>
          <w:bookmarkEnd w:id="45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51"/>
          <w:p>
            <w:pPr>
              <w:spacing w:after="20"/>
              <w:ind w:left="20"/>
              <w:jc w:val="both"/>
            </w:pPr>
            <w:r>
              <w:rPr>
                <w:rFonts w:ascii="Times New Roman"/>
                <w:b w:val="false"/>
                <w:i w:val="false"/>
                <w:color w:val="000000"/>
                <w:sz w:val="20"/>
              </w:rPr>
              <w:t>
3.2.S.7.</w:t>
            </w:r>
          </w:p>
          <w:bookmarkEnd w:id="45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52"/>
          <w:p>
            <w:pPr>
              <w:spacing w:after="20"/>
              <w:ind w:left="20"/>
              <w:jc w:val="both"/>
            </w:pPr>
            <w:r>
              <w:rPr>
                <w:rFonts w:ascii="Times New Roman"/>
                <w:b w:val="false"/>
                <w:i w:val="false"/>
                <w:color w:val="000000"/>
                <w:sz w:val="20"/>
              </w:rPr>
              <w:t>
3.2.S.7.1.</w:t>
            </w:r>
          </w:p>
          <w:bookmarkEnd w:id="45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относительно стабильности и выводы**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53"/>
          <w:p>
            <w:pPr>
              <w:spacing w:after="20"/>
              <w:ind w:left="20"/>
              <w:jc w:val="both"/>
            </w:pPr>
            <w:r>
              <w:rPr>
                <w:rFonts w:ascii="Times New Roman"/>
                <w:b w:val="false"/>
                <w:i w:val="false"/>
                <w:color w:val="000000"/>
                <w:sz w:val="20"/>
              </w:rPr>
              <w:t>
3.2.S.7.2.</w:t>
            </w:r>
          </w:p>
          <w:bookmarkEnd w:id="45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54"/>
          <w:p>
            <w:pPr>
              <w:spacing w:after="20"/>
              <w:ind w:left="20"/>
              <w:jc w:val="both"/>
            </w:pPr>
            <w:r>
              <w:rPr>
                <w:rFonts w:ascii="Times New Roman"/>
                <w:b w:val="false"/>
                <w:i w:val="false"/>
                <w:color w:val="000000"/>
                <w:sz w:val="20"/>
              </w:rPr>
              <w:t>
3.2.S.7.3.</w:t>
            </w:r>
          </w:p>
          <w:bookmarkEnd w:id="45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55"/>
          <w:p>
            <w:pPr>
              <w:spacing w:after="20"/>
              <w:ind w:left="20"/>
              <w:jc w:val="both"/>
            </w:pPr>
            <w:r>
              <w:rPr>
                <w:rFonts w:ascii="Times New Roman"/>
                <w:b w:val="false"/>
                <w:i w:val="false"/>
                <w:color w:val="000000"/>
                <w:sz w:val="20"/>
              </w:rPr>
              <w:t>
3.2.Р.</w:t>
            </w:r>
          </w:p>
          <w:bookmarkEnd w:id="45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56"/>
          <w:p>
            <w:pPr>
              <w:spacing w:after="20"/>
              <w:ind w:left="20"/>
              <w:jc w:val="both"/>
            </w:pPr>
            <w:r>
              <w:rPr>
                <w:rFonts w:ascii="Times New Roman"/>
                <w:b w:val="false"/>
                <w:i w:val="false"/>
                <w:color w:val="000000"/>
                <w:sz w:val="20"/>
              </w:rPr>
              <w:t>
3.2.Р.1.</w:t>
            </w:r>
          </w:p>
          <w:bookmarkEnd w:id="45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состав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57"/>
          <w:p>
            <w:pPr>
              <w:spacing w:after="20"/>
              <w:ind w:left="20"/>
              <w:jc w:val="both"/>
            </w:pPr>
            <w:r>
              <w:rPr>
                <w:rFonts w:ascii="Times New Roman"/>
                <w:b w:val="false"/>
                <w:i w:val="false"/>
                <w:color w:val="000000"/>
                <w:sz w:val="20"/>
              </w:rPr>
              <w:t>
3.2.Р.2.</w:t>
            </w:r>
          </w:p>
          <w:bookmarkEnd w:id="45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58"/>
          <w:p>
            <w:pPr>
              <w:spacing w:after="20"/>
              <w:ind w:left="20"/>
              <w:jc w:val="both"/>
            </w:pPr>
            <w:r>
              <w:rPr>
                <w:rFonts w:ascii="Times New Roman"/>
                <w:b w:val="false"/>
                <w:i w:val="false"/>
                <w:color w:val="000000"/>
                <w:sz w:val="20"/>
              </w:rPr>
              <w:t>
3.2.Р.2.1.</w:t>
            </w:r>
          </w:p>
          <w:bookmarkEnd w:id="45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вещества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59"/>
          <w:p>
            <w:pPr>
              <w:spacing w:after="20"/>
              <w:ind w:left="20"/>
              <w:jc w:val="both"/>
            </w:pPr>
            <w:r>
              <w:rPr>
                <w:rFonts w:ascii="Times New Roman"/>
                <w:b w:val="false"/>
                <w:i w:val="false"/>
                <w:color w:val="000000"/>
                <w:sz w:val="20"/>
              </w:rPr>
              <w:t>
3.2.Р.2.1.1.</w:t>
            </w:r>
          </w:p>
          <w:bookmarkEnd w:id="45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60"/>
          <w:p>
            <w:pPr>
              <w:spacing w:after="20"/>
              <w:ind w:left="20"/>
              <w:jc w:val="both"/>
            </w:pPr>
            <w:r>
              <w:rPr>
                <w:rFonts w:ascii="Times New Roman"/>
                <w:b w:val="false"/>
                <w:i w:val="false"/>
                <w:color w:val="000000"/>
                <w:sz w:val="20"/>
              </w:rPr>
              <w:t>
3.2.Р.2.1.2.</w:t>
            </w:r>
          </w:p>
          <w:bookmarkEnd w:id="46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61"/>
          <w:p>
            <w:pPr>
              <w:spacing w:after="20"/>
              <w:ind w:left="20"/>
              <w:jc w:val="both"/>
            </w:pPr>
            <w:r>
              <w:rPr>
                <w:rFonts w:ascii="Times New Roman"/>
                <w:b w:val="false"/>
                <w:i w:val="false"/>
                <w:color w:val="000000"/>
                <w:sz w:val="20"/>
              </w:rPr>
              <w:t>
3.2.Р.2.2.</w:t>
            </w:r>
          </w:p>
          <w:bookmarkEnd w:id="46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62"/>
          <w:p>
            <w:pPr>
              <w:spacing w:after="20"/>
              <w:ind w:left="20"/>
              <w:jc w:val="both"/>
            </w:pPr>
            <w:r>
              <w:rPr>
                <w:rFonts w:ascii="Times New Roman"/>
                <w:b w:val="false"/>
                <w:i w:val="false"/>
                <w:color w:val="000000"/>
                <w:sz w:val="20"/>
              </w:rPr>
              <w:t>
3.2.Р.2.2.1.</w:t>
            </w:r>
          </w:p>
          <w:bookmarkEnd w:id="46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состава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63"/>
          <w:p>
            <w:pPr>
              <w:spacing w:after="20"/>
              <w:ind w:left="20"/>
              <w:jc w:val="both"/>
            </w:pPr>
            <w:r>
              <w:rPr>
                <w:rFonts w:ascii="Times New Roman"/>
                <w:b w:val="false"/>
                <w:i w:val="false"/>
                <w:color w:val="000000"/>
                <w:sz w:val="20"/>
              </w:rPr>
              <w:t>
3.2.Р.2.2.2.</w:t>
            </w:r>
          </w:p>
          <w:bookmarkEnd w:id="46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64"/>
          <w:p>
            <w:pPr>
              <w:spacing w:after="20"/>
              <w:ind w:left="20"/>
              <w:jc w:val="both"/>
            </w:pPr>
            <w:r>
              <w:rPr>
                <w:rFonts w:ascii="Times New Roman"/>
                <w:b w:val="false"/>
                <w:i w:val="false"/>
                <w:color w:val="000000"/>
                <w:sz w:val="20"/>
              </w:rPr>
              <w:t>
3.2.Р.2.2.3.</w:t>
            </w:r>
          </w:p>
          <w:bookmarkEnd w:id="46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и биологические свойства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65"/>
          <w:p>
            <w:pPr>
              <w:spacing w:after="20"/>
              <w:ind w:left="20"/>
              <w:jc w:val="both"/>
            </w:pPr>
            <w:r>
              <w:rPr>
                <w:rFonts w:ascii="Times New Roman"/>
                <w:b w:val="false"/>
                <w:i w:val="false"/>
                <w:color w:val="000000"/>
                <w:sz w:val="20"/>
              </w:rPr>
              <w:t>
3.2.Р.2.3.</w:t>
            </w:r>
          </w:p>
          <w:bookmarkEnd w:id="46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66"/>
          <w:p>
            <w:pPr>
              <w:spacing w:after="20"/>
              <w:ind w:left="20"/>
              <w:jc w:val="both"/>
            </w:pPr>
            <w:r>
              <w:rPr>
                <w:rFonts w:ascii="Times New Roman"/>
                <w:b w:val="false"/>
                <w:i w:val="false"/>
                <w:color w:val="000000"/>
                <w:sz w:val="20"/>
              </w:rPr>
              <w:t>
3.2.Р.2.4.</w:t>
            </w:r>
          </w:p>
          <w:bookmarkEnd w:id="46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67"/>
          <w:p>
            <w:pPr>
              <w:spacing w:after="20"/>
              <w:ind w:left="20"/>
              <w:jc w:val="both"/>
            </w:pPr>
            <w:r>
              <w:rPr>
                <w:rFonts w:ascii="Times New Roman"/>
                <w:b w:val="false"/>
                <w:i w:val="false"/>
                <w:color w:val="000000"/>
                <w:sz w:val="20"/>
              </w:rPr>
              <w:t>
3.2.Р.2.5.</w:t>
            </w:r>
          </w:p>
          <w:bookmarkEnd w:id="46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характеристики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68"/>
          <w:p>
            <w:pPr>
              <w:spacing w:after="20"/>
              <w:ind w:left="20"/>
              <w:jc w:val="both"/>
            </w:pPr>
            <w:r>
              <w:rPr>
                <w:rFonts w:ascii="Times New Roman"/>
                <w:b w:val="false"/>
                <w:i w:val="false"/>
                <w:color w:val="000000"/>
                <w:sz w:val="20"/>
              </w:rPr>
              <w:t>
3.2.Р.2.6.</w:t>
            </w:r>
          </w:p>
          <w:bookmarkEnd w:id="46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Совместимость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69"/>
          <w:p>
            <w:pPr>
              <w:spacing w:after="20"/>
              <w:ind w:left="20"/>
              <w:jc w:val="both"/>
            </w:pPr>
            <w:r>
              <w:rPr>
                <w:rFonts w:ascii="Times New Roman"/>
                <w:b w:val="false"/>
                <w:i w:val="false"/>
                <w:color w:val="000000"/>
                <w:sz w:val="20"/>
              </w:rPr>
              <w:t>
3.2.Р.3.</w:t>
            </w:r>
          </w:p>
          <w:bookmarkEnd w:id="46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70"/>
          <w:p>
            <w:pPr>
              <w:spacing w:after="20"/>
              <w:ind w:left="20"/>
              <w:jc w:val="both"/>
            </w:pPr>
            <w:r>
              <w:rPr>
                <w:rFonts w:ascii="Times New Roman"/>
                <w:b w:val="false"/>
                <w:i w:val="false"/>
                <w:color w:val="000000"/>
                <w:sz w:val="20"/>
              </w:rPr>
              <w:t>
3.2.Р.3.1.</w:t>
            </w:r>
          </w:p>
          <w:bookmarkEnd w:id="47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71"/>
          <w:p>
            <w:pPr>
              <w:spacing w:after="20"/>
              <w:ind w:left="20"/>
              <w:jc w:val="both"/>
            </w:pPr>
            <w:r>
              <w:rPr>
                <w:rFonts w:ascii="Times New Roman"/>
                <w:b w:val="false"/>
                <w:i w:val="false"/>
                <w:color w:val="000000"/>
                <w:sz w:val="20"/>
              </w:rPr>
              <w:t>
3.2.Р.3.2.</w:t>
            </w:r>
          </w:p>
          <w:bookmarkEnd w:id="47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 серию</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72"/>
          <w:p>
            <w:pPr>
              <w:spacing w:after="20"/>
              <w:ind w:left="20"/>
              <w:jc w:val="both"/>
            </w:pPr>
            <w:r>
              <w:rPr>
                <w:rFonts w:ascii="Times New Roman"/>
                <w:b w:val="false"/>
                <w:i w:val="false"/>
                <w:color w:val="000000"/>
                <w:sz w:val="20"/>
              </w:rPr>
              <w:t>
3.2.Р.3.3.</w:t>
            </w:r>
          </w:p>
          <w:bookmarkEnd w:id="47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контроля процесса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73"/>
          <w:p>
            <w:pPr>
              <w:spacing w:after="20"/>
              <w:ind w:left="20"/>
              <w:jc w:val="both"/>
            </w:pPr>
            <w:r>
              <w:rPr>
                <w:rFonts w:ascii="Times New Roman"/>
                <w:b w:val="false"/>
                <w:i w:val="false"/>
                <w:color w:val="000000"/>
                <w:sz w:val="20"/>
              </w:rPr>
              <w:t>
3.2.Р.3.4.</w:t>
            </w:r>
          </w:p>
          <w:bookmarkEnd w:id="47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74"/>
          <w:p>
            <w:pPr>
              <w:spacing w:after="20"/>
              <w:ind w:left="20"/>
              <w:jc w:val="both"/>
            </w:pPr>
            <w:r>
              <w:rPr>
                <w:rFonts w:ascii="Times New Roman"/>
                <w:b w:val="false"/>
                <w:i w:val="false"/>
                <w:color w:val="000000"/>
                <w:sz w:val="20"/>
              </w:rPr>
              <w:t>
3.2.Р.3.5.</w:t>
            </w:r>
          </w:p>
          <w:bookmarkEnd w:id="47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процесса и/или его оценка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75"/>
          <w:p>
            <w:pPr>
              <w:spacing w:after="20"/>
              <w:ind w:left="20"/>
              <w:jc w:val="both"/>
            </w:pPr>
            <w:r>
              <w:rPr>
                <w:rFonts w:ascii="Times New Roman"/>
                <w:b w:val="false"/>
                <w:i w:val="false"/>
                <w:color w:val="000000"/>
                <w:sz w:val="20"/>
              </w:rPr>
              <w:t>
3.2.Р.4.</w:t>
            </w:r>
          </w:p>
          <w:bookmarkEnd w:id="47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вспомогательных веществ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76"/>
          <w:p>
            <w:pPr>
              <w:spacing w:after="20"/>
              <w:ind w:left="20"/>
              <w:jc w:val="both"/>
            </w:pPr>
            <w:r>
              <w:rPr>
                <w:rFonts w:ascii="Times New Roman"/>
                <w:b w:val="false"/>
                <w:i w:val="false"/>
                <w:color w:val="000000"/>
                <w:sz w:val="20"/>
              </w:rPr>
              <w:t>
3.2.Р.4.1.</w:t>
            </w:r>
          </w:p>
          <w:bookmarkEnd w:id="47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77"/>
          <w:p>
            <w:pPr>
              <w:spacing w:after="20"/>
              <w:ind w:left="20"/>
              <w:jc w:val="both"/>
            </w:pPr>
            <w:r>
              <w:rPr>
                <w:rFonts w:ascii="Times New Roman"/>
                <w:b w:val="false"/>
                <w:i w:val="false"/>
                <w:color w:val="000000"/>
                <w:sz w:val="20"/>
              </w:rPr>
              <w:t>
3.2.Р.4.2.</w:t>
            </w:r>
          </w:p>
          <w:bookmarkEnd w:id="47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78"/>
          <w:p>
            <w:pPr>
              <w:spacing w:after="20"/>
              <w:ind w:left="20"/>
              <w:jc w:val="both"/>
            </w:pPr>
            <w:r>
              <w:rPr>
                <w:rFonts w:ascii="Times New Roman"/>
                <w:b w:val="false"/>
                <w:i w:val="false"/>
                <w:color w:val="000000"/>
                <w:sz w:val="20"/>
              </w:rPr>
              <w:t>
3.2.Р.4.3.</w:t>
            </w:r>
          </w:p>
          <w:bookmarkEnd w:id="47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79"/>
          <w:p>
            <w:pPr>
              <w:spacing w:after="20"/>
              <w:ind w:left="20"/>
              <w:jc w:val="both"/>
            </w:pPr>
            <w:r>
              <w:rPr>
                <w:rFonts w:ascii="Times New Roman"/>
                <w:b w:val="false"/>
                <w:i w:val="false"/>
                <w:color w:val="000000"/>
                <w:sz w:val="20"/>
              </w:rPr>
              <w:t>
3.2.Р.4.4.</w:t>
            </w:r>
          </w:p>
          <w:bookmarkEnd w:id="47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80"/>
          <w:p>
            <w:pPr>
              <w:spacing w:after="20"/>
              <w:ind w:left="20"/>
              <w:jc w:val="both"/>
            </w:pPr>
            <w:r>
              <w:rPr>
                <w:rFonts w:ascii="Times New Roman"/>
                <w:b w:val="false"/>
                <w:i w:val="false"/>
                <w:color w:val="000000"/>
                <w:sz w:val="20"/>
              </w:rPr>
              <w:t>
3.2.Р.4.5.</w:t>
            </w:r>
          </w:p>
          <w:bookmarkEnd w:id="48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 человеческого и животного происхождения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81"/>
          <w:p>
            <w:pPr>
              <w:spacing w:after="20"/>
              <w:ind w:left="20"/>
              <w:jc w:val="both"/>
            </w:pPr>
            <w:r>
              <w:rPr>
                <w:rFonts w:ascii="Times New Roman"/>
                <w:b w:val="false"/>
                <w:i w:val="false"/>
                <w:color w:val="000000"/>
                <w:sz w:val="20"/>
              </w:rPr>
              <w:t>
3.2.Р.4.6.</w:t>
            </w:r>
          </w:p>
          <w:bookmarkEnd w:id="48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82"/>
          <w:p>
            <w:pPr>
              <w:spacing w:after="20"/>
              <w:ind w:left="20"/>
              <w:jc w:val="both"/>
            </w:pPr>
            <w:r>
              <w:rPr>
                <w:rFonts w:ascii="Times New Roman"/>
                <w:b w:val="false"/>
                <w:i w:val="false"/>
                <w:color w:val="000000"/>
                <w:sz w:val="20"/>
              </w:rPr>
              <w:t>
3.2.Р.5.</w:t>
            </w:r>
          </w:p>
          <w:bookmarkEnd w:id="48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лекарственного препарата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83"/>
          <w:p>
            <w:pPr>
              <w:spacing w:after="20"/>
              <w:ind w:left="20"/>
              <w:jc w:val="both"/>
            </w:pPr>
            <w:r>
              <w:rPr>
                <w:rFonts w:ascii="Times New Roman"/>
                <w:b w:val="false"/>
                <w:i w:val="false"/>
                <w:color w:val="000000"/>
                <w:sz w:val="20"/>
              </w:rPr>
              <w:t>
3.2.Р.5.1.</w:t>
            </w:r>
          </w:p>
          <w:bookmarkEnd w:id="48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84"/>
          <w:p>
            <w:pPr>
              <w:spacing w:after="20"/>
              <w:ind w:left="20"/>
              <w:jc w:val="both"/>
            </w:pPr>
            <w:r>
              <w:rPr>
                <w:rFonts w:ascii="Times New Roman"/>
                <w:b w:val="false"/>
                <w:i w:val="false"/>
                <w:color w:val="000000"/>
                <w:sz w:val="20"/>
              </w:rPr>
              <w:t>
3.2.Р.5.2.</w:t>
            </w:r>
          </w:p>
          <w:bookmarkEnd w:id="48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нормативный документ по контролю качества и безопасности в электронном виде в формате doc (при перерегистрации дополнительно копию утвержденного нормативного документа в Республике Казахстан)</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5"/>
          <w:p>
            <w:pPr>
              <w:spacing w:after="20"/>
              <w:ind w:left="20"/>
              <w:jc w:val="both"/>
            </w:pPr>
            <w:r>
              <w:rPr>
                <w:rFonts w:ascii="Times New Roman"/>
                <w:b w:val="false"/>
                <w:i w:val="false"/>
                <w:color w:val="000000"/>
                <w:sz w:val="20"/>
              </w:rPr>
              <w:t>
3.2.Р.5.3.</w:t>
            </w:r>
          </w:p>
          <w:bookmarkEnd w:id="48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экспертиза аналитических методик</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86"/>
          <w:p>
            <w:pPr>
              <w:spacing w:after="20"/>
              <w:ind w:left="20"/>
              <w:jc w:val="both"/>
            </w:pPr>
            <w:r>
              <w:rPr>
                <w:rFonts w:ascii="Times New Roman"/>
                <w:b w:val="false"/>
                <w:i w:val="false"/>
                <w:color w:val="000000"/>
                <w:sz w:val="20"/>
              </w:rPr>
              <w:t>
3.2.Р.5.4.</w:t>
            </w:r>
          </w:p>
          <w:bookmarkEnd w:id="48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87"/>
          <w:p>
            <w:pPr>
              <w:spacing w:after="20"/>
              <w:ind w:left="20"/>
              <w:jc w:val="both"/>
            </w:pPr>
            <w:r>
              <w:rPr>
                <w:rFonts w:ascii="Times New Roman"/>
                <w:b w:val="false"/>
                <w:i w:val="false"/>
                <w:color w:val="000000"/>
                <w:sz w:val="20"/>
              </w:rPr>
              <w:t>
3.2.Р.5.5.</w:t>
            </w:r>
          </w:p>
          <w:bookmarkEnd w:id="48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примесей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88"/>
          <w:p>
            <w:pPr>
              <w:spacing w:after="20"/>
              <w:ind w:left="20"/>
              <w:jc w:val="both"/>
            </w:pPr>
            <w:r>
              <w:rPr>
                <w:rFonts w:ascii="Times New Roman"/>
                <w:b w:val="false"/>
                <w:i w:val="false"/>
                <w:color w:val="000000"/>
                <w:sz w:val="20"/>
              </w:rPr>
              <w:t>
3.2.Р.5.6.</w:t>
            </w:r>
          </w:p>
          <w:bookmarkEnd w:id="48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спецификации(й)</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89"/>
          <w:p>
            <w:pPr>
              <w:spacing w:after="20"/>
              <w:ind w:left="20"/>
              <w:jc w:val="both"/>
            </w:pPr>
            <w:r>
              <w:rPr>
                <w:rFonts w:ascii="Times New Roman"/>
                <w:b w:val="false"/>
                <w:i w:val="false"/>
                <w:color w:val="000000"/>
                <w:sz w:val="20"/>
              </w:rPr>
              <w:t>
3.2.Р.6.</w:t>
            </w:r>
          </w:p>
          <w:bookmarkEnd w:id="48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90"/>
          <w:p>
            <w:pPr>
              <w:spacing w:after="20"/>
              <w:ind w:left="20"/>
              <w:jc w:val="both"/>
            </w:pPr>
            <w:r>
              <w:rPr>
                <w:rFonts w:ascii="Times New Roman"/>
                <w:b w:val="false"/>
                <w:i w:val="false"/>
                <w:color w:val="000000"/>
                <w:sz w:val="20"/>
              </w:rPr>
              <w:t>
3.2.Р.7.</w:t>
            </w:r>
          </w:p>
          <w:bookmarkEnd w:id="49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упаковка/укупорка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91"/>
          <w:p>
            <w:pPr>
              <w:spacing w:after="20"/>
              <w:ind w:left="20"/>
              <w:jc w:val="both"/>
            </w:pPr>
            <w:r>
              <w:rPr>
                <w:rFonts w:ascii="Times New Roman"/>
                <w:b w:val="false"/>
                <w:i w:val="false"/>
                <w:color w:val="000000"/>
                <w:sz w:val="20"/>
              </w:rPr>
              <w:t>
3.2.Р.8.</w:t>
            </w:r>
          </w:p>
          <w:bookmarkEnd w:id="49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92"/>
          <w:p>
            <w:pPr>
              <w:spacing w:after="20"/>
              <w:ind w:left="20"/>
              <w:jc w:val="both"/>
            </w:pPr>
            <w:r>
              <w:rPr>
                <w:rFonts w:ascii="Times New Roman"/>
                <w:b w:val="false"/>
                <w:i w:val="false"/>
                <w:color w:val="000000"/>
                <w:sz w:val="20"/>
              </w:rPr>
              <w:t>
3.2.Р.8.1.</w:t>
            </w:r>
          </w:p>
          <w:bookmarkEnd w:id="49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и вывод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93"/>
          <w:p>
            <w:pPr>
              <w:spacing w:after="20"/>
              <w:ind w:left="20"/>
              <w:jc w:val="both"/>
            </w:pPr>
            <w:r>
              <w:rPr>
                <w:rFonts w:ascii="Times New Roman"/>
                <w:b w:val="false"/>
                <w:i w:val="false"/>
                <w:color w:val="000000"/>
                <w:sz w:val="20"/>
              </w:rPr>
              <w:t>
3.2.Р.8.2.</w:t>
            </w:r>
          </w:p>
          <w:bookmarkEnd w:id="49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94"/>
          <w:p>
            <w:pPr>
              <w:spacing w:after="20"/>
              <w:ind w:left="20"/>
              <w:jc w:val="both"/>
            </w:pPr>
            <w:r>
              <w:rPr>
                <w:rFonts w:ascii="Times New Roman"/>
                <w:b w:val="false"/>
                <w:i w:val="false"/>
                <w:color w:val="000000"/>
                <w:sz w:val="20"/>
              </w:rPr>
              <w:t>
3.2.Р.8.3.</w:t>
            </w:r>
          </w:p>
          <w:bookmarkEnd w:id="49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95"/>
          <w:p>
            <w:pPr>
              <w:spacing w:after="20"/>
              <w:ind w:left="20"/>
              <w:jc w:val="both"/>
            </w:pPr>
            <w:r>
              <w:rPr>
                <w:rFonts w:ascii="Times New Roman"/>
                <w:b w:val="false"/>
                <w:i w:val="false"/>
                <w:color w:val="000000"/>
                <w:sz w:val="20"/>
              </w:rPr>
              <w:t>
3.2.А.</w:t>
            </w:r>
          </w:p>
          <w:bookmarkEnd w:id="49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Дополнения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96"/>
          <w:p>
            <w:pPr>
              <w:spacing w:after="20"/>
              <w:ind w:left="20"/>
              <w:jc w:val="both"/>
            </w:pPr>
            <w:r>
              <w:rPr>
                <w:rFonts w:ascii="Times New Roman"/>
                <w:b w:val="false"/>
                <w:i w:val="false"/>
                <w:color w:val="000000"/>
                <w:sz w:val="20"/>
              </w:rPr>
              <w:t>
3.2.А.1.</w:t>
            </w:r>
          </w:p>
          <w:bookmarkEnd w:id="49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и оборудование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97"/>
          <w:p>
            <w:pPr>
              <w:spacing w:after="20"/>
              <w:ind w:left="20"/>
              <w:jc w:val="both"/>
            </w:pPr>
            <w:r>
              <w:rPr>
                <w:rFonts w:ascii="Times New Roman"/>
                <w:b w:val="false"/>
                <w:i w:val="false"/>
                <w:color w:val="000000"/>
                <w:sz w:val="20"/>
              </w:rPr>
              <w:t>
3.2.А.2.</w:t>
            </w:r>
          </w:p>
          <w:bookmarkEnd w:id="49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относительно посторонних микроорганизмов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98"/>
          <w:p>
            <w:pPr>
              <w:spacing w:after="20"/>
              <w:ind w:left="20"/>
              <w:jc w:val="both"/>
            </w:pPr>
            <w:r>
              <w:rPr>
                <w:rFonts w:ascii="Times New Roman"/>
                <w:b w:val="false"/>
                <w:i w:val="false"/>
                <w:color w:val="000000"/>
                <w:sz w:val="20"/>
              </w:rPr>
              <w:t>
3.2.А.3.</w:t>
            </w:r>
          </w:p>
          <w:bookmarkEnd w:id="49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99"/>
          <w:p>
            <w:pPr>
              <w:spacing w:after="20"/>
              <w:ind w:left="20"/>
              <w:jc w:val="both"/>
            </w:pPr>
            <w:r>
              <w:rPr>
                <w:rFonts w:ascii="Times New Roman"/>
                <w:b w:val="false"/>
                <w:i w:val="false"/>
                <w:color w:val="000000"/>
                <w:sz w:val="20"/>
              </w:rPr>
              <w:t>
3.2.R.</w:t>
            </w:r>
          </w:p>
          <w:bookmarkEnd w:id="49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Региональная информация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00"/>
          <w:p>
            <w:pPr>
              <w:spacing w:after="20"/>
              <w:ind w:left="20"/>
              <w:jc w:val="both"/>
            </w:pPr>
            <w:r>
              <w:rPr>
                <w:rFonts w:ascii="Times New Roman"/>
                <w:b w:val="false"/>
                <w:i w:val="false"/>
                <w:color w:val="000000"/>
                <w:sz w:val="20"/>
              </w:rPr>
              <w:t>
3.3.</w:t>
            </w:r>
          </w:p>
          <w:bookmarkEnd w:id="50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 Отчеты о доклинических (неклинических) исследованиях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01"/>
          <w:p>
            <w:pPr>
              <w:spacing w:after="20"/>
              <w:ind w:left="20"/>
              <w:jc w:val="both"/>
            </w:pPr>
            <w:r>
              <w:rPr>
                <w:rFonts w:ascii="Times New Roman"/>
                <w:b w:val="false"/>
                <w:i w:val="false"/>
                <w:color w:val="000000"/>
                <w:sz w:val="20"/>
              </w:rPr>
              <w:t>
4.1.</w:t>
            </w:r>
          </w:p>
          <w:bookmarkEnd w:id="50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02"/>
          <w:p>
            <w:pPr>
              <w:spacing w:after="20"/>
              <w:ind w:left="20"/>
              <w:jc w:val="both"/>
            </w:pPr>
            <w:r>
              <w:rPr>
                <w:rFonts w:ascii="Times New Roman"/>
                <w:b w:val="false"/>
                <w:i w:val="false"/>
                <w:color w:val="000000"/>
                <w:sz w:val="20"/>
              </w:rPr>
              <w:t>
4.2.</w:t>
            </w:r>
          </w:p>
          <w:bookmarkEnd w:id="50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03"/>
          <w:p>
            <w:pPr>
              <w:spacing w:after="20"/>
              <w:ind w:left="20"/>
              <w:jc w:val="both"/>
            </w:pPr>
            <w:r>
              <w:rPr>
                <w:rFonts w:ascii="Times New Roman"/>
                <w:b w:val="false"/>
                <w:i w:val="false"/>
                <w:color w:val="000000"/>
                <w:sz w:val="20"/>
              </w:rPr>
              <w:t>
4.2.1.</w:t>
            </w:r>
          </w:p>
          <w:bookmarkEnd w:id="50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04"/>
          <w:p>
            <w:pPr>
              <w:spacing w:after="20"/>
              <w:ind w:left="20"/>
              <w:jc w:val="both"/>
            </w:pPr>
            <w:r>
              <w:rPr>
                <w:rFonts w:ascii="Times New Roman"/>
                <w:b w:val="false"/>
                <w:i w:val="false"/>
                <w:color w:val="000000"/>
                <w:sz w:val="20"/>
              </w:rPr>
              <w:t>
4.2.1.1.</w:t>
            </w:r>
          </w:p>
          <w:bookmarkEnd w:id="50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фармакодинамика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05"/>
          <w:p>
            <w:pPr>
              <w:spacing w:after="20"/>
              <w:ind w:left="20"/>
              <w:jc w:val="both"/>
            </w:pPr>
            <w:r>
              <w:rPr>
                <w:rFonts w:ascii="Times New Roman"/>
                <w:b w:val="false"/>
                <w:i w:val="false"/>
                <w:color w:val="000000"/>
                <w:sz w:val="20"/>
              </w:rPr>
              <w:t>
4.2.1.2.</w:t>
            </w:r>
          </w:p>
          <w:bookmarkEnd w:id="50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фармакодинамика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06"/>
          <w:p>
            <w:pPr>
              <w:spacing w:after="20"/>
              <w:ind w:left="20"/>
              <w:jc w:val="both"/>
            </w:pPr>
            <w:r>
              <w:rPr>
                <w:rFonts w:ascii="Times New Roman"/>
                <w:b w:val="false"/>
                <w:i w:val="false"/>
                <w:color w:val="000000"/>
                <w:sz w:val="20"/>
              </w:rPr>
              <w:t>
4.2.1.3.</w:t>
            </w:r>
          </w:p>
          <w:bookmarkEnd w:id="50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безопасности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07"/>
          <w:p>
            <w:pPr>
              <w:spacing w:after="20"/>
              <w:ind w:left="20"/>
              <w:jc w:val="both"/>
            </w:pPr>
            <w:r>
              <w:rPr>
                <w:rFonts w:ascii="Times New Roman"/>
                <w:b w:val="false"/>
                <w:i w:val="false"/>
                <w:color w:val="000000"/>
                <w:sz w:val="20"/>
              </w:rPr>
              <w:t>
4.2.1.4.</w:t>
            </w:r>
          </w:p>
          <w:bookmarkEnd w:id="50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Фармакодинамические лекарственные взаимодействия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08"/>
          <w:p>
            <w:pPr>
              <w:spacing w:after="20"/>
              <w:ind w:left="20"/>
              <w:jc w:val="both"/>
            </w:pPr>
            <w:r>
              <w:rPr>
                <w:rFonts w:ascii="Times New Roman"/>
                <w:b w:val="false"/>
                <w:i w:val="false"/>
                <w:color w:val="000000"/>
                <w:sz w:val="20"/>
              </w:rPr>
              <w:t>
4.2.2.</w:t>
            </w:r>
          </w:p>
          <w:bookmarkEnd w:id="50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09"/>
          <w:p>
            <w:pPr>
              <w:spacing w:after="20"/>
              <w:ind w:left="20"/>
              <w:jc w:val="both"/>
            </w:pPr>
            <w:r>
              <w:rPr>
                <w:rFonts w:ascii="Times New Roman"/>
                <w:b w:val="false"/>
                <w:i w:val="false"/>
                <w:color w:val="000000"/>
                <w:sz w:val="20"/>
              </w:rPr>
              <w:t>
4.2.2.1.</w:t>
            </w:r>
          </w:p>
          <w:bookmarkEnd w:id="50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методы и отчет относительно их первичной экспертизы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10"/>
          <w:p>
            <w:pPr>
              <w:spacing w:after="20"/>
              <w:ind w:left="20"/>
              <w:jc w:val="both"/>
            </w:pPr>
            <w:r>
              <w:rPr>
                <w:rFonts w:ascii="Times New Roman"/>
                <w:b w:val="false"/>
                <w:i w:val="false"/>
                <w:color w:val="000000"/>
                <w:sz w:val="20"/>
              </w:rPr>
              <w:t>
4.2.2.2.</w:t>
            </w:r>
          </w:p>
          <w:bookmarkEnd w:id="51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Всасывание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1"/>
          <w:p>
            <w:pPr>
              <w:spacing w:after="20"/>
              <w:ind w:left="20"/>
              <w:jc w:val="both"/>
            </w:pPr>
            <w:r>
              <w:rPr>
                <w:rFonts w:ascii="Times New Roman"/>
                <w:b w:val="false"/>
                <w:i w:val="false"/>
                <w:color w:val="000000"/>
                <w:sz w:val="20"/>
              </w:rPr>
              <w:t>
4.2.2.3.</w:t>
            </w:r>
          </w:p>
          <w:bookmarkEnd w:id="51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12"/>
          <w:p>
            <w:pPr>
              <w:spacing w:after="20"/>
              <w:ind w:left="20"/>
              <w:jc w:val="both"/>
            </w:pPr>
            <w:r>
              <w:rPr>
                <w:rFonts w:ascii="Times New Roman"/>
                <w:b w:val="false"/>
                <w:i w:val="false"/>
                <w:color w:val="000000"/>
                <w:sz w:val="20"/>
              </w:rPr>
              <w:t>
4.2.2.4.</w:t>
            </w:r>
          </w:p>
          <w:bookmarkEnd w:id="51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13"/>
          <w:p>
            <w:pPr>
              <w:spacing w:after="20"/>
              <w:ind w:left="20"/>
              <w:jc w:val="both"/>
            </w:pPr>
            <w:r>
              <w:rPr>
                <w:rFonts w:ascii="Times New Roman"/>
                <w:b w:val="false"/>
                <w:i w:val="false"/>
                <w:color w:val="000000"/>
                <w:sz w:val="20"/>
              </w:rPr>
              <w:t>
4.2.2.5.</w:t>
            </w:r>
          </w:p>
          <w:bookmarkEnd w:id="51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14"/>
          <w:p>
            <w:pPr>
              <w:spacing w:after="20"/>
              <w:ind w:left="20"/>
              <w:jc w:val="both"/>
            </w:pPr>
            <w:r>
              <w:rPr>
                <w:rFonts w:ascii="Times New Roman"/>
                <w:b w:val="false"/>
                <w:i w:val="false"/>
                <w:color w:val="000000"/>
                <w:sz w:val="20"/>
              </w:rPr>
              <w:t>
4.2.2.6.</w:t>
            </w:r>
          </w:p>
          <w:bookmarkEnd w:id="51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лекарственные взаимодействия (доклинические)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15"/>
          <w:p>
            <w:pPr>
              <w:spacing w:after="20"/>
              <w:ind w:left="20"/>
              <w:jc w:val="both"/>
            </w:pPr>
            <w:r>
              <w:rPr>
                <w:rFonts w:ascii="Times New Roman"/>
                <w:b w:val="false"/>
                <w:i w:val="false"/>
                <w:color w:val="000000"/>
                <w:sz w:val="20"/>
              </w:rPr>
              <w:t>
4.2.2.7.</w:t>
            </w:r>
          </w:p>
          <w:bookmarkEnd w:id="51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фармакокинетические исследования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16"/>
          <w:p>
            <w:pPr>
              <w:spacing w:after="20"/>
              <w:ind w:left="20"/>
              <w:jc w:val="both"/>
            </w:pPr>
            <w:r>
              <w:rPr>
                <w:rFonts w:ascii="Times New Roman"/>
                <w:b w:val="false"/>
                <w:i w:val="false"/>
                <w:color w:val="000000"/>
                <w:sz w:val="20"/>
              </w:rPr>
              <w:t>
4.2.3.</w:t>
            </w:r>
          </w:p>
          <w:bookmarkEnd w:id="51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17"/>
          <w:p>
            <w:pPr>
              <w:spacing w:after="20"/>
              <w:ind w:left="20"/>
              <w:jc w:val="both"/>
            </w:pPr>
            <w:r>
              <w:rPr>
                <w:rFonts w:ascii="Times New Roman"/>
                <w:b w:val="false"/>
                <w:i w:val="false"/>
                <w:color w:val="000000"/>
                <w:sz w:val="20"/>
              </w:rPr>
              <w:t>
4.2.3.1.</w:t>
            </w:r>
          </w:p>
          <w:bookmarkEnd w:id="51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введении однократной дозы</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18"/>
          <w:p>
            <w:pPr>
              <w:spacing w:after="20"/>
              <w:ind w:left="20"/>
              <w:jc w:val="both"/>
            </w:pPr>
            <w:r>
              <w:rPr>
                <w:rFonts w:ascii="Times New Roman"/>
                <w:b w:val="false"/>
                <w:i w:val="false"/>
                <w:color w:val="000000"/>
                <w:sz w:val="20"/>
              </w:rPr>
              <w:t>
4.2.3.2.</w:t>
            </w:r>
          </w:p>
          <w:bookmarkEnd w:id="51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введении повторных доз</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19"/>
          <w:p>
            <w:pPr>
              <w:spacing w:after="20"/>
              <w:ind w:left="20"/>
              <w:jc w:val="both"/>
            </w:pPr>
            <w:r>
              <w:rPr>
                <w:rFonts w:ascii="Times New Roman"/>
                <w:b w:val="false"/>
                <w:i w:val="false"/>
                <w:color w:val="000000"/>
                <w:sz w:val="20"/>
              </w:rPr>
              <w:t>
4.2.3.3.</w:t>
            </w:r>
          </w:p>
          <w:bookmarkEnd w:id="51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Генотоксичность (ин-витро; ин-виво, токсикокинетическую оценку)</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20"/>
          <w:p>
            <w:pPr>
              <w:spacing w:after="20"/>
              <w:ind w:left="20"/>
              <w:jc w:val="both"/>
            </w:pPr>
            <w:r>
              <w:rPr>
                <w:rFonts w:ascii="Times New Roman"/>
                <w:b w:val="false"/>
                <w:i w:val="false"/>
                <w:color w:val="000000"/>
                <w:sz w:val="20"/>
              </w:rPr>
              <w:t>
4.2.3.4.</w:t>
            </w:r>
          </w:p>
          <w:bookmarkEnd w:id="52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 (долгосрочные исследования; краткосрочные или среднесрочные исследования)</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21"/>
          <w:p>
            <w:pPr>
              <w:spacing w:after="20"/>
              <w:ind w:left="20"/>
              <w:jc w:val="both"/>
            </w:pPr>
            <w:r>
              <w:rPr>
                <w:rFonts w:ascii="Times New Roman"/>
                <w:b w:val="false"/>
                <w:i w:val="false"/>
                <w:color w:val="000000"/>
                <w:sz w:val="20"/>
              </w:rPr>
              <w:t>
4.2.3.5.</w:t>
            </w:r>
          </w:p>
          <w:bookmarkEnd w:id="52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и онтогенетическая токсичность: способность к воспроизведению потомства и раннее эмбриональное развитие; развитие зародыша плода; внутриутробное и послеродовое развитие; исследования, в которых потомкам (растущие животные) давали определенную дозу и/или оценивали в дальнейшем.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2"/>
          <w:p>
            <w:pPr>
              <w:spacing w:after="20"/>
              <w:ind w:left="20"/>
              <w:jc w:val="both"/>
            </w:pPr>
            <w:r>
              <w:rPr>
                <w:rFonts w:ascii="Times New Roman"/>
                <w:b w:val="false"/>
                <w:i w:val="false"/>
                <w:color w:val="000000"/>
                <w:sz w:val="20"/>
              </w:rPr>
              <w:t>
4.2.3.6.</w:t>
            </w:r>
          </w:p>
          <w:bookmarkEnd w:id="52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переносимость</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23"/>
          <w:p>
            <w:pPr>
              <w:spacing w:after="20"/>
              <w:ind w:left="20"/>
              <w:jc w:val="both"/>
            </w:pPr>
            <w:r>
              <w:rPr>
                <w:rFonts w:ascii="Times New Roman"/>
                <w:b w:val="false"/>
                <w:i w:val="false"/>
                <w:color w:val="000000"/>
                <w:sz w:val="20"/>
              </w:rPr>
              <w:t>
4.2.3.7.</w:t>
            </w:r>
          </w:p>
          <w:bookmarkEnd w:id="52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исследования токсичности: антигенность; иммунотоксичность; механические исследования; зависимость; метаболиты; примеси.</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24"/>
          <w:p>
            <w:pPr>
              <w:spacing w:after="20"/>
              <w:ind w:left="20"/>
              <w:jc w:val="both"/>
            </w:pPr>
            <w:r>
              <w:rPr>
                <w:rFonts w:ascii="Times New Roman"/>
                <w:b w:val="false"/>
                <w:i w:val="false"/>
                <w:color w:val="000000"/>
                <w:sz w:val="20"/>
              </w:rPr>
              <w:t>
4.3.</w:t>
            </w:r>
          </w:p>
          <w:bookmarkEnd w:id="52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 Отчеты о клинических исследованиях и (или) испытаниях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25"/>
          <w:p>
            <w:pPr>
              <w:spacing w:after="20"/>
              <w:ind w:left="20"/>
              <w:jc w:val="both"/>
            </w:pPr>
            <w:r>
              <w:rPr>
                <w:rFonts w:ascii="Times New Roman"/>
                <w:b w:val="false"/>
                <w:i w:val="false"/>
                <w:color w:val="000000"/>
                <w:sz w:val="20"/>
              </w:rPr>
              <w:t>
5.1.</w:t>
            </w:r>
          </w:p>
          <w:bookmarkEnd w:id="52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6"/>
          <w:p>
            <w:pPr>
              <w:spacing w:after="20"/>
              <w:ind w:left="20"/>
              <w:jc w:val="both"/>
            </w:pPr>
            <w:r>
              <w:rPr>
                <w:rFonts w:ascii="Times New Roman"/>
                <w:b w:val="false"/>
                <w:i w:val="false"/>
                <w:color w:val="000000"/>
                <w:sz w:val="20"/>
              </w:rPr>
              <w:t>
5.2.</w:t>
            </w:r>
          </w:p>
          <w:bookmarkEnd w:id="526"/>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всех клинических испытаний в виде таблиц</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7"/>
          <w:p>
            <w:pPr>
              <w:spacing w:after="20"/>
              <w:ind w:left="20"/>
              <w:jc w:val="both"/>
            </w:pPr>
            <w:r>
              <w:rPr>
                <w:rFonts w:ascii="Times New Roman"/>
                <w:b w:val="false"/>
                <w:i w:val="false"/>
                <w:color w:val="000000"/>
                <w:sz w:val="20"/>
              </w:rPr>
              <w:t>
5.3.</w:t>
            </w:r>
          </w:p>
          <w:bookmarkEnd w:id="527"/>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клинических испытаниях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28"/>
          <w:p>
            <w:pPr>
              <w:spacing w:after="20"/>
              <w:ind w:left="20"/>
              <w:jc w:val="both"/>
            </w:pPr>
            <w:r>
              <w:rPr>
                <w:rFonts w:ascii="Times New Roman"/>
                <w:b w:val="false"/>
                <w:i w:val="false"/>
                <w:color w:val="000000"/>
                <w:sz w:val="20"/>
              </w:rPr>
              <w:t>
5.3.1.</w:t>
            </w:r>
          </w:p>
          <w:bookmarkEnd w:id="528"/>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биофармацевтических исследованиях: отчет исследований по биодоступности; отчет сравнительных исследований по биодостпуности и биоэквивалентности; отчет по корреляции исследований ин-витро ин-виво; отчет по биоаналитическим и аналитическим методам;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9"/>
          <w:p>
            <w:pPr>
              <w:spacing w:after="20"/>
              <w:ind w:left="20"/>
              <w:jc w:val="both"/>
            </w:pPr>
            <w:r>
              <w:rPr>
                <w:rFonts w:ascii="Times New Roman"/>
                <w:b w:val="false"/>
                <w:i w:val="false"/>
                <w:color w:val="000000"/>
                <w:sz w:val="20"/>
              </w:rPr>
              <w:t>
5.3.2.</w:t>
            </w:r>
          </w:p>
          <w:bookmarkEnd w:id="529"/>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исследований по фармакокинетике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биоматериалов человека.</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30"/>
          <w:p>
            <w:pPr>
              <w:spacing w:after="20"/>
              <w:ind w:left="20"/>
              <w:jc w:val="both"/>
            </w:pPr>
            <w:r>
              <w:rPr>
                <w:rFonts w:ascii="Times New Roman"/>
                <w:b w:val="false"/>
                <w:i w:val="false"/>
                <w:color w:val="000000"/>
                <w:sz w:val="20"/>
              </w:rPr>
              <w:t>
5.3.3.</w:t>
            </w:r>
          </w:p>
          <w:bookmarkEnd w:id="530"/>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фармакокинетических исследованиях у человека: отчет исследований фармакокинетики у здоровых добровольцев и исследованию первичной переносимости; отчет исследований фармакокинетики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фармакокинетики в различных популяциях;</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31"/>
          <w:p>
            <w:pPr>
              <w:spacing w:after="20"/>
              <w:ind w:left="20"/>
              <w:jc w:val="both"/>
            </w:pPr>
            <w:r>
              <w:rPr>
                <w:rFonts w:ascii="Times New Roman"/>
                <w:b w:val="false"/>
                <w:i w:val="false"/>
                <w:color w:val="000000"/>
                <w:sz w:val="20"/>
              </w:rPr>
              <w:t>
5.3.4.</w:t>
            </w:r>
          </w:p>
          <w:bookmarkEnd w:id="531"/>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фармакодинамических исследованиях у человека: отчет исследований фармакодинамики и фармакокинетики/фармакодинамики у здоровых добровольцев; отчет исследований фармакодинамики и фармакокинетики/фармакодинамики у пациентов;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32"/>
          <w:p>
            <w:pPr>
              <w:spacing w:after="20"/>
              <w:ind w:left="20"/>
              <w:jc w:val="both"/>
            </w:pPr>
            <w:r>
              <w:rPr>
                <w:rFonts w:ascii="Times New Roman"/>
                <w:b w:val="false"/>
                <w:i w:val="false"/>
                <w:color w:val="000000"/>
                <w:sz w:val="20"/>
              </w:rPr>
              <w:t>
5.3.5.</w:t>
            </w:r>
          </w:p>
          <w:bookmarkEnd w:id="532"/>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метаанализы и перекрестные анализы; отчеты по другим исследованиям</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33"/>
          <w:p>
            <w:pPr>
              <w:spacing w:after="20"/>
              <w:ind w:left="20"/>
              <w:jc w:val="both"/>
            </w:pPr>
            <w:r>
              <w:rPr>
                <w:rFonts w:ascii="Times New Roman"/>
                <w:b w:val="false"/>
                <w:i w:val="false"/>
                <w:color w:val="000000"/>
                <w:sz w:val="20"/>
              </w:rPr>
              <w:t>
5.3.6.</w:t>
            </w:r>
          </w:p>
          <w:bookmarkEnd w:id="533"/>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Отчеты о пострегистрационном опыте применения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4"/>
          <w:p>
            <w:pPr>
              <w:spacing w:after="20"/>
              <w:ind w:left="20"/>
              <w:jc w:val="both"/>
            </w:pPr>
            <w:r>
              <w:rPr>
                <w:rFonts w:ascii="Times New Roman"/>
                <w:b w:val="false"/>
                <w:i w:val="false"/>
                <w:color w:val="000000"/>
                <w:sz w:val="20"/>
              </w:rPr>
              <w:t>
5.3.7.</w:t>
            </w:r>
          </w:p>
          <w:bookmarkEnd w:id="534"/>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индивидуальных регистрационных форм и индивидуальные списки пациентов</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35"/>
          <w:p>
            <w:pPr>
              <w:spacing w:after="20"/>
              <w:ind w:left="20"/>
              <w:jc w:val="both"/>
            </w:pPr>
            <w:r>
              <w:rPr>
                <w:rFonts w:ascii="Times New Roman"/>
                <w:b w:val="false"/>
                <w:i w:val="false"/>
                <w:color w:val="000000"/>
                <w:sz w:val="20"/>
              </w:rPr>
              <w:t>
5.4.</w:t>
            </w:r>
          </w:p>
          <w:bookmarkEnd w:id="535"/>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bl>
    <w:bookmarkStart w:name="z636" w:id="536"/>
    <w:p>
      <w:pPr>
        <w:spacing w:after="0"/>
        <w:ind w:left="0"/>
        <w:jc w:val="both"/>
      </w:pPr>
      <w:r>
        <w:rPr>
          <w:rFonts w:ascii="Times New Roman"/>
          <w:b w:val="false"/>
          <w:i w:val="false"/>
          <w:color w:val="000000"/>
          <w:sz w:val="28"/>
        </w:rPr>
        <w:t>
      Примечание:</w:t>
      </w:r>
    </w:p>
    <w:bookmarkEnd w:id="536"/>
    <w:bookmarkStart w:name="z637" w:id="537"/>
    <w:p>
      <w:pPr>
        <w:spacing w:after="0"/>
        <w:ind w:left="0"/>
        <w:jc w:val="both"/>
      </w:pPr>
      <w:r>
        <w:rPr>
          <w:rFonts w:ascii="Times New Roman"/>
          <w:b w:val="false"/>
          <w:i w:val="false"/>
          <w:color w:val="000000"/>
          <w:sz w:val="28"/>
        </w:rPr>
        <w:t xml:space="preserve">
      *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I-III данного перечня.</w:t>
      </w:r>
    </w:p>
    <w:bookmarkEnd w:id="537"/>
    <w:bookmarkStart w:name="z638" w:id="538"/>
    <w:p>
      <w:pPr>
        <w:spacing w:after="0"/>
        <w:ind w:left="0"/>
        <w:jc w:val="both"/>
      </w:pPr>
      <w:r>
        <w:rPr>
          <w:rFonts w:ascii="Times New Roman"/>
          <w:b w:val="false"/>
          <w:i w:val="false"/>
          <w:color w:val="000000"/>
          <w:sz w:val="28"/>
        </w:rPr>
        <w:t>
      **Минимальный объем сведений, необходимый для представления в разделе 3.2.S.</w:t>
      </w:r>
    </w:p>
    <w:bookmarkEnd w:id="538"/>
    <w:bookmarkStart w:name="z639" w:id="539"/>
    <w:p>
      <w:pPr>
        <w:spacing w:after="0"/>
        <w:ind w:left="0"/>
        <w:jc w:val="both"/>
      </w:pPr>
      <w:r>
        <w:rPr>
          <w:rFonts w:ascii="Times New Roman"/>
          <w:b w:val="false"/>
          <w:i w:val="false"/>
          <w:color w:val="000000"/>
          <w:sz w:val="28"/>
        </w:rPr>
        <w:t>
      Если отдельные части документации не включены в досье, в соответствующем разделе необходимо представить обоснование.</w:t>
      </w:r>
    </w:p>
    <w:bookmarkEnd w:id="539"/>
    <w:bookmarkStart w:name="z640" w:id="540"/>
    <w:p>
      <w:pPr>
        <w:spacing w:after="0"/>
        <w:ind w:left="0"/>
        <w:jc w:val="both"/>
      </w:pPr>
      <w:r>
        <w:rPr>
          <w:rFonts w:ascii="Times New Roman"/>
          <w:b w:val="false"/>
          <w:i w:val="false"/>
          <w:color w:val="000000"/>
          <w:sz w:val="28"/>
        </w:rPr>
        <w:t>
      Для препаратов животного происхождения в разделе 3.2.S необходимо представить следующие дополнительные сведения: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препарата, с точки зрения его опасности относительно содержания прионов; технологическая схема обработки сырья с указанием экстрагентов и технологических параметров; методы контроля качества сырья, включая методы выявления прионов в лекарственном препарате (при необходимости).</w:t>
      </w:r>
    </w:p>
    <w:bookmarkEnd w:id="540"/>
    <w:bookmarkStart w:name="z641" w:id="541"/>
    <w:p>
      <w:pPr>
        <w:spacing w:after="0"/>
        <w:ind w:left="0"/>
        <w:jc w:val="both"/>
      </w:pPr>
      <w:r>
        <w:rPr>
          <w:rFonts w:ascii="Times New Roman"/>
          <w:b w:val="false"/>
          <w:i w:val="false"/>
          <w:color w:val="000000"/>
          <w:sz w:val="28"/>
        </w:rPr>
        <w:t xml:space="preserve">
      Допускается предоставление документов Частей 3, 4, 5 на английском языке с переводом на казахский и русский языки следующих разделов Части 3: спецификации (3.2.P.5.1.), аналитические методики (3.2.Р.5.2.), обоснование спецификаций (3.2.Р.5.6.). </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644" w:id="542"/>
    <w:p>
      <w:pPr>
        <w:spacing w:after="0"/>
        <w:ind w:left="0"/>
        <w:jc w:val="left"/>
      </w:pPr>
      <w:r>
        <w:rPr>
          <w:rFonts w:ascii="Times New Roman"/>
          <w:b/>
          <w:i w:val="false"/>
          <w:color w:val="000000"/>
        </w:rPr>
        <w:t xml:space="preserve"> Отчет начальной экспертизы (валидации регистрационного досье) лекарственного средства</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0311"/>
        <w:gridCol w:w="817"/>
        <w:gridCol w:w="30"/>
        <w:gridCol w:w="164"/>
        <w:gridCol w:w="4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43"/>
          <w:p>
            <w:pPr>
              <w:spacing w:after="20"/>
              <w:ind w:left="20"/>
              <w:jc w:val="both"/>
            </w:pPr>
            <w:r>
              <w:rPr>
                <w:rFonts w:ascii="Times New Roman"/>
                <w:b w:val="false"/>
                <w:i w:val="false"/>
                <w:color w:val="000000"/>
                <w:sz w:val="20"/>
              </w:rPr>
              <w:t>
 1. Проведена начальная экспертиза (валидация регистрационного досье) лекарственного средства</w:t>
            </w:r>
          </w:p>
          <w:bookmarkEnd w:id="543"/>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44"/>
          <w:p>
            <w:pPr>
              <w:spacing w:after="20"/>
              <w:ind w:left="20"/>
              <w:jc w:val="both"/>
            </w:pPr>
            <w:r>
              <w:rPr>
                <w:rFonts w:ascii="Times New Roman"/>
                <w:b w:val="false"/>
                <w:i w:val="false"/>
                <w:color w:val="000000"/>
                <w:sz w:val="20"/>
              </w:rPr>
              <w:t>
1)</w:t>
            </w:r>
          </w:p>
          <w:bookmarkEnd w:id="5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45"/>
          <w:p>
            <w:pPr>
              <w:spacing w:after="20"/>
              <w:ind w:left="20"/>
              <w:jc w:val="both"/>
            </w:pPr>
            <w:r>
              <w:rPr>
                <w:rFonts w:ascii="Times New Roman"/>
                <w:b w:val="false"/>
                <w:i w:val="false"/>
                <w:color w:val="000000"/>
                <w:sz w:val="20"/>
              </w:rPr>
              <w:t>
2)</w:t>
            </w:r>
          </w:p>
          <w:bookmarkEnd w:id="5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46"/>
          <w:p>
            <w:pPr>
              <w:spacing w:after="20"/>
              <w:ind w:left="20"/>
              <w:jc w:val="both"/>
            </w:pPr>
            <w:r>
              <w:rPr>
                <w:rFonts w:ascii="Times New Roman"/>
                <w:b w:val="false"/>
                <w:i w:val="false"/>
                <w:color w:val="000000"/>
                <w:sz w:val="20"/>
              </w:rPr>
              <w:t>
2. Информация о лекарственном средстве</w:t>
            </w:r>
          </w:p>
          <w:bookmarkEnd w:id="546"/>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47"/>
          <w:p>
            <w:pPr>
              <w:spacing w:after="20"/>
              <w:ind w:left="20"/>
              <w:jc w:val="both"/>
            </w:pPr>
            <w:r>
              <w:rPr>
                <w:rFonts w:ascii="Times New Roman"/>
                <w:b w:val="false"/>
                <w:i w:val="false"/>
                <w:color w:val="000000"/>
                <w:sz w:val="20"/>
              </w:rPr>
              <w:t>
1)</w:t>
            </w:r>
          </w:p>
          <w:bookmarkEnd w:id="5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48"/>
          <w:p>
            <w:pPr>
              <w:spacing w:after="20"/>
              <w:ind w:left="20"/>
              <w:jc w:val="both"/>
            </w:pPr>
            <w:r>
              <w:rPr>
                <w:rFonts w:ascii="Times New Roman"/>
                <w:b w:val="false"/>
                <w:i w:val="false"/>
                <w:color w:val="000000"/>
                <w:sz w:val="20"/>
              </w:rPr>
              <w:t>
2)</w:t>
            </w:r>
          </w:p>
          <w:bookmarkEnd w:id="5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49"/>
          <w:p>
            <w:pPr>
              <w:spacing w:after="20"/>
              <w:ind w:left="20"/>
              <w:jc w:val="both"/>
            </w:pPr>
            <w:r>
              <w:rPr>
                <w:rFonts w:ascii="Times New Roman"/>
                <w:b w:val="false"/>
                <w:i w:val="false"/>
                <w:color w:val="000000"/>
                <w:sz w:val="20"/>
              </w:rPr>
              <w:t>
3)</w:t>
            </w:r>
          </w:p>
          <w:bookmarkEnd w:id="5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(далее – МНН)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50"/>
          <w:p>
            <w:pPr>
              <w:spacing w:after="20"/>
              <w:ind w:left="20"/>
              <w:jc w:val="both"/>
            </w:pPr>
            <w:r>
              <w:rPr>
                <w:rFonts w:ascii="Times New Roman"/>
                <w:b w:val="false"/>
                <w:i w:val="false"/>
                <w:color w:val="000000"/>
                <w:sz w:val="20"/>
              </w:rPr>
              <w:t>
4)</w:t>
            </w:r>
          </w:p>
          <w:bookmarkEnd w:id="5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51"/>
          <w:p>
            <w:pPr>
              <w:spacing w:after="20"/>
              <w:ind w:left="20"/>
              <w:jc w:val="both"/>
            </w:pPr>
            <w:r>
              <w:rPr>
                <w:rFonts w:ascii="Times New Roman"/>
                <w:b w:val="false"/>
                <w:i w:val="false"/>
                <w:color w:val="000000"/>
                <w:sz w:val="20"/>
              </w:rPr>
              <w:t>
5)</w:t>
            </w:r>
          </w:p>
          <w:bookmarkEnd w:id="5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52"/>
          <w:p>
            <w:pPr>
              <w:spacing w:after="20"/>
              <w:ind w:left="20"/>
              <w:jc w:val="both"/>
            </w:pPr>
            <w:r>
              <w:rPr>
                <w:rFonts w:ascii="Times New Roman"/>
                <w:b w:val="false"/>
                <w:i w:val="false"/>
                <w:color w:val="000000"/>
                <w:sz w:val="20"/>
              </w:rPr>
              <w:t>
6)</w:t>
            </w:r>
          </w:p>
          <w:bookmarkEnd w:id="5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53"/>
          <w:p>
            <w:pPr>
              <w:spacing w:after="20"/>
              <w:ind w:left="20"/>
              <w:jc w:val="both"/>
            </w:pPr>
            <w:r>
              <w:rPr>
                <w:rFonts w:ascii="Times New Roman"/>
                <w:b w:val="false"/>
                <w:i w:val="false"/>
                <w:color w:val="000000"/>
                <w:sz w:val="20"/>
              </w:rPr>
              <w:t>
7)</w:t>
            </w:r>
          </w:p>
          <w:bookmarkEnd w:id="5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54"/>
          <w:p>
            <w:pPr>
              <w:spacing w:after="20"/>
              <w:ind w:left="20"/>
              <w:jc w:val="both"/>
            </w:pPr>
            <w:r>
              <w:rPr>
                <w:rFonts w:ascii="Times New Roman"/>
                <w:b w:val="false"/>
                <w:i w:val="false"/>
                <w:color w:val="000000"/>
                <w:sz w:val="20"/>
              </w:rPr>
              <w:t>
 3. Упаковка</w:t>
            </w:r>
          </w:p>
          <w:bookmarkEnd w:id="554"/>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55"/>
          <w:p>
            <w:pPr>
              <w:spacing w:after="20"/>
              <w:ind w:left="20"/>
              <w:jc w:val="both"/>
            </w:pPr>
            <w:r>
              <w:rPr>
                <w:rFonts w:ascii="Times New Roman"/>
                <w:b w:val="false"/>
                <w:i w:val="false"/>
                <w:color w:val="000000"/>
                <w:sz w:val="20"/>
              </w:rPr>
              <w:t>
№</w:t>
            </w:r>
          </w:p>
          <w:bookmarkEnd w:id="555"/>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56"/>
          <w:p>
            <w:pPr>
              <w:spacing w:after="20"/>
              <w:ind w:left="20"/>
              <w:jc w:val="both"/>
            </w:pPr>
            <w:r>
              <w:rPr>
                <w:rFonts w:ascii="Times New Roman"/>
                <w:b w:val="false"/>
                <w:i w:val="false"/>
                <w:color w:val="000000"/>
                <w:sz w:val="20"/>
              </w:rPr>
              <w:t>
1)</w:t>
            </w:r>
          </w:p>
          <w:bookmarkEnd w:id="556"/>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57"/>
          <w:p>
            <w:pPr>
              <w:spacing w:after="20"/>
              <w:ind w:left="20"/>
              <w:jc w:val="both"/>
            </w:pPr>
            <w:r>
              <w:rPr>
                <w:rFonts w:ascii="Times New Roman"/>
                <w:b w:val="false"/>
                <w:i w:val="false"/>
                <w:color w:val="000000"/>
                <w:sz w:val="20"/>
              </w:rPr>
              <w:t>
2)</w:t>
            </w:r>
          </w:p>
          <w:bookmarkEnd w:id="557"/>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58"/>
          <w:p>
            <w:pPr>
              <w:spacing w:after="20"/>
              <w:ind w:left="20"/>
              <w:jc w:val="both"/>
            </w:pPr>
            <w:r>
              <w:rPr>
                <w:rFonts w:ascii="Times New Roman"/>
                <w:b w:val="false"/>
                <w:i w:val="false"/>
                <w:color w:val="000000"/>
                <w:sz w:val="20"/>
              </w:rPr>
              <w:t>
4. Данные о производителе </w:t>
            </w:r>
          </w:p>
          <w:bookmarkEnd w:id="55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59"/>
          <w:p>
            <w:pPr>
              <w:spacing w:after="20"/>
              <w:ind w:left="20"/>
              <w:jc w:val="both"/>
            </w:pPr>
            <w:r>
              <w:rPr>
                <w:rFonts w:ascii="Times New Roman"/>
                <w:b w:val="false"/>
                <w:i w:val="false"/>
                <w:color w:val="000000"/>
                <w:sz w:val="20"/>
              </w:rPr>
              <w:t>
№</w:t>
            </w:r>
          </w:p>
          <w:bookmarkEnd w:id="559"/>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60"/>
          <w:p>
            <w:pPr>
              <w:spacing w:after="20"/>
              <w:ind w:left="20"/>
              <w:jc w:val="both"/>
            </w:pPr>
            <w:r>
              <w:rPr>
                <w:rFonts w:ascii="Times New Roman"/>
                <w:b w:val="false"/>
                <w:i w:val="false"/>
                <w:color w:val="000000"/>
                <w:sz w:val="20"/>
              </w:rPr>
              <w:t>
1)</w:t>
            </w:r>
          </w:p>
          <w:bookmarkEnd w:id="560"/>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61"/>
          <w:p>
            <w:pPr>
              <w:spacing w:after="20"/>
              <w:ind w:left="20"/>
              <w:jc w:val="both"/>
            </w:pPr>
            <w:r>
              <w:rPr>
                <w:rFonts w:ascii="Times New Roman"/>
                <w:b w:val="false"/>
                <w:i w:val="false"/>
                <w:color w:val="000000"/>
                <w:sz w:val="20"/>
              </w:rPr>
              <w:t>
2)</w:t>
            </w:r>
          </w:p>
          <w:bookmarkEnd w:id="561"/>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62"/>
          <w:p>
            <w:pPr>
              <w:spacing w:after="20"/>
              <w:ind w:left="20"/>
              <w:jc w:val="both"/>
            </w:pPr>
            <w:r>
              <w:rPr>
                <w:rFonts w:ascii="Times New Roman"/>
                <w:b w:val="false"/>
                <w:i w:val="false"/>
                <w:color w:val="000000"/>
                <w:sz w:val="20"/>
              </w:rPr>
              <w:t>
3)</w:t>
            </w:r>
          </w:p>
          <w:bookmarkEnd w:id="562"/>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63"/>
          <w:p>
            <w:pPr>
              <w:spacing w:after="20"/>
              <w:ind w:left="20"/>
              <w:jc w:val="both"/>
            </w:pPr>
            <w:r>
              <w:rPr>
                <w:rFonts w:ascii="Times New Roman"/>
                <w:b w:val="false"/>
                <w:i w:val="false"/>
                <w:color w:val="000000"/>
                <w:sz w:val="20"/>
              </w:rPr>
              <w:t>
4)</w:t>
            </w:r>
          </w:p>
          <w:bookmarkEnd w:id="563"/>
        </w:tc>
        <w:tc>
          <w:tcPr>
            <w:tcW w:w="10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64"/>
          <w:p>
            <w:pPr>
              <w:spacing w:after="20"/>
              <w:ind w:left="20"/>
              <w:jc w:val="both"/>
            </w:pPr>
            <w:r>
              <w:rPr>
                <w:rFonts w:ascii="Times New Roman"/>
                <w:b w:val="false"/>
                <w:i w:val="false"/>
                <w:color w:val="000000"/>
                <w:sz w:val="20"/>
              </w:rPr>
              <w:t>
5. Порядок отпуска </w:t>
            </w:r>
          </w:p>
          <w:bookmarkEnd w:id="564"/>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65"/>
          <w:p>
            <w:pPr>
              <w:spacing w:after="20"/>
              <w:ind w:left="20"/>
              <w:jc w:val="both"/>
            </w:pPr>
            <w:r>
              <w:rPr>
                <w:rFonts w:ascii="Times New Roman"/>
                <w:b w:val="false"/>
                <w:i w:val="false"/>
                <w:color w:val="000000"/>
                <w:sz w:val="20"/>
              </w:rPr>
              <w:t>
1)</w:t>
            </w:r>
          </w:p>
          <w:bookmarkEnd w:id="5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отпуска: </w:t>
            </w:r>
            <w:r>
              <w:br/>
            </w:r>
            <w:r>
              <w:rPr>
                <w:rFonts w:ascii="Times New Roman"/>
                <w:b w:val="false"/>
                <w:i w:val="false"/>
                <w:color w:val="000000"/>
                <w:sz w:val="20"/>
              </w:rPr>
              <w:t>
(необходимое отметить)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рецепту</w:t>
            </w:r>
            <w:r>
              <w:br/>
            </w:r>
            <w:r>
              <w:rPr>
                <w:rFonts w:ascii="Times New Roman"/>
                <w:b w:val="false"/>
                <w:i w:val="false"/>
                <w:color w:val="000000"/>
                <w:sz w:val="20"/>
              </w:rPr>
              <w:t>
☐ без рецепта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66"/>
          <w:p>
            <w:pPr>
              <w:spacing w:after="20"/>
              <w:ind w:left="20"/>
              <w:jc w:val="both"/>
            </w:pPr>
            <w:r>
              <w:rPr>
                <w:rFonts w:ascii="Times New Roman"/>
                <w:b w:val="false"/>
                <w:i w:val="false"/>
                <w:color w:val="000000"/>
                <w:sz w:val="20"/>
              </w:rPr>
              <w:t>
 6. В Республике Казахстан под указанным торговым наименованием ранее зарегистрирован другой лекарственный препарат с другим составом активных веществ </w:t>
            </w:r>
          </w:p>
          <w:bookmarkEnd w:id="566"/>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67"/>
          <w:p>
            <w:pPr>
              <w:spacing w:after="20"/>
              <w:ind w:left="20"/>
              <w:jc w:val="both"/>
            </w:pPr>
            <w:r>
              <w:rPr>
                <w:rFonts w:ascii="Times New Roman"/>
                <w:b w:val="false"/>
                <w:i w:val="false"/>
                <w:color w:val="000000"/>
                <w:sz w:val="20"/>
              </w:rPr>
              <w:t>
1)</w:t>
            </w:r>
          </w:p>
          <w:bookmarkEnd w:id="56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 ☐ 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68"/>
          <w:p>
            <w:pPr>
              <w:spacing w:after="20"/>
              <w:ind w:left="20"/>
              <w:jc w:val="both"/>
            </w:pPr>
            <w:r>
              <w:rPr>
                <w:rFonts w:ascii="Times New Roman"/>
                <w:b w:val="false"/>
                <w:i w:val="false"/>
                <w:color w:val="000000"/>
                <w:sz w:val="20"/>
              </w:rPr>
              <w:t>
 7. Оценка полноты, комплектности регистрационного досье и правильности оформления представленных документов</w:t>
            </w:r>
          </w:p>
          <w:bookmarkEnd w:id="56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69"/>
          <w:p>
            <w:pPr>
              <w:spacing w:after="20"/>
              <w:ind w:left="20"/>
              <w:jc w:val="both"/>
            </w:pPr>
            <w:r>
              <w:rPr>
                <w:rFonts w:ascii="Times New Roman"/>
                <w:b w:val="false"/>
                <w:i w:val="false"/>
                <w:color w:val="000000"/>
                <w:sz w:val="20"/>
              </w:rPr>
              <w:t>
1)</w:t>
            </w:r>
          </w:p>
          <w:bookmarkEnd w:id="5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70"/>
          <w:p>
            <w:pPr>
              <w:spacing w:after="20"/>
              <w:ind w:left="20"/>
              <w:jc w:val="both"/>
            </w:pPr>
            <w:r>
              <w:rPr>
                <w:rFonts w:ascii="Times New Roman"/>
                <w:b w:val="false"/>
                <w:i w:val="false"/>
                <w:color w:val="000000"/>
                <w:sz w:val="20"/>
              </w:rPr>
              <w:t>
2)</w:t>
            </w:r>
          </w:p>
          <w:bookmarkEnd w:id="5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71"/>
          <w:p>
            <w:pPr>
              <w:spacing w:after="20"/>
              <w:ind w:left="20"/>
              <w:jc w:val="both"/>
            </w:pPr>
            <w:r>
              <w:rPr>
                <w:rFonts w:ascii="Times New Roman"/>
                <w:b w:val="false"/>
                <w:i w:val="false"/>
                <w:color w:val="000000"/>
                <w:sz w:val="20"/>
              </w:rPr>
              <w:t>
3)</w:t>
            </w:r>
          </w:p>
          <w:bookmarkEnd w:id="5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цветных макетов упаковок и факт заверения их печатью заявителя, соответствие упаковки лекарственного препарата </w:t>
            </w:r>
            <w:r>
              <w:rPr>
                <w:rFonts w:ascii="Times New Roman"/>
                <w:b w:val="false"/>
                <w:i w:val="false"/>
                <w:color w:val="000000"/>
                <w:sz w:val="20"/>
              </w:rPr>
              <w:t>Правилам</w:t>
            </w:r>
            <w:r>
              <w:rPr>
                <w:rFonts w:ascii="Times New Roman"/>
                <w:b w:val="false"/>
                <w:i w:val="false"/>
                <w:color w:val="000000"/>
                <w:sz w:val="20"/>
              </w:rPr>
              <w:t xml:space="preserve"> маркировки лекарственных средств, изделий медицинского назначения и медицинской техники, утвержденным приказом Министра здравоохранения и социального развития Республики Казахстан от 16 апреля 2015 года № 227 (зарегистрирован в Реестре государственной регистрации нормативных правовых актов под № 11088) (далее – Приказ №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72"/>
          <w:p>
            <w:pPr>
              <w:spacing w:after="20"/>
              <w:ind w:left="20"/>
              <w:jc w:val="both"/>
            </w:pPr>
            <w:r>
              <w:rPr>
                <w:rFonts w:ascii="Times New Roman"/>
                <w:b w:val="false"/>
                <w:i w:val="false"/>
                <w:color w:val="000000"/>
                <w:sz w:val="20"/>
              </w:rPr>
              <w:t>
4)</w:t>
            </w:r>
          </w:p>
          <w:bookmarkEnd w:id="5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образцов макетов упаковки, этикеток, стикеров соответствует Приказу №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73"/>
          <w:p>
            <w:pPr>
              <w:spacing w:after="20"/>
              <w:ind w:left="20"/>
              <w:jc w:val="both"/>
            </w:pPr>
            <w:r>
              <w:rPr>
                <w:rFonts w:ascii="Times New Roman"/>
                <w:b w:val="false"/>
                <w:i w:val="false"/>
                <w:color w:val="000000"/>
                <w:sz w:val="20"/>
              </w:rPr>
              <w:t>
 8. Оценка состава лекарственного препарата</w:t>
            </w:r>
          </w:p>
          <w:bookmarkEnd w:id="573"/>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74"/>
          <w:p>
            <w:pPr>
              <w:spacing w:after="20"/>
              <w:ind w:left="20"/>
              <w:jc w:val="both"/>
            </w:pPr>
            <w:r>
              <w:rPr>
                <w:rFonts w:ascii="Times New Roman"/>
                <w:b w:val="false"/>
                <w:i w:val="false"/>
                <w:color w:val="000000"/>
                <w:sz w:val="20"/>
              </w:rPr>
              <w:t>
1)</w:t>
            </w:r>
          </w:p>
          <w:bookmarkEnd w:id="5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препарата запрещенных красителей и других вспомогательных веществ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75"/>
          <w:p>
            <w:pPr>
              <w:spacing w:after="20"/>
              <w:ind w:left="20"/>
              <w:jc w:val="both"/>
            </w:pPr>
            <w:r>
              <w:rPr>
                <w:rFonts w:ascii="Times New Roman"/>
                <w:b w:val="false"/>
                <w:i w:val="false"/>
                <w:color w:val="000000"/>
                <w:sz w:val="20"/>
              </w:rPr>
              <w:t>
2)</w:t>
            </w:r>
          </w:p>
          <w:bookmarkEnd w:id="5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лекарственного препарата веществ, полученных из крови, органов и тканей человека и животных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76"/>
          <w:p>
            <w:pPr>
              <w:spacing w:after="20"/>
              <w:ind w:left="20"/>
              <w:jc w:val="both"/>
            </w:pPr>
            <w:r>
              <w:rPr>
                <w:rFonts w:ascii="Times New Roman"/>
                <w:b w:val="false"/>
                <w:i w:val="false"/>
                <w:color w:val="000000"/>
                <w:sz w:val="20"/>
              </w:rPr>
              <w:t>
3)</w:t>
            </w:r>
          </w:p>
          <w:bookmarkEnd w:id="5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наркотических средств, психотропных веществ и прекурсоров (при наличии указать Таблицу, позицию)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77"/>
          <w:p>
            <w:pPr>
              <w:spacing w:after="20"/>
              <w:ind w:left="20"/>
              <w:jc w:val="both"/>
            </w:pPr>
            <w:r>
              <w:rPr>
                <w:rFonts w:ascii="Times New Roman"/>
                <w:b w:val="false"/>
                <w:i w:val="false"/>
                <w:color w:val="000000"/>
                <w:sz w:val="20"/>
              </w:rPr>
              <w:t>
9. Оценка названия лекарственного препарата на предмет отсутствия в нем: </w:t>
            </w:r>
          </w:p>
          <w:bookmarkEnd w:id="577"/>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78"/>
          <w:p>
            <w:pPr>
              <w:spacing w:after="20"/>
              <w:ind w:left="20"/>
              <w:jc w:val="both"/>
            </w:pPr>
            <w:r>
              <w:rPr>
                <w:rFonts w:ascii="Times New Roman"/>
                <w:b w:val="false"/>
                <w:i w:val="false"/>
                <w:color w:val="000000"/>
                <w:sz w:val="20"/>
              </w:rPr>
              <w:t>
1)</w:t>
            </w:r>
          </w:p>
          <w:bookmarkEnd w:id="5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сходство с ранее зарегистрированными лекарственными препаратами и слов с неблагозвучными выражениями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79"/>
          <w:p>
            <w:pPr>
              <w:spacing w:after="20"/>
              <w:ind w:left="20"/>
              <w:jc w:val="both"/>
            </w:pPr>
            <w:r>
              <w:rPr>
                <w:rFonts w:ascii="Times New Roman"/>
                <w:b w:val="false"/>
                <w:i w:val="false"/>
                <w:color w:val="000000"/>
                <w:sz w:val="20"/>
              </w:rPr>
              <w:t>
2)</w:t>
            </w:r>
          </w:p>
          <w:bookmarkEnd w:id="5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способности ввести в заблуждение относительно истинного состава и действия препарата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80"/>
          <w:p>
            <w:pPr>
              <w:spacing w:after="20"/>
              <w:ind w:left="20"/>
              <w:jc w:val="both"/>
            </w:pPr>
            <w:r>
              <w:rPr>
                <w:rFonts w:ascii="Times New Roman"/>
                <w:b w:val="false"/>
                <w:i w:val="false"/>
                <w:color w:val="000000"/>
                <w:sz w:val="20"/>
              </w:rPr>
              <w:t>
3)</w:t>
            </w:r>
          </w:p>
          <w:bookmarkEnd w:id="5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сходства МНН и/или сходные с ними названия для лекарственного препарата другого химического состава или действия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81"/>
          <w:p>
            <w:pPr>
              <w:spacing w:after="20"/>
              <w:ind w:left="20"/>
              <w:jc w:val="both"/>
            </w:pPr>
            <w:r>
              <w:rPr>
                <w:rFonts w:ascii="Times New Roman"/>
                <w:b w:val="false"/>
                <w:i w:val="false"/>
                <w:color w:val="000000"/>
                <w:sz w:val="20"/>
              </w:rPr>
              <w:t>
10. Оценка сведений о фармакологическом действии лекарственного препарата</w:t>
            </w:r>
          </w:p>
          <w:bookmarkEnd w:id="581"/>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82"/>
          <w:p>
            <w:pPr>
              <w:spacing w:after="20"/>
              <w:ind w:left="20"/>
              <w:jc w:val="both"/>
            </w:pPr>
            <w:r>
              <w:rPr>
                <w:rFonts w:ascii="Times New Roman"/>
                <w:b w:val="false"/>
                <w:i w:val="false"/>
                <w:color w:val="000000"/>
                <w:sz w:val="20"/>
              </w:rPr>
              <w:t>
1)</w:t>
            </w:r>
          </w:p>
          <w:bookmarkEnd w:id="5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структуры и оформления инструкции по медицинскому применению лекарственного препарата </w:t>
            </w:r>
            <w:r>
              <w:rPr>
                <w:rFonts w:ascii="Times New Roman"/>
                <w:b w:val="false"/>
                <w:i w:val="false"/>
                <w:color w:val="000000"/>
                <w:sz w:val="20"/>
              </w:rPr>
              <w:t>Правилам</w:t>
            </w:r>
            <w:r>
              <w:rPr>
                <w:rFonts w:ascii="Times New Roman"/>
                <w:b w:val="false"/>
                <w:i w:val="false"/>
                <w:color w:val="000000"/>
                <w:sz w:val="20"/>
              </w:rPr>
              <w:t xml:space="preserve"> составления и оформления инструкции по медицинскому применению лекарственных средств и изделий медицинского назначения, утвержденным приказом Министра здравоохранения и социального развития Республики Казахстан от 29 мая 2015 года № 414 (зарегистрирован в Реестре государственнной регистрации нормативных правовых актов под № 11495)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83"/>
          <w:p>
            <w:pPr>
              <w:spacing w:after="20"/>
              <w:ind w:left="20"/>
              <w:jc w:val="both"/>
            </w:pPr>
            <w:r>
              <w:rPr>
                <w:rFonts w:ascii="Times New Roman"/>
                <w:b w:val="false"/>
                <w:i w:val="false"/>
                <w:color w:val="000000"/>
                <w:sz w:val="20"/>
              </w:rPr>
              <w:t xml:space="preserve">
 11. Заключения: </w:t>
            </w:r>
          </w:p>
          <w:bookmarkEnd w:id="583"/>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84"/>
          <w:p>
            <w:pPr>
              <w:spacing w:after="20"/>
              <w:ind w:left="20"/>
              <w:jc w:val="both"/>
            </w:pPr>
            <w:r>
              <w:rPr>
                <w:rFonts w:ascii="Times New Roman"/>
                <w:b w:val="false"/>
                <w:i w:val="false"/>
                <w:color w:val="000000"/>
                <w:sz w:val="20"/>
              </w:rPr>
              <w:t>
1)</w:t>
            </w:r>
          </w:p>
          <w:bookmarkEnd w:id="5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85"/>
          <w:p>
            <w:pPr>
              <w:spacing w:after="20"/>
              <w:ind w:left="20"/>
              <w:jc w:val="both"/>
            </w:pPr>
            <w:r>
              <w:rPr>
                <w:rFonts w:ascii="Times New Roman"/>
                <w:b w:val="false"/>
                <w:i w:val="false"/>
                <w:color w:val="000000"/>
                <w:sz w:val="20"/>
              </w:rPr>
              <w:t>
2)</w:t>
            </w:r>
          </w:p>
          <w:bookmarkEnd w:id="5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продолжить экспертизу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8" w:id="586"/>
    <w:p>
      <w:pPr>
        <w:spacing w:after="0"/>
        <w:ind w:left="0"/>
        <w:jc w:val="both"/>
      </w:pPr>
      <w:r>
        <w:rPr>
          <w:rFonts w:ascii="Times New Roman"/>
          <w:b w:val="false"/>
          <w:i w:val="false"/>
          <w:color w:val="000000"/>
          <w:sz w:val="28"/>
        </w:rPr>
        <w:t>
      Руководитель структурного подразделения ____________ _______________________</w:t>
      </w:r>
      <w:r>
        <w:br/>
      </w:r>
      <w:r>
        <w:rPr>
          <w:rFonts w:ascii="Times New Roman"/>
          <w:b w:val="false"/>
          <w:i w:val="false"/>
          <w:color w:val="000000"/>
          <w:sz w:val="28"/>
        </w:rPr>
        <w:t xml:space="preserve">                                                 подпись       Фамилия, имя,</w:t>
      </w:r>
      <w:r>
        <w:br/>
      </w:r>
      <w:r>
        <w:rPr>
          <w:rFonts w:ascii="Times New Roman"/>
          <w:b w:val="false"/>
          <w:i w:val="false"/>
          <w:color w:val="000000"/>
          <w:sz w:val="28"/>
        </w:rPr>
        <w:t xml:space="preserve">                                                       отчество (при наличии)</w:t>
      </w:r>
      <w:r>
        <w:br/>
      </w:r>
      <w:r>
        <w:rPr>
          <w:rFonts w:ascii="Times New Roman"/>
          <w:b w:val="false"/>
          <w:i w:val="false"/>
          <w:color w:val="000000"/>
          <w:sz w:val="28"/>
        </w:rPr>
        <w:t>Эксперт _____________ __________________________________________________________</w:t>
      </w:r>
      <w:r>
        <w:br/>
      </w:r>
      <w:r>
        <w:rPr>
          <w:rFonts w:ascii="Times New Roman"/>
          <w:b w:val="false"/>
          <w:i w:val="false"/>
          <w:color w:val="000000"/>
          <w:sz w:val="28"/>
        </w:rPr>
        <w:t xml:space="preserve">             подпись                   Фамилия, имя, отчество (при наличии)</w:t>
      </w:r>
    </w:p>
    <w:bookmarkEnd w:id="586"/>
    <w:bookmarkStart w:name="z689" w:id="587"/>
    <w:p>
      <w:pPr>
        <w:spacing w:after="0"/>
        <w:ind w:left="0"/>
        <w:jc w:val="both"/>
      </w:pPr>
      <w:r>
        <w:rPr>
          <w:rFonts w:ascii="Times New Roman"/>
          <w:b w:val="false"/>
          <w:i w:val="false"/>
          <w:color w:val="000000"/>
          <w:sz w:val="28"/>
        </w:rPr>
        <w:t>
      Дата ______________</w:t>
      </w:r>
    </w:p>
    <w:bookmarkEnd w:id="587"/>
    <w:bookmarkStart w:name="z690" w:id="588"/>
    <w:p>
      <w:pPr>
        <w:spacing w:after="0"/>
        <w:ind w:left="0"/>
        <w:jc w:val="both"/>
      </w:pPr>
      <w:r>
        <w:rPr>
          <w:rFonts w:ascii="Times New Roman"/>
          <w:b w:val="false"/>
          <w:i w:val="false"/>
          <w:color w:val="000000"/>
          <w:sz w:val="28"/>
        </w:rPr>
        <w:t>
      Место печати</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93" w:id="589"/>
    <w:p>
      <w:pPr>
        <w:spacing w:after="0"/>
        <w:ind w:left="0"/>
        <w:jc w:val="left"/>
      </w:pPr>
      <w:r>
        <w:rPr>
          <w:rFonts w:ascii="Times New Roman"/>
          <w:b/>
          <w:i w:val="false"/>
          <w:color w:val="000000"/>
        </w:rPr>
        <w:t xml:space="preserve"> Отчет начальной экспертизы (валидации регистрационного досье) изменений, вносимых в регистрационное досье лекарственного средства</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2724"/>
        <w:gridCol w:w="4018"/>
        <w:gridCol w:w="1191"/>
        <w:gridCol w:w="210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90"/>
          <w:p>
            <w:pPr>
              <w:spacing w:after="20"/>
              <w:ind w:left="20"/>
              <w:jc w:val="both"/>
            </w:pPr>
            <w:r>
              <w:rPr>
                <w:rFonts w:ascii="Times New Roman"/>
                <w:b w:val="false"/>
                <w:i w:val="false"/>
                <w:color w:val="000000"/>
                <w:sz w:val="20"/>
              </w:rPr>
              <w:t>
1. Проведена начальная экспертиза (валидация регистрационного досье) изменений, вносимых в регистрационное досье лекарственного средства</w:t>
            </w:r>
          </w:p>
          <w:bookmarkEnd w:id="590"/>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91"/>
          <w:p>
            <w:pPr>
              <w:spacing w:after="20"/>
              <w:ind w:left="20"/>
              <w:jc w:val="both"/>
            </w:pPr>
            <w:r>
              <w:rPr>
                <w:rFonts w:ascii="Times New Roman"/>
                <w:b w:val="false"/>
                <w:i w:val="false"/>
                <w:color w:val="000000"/>
                <w:sz w:val="20"/>
              </w:rPr>
              <w:t>
1)</w:t>
            </w:r>
          </w:p>
          <w:bookmarkEnd w:id="5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92"/>
          <w:p>
            <w:pPr>
              <w:spacing w:after="20"/>
              <w:ind w:left="20"/>
              <w:jc w:val="both"/>
            </w:pPr>
            <w:r>
              <w:rPr>
                <w:rFonts w:ascii="Times New Roman"/>
                <w:b w:val="false"/>
                <w:i w:val="false"/>
                <w:color w:val="000000"/>
                <w:sz w:val="20"/>
              </w:rPr>
              <w:t>
2)</w:t>
            </w:r>
          </w:p>
          <w:bookmarkEnd w:id="5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эксперта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93"/>
          <w:p>
            <w:pPr>
              <w:spacing w:after="20"/>
              <w:ind w:left="20"/>
              <w:jc w:val="both"/>
            </w:pPr>
            <w:r>
              <w:rPr>
                <w:rFonts w:ascii="Times New Roman"/>
                <w:b w:val="false"/>
                <w:i w:val="false"/>
                <w:color w:val="000000"/>
                <w:sz w:val="20"/>
              </w:rPr>
              <w:t xml:space="preserve">
2. Заявленные изменения являются: </w:t>
            </w:r>
          </w:p>
          <w:bookmarkEnd w:id="593"/>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 типа I А, типа I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Указать вносимые изменения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типа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вносимые изменения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94"/>
          <w:p>
            <w:pPr>
              <w:spacing w:after="20"/>
              <w:ind w:left="20"/>
              <w:jc w:val="both"/>
            </w:pPr>
            <w:r>
              <w:rPr>
                <w:rFonts w:ascii="Times New Roman"/>
                <w:b w:val="false"/>
                <w:i w:val="false"/>
                <w:color w:val="000000"/>
                <w:sz w:val="20"/>
              </w:rPr>
              <w:t>
3. Информация о лекарственном средстве</w:t>
            </w:r>
          </w:p>
          <w:bookmarkEnd w:id="594"/>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95"/>
          <w:p>
            <w:pPr>
              <w:spacing w:after="20"/>
              <w:ind w:left="20"/>
              <w:jc w:val="both"/>
            </w:pPr>
            <w:r>
              <w:rPr>
                <w:rFonts w:ascii="Times New Roman"/>
                <w:b w:val="false"/>
                <w:i w:val="false"/>
                <w:color w:val="000000"/>
                <w:sz w:val="20"/>
              </w:rPr>
              <w:t>
1)</w:t>
            </w:r>
          </w:p>
          <w:bookmarkEnd w:id="5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96"/>
          <w:p>
            <w:pPr>
              <w:spacing w:after="20"/>
              <w:ind w:left="20"/>
              <w:jc w:val="both"/>
            </w:pPr>
            <w:r>
              <w:rPr>
                <w:rFonts w:ascii="Times New Roman"/>
                <w:b w:val="false"/>
                <w:i w:val="false"/>
                <w:color w:val="000000"/>
                <w:sz w:val="20"/>
              </w:rPr>
              <w:t>
2)</w:t>
            </w:r>
          </w:p>
          <w:bookmarkEnd w:id="5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97"/>
          <w:p>
            <w:pPr>
              <w:spacing w:after="20"/>
              <w:ind w:left="20"/>
              <w:jc w:val="both"/>
            </w:pPr>
            <w:r>
              <w:rPr>
                <w:rFonts w:ascii="Times New Roman"/>
                <w:b w:val="false"/>
                <w:i w:val="false"/>
                <w:color w:val="000000"/>
                <w:sz w:val="20"/>
              </w:rPr>
              <w:t>
3)</w:t>
            </w:r>
          </w:p>
          <w:bookmarkEnd w:id="5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Международное непатентованное название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98"/>
          <w:p>
            <w:pPr>
              <w:spacing w:after="20"/>
              <w:ind w:left="20"/>
              <w:jc w:val="both"/>
            </w:pPr>
            <w:r>
              <w:rPr>
                <w:rFonts w:ascii="Times New Roman"/>
                <w:b w:val="false"/>
                <w:i w:val="false"/>
                <w:color w:val="000000"/>
                <w:sz w:val="20"/>
              </w:rPr>
              <w:t>
4)</w:t>
            </w:r>
          </w:p>
          <w:bookmarkEnd w:id="5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99"/>
          <w:p>
            <w:pPr>
              <w:spacing w:after="20"/>
              <w:ind w:left="20"/>
              <w:jc w:val="both"/>
            </w:pPr>
            <w:r>
              <w:rPr>
                <w:rFonts w:ascii="Times New Roman"/>
                <w:b w:val="false"/>
                <w:i w:val="false"/>
                <w:color w:val="000000"/>
                <w:sz w:val="20"/>
              </w:rPr>
              <w:t>
5)</w:t>
            </w:r>
          </w:p>
          <w:bookmarkEnd w:id="5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00"/>
          <w:p>
            <w:pPr>
              <w:spacing w:after="20"/>
              <w:ind w:left="20"/>
              <w:jc w:val="both"/>
            </w:pPr>
            <w:r>
              <w:rPr>
                <w:rFonts w:ascii="Times New Roman"/>
                <w:b w:val="false"/>
                <w:i w:val="false"/>
                <w:color w:val="000000"/>
                <w:sz w:val="20"/>
              </w:rPr>
              <w:t>
6)</w:t>
            </w:r>
          </w:p>
          <w:bookmarkEnd w:id="6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01"/>
          <w:p>
            <w:pPr>
              <w:spacing w:after="20"/>
              <w:ind w:left="20"/>
              <w:jc w:val="both"/>
            </w:pPr>
            <w:r>
              <w:rPr>
                <w:rFonts w:ascii="Times New Roman"/>
                <w:b w:val="false"/>
                <w:i w:val="false"/>
                <w:color w:val="000000"/>
                <w:sz w:val="20"/>
              </w:rPr>
              <w:t>
7)</w:t>
            </w:r>
          </w:p>
          <w:bookmarkEnd w:id="6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введения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02"/>
          <w:p>
            <w:pPr>
              <w:spacing w:after="20"/>
              <w:ind w:left="20"/>
              <w:jc w:val="both"/>
            </w:pPr>
            <w:r>
              <w:rPr>
                <w:rFonts w:ascii="Times New Roman"/>
                <w:b w:val="false"/>
                <w:i w:val="false"/>
                <w:color w:val="000000"/>
                <w:sz w:val="20"/>
              </w:rPr>
              <w:t>
8)</w:t>
            </w:r>
          </w:p>
          <w:bookmarkEnd w:id="6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03"/>
          <w:p>
            <w:pPr>
              <w:spacing w:after="20"/>
              <w:ind w:left="20"/>
              <w:jc w:val="both"/>
            </w:pPr>
            <w:r>
              <w:rPr>
                <w:rFonts w:ascii="Times New Roman"/>
                <w:b w:val="false"/>
                <w:i w:val="false"/>
                <w:color w:val="000000"/>
                <w:sz w:val="20"/>
              </w:rPr>
              <w:t>
9)</w:t>
            </w:r>
          </w:p>
          <w:bookmarkEnd w:id="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04"/>
          <w:p>
            <w:pPr>
              <w:spacing w:after="20"/>
              <w:ind w:left="20"/>
              <w:jc w:val="both"/>
            </w:pPr>
            <w:r>
              <w:rPr>
                <w:rFonts w:ascii="Times New Roman"/>
                <w:b w:val="false"/>
                <w:i w:val="false"/>
                <w:color w:val="000000"/>
                <w:sz w:val="20"/>
              </w:rPr>
              <w:t>
 4. Упаковка</w:t>
            </w:r>
          </w:p>
          <w:bookmarkEnd w:id="604"/>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05"/>
          <w:p>
            <w:pPr>
              <w:spacing w:after="20"/>
              <w:ind w:left="20"/>
              <w:jc w:val="both"/>
            </w:pPr>
            <w:r>
              <w:rPr>
                <w:rFonts w:ascii="Times New Roman"/>
                <w:b w:val="false"/>
                <w:i w:val="false"/>
                <w:color w:val="000000"/>
                <w:sz w:val="20"/>
              </w:rPr>
              <w:t>
№</w:t>
            </w:r>
          </w:p>
          <w:bookmarkEnd w:id="605"/>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06"/>
          <w:p>
            <w:pPr>
              <w:spacing w:after="20"/>
              <w:ind w:left="20"/>
              <w:jc w:val="both"/>
            </w:pPr>
            <w:r>
              <w:rPr>
                <w:rFonts w:ascii="Times New Roman"/>
                <w:b w:val="false"/>
                <w:i w:val="false"/>
                <w:color w:val="000000"/>
                <w:sz w:val="20"/>
              </w:rPr>
              <w:t>
1)</w:t>
            </w:r>
          </w:p>
          <w:bookmarkEnd w:id="606"/>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07"/>
          <w:p>
            <w:pPr>
              <w:spacing w:after="20"/>
              <w:ind w:left="20"/>
              <w:jc w:val="both"/>
            </w:pPr>
            <w:r>
              <w:rPr>
                <w:rFonts w:ascii="Times New Roman"/>
                <w:b w:val="false"/>
                <w:i w:val="false"/>
                <w:color w:val="000000"/>
                <w:sz w:val="20"/>
              </w:rPr>
              <w:t>
2)</w:t>
            </w:r>
          </w:p>
          <w:bookmarkEnd w:id="607"/>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08"/>
          <w:p>
            <w:pPr>
              <w:spacing w:after="20"/>
              <w:ind w:left="20"/>
              <w:jc w:val="both"/>
            </w:pPr>
            <w:r>
              <w:rPr>
                <w:rFonts w:ascii="Times New Roman"/>
                <w:b w:val="false"/>
                <w:i w:val="false"/>
                <w:color w:val="000000"/>
                <w:sz w:val="20"/>
              </w:rPr>
              <w:t>
5. Данные о производителе </w:t>
            </w:r>
          </w:p>
          <w:bookmarkEnd w:id="608"/>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09"/>
          <w:p>
            <w:pPr>
              <w:spacing w:after="20"/>
              <w:ind w:left="20"/>
              <w:jc w:val="both"/>
            </w:pPr>
            <w:r>
              <w:rPr>
                <w:rFonts w:ascii="Times New Roman"/>
                <w:b w:val="false"/>
                <w:i w:val="false"/>
                <w:color w:val="000000"/>
                <w:sz w:val="20"/>
              </w:rPr>
              <w:t>
№</w:t>
            </w:r>
          </w:p>
          <w:bookmarkEnd w:id="609"/>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10"/>
          <w:p>
            <w:pPr>
              <w:spacing w:after="20"/>
              <w:ind w:left="20"/>
              <w:jc w:val="both"/>
            </w:pPr>
            <w:r>
              <w:rPr>
                <w:rFonts w:ascii="Times New Roman"/>
                <w:b w:val="false"/>
                <w:i w:val="false"/>
                <w:color w:val="000000"/>
                <w:sz w:val="20"/>
              </w:rPr>
              <w:t>
1)</w:t>
            </w:r>
          </w:p>
          <w:bookmarkEnd w:id="610"/>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11"/>
          <w:p>
            <w:pPr>
              <w:spacing w:after="20"/>
              <w:ind w:left="20"/>
              <w:jc w:val="both"/>
            </w:pPr>
            <w:r>
              <w:rPr>
                <w:rFonts w:ascii="Times New Roman"/>
                <w:b w:val="false"/>
                <w:i w:val="false"/>
                <w:color w:val="000000"/>
                <w:sz w:val="20"/>
              </w:rPr>
              <w:t>
2)</w:t>
            </w:r>
          </w:p>
          <w:bookmarkEnd w:id="611"/>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12"/>
          <w:p>
            <w:pPr>
              <w:spacing w:after="20"/>
              <w:ind w:left="20"/>
              <w:jc w:val="both"/>
            </w:pPr>
            <w:r>
              <w:rPr>
                <w:rFonts w:ascii="Times New Roman"/>
                <w:b w:val="false"/>
                <w:i w:val="false"/>
                <w:color w:val="000000"/>
                <w:sz w:val="20"/>
              </w:rPr>
              <w:t>
3)</w:t>
            </w:r>
          </w:p>
          <w:bookmarkEnd w:id="612"/>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13"/>
          <w:p>
            <w:pPr>
              <w:spacing w:after="20"/>
              <w:ind w:left="20"/>
              <w:jc w:val="both"/>
            </w:pPr>
            <w:r>
              <w:rPr>
                <w:rFonts w:ascii="Times New Roman"/>
                <w:b w:val="false"/>
                <w:i w:val="false"/>
                <w:color w:val="000000"/>
                <w:sz w:val="20"/>
              </w:rPr>
              <w:t>
6. Перечень вносимых изменений</w:t>
            </w:r>
          </w:p>
          <w:bookmarkEnd w:id="613"/>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14"/>
          <w:p>
            <w:pPr>
              <w:spacing w:after="20"/>
              <w:ind w:left="20"/>
              <w:jc w:val="both"/>
            </w:pPr>
            <w:r>
              <w:rPr>
                <w:rFonts w:ascii="Times New Roman"/>
                <w:b w:val="false"/>
                <w:i w:val="false"/>
                <w:color w:val="000000"/>
                <w:sz w:val="20"/>
              </w:rPr>
              <w:t>
1)</w:t>
            </w:r>
          </w:p>
          <w:bookmarkEnd w:id="614"/>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редакция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редакция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15"/>
          <w:p>
            <w:pPr>
              <w:spacing w:after="20"/>
              <w:ind w:left="20"/>
              <w:jc w:val="both"/>
            </w:pPr>
            <w:r>
              <w:rPr>
                <w:rFonts w:ascii="Times New Roman"/>
                <w:b w:val="false"/>
                <w:i w:val="false"/>
                <w:color w:val="000000"/>
                <w:sz w:val="20"/>
              </w:rPr>
              <w:t>
7. Оценка полноты, комплектности регистрационного досье и правильности оформления представленных документов</w:t>
            </w:r>
          </w:p>
          <w:bookmarkEnd w:id="615"/>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16"/>
          <w:p>
            <w:pPr>
              <w:spacing w:after="20"/>
              <w:ind w:left="20"/>
              <w:jc w:val="both"/>
            </w:pPr>
            <w:r>
              <w:rPr>
                <w:rFonts w:ascii="Times New Roman"/>
                <w:b w:val="false"/>
                <w:i w:val="false"/>
                <w:color w:val="000000"/>
                <w:sz w:val="20"/>
              </w:rPr>
              <w:t>
1)</w:t>
            </w:r>
          </w:p>
          <w:bookmarkEnd w:id="6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Досье сформировано по разделам, страницы пронумерованы, опись документов составлена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17"/>
          <w:p>
            <w:pPr>
              <w:spacing w:after="20"/>
              <w:ind w:left="20"/>
              <w:jc w:val="both"/>
            </w:pPr>
            <w:r>
              <w:rPr>
                <w:rFonts w:ascii="Times New Roman"/>
                <w:b w:val="false"/>
                <w:i w:val="false"/>
                <w:color w:val="000000"/>
                <w:sz w:val="20"/>
              </w:rPr>
              <w:t>
2)</w:t>
            </w:r>
          </w:p>
          <w:bookmarkEnd w:id="6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документов соответствует утвержденному перечню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нет</w:t>
            </w:r>
            <w:r>
              <w:br/>
            </w:r>
            <w:r>
              <w:rPr>
                <w:rFonts w:ascii="Times New Roman"/>
                <w:b w:val="false"/>
                <w:i w:val="false"/>
                <w:color w:val="000000"/>
                <w:sz w:val="20"/>
              </w:rPr>
              <w:t>
☐ 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18"/>
          <w:p>
            <w:pPr>
              <w:spacing w:after="20"/>
              <w:ind w:left="20"/>
              <w:jc w:val="both"/>
            </w:pPr>
            <w:r>
              <w:rPr>
                <w:rFonts w:ascii="Times New Roman"/>
                <w:b w:val="false"/>
                <w:i w:val="false"/>
                <w:color w:val="000000"/>
                <w:sz w:val="20"/>
              </w:rPr>
              <w:t xml:space="preserve">
8. Заключение: </w:t>
            </w:r>
          </w:p>
          <w:bookmarkEnd w:id="618"/>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19"/>
          <w:p>
            <w:pPr>
              <w:spacing w:after="20"/>
              <w:ind w:left="20"/>
              <w:jc w:val="both"/>
            </w:pPr>
            <w:r>
              <w:rPr>
                <w:rFonts w:ascii="Times New Roman"/>
                <w:b w:val="false"/>
                <w:i w:val="false"/>
                <w:color w:val="000000"/>
                <w:sz w:val="20"/>
              </w:rPr>
              <w:t>
1)</w:t>
            </w:r>
          </w:p>
          <w:bookmarkEnd w:id="6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дальнейшей экспертизе (с обоснованием)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20"/>
          <w:p>
            <w:pPr>
              <w:spacing w:after="20"/>
              <w:ind w:left="20"/>
              <w:jc w:val="both"/>
            </w:pPr>
            <w:r>
              <w:rPr>
                <w:rFonts w:ascii="Times New Roman"/>
                <w:b w:val="false"/>
                <w:i w:val="false"/>
                <w:color w:val="000000"/>
                <w:sz w:val="20"/>
              </w:rPr>
              <w:t>
2)</w:t>
            </w:r>
          </w:p>
          <w:bookmarkEnd w:id="6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продолжить экспертизу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7" w:id="621"/>
    <w:p>
      <w:pPr>
        <w:spacing w:after="0"/>
        <w:ind w:left="0"/>
        <w:jc w:val="both"/>
      </w:pPr>
      <w:r>
        <w:rPr>
          <w:rFonts w:ascii="Times New Roman"/>
          <w:b w:val="false"/>
          <w:i w:val="false"/>
          <w:color w:val="000000"/>
          <w:sz w:val="28"/>
        </w:rPr>
        <w:t>
      Руководитель структурного подразделения ____________ _______________________</w:t>
      </w:r>
      <w:r>
        <w:br/>
      </w:r>
      <w:r>
        <w:rPr>
          <w:rFonts w:ascii="Times New Roman"/>
          <w:b w:val="false"/>
          <w:i w:val="false"/>
          <w:color w:val="000000"/>
          <w:sz w:val="28"/>
        </w:rPr>
        <w:t xml:space="preserve">                                                 подпись       Фамилия, имя,</w:t>
      </w:r>
      <w:r>
        <w:br/>
      </w:r>
      <w:r>
        <w:rPr>
          <w:rFonts w:ascii="Times New Roman"/>
          <w:b w:val="false"/>
          <w:i w:val="false"/>
          <w:color w:val="000000"/>
          <w:sz w:val="28"/>
        </w:rPr>
        <w:t xml:space="preserve">                                                       отчество (при наличии)</w:t>
      </w:r>
      <w:r>
        <w:br/>
      </w:r>
      <w:r>
        <w:rPr>
          <w:rFonts w:ascii="Times New Roman"/>
          <w:b w:val="false"/>
          <w:i w:val="false"/>
          <w:color w:val="000000"/>
          <w:sz w:val="28"/>
        </w:rPr>
        <w:t>Эксперт _____________ __________________________________________________________</w:t>
      </w:r>
      <w:r>
        <w:br/>
      </w:r>
      <w:r>
        <w:rPr>
          <w:rFonts w:ascii="Times New Roman"/>
          <w:b w:val="false"/>
          <w:i w:val="false"/>
          <w:color w:val="000000"/>
          <w:sz w:val="28"/>
        </w:rPr>
        <w:t xml:space="preserve">             подпись                   Фамилия, имя, отчество (при наличии)</w:t>
      </w:r>
    </w:p>
    <w:bookmarkEnd w:id="621"/>
    <w:bookmarkStart w:name="z728" w:id="622"/>
    <w:p>
      <w:pPr>
        <w:spacing w:after="0"/>
        <w:ind w:left="0"/>
        <w:jc w:val="both"/>
      </w:pPr>
      <w:r>
        <w:rPr>
          <w:rFonts w:ascii="Times New Roman"/>
          <w:b w:val="false"/>
          <w:i w:val="false"/>
          <w:color w:val="000000"/>
          <w:sz w:val="28"/>
        </w:rPr>
        <w:t>
      Дата ______________</w:t>
      </w:r>
    </w:p>
    <w:bookmarkEnd w:id="622"/>
    <w:bookmarkStart w:name="z729" w:id="623"/>
    <w:p>
      <w:pPr>
        <w:spacing w:after="0"/>
        <w:ind w:left="0"/>
        <w:jc w:val="both"/>
      </w:pPr>
      <w:r>
        <w:rPr>
          <w:rFonts w:ascii="Times New Roman"/>
          <w:b w:val="false"/>
          <w:i w:val="false"/>
          <w:color w:val="000000"/>
          <w:sz w:val="28"/>
        </w:rPr>
        <w:t>
      Место печати</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731" w:id="624"/>
    <w:p>
      <w:pPr>
        <w:spacing w:after="0"/>
        <w:ind w:left="0"/>
        <w:jc w:val="left"/>
      </w:pPr>
      <w:r>
        <w:rPr>
          <w:rFonts w:ascii="Times New Roman"/>
          <w:b/>
          <w:i w:val="false"/>
          <w:color w:val="000000"/>
        </w:rPr>
        <w:t xml:space="preserve"> Перечень нерациональных комбинаций лекарственных средств</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0"/>
        <w:gridCol w:w="10450"/>
      </w:tblGrid>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25"/>
          <w:p>
            <w:pPr>
              <w:spacing w:after="20"/>
              <w:ind w:left="20"/>
              <w:jc w:val="both"/>
            </w:pPr>
            <w:r>
              <w:rPr>
                <w:rFonts w:ascii="Times New Roman"/>
                <w:b w:val="false"/>
                <w:i w:val="false"/>
                <w:color w:val="000000"/>
                <w:sz w:val="20"/>
              </w:rPr>
              <w:t>
№</w:t>
            </w:r>
          </w:p>
          <w:bookmarkEnd w:id="625"/>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лекарственного средства, их комбинации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26"/>
          <w:p>
            <w:pPr>
              <w:spacing w:after="20"/>
              <w:ind w:left="20"/>
              <w:jc w:val="both"/>
            </w:pPr>
            <w:r>
              <w:rPr>
                <w:rFonts w:ascii="Times New Roman"/>
                <w:b w:val="false"/>
                <w:i w:val="false"/>
                <w:color w:val="000000"/>
                <w:sz w:val="20"/>
              </w:rPr>
              <w:t>
1.</w:t>
            </w:r>
          </w:p>
          <w:bookmarkEnd w:id="626"/>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транквилизаторами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27"/>
          <w:p>
            <w:pPr>
              <w:spacing w:after="20"/>
              <w:ind w:left="20"/>
              <w:jc w:val="both"/>
            </w:pPr>
            <w:r>
              <w:rPr>
                <w:rFonts w:ascii="Times New Roman"/>
                <w:b w:val="false"/>
                <w:i w:val="false"/>
                <w:color w:val="000000"/>
                <w:sz w:val="20"/>
              </w:rPr>
              <w:t>
2.</w:t>
            </w:r>
          </w:p>
          <w:bookmarkEnd w:id="627"/>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атропина/атропиноподобных лекарственных веществ с анальгетиками и антипиретиками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28"/>
          <w:p>
            <w:pPr>
              <w:spacing w:after="20"/>
              <w:ind w:left="20"/>
              <w:jc w:val="both"/>
            </w:pPr>
            <w:r>
              <w:rPr>
                <w:rFonts w:ascii="Times New Roman"/>
                <w:b w:val="false"/>
                <w:i w:val="false"/>
                <w:color w:val="000000"/>
                <w:sz w:val="20"/>
              </w:rPr>
              <w:t>
3.</w:t>
            </w:r>
          </w:p>
          <w:bookmarkEnd w:id="628"/>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йохимбина с тестостероном и витаминами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29"/>
          <w:p>
            <w:pPr>
              <w:spacing w:after="20"/>
              <w:ind w:left="20"/>
              <w:jc w:val="both"/>
            </w:pPr>
            <w:r>
              <w:rPr>
                <w:rFonts w:ascii="Times New Roman"/>
                <w:b w:val="false"/>
                <w:i w:val="false"/>
                <w:color w:val="000000"/>
                <w:sz w:val="20"/>
              </w:rPr>
              <w:t>
4.</w:t>
            </w:r>
          </w:p>
          <w:bookmarkEnd w:id="629"/>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железа с йохимбином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30"/>
          <w:p>
            <w:pPr>
              <w:spacing w:after="20"/>
              <w:ind w:left="20"/>
              <w:jc w:val="both"/>
            </w:pPr>
            <w:r>
              <w:rPr>
                <w:rFonts w:ascii="Times New Roman"/>
                <w:b w:val="false"/>
                <w:i w:val="false"/>
                <w:color w:val="000000"/>
                <w:sz w:val="20"/>
              </w:rPr>
              <w:t>
5.</w:t>
            </w:r>
          </w:p>
          <w:bookmarkEnd w:id="630"/>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антигистаминных лекарственных средств с антидиарейными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31"/>
          <w:p>
            <w:pPr>
              <w:spacing w:after="20"/>
              <w:ind w:left="20"/>
              <w:jc w:val="both"/>
            </w:pPr>
            <w:r>
              <w:rPr>
                <w:rFonts w:ascii="Times New Roman"/>
                <w:b w:val="false"/>
                <w:i w:val="false"/>
                <w:color w:val="000000"/>
                <w:sz w:val="20"/>
              </w:rPr>
              <w:t>
6.</w:t>
            </w:r>
          </w:p>
          <w:bookmarkEnd w:id="631"/>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 сульфонамидами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32"/>
          <w:p>
            <w:pPr>
              <w:spacing w:after="20"/>
              <w:ind w:left="20"/>
              <w:jc w:val="both"/>
            </w:pPr>
            <w:r>
              <w:rPr>
                <w:rFonts w:ascii="Times New Roman"/>
                <w:b w:val="false"/>
                <w:i w:val="false"/>
                <w:color w:val="000000"/>
                <w:sz w:val="20"/>
              </w:rPr>
              <w:t>
7.</w:t>
            </w:r>
          </w:p>
          <w:bookmarkEnd w:id="632"/>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анальгетиками (за исключением парацетамола с витамином С, ацетилсалициловой кислоты с витамином С)</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33"/>
          <w:p>
            <w:pPr>
              <w:spacing w:after="20"/>
              <w:ind w:left="20"/>
              <w:jc w:val="both"/>
            </w:pPr>
            <w:r>
              <w:rPr>
                <w:rFonts w:ascii="Times New Roman"/>
                <w:b w:val="false"/>
                <w:i w:val="false"/>
                <w:color w:val="000000"/>
                <w:sz w:val="20"/>
              </w:rPr>
              <w:t>
8.</w:t>
            </w:r>
          </w:p>
          <w:bookmarkEnd w:id="633"/>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хинолонов с любыми другими лекарственными средствами, за исключением препаратов для наружного применения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34"/>
          <w:p>
            <w:pPr>
              <w:spacing w:after="20"/>
              <w:ind w:left="20"/>
              <w:jc w:val="both"/>
            </w:pPr>
            <w:r>
              <w:rPr>
                <w:rFonts w:ascii="Times New Roman"/>
                <w:b w:val="false"/>
                <w:i w:val="false"/>
                <w:color w:val="000000"/>
                <w:sz w:val="20"/>
              </w:rPr>
              <w:t>
9.</w:t>
            </w:r>
          </w:p>
          <w:bookmarkEnd w:id="634"/>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кортикостероидов с любыми другими лекарственными средствами для приема внутрь</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35"/>
          <w:p>
            <w:pPr>
              <w:spacing w:after="20"/>
              <w:ind w:left="20"/>
              <w:jc w:val="both"/>
            </w:pPr>
            <w:r>
              <w:rPr>
                <w:rFonts w:ascii="Times New Roman"/>
                <w:b w:val="false"/>
                <w:i w:val="false"/>
                <w:color w:val="000000"/>
                <w:sz w:val="20"/>
              </w:rPr>
              <w:t>
10.</w:t>
            </w:r>
          </w:p>
          <w:bookmarkEnd w:id="635"/>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хлорамфеникола с любыми другими лекарственными средствами для приема внутрь</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36"/>
          <w:p>
            <w:pPr>
              <w:spacing w:after="20"/>
              <w:ind w:left="20"/>
              <w:jc w:val="both"/>
            </w:pPr>
            <w:r>
              <w:rPr>
                <w:rFonts w:ascii="Times New Roman"/>
                <w:b w:val="false"/>
                <w:i w:val="false"/>
                <w:color w:val="000000"/>
                <w:sz w:val="20"/>
              </w:rPr>
              <w:t>
11.</w:t>
            </w:r>
          </w:p>
          <w:bookmarkEnd w:id="636"/>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витаминов с противотуберкулезными препаратами, за исключением изониазида с пиридоксин гидрохлоридом (витамином В6)</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37"/>
          <w:p>
            <w:pPr>
              <w:spacing w:after="20"/>
              <w:ind w:left="20"/>
              <w:jc w:val="both"/>
            </w:pPr>
            <w:r>
              <w:rPr>
                <w:rFonts w:ascii="Times New Roman"/>
                <w:b w:val="false"/>
                <w:i w:val="false"/>
                <w:color w:val="000000"/>
                <w:sz w:val="20"/>
              </w:rPr>
              <w:t>
12.</w:t>
            </w:r>
          </w:p>
          <w:bookmarkEnd w:id="637"/>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Комбинации стероидных анаболиков с другими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38"/>
          <w:p>
            <w:pPr>
              <w:spacing w:after="20"/>
              <w:ind w:left="20"/>
              <w:jc w:val="both"/>
            </w:pPr>
            <w:r>
              <w:rPr>
                <w:rFonts w:ascii="Times New Roman"/>
                <w:b w:val="false"/>
                <w:i w:val="false"/>
                <w:color w:val="000000"/>
                <w:sz w:val="20"/>
              </w:rPr>
              <w:t>
13.</w:t>
            </w:r>
          </w:p>
          <w:bookmarkEnd w:id="638"/>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седативных/снотворных/анксиолитических лекарственных средств с анальгетиками-антипиретиками/ нестероидными противовоспалительными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39"/>
          <w:p>
            <w:pPr>
              <w:spacing w:after="20"/>
              <w:ind w:left="20"/>
              <w:jc w:val="both"/>
            </w:pPr>
            <w:r>
              <w:rPr>
                <w:rFonts w:ascii="Times New Roman"/>
                <w:b w:val="false"/>
                <w:i w:val="false"/>
                <w:color w:val="000000"/>
                <w:sz w:val="20"/>
              </w:rPr>
              <w:t>
14.</w:t>
            </w:r>
          </w:p>
          <w:bookmarkEnd w:id="639"/>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антагонистов Н2-гистаминорецепторов/ингибиторов протонной помпы с антацидами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40"/>
          <w:p>
            <w:pPr>
              <w:spacing w:after="20"/>
              <w:ind w:left="20"/>
              <w:jc w:val="both"/>
            </w:pPr>
            <w:r>
              <w:rPr>
                <w:rFonts w:ascii="Times New Roman"/>
                <w:b w:val="false"/>
                <w:i w:val="false"/>
                <w:color w:val="000000"/>
                <w:sz w:val="20"/>
              </w:rPr>
              <w:t>
15.</w:t>
            </w:r>
          </w:p>
          <w:bookmarkEnd w:id="640"/>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более чем одно антигистаминное лекарственное вещество</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41"/>
          <w:p>
            <w:pPr>
              <w:spacing w:after="20"/>
              <w:ind w:left="20"/>
              <w:jc w:val="both"/>
            </w:pPr>
            <w:r>
              <w:rPr>
                <w:rFonts w:ascii="Times New Roman"/>
                <w:b w:val="false"/>
                <w:i w:val="false"/>
                <w:color w:val="000000"/>
                <w:sz w:val="20"/>
              </w:rPr>
              <w:t>
16.</w:t>
            </w:r>
          </w:p>
          <w:bookmarkEnd w:id="641"/>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антигельминтных лекарственных средств со слабительными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42"/>
          <w:p>
            <w:pPr>
              <w:spacing w:after="20"/>
              <w:ind w:left="20"/>
              <w:jc w:val="both"/>
            </w:pPr>
            <w:r>
              <w:rPr>
                <w:rFonts w:ascii="Times New Roman"/>
                <w:b w:val="false"/>
                <w:i w:val="false"/>
                <w:color w:val="000000"/>
                <w:sz w:val="20"/>
              </w:rPr>
              <w:t>
17.</w:t>
            </w:r>
          </w:p>
          <w:bookmarkEnd w:id="642"/>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лекарств с бронхорасширяющим действием с противокашлевыми лекарственными средствами центрального действия и/или антигистаминными средствами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43"/>
          <w:p>
            <w:pPr>
              <w:spacing w:after="20"/>
              <w:ind w:left="20"/>
              <w:jc w:val="both"/>
            </w:pPr>
            <w:r>
              <w:rPr>
                <w:rFonts w:ascii="Times New Roman"/>
                <w:b w:val="false"/>
                <w:i w:val="false"/>
                <w:color w:val="000000"/>
                <w:sz w:val="20"/>
              </w:rPr>
              <w:t>
18.</w:t>
            </w:r>
          </w:p>
          <w:bookmarkEnd w:id="643"/>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муколитиков/отхаркивающих средств с противокашлевыми лекарственными средствами и/или антигистаминными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44"/>
          <w:p>
            <w:pPr>
              <w:spacing w:after="20"/>
              <w:ind w:left="20"/>
              <w:jc w:val="both"/>
            </w:pPr>
            <w:r>
              <w:rPr>
                <w:rFonts w:ascii="Times New Roman"/>
                <w:b w:val="false"/>
                <w:i w:val="false"/>
                <w:color w:val="000000"/>
                <w:sz w:val="20"/>
              </w:rPr>
              <w:t>
19.</w:t>
            </w:r>
          </w:p>
          <w:bookmarkEnd w:id="644"/>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слабительных и/или спазмолитических лекарственных средств с ферментными препаратами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45"/>
          <w:p>
            <w:pPr>
              <w:spacing w:after="20"/>
              <w:ind w:left="20"/>
              <w:jc w:val="both"/>
            </w:pPr>
            <w:r>
              <w:rPr>
                <w:rFonts w:ascii="Times New Roman"/>
                <w:b w:val="false"/>
                <w:i w:val="false"/>
                <w:color w:val="000000"/>
                <w:sz w:val="20"/>
              </w:rPr>
              <w:t>
20.</w:t>
            </w:r>
          </w:p>
          <w:bookmarkEnd w:id="645"/>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противорвотных лекарственных средств ингибиторов допаминовых рецепторов с лекарственными веществами, имеющими системную абсорбцию</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46"/>
          <w:p>
            <w:pPr>
              <w:spacing w:after="20"/>
              <w:ind w:left="20"/>
              <w:jc w:val="both"/>
            </w:pPr>
            <w:r>
              <w:rPr>
                <w:rFonts w:ascii="Times New Roman"/>
                <w:b w:val="false"/>
                <w:i w:val="false"/>
                <w:color w:val="000000"/>
                <w:sz w:val="20"/>
              </w:rPr>
              <w:t>
21.</w:t>
            </w:r>
          </w:p>
          <w:bookmarkEnd w:id="646"/>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противокашлевых лекарственных средств центрального действия с антигистаминными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47"/>
          <w:p>
            <w:pPr>
              <w:spacing w:after="20"/>
              <w:ind w:left="20"/>
              <w:jc w:val="both"/>
            </w:pPr>
            <w:r>
              <w:rPr>
                <w:rFonts w:ascii="Times New Roman"/>
                <w:b w:val="false"/>
                <w:i w:val="false"/>
                <w:color w:val="000000"/>
                <w:sz w:val="20"/>
              </w:rPr>
              <w:t>
22.</w:t>
            </w:r>
          </w:p>
          <w:bookmarkEnd w:id="647"/>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содержащие пектин и/или каолин с любыми лекарственными веществами, которые всасываются в системный кровоток из желудочно-кишечного тракта, за исключением комбинаций пектина и/или каолина с лекарственными веществами без системной абсорбции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48"/>
          <w:p>
            <w:pPr>
              <w:spacing w:after="20"/>
              <w:ind w:left="20"/>
              <w:jc w:val="both"/>
            </w:pPr>
            <w:r>
              <w:rPr>
                <w:rFonts w:ascii="Times New Roman"/>
                <w:b w:val="false"/>
                <w:i w:val="false"/>
                <w:color w:val="000000"/>
                <w:sz w:val="20"/>
              </w:rPr>
              <w:t>
23.</w:t>
            </w:r>
          </w:p>
          <w:bookmarkEnd w:id="648"/>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противодиарейных лекарственных средств с электролитами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49"/>
          <w:p>
            <w:pPr>
              <w:spacing w:after="20"/>
              <w:ind w:left="20"/>
              <w:jc w:val="both"/>
            </w:pPr>
            <w:r>
              <w:rPr>
                <w:rFonts w:ascii="Times New Roman"/>
                <w:b w:val="false"/>
                <w:i w:val="false"/>
                <w:color w:val="000000"/>
                <w:sz w:val="20"/>
              </w:rPr>
              <w:t>
24</w:t>
            </w:r>
          </w:p>
          <w:bookmarkEnd w:id="649"/>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оксифенбутазона или фенилбутазона с любыми другими лекарствами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50"/>
          <w:p>
            <w:pPr>
              <w:spacing w:after="20"/>
              <w:ind w:left="20"/>
              <w:jc w:val="both"/>
            </w:pPr>
            <w:r>
              <w:rPr>
                <w:rFonts w:ascii="Times New Roman"/>
                <w:b w:val="false"/>
                <w:i w:val="false"/>
                <w:color w:val="000000"/>
                <w:sz w:val="20"/>
              </w:rPr>
              <w:t>
25.</w:t>
            </w:r>
          </w:p>
          <w:bookmarkEnd w:id="650"/>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анальгина с любыми другими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51"/>
          <w:p>
            <w:pPr>
              <w:spacing w:after="20"/>
              <w:ind w:left="20"/>
              <w:jc w:val="both"/>
            </w:pPr>
            <w:r>
              <w:rPr>
                <w:rFonts w:ascii="Times New Roman"/>
                <w:b w:val="false"/>
                <w:i w:val="false"/>
                <w:color w:val="000000"/>
                <w:sz w:val="20"/>
              </w:rPr>
              <w:t>
26.</w:t>
            </w:r>
          </w:p>
          <w:bookmarkEnd w:id="651"/>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нестероидных противовоспалительных лекарственных средств/парацетамола/анальгина с атропиноподобными лекарственными средствами/спазмолитиками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52"/>
          <w:p>
            <w:pPr>
              <w:spacing w:after="20"/>
              <w:ind w:left="20"/>
              <w:jc w:val="both"/>
            </w:pPr>
            <w:r>
              <w:rPr>
                <w:rFonts w:ascii="Times New Roman"/>
                <w:b w:val="false"/>
                <w:i w:val="false"/>
                <w:color w:val="000000"/>
                <w:sz w:val="20"/>
              </w:rPr>
              <w:t>
27.</w:t>
            </w:r>
          </w:p>
          <w:bookmarkEnd w:id="652"/>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лекарственных средств/парацетамола/анальгина с опиодными анальгетиками/опиодными-неопиодными анальгетиками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53"/>
          <w:p>
            <w:pPr>
              <w:spacing w:after="20"/>
              <w:ind w:left="20"/>
              <w:jc w:val="both"/>
            </w:pPr>
            <w:r>
              <w:rPr>
                <w:rFonts w:ascii="Times New Roman"/>
                <w:b w:val="false"/>
                <w:i w:val="false"/>
                <w:color w:val="000000"/>
                <w:sz w:val="20"/>
              </w:rPr>
              <w:t>
28.</w:t>
            </w:r>
          </w:p>
          <w:bookmarkEnd w:id="653"/>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двух и более нестероидных противовоспалительных лекарственных средств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54"/>
          <w:p>
            <w:pPr>
              <w:spacing w:after="20"/>
              <w:ind w:left="20"/>
              <w:jc w:val="both"/>
            </w:pPr>
            <w:r>
              <w:rPr>
                <w:rFonts w:ascii="Times New Roman"/>
                <w:b w:val="false"/>
                <w:i w:val="false"/>
                <w:color w:val="000000"/>
                <w:sz w:val="20"/>
              </w:rPr>
              <w:t>
29.</w:t>
            </w:r>
          </w:p>
          <w:bookmarkEnd w:id="654"/>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парацетамола с барбитуратами, транквилизаторами и другими лекарственными средствами, индукторами ферментов цитохромной системы печени.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55"/>
          <w:p>
            <w:pPr>
              <w:spacing w:after="20"/>
              <w:ind w:left="20"/>
              <w:jc w:val="both"/>
            </w:pPr>
            <w:r>
              <w:rPr>
                <w:rFonts w:ascii="Times New Roman"/>
                <w:b w:val="false"/>
                <w:i w:val="false"/>
                <w:color w:val="000000"/>
                <w:sz w:val="20"/>
              </w:rPr>
              <w:t>
30.</w:t>
            </w:r>
          </w:p>
          <w:bookmarkEnd w:id="655"/>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парацетамола (выше 200 милиграмм в разовой дозе) с нестероидными противовоспалительными лекарственными средствами, за исключением лекарственных препаратов кратковременного применения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56"/>
          <w:p>
            <w:pPr>
              <w:spacing w:after="20"/>
              <w:ind w:left="20"/>
              <w:jc w:val="both"/>
            </w:pPr>
            <w:r>
              <w:rPr>
                <w:rFonts w:ascii="Times New Roman"/>
                <w:b w:val="false"/>
                <w:i w:val="false"/>
                <w:color w:val="000000"/>
                <w:sz w:val="20"/>
              </w:rPr>
              <w:t>
31.</w:t>
            </w:r>
          </w:p>
          <w:bookmarkEnd w:id="656"/>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пенициллинов со стрептомицином в парентеральных лекарственных формах</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57"/>
          <w:p>
            <w:pPr>
              <w:spacing w:after="20"/>
              <w:ind w:left="20"/>
              <w:jc w:val="both"/>
            </w:pPr>
            <w:r>
              <w:rPr>
                <w:rFonts w:ascii="Times New Roman"/>
                <w:b w:val="false"/>
                <w:i w:val="false"/>
                <w:color w:val="000000"/>
                <w:sz w:val="20"/>
              </w:rPr>
              <w:t>
32.</w:t>
            </w:r>
          </w:p>
          <w:bookmarkEnd w:id="657"/>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панкреатина или пакреалипазы, содержащих амилазу, протеазу и липазу, с любыми другими ферментами, в том числе бычьей желчью, гемицеллюлозой</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58"/>
          <w:p>
            <w:pPr>
              <w:spacing w:after="20"/>
              <w:ind w:left="20"/>
              <w:jc w:val="both"/>
            </w:pPr>
            <w:r>
              <w:rPr>
                <w:rFonts w:ascii="Times New Roman"/>
                <w:b w:val="false"/>
                <w:i w:val="false"/>
                <w:color w:val="000000"/>
                <w:sz w:val="20"/>
              </w:rPr>
              <w:t>
33.</w:t>
            </w:r>
          </w:p>
          <w:bookmarkEnd w:id="658"/>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нитрофурантоина и триметоприма</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59"/>
          <w:p>
            <w:pPr>
              <w:spacing w:after="20"/>
              <w:ind w:left="20"/>
              <w:jc w:val="both"/>
            </w:pPr>
            <w:r>
              <w:rPr>
                <w:rFonts w:ascii="Times New Roman"/>
                <w:b w:val="false"/>
                <w:i w:val="false"/>
                <w:color w:val="000000"/>
                <w:sz w:val="20"/>
              </w:rPr>
              <w:t>
34.</w:t>
            </w:r>
          </w:p>
          <w:bookmarkEnd w:id="659"/>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другими лекарственными средствами, за исключением растительного происхождения</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60"/>
          <w:p>
            <w:pPr>
              <w:spacing w:after="20"/>
              <w:ind w:left="20"/>
              <w:jc w:val="both"/>
            </w:pPr>
            <w:r>
              <w:rPr>
                <w:rFonts w:ascii="Times New Roman"/>
                <w:b w:val="false"/>
                <w:i w:val="false"/>
                <w:color w:val="000000"/>
                <w:sz w:val="20"/>
              </w:rPr>
              <w:t>
35.</w:t>
            </w:r>
          </w:p>
          <w:bookmarkEnd w:id="660"/>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лекарственных средств, угнетающих центральную нервную систему со стимуляторами центральной нервной системы</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61"/>
          <w:p>
            <w:pPr>
              <w:spacing w:after="20"/>
              <w:ind w:left="20"/>
              <w:jc w:val="both"/>
            </w:pPr>
            <w:r>
              <w:rPr>
                <w:rFonts w:ascii="Times New Roman"/>
                <w:b w:val="false"/>
                <w:i w:val="false"/>
                <w:color w:val="000000"/>
                <w:sz w:val="20"/>
              </w:rPr>
              <w:t>
36.</w:t>
            </w:r>
          </w:p>
          <w:bookmarkEnd w:id="661"/>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барбитуратов с гиосциамином и/или гиосцином, белладонной и другими атропиноподобными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62"/>
          <w:p>
            <w:pPr>
              <w:spacing w:after="20"/>
              <w:ind w:left="20"/>
              <w:jc w:val="both"/>
            </w:pPr>
            <w:r>
              <w:rPr>
                <w:rFonts w:ascii="Times New Roman"/>
                <w:b w:val="false"/>
                <w:i w:val="false"/>
                <w:color w:val="000000"/>
                <w:sz w:val="20"/>
              </w:rPr>
              <w:t>
37.</w:t>
            </w:r>
          </w:p>
          <w:bookmarkEnd w:id="662"/>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барбитуратов с эрготамином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63"/>
          <w:p>
            <w:pPr>
              <w:spacing w:after="20"/>
              <w:ind w:left="20"/>
              <w:jc w:val="both"/>
            </w:pPr>
            <w:r>
              <w:rPr>
                <w:rFonts w:ascii="Times New Roman"/>
                <w:b w:val="false"/>
                <w:i w:val="false"/>
                <w:color w:val="000000"/>
                <w:sz w:val="20"/>
              </w:rPr>
              <w:t>
38.</w:t>
            </w:r>
          </w:p>
          <w:bookmarkEnd w:id="663"/>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галоперидола с любыми антихолинергическими лекарственными средствами</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64"/>
          <w:p>
            <w:pPr>
              <w:spacing w:after="20"/>
              <w:ind w:left="20"/>
              <w:jc w:val="both"/>
            </w:pPr>
            <w:r>
              <w:rPr>
                <w:rFonts w:ascii="Times New Roman"/>
                <w:b w:val="false"/>
                <w:i w:val="false"/>
                <w:color w:val="000000"/>
                <w:sz w:val="20"/>
              </w:rPr>
              <w:t>
39.</w:t>
            </w:r>
          </w:p>
          <w:bookmarkEnd w:id="664"/>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Фиксированные комбинации антибактериальных и антипротозойных лекарственных средств </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65"/>
          <w:p>
            <w:pPr>
              <w:spacing w:after="20"/>
              <w:ind w:left="20"/>
              <w:jc w:val="both"/>
            </w:pPr>
            <w:r>
              <w:rPr>
                <w:rFonts w:ascii="Times New Roman"/>
                <w:b w:val="false"/>
                <w:i w:val="false"/>
                <w:color w:val="000000"/>
                <w:sz w:val="20"/>
              </w:rPr>
              <w:t>
40.</w:t>
            </w:r>
          </w:p>
          <w:bookmarkEnd w:id="665"/>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лоперамида гидрохлорида с фуразолидоном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66"/>
          <w:p>
            <w:pPr>
              <w:spacing w:after="20"/>
              <w:ind w:left="20"/>
              <w:jc w:val="both"/>
            </w:pPr>
            <w:r>
              <w:rPr>
                <w:rFonts w:ascii="Times New Roman"/>
                <w:b w:val="false"/>
                <w:i w:val="false"/>
                <w:color w:val="000000"/>
                <w:sz w:val="20"/>
              </w:rPr>
              <w:t>
41.</w:t>
            </w:r>
          </w:p>
          <w:bookmarkEnd w:id="666"/>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антибактериальных лекарственных средств и пробиотиков, пребиотиков</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67"/>
          <w:p>
            <w:pPr>
              <w:spacing w:after="20"/>
              <w:ind w:left="20"/>
              <w:jc w:val="both"/>
            </w:pPr>
            <w:r>
              <w:rPr>
                <w:rFonts w:ascii="Times New Roman"/>
                <w:b w:val="false"/>
                <w:i w:val="false"/>
                <w:color w:val="000000"/>
                <w:sz w:val="20"/>
              </w:rPr>
              <w:t xml:space="preserve">
42. </w:t>
            </w:r>
          </w:p>
          <w:bookmarkEnd w:id="667"/>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ципрогептадина с лизином или пептоном</w:t>
            </w:r>
          </w:p>
        </w:tc>
      </w:tr>
      <w:tr>
        <w:trPr>
          <w:trHeight w:val="30" w:hRule="atLeast"/>
        </w:trPr>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68"/>
          <w:p>
            <w:pPr>
              <w:spacing w:after="20"/>
              <w:ind w:left="20"/>
              <w:jc w:val="both"/>
            </w:pPr>
            <w:r>
              <w:rPr>
                <w:rFonts w:ascii="Times New Roman"/>
                <w:b w:val="false"/>
                <w:i w:val="false"/>
                <w:color w:val="000000"/>
                <w:sz w:val="20"/>
              </w:rPr>
              <w:t>
43.</w:t>
            </w:r>
          </w:p>
          <w:bookmarkEnd w:id="668"/>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Фиксированные комбинации нестероидных противовоспалительных средств/парацетамола/ацетилсалициловой кислоты и антацидов/H2-блокаторов/ингибиторов протонной помпы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78" w:id="669"/>
    <w:p>
      <w:pPr>
        <w:spacing w:after="0"/>
        <w:ind w:left="0"/>
        <w:jc w:val="left"/>
      </w:pPr>
      <w:r>
        <w:rPr>
          <w:rFonts w:ascii="Times New Roman"/>
          <w:b/>
          <w:i w:val="false"/>
          <w:color w:val="000000"/>
        </w:rPr>
        <w:t xml:space="preserve"> Сводный отчет экспертов по оценке лекарственного препарата</w:t>
      </w:r>
    </w:p>
    <w:bookmarkEnd w:id="669"/>
    <w:bookmarkStart w:name="z779" w:id="670"/>
    <w:p>
      <w:pPr>
        <w:spacing w:after="0"/>
        <w:ind w:left="0"/>
        <w:jc w:val="both"/>
      </w:pPr>
      <w:r>
        <w:rPr>
          <w:rFonts w:ascii="Times New Roman"/>
          <w:b w:val="false"/>
          <w:i w:val="false"/>
          <w:color w:val="000000"/>
          <w:sz w:val="28"/>
        </w:rPr>
        <w:t>
      1. Проведена экспертиза регистрационного досье лекарственного средства</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5353"/>
        <w:gridCol w:w="5177"/>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71"/>
          <w:p>
            <w:pPr>
              <w:spacing w:after="20"/>
              <w:ind w:left="20"/>
              <w:jc w:val="both"/>
            </w:pPr>
            <w:r>
              <w:rPr>
                <w:rFonts w:ascii="Times New Roman"/>
                <w:b w:val="false"/>
                <w:i w:val="false"/>
                <w:color w:val="000000"/>
                <w:sz w:val="20"/>
              </w:rPr>
              <w:t>
1.</w:t>
            </w:r>
          </w:p>
          <w:bookmarkEnd w:id="671"/>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экспертов</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72"/>
          <w:p>
            <w:pPr>
              <w:spacing w:after="20"/>
              <w:ind w:left="20"/>
              <w:jc w:val="both"/>
            </w:pPr>
            <w:r>
              <w:rPr>
                <w:rFonts w:ascii="Times New Roman"/>
                <w:b w:val="false"/>
                <w:i w:val="false"/>
                <w:color w:val="000000"/>
                <w:sz w:val="20"/>
              </w:rPr>
              <w:t>
2.</w:t>
            </w:r>
          </w:p>
          <w:bookmarkEnd w:id="672"/>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73"/>
          <w:p>
            <w:pPr>
              <w:spacing w:after="20"/>
              <w:ind w:left="20"/>
              <w:jc w:val="both"/>
            </w:pPr>
            <w:r>
              <w:rPr>
                <w:rFonts w:ascii="Times New Roman"/>
                <w:b w:val="false"/>
                <w:i w:val="false"/>
                <w:color w:val="000000"/>
                <w:sz w:val="20"/>
              </w:rPr>
              <w:t>
3.</w:t>
            </w:r>
          </w:p>
          <w:bookmarkEnd w:id="673"/>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74"/>
          <w:p>
            <w:pPr>
              <w:spacing w:after="20"/>
              <w:ind w:left="20"/>
              <w:jc w:val="both"/>
            </w:pPr>
            <w:r>
              <w:rPr>
                <w:rFonts w:ascii="Times New Roman"/>
                <w:b w:val="false"/>
                <w:i w:val="false"/>
                <w:color w:val="000000"/>
                <w:sz w:val="20"/>
              </w:rPr>
              <w:t>
4.</w:t>
            </w:r>
          </w:p>
          <w:bookmarkEnd w:id="674"/>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75"/>
          <w:p>
            <w:pPr>
              <w:spacing w:after="20"/>
              <w:ind w:left="20"/>
              <w:jc w:val="both"/>
            </w:pPr>
            <w:r>
              <w:rPr>
                <w:rFonts w:ascii="Times New Roman"/>
                <w:b w:val="false"/>
                <w:i w:val="false"/>
                <w:color w:val="000000"/>
                <w:sz w:val="20"/>
              </w:rPr>
              <w:t>
5.</w:t>
            </w:r>
          </w:p>
          <w:bookmarkEnd w:id="675"/>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76"/>
          <w:p>
            <w:pPr>
              <w:spacing w:after="20"/>
              <w:ind w:left="20"/>
              <w:jc w:val="both"/>
            </w:pPr>
            <w:r>
              <w:rPr>
                <w:rFonts w:ascii="Times New Roman"/>
                <w:b w:val="false"/>
                <w:i w:val="false"/>
                <w:color w:val="000000"/>
                <w:sz w:val="20"/>
              </w:rPr>
              <w:t>
6.</w:t>
            </w:r>
          </w:p>
          <w:bookmarkEnd w:id="676"/>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название (далее - МНН)</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77"/>
          <w:p>
            <w:pPr>
              <w:spacing w:after="20"/>
              <w:ind w:left="20"/>
              <w:jc w:val="both"/>
            </w:pPr>
            <w:r>
              <w:rPr>
                <w:rFonts w:ascii="Times New Roman"/>
                <w:b w:val="false"/>
                <w:i w:val="false"/>
                <w:color w:val="000000"/>
                <w:sz w:val="20"/>
              </w:rPr>
              <w:t>
7.</w:t>
            </w:r>
          </w:p>
          <w:bookmarkEnd w:id="677"/>
        </w:tc>
        <w:tc>
          <w:tcPr>
            <w:tcW w:w="5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 является</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Оригинальный лекарственный препарат</w:t>
            </w:r>
            <w:r>
              <w:br/>
            </w:r>
            <w:r>
              <w:rPr>
                <w:rFonts w:ascii="Times New Roman"/>
                <w:b w:val="false"/>
                <w:i w:val="false"/>
                <w:color w:val="000000"/>
                <w:sz w:val="20"/>
              </w:rPr>
              <w:t>
☐ Воспроизведенный лекарственный препарат</w:t>
            </w:r>
            <w:r>
              <w:br/>
            </w:r>
            <w:r>
              <w:rPr>
                <w:rFonts w:ascii="Times New Roman"/>
                <w:b w:val="false"/>
                <w:i w:val="false"/>
                <w:color w:val="000000"/>
                <w:sz w:val="20"/>
              </w:rPr>
              <w:t>
☐ Биоподобный лекарственный препарат (Биосимиляр)</w:t>
            </w:r>
            <w:r>
              <w:br/>
            </w:r>
            <w:r>
              <w:rPr>
                <w:rFonts w:ascii="Times New Roman"/>
                <w:b w:val="false"/>
                <w:i w:val="false"/>
                <w:color w:val="000000"/>
                <w:sz w:val="20"/>
              </w:rPr>
              <w:t>
☐ Гибридный лекарственный препарат</w:t>
            </w:r>
            <w:r>
              <w:br/>
            </w:r>
            <w:r>
              <w:rPr>
                <w:rFonts w:ascii="Times New Roman"/>
                <w:b w:val="false"/>
                <w:i w:val="false"/>
                <w:color w:val="000000"/>
                <w:sz w:val="20"/>
              </w:rPr>
              <w:t>
☐ Биологический лекарственный препарат</w:t>
            </w:r>
            <w:r>
              <w:br/>
            </w:r>
            <w:r>
              <w:rPr>
                <w:rFonts w:ascii="Times New Roman"/>
                <w:b w:val="false"/>
                <w:i w:val="false"/>
                <w:color w:val="000000"/>
                <w:sz w:val="20"/>
              </w:rPr>
              <w:t>
☐ Комбинированный лекарственный препарат</w:t>
            </w:r>
            <w:r>
              <w:br/>
            </w:r>
            <w:r>
              <w:rPr>
                <w:rFonts w:ascii="Times New Roman"/>
                <w:b w:val="false"/>
                <w:i w:val="false"/>
                <w:color w:val="000000"/>
                <w:sz w:val="20"/>
              </w:rPr>
              <w:t>
☐ Лекарственный препарат с хорошо изученным медицинским применением</w:t>
            </w:r>
            <w:r>
              <w:br/>
            </w:r>
            <w:r>
              <w:rPr>
                <w:rFonts w:ascii="Times New Roman"/>
                <w:b w:val="false"/>
                <w:i w:val="false"/>
                <w:color w:val="000000"/>
                <w:sz w:val="20"/>
              </w:rPr>
              <w:t>
☐ Радиофармацевтический лекарственный препарат или прекурсор</w:t>
            </w:r>
            <w:r>
              <w:br/>
            </w:r>
            <w:r>
              <w:rPr>
                <w:rFonts w:ascii="Times New Roman"/>
                <w:b w:val="false"/>
                <w:i w:val="false"/>
                <w:color w:val="000000"/>
                <w:sz w:val="20"/>
              </w:rPr>
              <w:t>
☐ Гомеопатический лекарственный препарат</w:t>
            </w:r>
            <w:r>
              <w:br/>
            </w:r>
            <w:r>
              <w:rPr>
                <w:rFonts w:ascii="Times New Roman"/>
                <w:b w:val="false"/>
                <w:i w:val="false"/>
                <w:color w:val="000000"/>
                <w:sz w:val="20"/>
              </w:rPr>
              <w:t>
☐ Растительный лекарственный препарат</w:t>
            </w:r>
            <w:r>
              <w:br/>
            </w:r>
            <w:r>
              <w:rPr>
                <w:rFonts w:ascii="Times New Roman"/>
                <w:b w:val="false"/>
                <w:i w:val="false"/>
                <w:color w:val="000000"/>
                <w:sz w:val="20"/>
              </w:rPr>
              <w:t>
☐ Орфанный лекарственный препарат</w:t>
            </w:r>
            <w:r>
              <w:br/>
            </w:r>
            <w:r>
              <w:rPr>
                <w:rFonts w:ascii="Times New Roman"/>
                <w:b w:val="false"/>
                <w:i w:val="false"/>
                <w:color w:val="000000"/>
                <w:sz w:val="20"/>
              </w:rPr>
              <w:t>
☐ Активная фармацевтическая субстанция, произведенная не в условиях GMP</w:t>
            </w:r>
            <w:r>
              <w:br/>
            </w:r>
            <w:r>
              <w:rPr>
                <w:rFonts w:ascii="Times New Roman"/>
                <w:b w:val="false"/>
                <w:i w:val="false"/>
                <w:color w:val="000000"/>
                <w:sz w:val="20"/>
              </w:rPr>
              <w:t>
☐ Лекарственный балк-продукт</w:t>
            </w:r>
            <w:r>
              <w:br/>
            </w:r>
            <w:r>
              <w:rPr>
                <w:rFonts w:ascii="Times New Roman"/>
                <w:b w:val="false"/>
                <w:i w:val="false"/>
                <w:color w:val="000000"/>
                <w:sz w:val="20"/>
              </w:rPr>
              <w:t>
☐ Биологический балк-продукт</w:t>
            </w:r>
            <w:r>
              <w:br/>
            </w:r>
            <w:r>
              <w:rPr>
                <w:rFonts w:ascii="Times New Roman"/>
                <w:b w:val="false"/>
                <w:i w:val="false"/>
                <w:color w:val="000000"/>
                <w:sz w:val="20"/>
              </w:rPr>
              <w:t>
☐ Лекарственное природное сырье (не фармакопейное)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78"/>
          <w:p>
            <w:pPr>
              <w:spacing w:after="20"/>
              <w:ind w:left="20"/>
              <w:jc w:val="both"/>
            </w:pPr>
            <w:r>
              <w:rPr>
                <w:rFonts w:ascii="Times New Roman"/>
                <w:b w:val="false"/>
                <w:i w:val="false"/>
                <w:color w:val="000000"/>
                <w:sz w:val="20"/>
              </w:rPr>
              <w:t>
8.</w:t>
            </w:r>
          </w:p>
          <w:bookmarkEnd w:id="678"/>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генерика указать название оригинального лекарственного препарата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79"/>
          <w:p>
            <w:pPr>
              <w:spacing w:after="20"/>
              <w:ind w:left="20"/>
              <w:jc w:val="both"/>
            </w:pPr>
            <w:r>
              <w:rPr>
                <w:rFonts w:ascii="Times New Roman"/>
                <w:b w:val="false"/>
                <w:i w:val="false"/>
                <w:color w:val="000000"/>
                <w:sz w:val="20"/>
              </w:rPr>
              <w:t>
9.</w:t>
            </w:r>
          </w:p>
          <w:bookmarkEnd w:id="679"/>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80"/>
          <w:p>
            <w:pPr>
              <w:spacing w:after="20"/>
              <w:ind w:left="20"/>
              <w:jc w:val="both"/>
            </w:pPr>
            <w:r>
              <w:rPr>
                <w:rFonts w:ascii="Times New Roman"/>
                <w:b w:val="false"/>
                <w:i w:val="false"/>
                <w:color w:val="000000"/>
                <w:sz w:val="20"/>
              </w:rPr>
              <w:t>
10.</w:t>
            </w:r>
          </w:p>
          <w:bookmarkEnd w:id="680"/>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81"/>
          <w:p>
            <w:pPr>
              <w:spacing w:after="20"/>
              <w:ind w:left="20"/>
              <w:jc w:val="both"/>
            </w:pPr>
            <w:r>
              <w:rPr>
                <w:rFonts w:ascii="Times New Roman"/>
                <w:b w:val="false"/>
                <w:i w:val="false"/>
                <w:color w:val="000000"/>
                <w:sz w:val="20"/>
              </w:rPr>
              <w:t>
11.</w:t>
            </w:r>
          </w:p>
          <w:bookmarkEnd w:id="681"/>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82"/>
          <w:p>
            <w:pPr>
              <w:spacing w:after="20"/>
              <w:ind w:left="20"/>
              <w:jc w:val="both"/>
            </w:pPr>
            <w:r>
              <w:rPr>
                <w:rFonts w:ascii="Times New Roman"/>
                <w:b w:val="false"/>
                <w:i w:val="false"/>
                <w:color w:val="000000"/>
                <w:sz w:val="20"/>
              </w:rPr>
              <w:t>
12.</w:t>
            </w:r>
          </w:p>
          <w:bookmarkEnd w:id="682"/>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83"/>
          <w:p>
            <w:pPr>
              <w:spacing w:after="20"/>
              <w:ind w:left="20"/>
              <w:jc w:val="both"/>
            </w:pPr>
            <w:r>
              <w:rPr>
                <w:rFonts w:ascii="Times New Roman"/>
                <w:b w:val="false"/>
                <w:i w:val="false"/>
                <w:color w:val="000000"/>
                <w:sz w:val="20"/>
              </w:rPr>
              <w:t>
13.</w:t>
            </w:r>
          </w:p>
          <w:bookmarkEnd w:id="683"/>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 соответствии с анатомо-терапевтическо-химической классификацией (далее - Анатомо-терапевтическо- химическая)</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84"/>
          <w:p>
            <w:pPr>
              <w:spacing w:after="20"/>
              <w:ind w:left="20"/>
              <w:jc w:val="both"/>
            </w:pPr>
            <w:r>
              <w:rPr>
                <w:rFonts w:ascii="Times New Roman"/>
                <w:b w:val="false"/>
                <w:i w:val="false"/>
                <w:color w:val="000000"/>
                <w:sz w:val="20"/>
              </w:rPr>
              <w:t>
14.</w:t>
            </w:r>
          </w:p>
          <w:bookmarkEnd w:id="684"/>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w:t>
            </w:r>
          </w:p>
        </w:tc>
        <w:tc>
          <w:tcPr>
            <w:tcW w:w="5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рецепту без рецепта</w:t>
            </w:r>
          </w:p>
        </w:tc>
      </w:tr>
    </w:tbl>
    <w:bookmarkStart w:name="z796" w:id="685"/>
    <w:p>
      <w:pPr>
        <w:spacing w:after="0"/>
        <w:ind w:left="0"/>
        <w:jc w:val="both"/>
      </w:pPr>
      <w:r>
        <w:rPr>
          <w:rFonts w:ascii="Times New Roman"/>
          <w:b w:val="false"/>
          <w:i w:val="false"/>
          <w:color w:val="000000"/>
          <w:sz w:val="28"/>
        </w:rPr>
        <w:t>
      2. Упаковка</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1236"/>
        <w:gridCol w:w="3929"/>
        <w:gridCol w:w="760"/>
        <w:gridCol w:w="760"/>
        <w:gridCol w:w="2189"/>
        <w:gridCol w:w="1238"/>
      </w:tblGrid>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86"/>
          <w:p>
            <w:pPr>
              <w:spacing w:after="20"/>
              <w:ind w:left="20"/>
              <w:jc w:val="both"/>
            </w:pPr>
            <w:r>
              <w:rPr>
                <w:rFonts w:ascii="Times New Roman"/>
                <w:b w:val="false"/>
                <w:i w:val="false"/>
                <w:color w:val="000000"/>
                <w:sz w:val="20"/>
              </w:rPr>
              <w:t>
№</w:t>
            </w:r>
          </w:p>
          <w:bookmarkEnd w:id="686"/>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87"/>
          <w:p>
            <w:pPr>
              <w:spacing w:after="20"/>
              <w:ind w:left="20"/>
              <w:jc w:val="both"/>
            </w:pPr>
            <w:r>
              <w:rPr>
                <w:rFonts w:ascii="Times New Roman"/>
                <w:b w:val="false"/>
                <w:i w:val="false"/>
                <w:color w:val="000000"/>
                <w:sz w:val="20"/>
              </w:rPr>
              <w:t>
1.</w:t>
            </w:r>
          </w:p>
          <w:bookmarkEnd w:id="687"/>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88"/>
          <w:p>
            <w:pPr>
              <w:spacing w:after="20"/>
              <w:ind w:left="20"/>
              <w:jc w:val="both"/>
            </w:pPr>
            <w:r>
              <w:rPr>
                <w:rFonts w:ascii="Times New Roman"/>
                <w:b w:val="false"/>
                <w:i w:val="false"/>
                <w:color w:val="000000"/>
                <w:sz w:val="20"/>
              </w:rPr>
              <w:t>
2.</w:t>
            </w:r>
          </w:p>
          <w:bookmarkEnd w:id="688"/>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0" w:id="689"/>
    <w:p>
      <w:pPr>
        <w:spacing w:after="0"/>
        <w:ind w:left="0"/>
        <w:jc w:val="both"/>
      </w:pPr>
      <w:r>
        <w:rPr>
          <w:rFonts w:ascii="Times New Roman"/>
          <w:b w:val="false"/>
          <w:i w:val="false"/>
          <w:color w:val="000000"/>
          <w:sz w:val="28"/>
        </w:rPr>
        <w:t>
      3. Данные о производителе</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90"/>
          <w:p>
            <w:pPr>
              <w:spacing w:after="20"/>
              <w:ind w:left="20"/>
              <w:jc w:val="both"/>
            </w:pPr>
            <w:r>
              <w:rPr>
                <w:rFonts w:ascii="Times New Roman"/>
                <w:b w:val="false"/>
                <w:i w:val="false"/>
                <w:color w:val="000000"/>
                <w:sz w:val="20"/>
              </w:rPr>
              <w:t>
№</w:t>
            </w:r>
          </w:p>
          <w:bookmarkEnd w:id="690"/>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91"/>
          <w:p>
            <w:pPr>
              <w:spacing w:after="20"/>
              <w:ind w:left="20"/>
              <w:jc w:val="both"/>
            </w:pPr>
            <w:r>
              <w:rPr>
                <w:rFonts w:ascii="Times New Roman"/>
                <w:b w:val="false"/>
                <w:i w:val="false"/>
                <w:color w:val="000000"/>
                <w:sz w:val="20"/>
              </w:rPr>
              <w:t>
1.</w:t>
            </w:r>
          </w:p>
          <w:bookmarkEnd w:id="691"/>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92"/>
          <w:p>
            <w:pPr>
              <w:spacing w:after="20"/>
              <w:ind w:left="20"/>
              <w:jc w:val="both"/>
            </w:pPr>
            <w:r>
              <w:rPr>
                <w:rFonts w:ascii="Times New Roman"/>
                <w:b w:val="false"/>
                <w:i w:val="false"/>
                <w:color w:val="000000"/>
                <w:sz w:val="20"/>
              </w:rPr>
              <w:t>
2.</w:t>
            </w:r>
          </w:p>
          <w:bookmarkEnd w:id="692"/>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93"/>
          <w:p>
            <w:pPr>
              <w:spacing w:after="20"/>
              <w:ind w:left="20"/>
              <w:jc w:val="both"/>
            </w:pPr>
            <w:r>
              <w:rPr>
                <w:rFonts w:ascii="Times New Roman"/>
                <w:b w:val="false"/>
                <w:i w:val="false"/>
                <w:color w:val="000000"/>
                <w:sz w:val="20"/>
              </w:rPr>
              <w:t>
3.</w:t>
            </w:r>
          </w:p>
          <w:bookmarkEnd w:id="693"/>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94"/>
          <w:p>
            <w:pPr>
              <w:spacing w:after="20"/>
              <w:ind w:left="20"/>
              <w:jc w:val="both"/>
            </w:pPr>
            <w:r>
              <w:rPr>
                <w:rFonts w:ascii="Times New Roman"/>
                <w:b w:val="false"/>
                <w:i w:val="false"/>
                <w:color w:val="000000"/>
                <w:sz w:val="20"/>
              </w:rPr>
              <w:t>
4.</w:t>
            </w:r>
          </w:p>
          <w:bookmarkEnd w:id="694"/>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95"/>
          <w:p>
            <w:pPr>
              <w:spacing w:after="20"/>
              <w:ind w:left="20"/>
              <w:jc w:val="both"/>
            </w:pPr>
            <w:r>
              <w:rPr>
                <w:rFonts w:ascii="Times New Roman"/>
                <w:b w:val="false"/>
                <w:i w:val="false"/>
                <w:color w:val="000000"/>
                <w:sz w:val="20"/>
              </w:rPr>
              <w:t>
5.</w:t>
            </w:r>
          </w:p>
          <w:bookmarkEnd w:id="695"/>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7" w:id="696"/>
    <w:p>
      <w:pPr>
        <w:spacing w:after="0"/>
        <w:ind w:left="0"/>
        <w:jc w:val="both"/>
      </w:pPr>
      <w:r>
        <w:rPr>
          <w:rFonts w:ascii="Times New Roman"/>
          <w:b w:val="false"/>
          <w:i w:val="false"/>
          <w:color w:val="000000"/>
          <w:sz w:val="28"/>
        </w:rPr>
        <w:t>
      4. Регистрация в стране-производителе и других странах</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97"/>
          <w:p>
            <w:pPr>
              <w:spacing w:after="20"/>
              <w:ind w:left="20"/>
              <w:jc w:val="both"/>
            </w:pPr>
            <w:r>
              <w:rPr>
                <w:rFonts w:ascii="Times New Roman"/>
                <w:b w:val="false"/>
                <w:i w:val="false"/>
                <w:color w:val="000000"/>
                <w:sz w:val="20"/>
              </w:rPr>
              <w:t>
№</w:t>
            </w:r>
          </w:p>
          <w:bookmarkEnd w:id="697"/>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98"/>
          <w:p>
            <w:pPr>
              <w:spacing w:after="20"/>
              <w:ind w:left="20"/>
              <w:jc w:val="both"/>
            </w:pPr>
            <w:r>
              <w:rPr>
                <w:rFonts w:ascii="Times New Roman"/>
                <w:b w:val="false"/>
                <w:i w:val="false"/>
                <w:color w:val="000000"/>
                <w:sz w:val="20"/>
              </w:rPr>
              <w:t>
1.</w:t>
            </w:r>
          </w:p>
          <w:bookmarkEnd w:id="698"/>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99"/>
          <w:p>
            <w:pPr>
              <w:spacing w:after="20"/>
              <w:ind w:left="20"/>
              <w:jc w:val="both"/>
            </w:pPr>
            <w:r>
              <w:rPr>
                <w:rFonts w:ascii="Times New Roman"/>
                <w:b w:val="false"/>
                <w:i w:val="false"/>
                <w:color w:val="000000"/>
                <w:sz w:val="20"/>
              </w:rPr>
              <w:t>
2.</w:t>
            </w:r>
          </w:p>
          <w:bookmarkEnd w:id="699"/>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1" w:id="700"/>
    <w:p>
      <w:pPr>
        <w:spacing w:after="0"/>
        <w:ind w:left="0"/>
        <w:jc w:val="both"/>
      </w:pPr>
      <w:r>
        <w:rPr>
          <w:rFonts w:ascii="Times New Roman"/>
          <w:b w:val="false"/>
          <w:i w:val="false"/>
          <w:color w:val="000000"/>
          <w:sz w:val="28"/>
        </w:rPr>
        <w:t>
      5. В результате проведенной экспертизы установлено:</w:t>
      </w:r>
    </w:p>
    <w:bookmarkEnd w:id="700"/>
    <w:bookmarkStart w:name="z812" w:id="701"/>
    <w:p>
      <w:pPr>
        <w:spacing w:after="0"/>
        <w:ind w:left="0"/>
        <w:jc w:val="both"/>
      </w:pPr>
      <w:r>
        <w:rPr>
          <w:rFonts w:ascii="Times New Roman"/>
          <w:b w:val="false"/>
          <w:i w:val="false"/>
          <w:color w:val="000000"/>
          <w:sz w:val="28"/>
        </w:rPr>
        <w:t>
      1) Состав лекарственного средства и заключение о его рациональности и совместимости ингредиентов (указать лекарственные субстанции и вспомогательные вещества, включая консерванты, составные вещества оболочки препаратов):</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02"/>
          <w:p>
            <w:pPr>
              <w:spacing w:after="20"/>
              <w:ind w:left="20"/>
              <w:jc w:val="both"/>
            </w:pPr>
            <w:r>
              <w:rPr>
                <w:rFonts w:ascii="Times New Roman"/>
                <w:b w:val="false"/>
                <w:i w:val="false"/>
                <w:color w:val="000000"/>
                <w:sz w:val="20"/>
              </w:rPr>
              <w:t>
№</w:t>
            </w:r>
          </w:p>
          <w:bookmarkEnd w:id="702"/>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03"/>
          <w:p>
            <w:pPr>
              <w:spacing w:after="20"/>
              <w:ind w:left="20"/>
              <w:jc w:val="both"/>
            </w:pPr>
            <w:r>
              <w:rPr>
                <w:rFonts w:ascii="Times New Roman"/>
                <w:b w:val="false"/>
                <w:i w:val="false"/>
                <w:color w:val="000000"/>
                <w:sz w:val="20"/>
              </w:rPr>
              <w:t>
1.</w:t>
            </w:r>
          </w:p>
          <w:bookmarkEnd w:id="703"/>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04"/>
          <w:p>
            <w:pPr>
              <w:spacing w:after="20"/>
              <w:ind w:left="20"/>
              <w:jc w:val="both"/>
            </w:pPr>
            <w:r>
              <w:rPr>
                <w:rFonts w:ascii="Times New Roman"/>
                <w:b w:val="false"/>
                <w:i w:val="false"/>
                <w:color w:val="000000"/>
                <w:sz w:val="20"/>
              </w:rPr>
              <w:t>
2.</w:t>
            </w:r>
          </w:p>
          <w:bookmarkEnd w:id="704"/>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05"/>
          <w:p>
            <w:pPr>
              <w:spacing w:after="20"/>
              <w:ind w:left="20"/>
              <w:jc w:val="both"/>
            </w:pPr>
            <w:r>
              <w:rPr>
                <w:rFonts w:ascii="Times New Roman"/>
                <w:b w:val="false"/>
                <w:i w:val="false"/>
                <w:color w:val="000000"/>
                <w:sz w:val="20"/>
              </w:rPr>
              <w:t>
3.</w:t>
            </w:r>
          </w:p>
          <w:bookmarkEnd w:id="705"/>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7" w:id="706"/>
    <w:p>
      <w:pPr>
        <w:spacing w:after="0"/>
        <w:ind w:left="0"/>
        <w:jc w:val="both"/>
      </w:pPr>
      <w:r>
        <w:rPr>
          <w:rFonts w:ascii="Times New Roman"/>
          <w:b w:val="false"/>
          <w:i w:val="false"/>
          <w:color w:val="000000"/>
          <w:sz w:val="28"/>
        </w:rPr>
        <w:t>
      2) Для лекарственного растительного сырья</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07"/>
          <w:p>
            <w:pPr>
              <w:spacing w:after="20"/>
              <w:ind w:left="20"/>
              <w:jc w:val="both"/>
            </w:pPr>
            <w:r>
              <w:rPr>
                <w:rFonts w:ascii="Times New Roman"/>
                <w:b w:val="false"/>
                <w:i w:val="false"/>
                <w:color w:val="000000"/>
                <w:sz w:val="20"/>
              </w:rPr>
              <w:t>
№</w:t>
            </w:r>
          </w:p>
          <w:bookmarkEnd w:id="707"/>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08"/>
          <w:p>
            <w:pPr>
              <w:spacing w:after="20"/>
              <w:ind w:left="20"/>
              <w:jc w:val="both"/>
            </w:pPr>
            <w:r>
              <w:rPr>
                <w:rFonts w:ascii="Times New Roman"/>
                <w:b w:val="false"/>
                <w:i w:val="false"/>
                <w:color w:val="000000"/>
                <w:sz w:val="20"/>
              </w:rPr>
              <w:t>
1.</w:t>
            </w:r>
          </w:p>
          <w:bookmarkEnd w:id="708"/>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09"/>
          <w:p>
            <w:pPr>
              <w:spacing w:after="20"/>
              <w:ind w:left="20"/>
              <w:jc w:val="both"/>
            </w:pPr>
            <w:r>
              <w:rPr>
                <w:rFonts w:ascii="Times New Roman"/>
                <w:b w:val="false"/>
                <w:i w:val="false"/>
                <w:color w:val="000000"/>
                <w:sz w:val="20"/>
              </w:rPr>
              <w:t>
2.</w:t>
            </w:r>
          </w:p>
          <w:bookmarkEnd w:id="709"/>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1" w:id="710"/>
    <w:p>
      <w:pPr>
        <w:spacing w:after="0"/>
        <w:ind w:left="0"/>
        <w:jc w:val="both"/>
      </w:pPr>
      <w:r>
        <w:rPr>
          <w:rFonts w:ascii="Times New Roman"/>
          <w:b w:val="false"/>
          <w:i w:val="false"/>
          <w:color w:val="000000"/>
          <w:sz w:val="28"/>
        </w:rPr>
        <w:t>
      6. Производители активных субстанций, входящих в состав лекарственного средства</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11"/>
          <w:p>
            <w:pPr>
              <w:spacing w:after="20"/>
              <w:ind w:left="20"/>
              <w:jc w:val="both"/>
            </w:pPr>
            <w:r>
              <w:rPr>
                <w:rFonts w:ascii="Times New Roman"/>
                <w:b w:val="false"/>
                <w:i w:val="false"/>
                <w:color w:val="000000"/>
                <w:sz w:val="20"/>
              </w:rPr>
              <w:t>
№</w:t>
            </w:r>
          </w:p>
          <w:bookmarkEnd w:id="711"/>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12"/>
          <w:p>
            <w:pPr>
              <w:spacing w:after="20"/>
              <w:ind w:left="20"/>
              <w:jc w:val="both"/>
            </w:pPr>
            <w:r>
              <w:rPr>
                <w:rFonts w:ascii="Times New Roman"/>
                <w:b w:val="false"/>
                <w:i w:val="false"/>
                <w:color w:val="000000"/>
                <w:sz w:val="20"/>
              </w:rPr>
              <w:t>
1.</w:t>
            </w:r>
          </w:p>
          <w:bookmarkEnd w:id="712"/>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13"/>
          <w:p>
            <w:pPr>
              <w:spacing w:after="20"/>
              <w:ind w:left="20"/>
              <w:jc w:val="both"/>
            </w:pPr>
            <w:r>
              <w:rPr>
                <w:rFonts w:ascii="Times New Roman"/>
                <w:b w:val="false"/>
                <w:i w:val="false"/>
                <w:color w:val="000000"/>
                <w:sz w:val="20"/>
              </w:rPr>
              <w:t>
2.</w:t>
            </w:r>
          </w:p>
          <w:bookmarkEnd w:id="713"/>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5" w:id="714"/>
    <w:p>
      <w:pPr>
        <w:spacing w:after="0"/>
        <w:ind w:left="0"/>
        <w:jc w:val="both"/>
      </w:pPr>
      <w:r>
        <w:rPr>
          <w:rFonts w:ascii="Times New Roman"/>
          <w:b w:val="false"/>
          <w:i w:val="false"/>
          <w:color w:val="000000"/>
          <w:sz w:val="28"/>
        </w:rPr>
        <w:t>
      7. В случае наличия в составе лекарственного средства вещества, подлежащего контролю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635"/>
        <w:gridCol w:w="93"/>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15"/>
          <w:p>
            <w:pPr>
              <w:spacing w:after="20"/>
              <w:ind w:left="20"/>
              <w:jc w:val="both"/>
            </w:pPr>
            <w:r>
              <w:rPr>
                <w:rFonts w:ascii="Times New Roman"/>
                <w:b w:val="false"/>
                <w:i w:val="false"/>
                <w:color w:val="000000"/>
                <w:sz w:val="20"/>
              </w:rPr>
              <w:t>
1)</w:t>
            </w:r>
          </w:p>
          <w:bookmarkEnd w:id="715"/>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II,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 в Таблице II, включая соли изомеров, как предусмотрено выше, во всех случаях, когда существование таких солей возможно;</w:t>
            </w:r>
            <w:r>
              <w:br/>
            </w:r>
            <w:r>
              <w:rPr>
                <w:rFonts w:ascii="Times New Roman"/>
                <w:b w:val="false"/>
                <w:i w:val="false"/>
                <w:color w:val="000000"/>
                <w:sz w:val="20"/>
              </w:rPr>
              <w:t>
солью психотропных веществ Таблицы II и Таблицы III, когда существование таких солей возможно</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16"/>
          <w:p>
            <w:pPr>
              <w:spacing w:after="20"/>
              <w:ind w:left="20"/>
              <w:jc w:val="both"/>
            </w:pPr>
            <w:r>
              <w:rPr>
                <w:rFonts w:ascii="Times New Roman"/>
                <w:b w:val="false"/>
                <w:i w:val="false"/>
                <w:color w:val="000000"/>
                <w:sz w:val="20"/>
              </w:rPr>
              <w:t>
2)</w:t>
            </w:r>
          </w:p>
          <w:bookmarkEnd w:id="716"/>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w:t>
            </w:r>
            <w:r>
              <w:br/>
            </w:r>
            <w:r>
              <w:rPr>
                <w:rFonts w:ascii="Times New Roman"/>
                <w:b w:val="false"/>
                <w:i w:val="false"/>
                <w:color w:val="000000"/>
                <w:sz w:val="20"/>
              </w:rPr>
              <w:t>
определение максимально допустимого содержания наркотических средств, психотропных веществ и прекурсоров в лекарственных средствах;</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17"/>
          <w:p>
            <w:pPr>
              <w:spacing w:after="20"/>
              <w:ind w:left="20"/>
              <w:jc w:val="both"/>
            </w:pPr>
            <w:r>
              <w:rPr>
                <w:rFonts w:ascii="Times New Roman"/>
                <w:b w:val="false"/>
                <w:i w:val="false"/>
                <w:color w:val="000000"/>
                <w:sz w:val="20"/>
              </w:rPr>
              <w:t>
3)</w:t>
            </w:r>
          </w:p>
          <w:bookmarkEnd w:id="717"/>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заключениео возможности или невозможности извлечения легкодоступным способом подконтрольного вещества в количествах, достаточных для злоупотребления</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18"/>
          <w:p>
            <w:pPr>
              <w:spacing w:after="20"/>
              <w:ind w:left="20"/>
              <w:jc w:val="both"/>
            </w:pPr>
            <w:r>
              <w:rPr>
                <w:rFonts w:ascii="Times New Roman"/>
                <w:b w:val="false"/>
                <w:i w:val="false"/>
                <w:color w:val="000000"/>
                <w:sz w:val="20"/>
              </w:rPr>
              <w:t>
4)</w:t>
            </w:r>
          </w:p>
          <w:bookmarkEnd w:id="718"/>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в том, что в отношении препарата сняты некоторые меры контроля</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0" w:id="719"/>
    <w:p>
      <w:pPr>
        <w:spacing w:after="0"/>
        <w:ind w:left="0"/>
        <w:jc w:val="both"/>
      </w:pPr>
      <w:r>
        <w:rPr>
          <w:rFonts w:ascii="Times New Roman"/>
          <w:b w:val="false"/>
          <w:i w:val="false"/>
          <w:color w:val="000000"/>
          <w:sz w:val="28"/>
        </w:rPr>
        <w:t>
      8. Анализ сведений о происхождении, регистрации в Республике Казахстан, качестве и выводы о возможности использования субстанции (при отсутствии сертификата GMP)</w:t>
      </w:r>
      <w:r>
        <w:br/>
      </w:r>
      <w:r>
        <w:rPr>
          <w:rFonts w:ascii="Times New Roman"/>
          <w:b w:val="false"/>
          <w:i w:val="false"/>
          <w:color w:val="000000"/>
          <w:sz w:val="28"/>
        </w:rPr>
        <w:t>________________________________________________________________________________</w:t>
      </w:r>
    </w:p>
    <w:bookmarkEnd w:id="719"/>
    <w:bookmarkStart w:name="z831" w:id="720"/>
    <w:p>
      <w:pPr>
        <w:spacing w:after="0"/>
        <w:ind w:left="0"/>
        <w:jc w:val="both"/>
      </w:pPr>
      <w:r>
        <w:rPr>
          <w:rFonts w:ascii="Times New Roman"/>
          <w:b w:val="false"/>
          <w:i w:val="false"/>
          <w:color w:val="000000"/>
          <w:sz w:val="28"/>
        </w:rPr>
        <w:t>
      9. Анализ сведений о качестве, количестве с выводами о допустимости использования используемых вспомогательных веществ</w:t>
      </w:r>
      <w:r>
        <w:br/>
      </w:r>
      <w:r>
        <w:rPr>
          <w:rFonts w:ascii="Times New Roman"/>
          <w:b w:val="false"/>
          <w:i w:val="false"/>
          <w:color w:val="000000"/>
          <w:sz w:val="28"/>
        </w:rPr>
        <w:t>________________________________________________________________________________</w:t>
      </w:r>
    </w:p>
    <w:bookmarkEnd w:id="720"/>
    <w:bookmarkStart w:name="z832" w:id="721"/>
    <w:p>
      <w:pPr>
        <w:spacing w:after="0"/>
        <w:ind w:left="0"/>
        <w:jc w:val="both"/>
      </w:pPr>
      <w:r>
        <w:rPr>
          <w:rFonts w:ascii="Times New Roman"/>
          <w:b w:val="false"/>
          <w:i w:val="false"/>
          <w:color w:val="000000"/>
          <w:sz w:val="28"/>
        </w:rPr>
        <w:t>
      10. Заключение о производстве (производственная формула, описание технологии производства, контроль в процессе производства, первичная экспертиза производственных процессов)</w:t>
      </w:r>
      <w:r>
        <w:br/>
      </w:r>
      <w:r>
        <w:rPr>
          <w:rFonts w:ascii="Times New Roman"/>
          <w:b w:val="false"/>
          <w:i w:val="false"/>
          <w:color w:val="000000"/>
          <w:sz w:val="28"/>
        </w:rPr>
        <w:t>________________________________________________________________________________</w:t>
      </w:r>
    </w:p>
    <w:bookmarkEnd w:id="721"/>
    <w:bookmarkStart w:name="z833" w:id="722"/>
    <w:p>
      <w:pPr>
        <w:spacing w:after="0"/>
        <w:ind w:left="0"/>
        <w:jc w:val="both"/>
      </w:pPr>
      <w:r>
        <w:rPr>
          <w:rFonts w:ascii="Times New Roman"/>
          <w:b w:val="false"/>
          <w:i w:val="false"/>
          <w:color w:val="000000"/>
          <w:sz w:val="28"/>
        </w:rPr>
        <w:t>
      11. Характеристика готового продукта (соответствие представленных параметров в сертификате качества на готовую продукцию или в паспорте организации-производителя описанным методикам контроля качества в нормативной документации, соответствие серий представленных образцов сериям, указанным в сертификате)</w:t>
      </w:r>
      <w:r>
        <w:br/>
      </w:r>
      <w:r>
        <w:rPr>
          <w:rFonts w:ascii="Times New Roman"/>
          <w:b w:val="false"/>
          <w:i w:val="false"/>
          <w:color w:val="000000"/>
          <w:sz w:val="28"/>
        </w:rPr>
        <w:t>________________________________________________________________________________</w:t>
      </w:r>
    </w:p>
    <w:bookmarkEnd w:id="722"/>
    <w:bookmarkStart w:name="z834" w:id="723"/>
    <w:p>
      <w:pPr>
        <w:spacing w:after="0"/>
        <w:ind w:left="0"/>
        <w:jc w:val="both"/>
      </w:pPr>
      <w:r>
        <w:rPr>
          <w:rFonts w:ascii="Times New Roman"/>
          <w:b w:val="false"/>
          <w:i w:val="false"/>
          <w:color w:val="000000"/>
          <w:sz w:val="28"/>
        </w:rPr>
        <w:t>
      12. Заключение о маркировке и упаковке на предмет их достаточности для обеспечения сохранения качества лекарственного средства во время хранения и транспортировки, (необходимость дополнительных надписей), наличие спецификаций на первичную и вторичную упаковку. Гигиеническое заключение на упаковку (для отечественных производителей)</w:t>
      </w:r>
      <w:r>
        <w:br/>
      </w:r>
      <w:r>
        <w:rPr>
          <w:rFonts w:ascii="Times New Roman"/>
          <w:b w:val="false"/>
          <w:i w:val="false"/>
          <w:color w:val="000000"/>
          <w:sz w:val="28"/>
        </w:rPr>
        <w:t>_______________________________________________________________________________</w:t>
      </w:r>
    </w:p>
    <w:bookmarkEnd w:id="723"/>
    <w:bookmarkStart w:name="z835" w:id="724"/>
    <w:p>
      <w:pPr>
        <w:spacing w:after="0"/>
        <w:ind w:left="0"/>
        <w:jc w:val="both"/>
      </w:pPr>
      <w:r>
        <w:rPr>
          <w:rFonts w:ascii="Times New Roman"/>
          <w:b w:val="false"/>
          <w:i w:val="false"/>
          <w:color w:val="000000"/>
          <w:sz w:val="28"/>
        </w:rPr>
        <w:t>
      13. Заключение о наличии или отсутствии в названии лекарственного средства:</w:t>
      </w:r>
    </w:p>
    <w:bookmarkEnd w:id="724"/>
    <w:bookmarkStart w:name="z836" w:id="725"/>
    <w:p>
      <w:pPr>
        <w:spacing w:after="0"/>
        <w:ind w:left="0"/>
        <w:jc w:val="both"/>
      </w:pPr>
      <w:r>
        <w:rPr>
          <w:rFonts w:ascii="Times New Roman"/>
          <w:b w:val="false"/>
          <w:i w:val="false"/>
          <w:color w:val="000000"/>
          <w:sz w:val="28"/>
        </w:rPr>
        <w:t>
      1) графических сходств с ранее зарегистрированными лекарственными препаратами и слов с неблагозвучными выражениями;</w:t>
      </w:r>
    </w:p>
    <w:bookmarkEnd w:id="725"/>
    <w:bookmarkStart w:name="z837" w:id="726"/>
    <w:p>
      <w:pPr>
        <w:spacing w:after="0"/>
        <w:ind w:left="0"/>
        <w:jc w:val="both"/>
      </w:pPr>
      <w:r>
        <w:rPr>
          <w:rFonts w:ascii="Times New Roman"/>
          <w:b w:val="false"/>
          <w:i w:val="false"/>
          <w:color w:val="000000"/>
          <w:sz w:val="28"/>
        </w:rPr>
        <w:t>
      2) способности ввести в заблуждение относительно истинного состава и действия препарата;</w:t>
      </w:r>
    </w:p>
    <w:bookmarkEnd w:id="726"/>
    <w:bookmarkStart w:name="z838" w:id="727"/>
    <w:p>
      <w:pPr>
        <w:spacing w:after="0"/>
        <w:ind w:left="0"/>
        <w:jc w:val="both"/>
      </w:pPr>
      <w:r>
        <w:rPr>
          <w:rFonts w:ascii="Times New Roman"/>
          <w:b w:val="false"/>
          <w:i w:val="false"/>
          <w:color w:val="000000"/>
          <w:sz w:val="28"/>
        </w:rPr>
        <w:t>
      3) сходства МНН и/или сходные с ними названия для лекарственного средства другого химического состава или действия.</w:t>
      </w:r>
    </w:p>
    <w:bookmarkEnd w:id="727"/>
    <w:bookmarkStart w:name="z839" w:id="728"/>
    <w:p>
      <w:pPr>
        <w:spacing w:after="0"/>
        <w:ind w:left="0"/>
        <w:jc w:val="both"/>
      </w:pPr>
      <w:r>
        <w:rPr>
          <w:rFonts w:ascii="Times New Roman"/>
          <w:b w:val="false"/>
          <w:i w:val="false"/>
          <w:color w:val="000000"/>
          <w:sz w:val="28"/>
        </w:rPr>
        <w:t>
      14. Спецификация готового продукта</w:t>
      </w:r>
      <w:r>
        <w:br/>
      </w:r>
      <w:r>
        <w:rPr>
          <w:rFonts w:ascii="Times New Roman"/>
          <w:b w:val="false"/>
          <w:i w:val="false"/>
          <w:color w:val="000000"/>
          <w:sz w:val="28"/>
        </w:rPr>
        <w:t>________________________________________________________________________________</w:t>
      </w:r>
    </w:p>
    <w:bookmarkEnd w:id="728"/>
    <w:bookmarkStart w:name="z840" w:id="729"/>
    <w:p>
      <w:pPr>
        <w:spacing w:after="0"/>
        <w:ind w:left="0"/>
        <w:jc w:val="both"/>
      </w:pPr>
      <w:r>
        <w:rPr>
          <w:rFonts w:ascii="Times New Roman"/>
          <w:b w:val="false"/>
          <w:i w:val="false"/>
          <w:color w:val="000000"/>
          <w:sz w:val="28"/>
        </w:rPr>
        <w:t>
      15. Заключение о данных химической, фармацевтической и биологической (ин витро) эквивалентности, представленных фирмой на лекарственное средство</w:t>
      </w:r>
      <w:r>
        <w:br/>
      </w:r>
      <w:r>
        <w:rPr>
          <w:rFonts w:ascii="Times New Roman"/>
          <w:b w:val="false"/>
          <w:i w:val="false"/>
          <w:color w:val="000000"/>
          <w:sz w:val="28"/>
        </w:rPr>
        <w:t>________________________________________________________________________________</w:t>
      </w:r>
    </w:p>
    <w:bookmarkEnd w:id="729"/>
    <w:bookmarkStart w:name="z841" w:id="730"/>
    <w:p>
      <w:pPr>
        <w:spacing w:after="0"/>
        <w:ind w:left="0"/>
        <w:jc w:val="both"/>
      </w:pPr>
      <w:r>
        <w:rPr>
          <w:rFonts w:ascii="Times New Roman"/>
          <w:b w:val="false"/>
          <w:i w:val="false"/>
          <w:color w:val="000000"/>
          <w:sz w:val="28"/>
        </w:rPr>
        <w:t>
      16. Заключение о стабильности лекарственного средства, обоснованность заявленного срока хранения</w:t>
      </w:r>
      <w:r>
        <w:br/>
      </w:r>
      <w:r>
        <w:rPr>
          <w:rFonts w:ascii="Times New Roman"/>
          <w:b w:val="false"/>
          <w:i w:val="false"/>
          <w:color w:val="000000"/>
          <w:sz w:val="28"/>
        </w:rPr>
        <w:t>________________________________________________________________________________</w:t>
      </w:r>
    </w:p>
    <w:bookmarkEnd w:id="730"/>
    <w:bookmarkStart w:name="z842" w:id="731"/>
    <w:p>
      <w:pPr>
        <w:spacing w:after="0"/>
        <w:ind w:left="0"/>
        <w:jc w:val="both"/>
      </w:pPr>
      <w:r>
        <w:rPr>
          <w:rFonts w:ascii="Times New Roman"/>
          <w:b w:val="false"/>
          <w:i w:val="false"/>
          <w:color w:val="000000"/>
          <w:sz w:val="28"/>
        </w:rPr>
        <w:t>
      17. Анализ и оценка проектов инструкции по медицинскому применению лекарственного средства, макетов упаковок и этикеток, проверка на идентичность указаний условий хранения и транспортирования, указанных в проекте нормативного документа по контролю качества и безопасности лекарственного средства и вышеуказанных проектах</w:t>
      </w:r>
      <w:r>
        <w:br/>
      </w:r>
      <w:r>
        <w:rPr>
          <w:rFonts w:ascii="Times New Roman"/>
          <w:b w:val="false"/>
          <w:i w:val="false"/>
          <w:color w:val="000000"/>
          <w:sz w:val="28"/>
        </w:rPr>
        <w:t>_______________________________________________________________________________</w:t>
      </w:r>
    </w:p>
    <w:bookmarkEnd w:id="731"/>
    <w:bookmarkStart w:name="z843" w:id="732"/>
    <w:p>
      <w:pPr>
        <w:spacing w:after="0"/>
        <w:ind w:left="0"/>
        <w:jc w:val="both"/>
      </w:pPr>
      <w:r>
        <w:rPr>
          <w:rFonts w:ascii="Times New Roman"/>
          <w:b w:val="false"/>
          <w:i w:val="false"/>
          <w:color w:val="000000"/>
          <w:sz w:val="28"/>
        </w:rPr>
        <w:t>
      18. Заключение об условиях хранения и транспортирования лекарственного средства и необходимость введения дополнительных требований с целью обеспечения сохранения качества лекарственного средства</w:t>
      </w:r>
      <w:r>
        <w:br/>
      </w:r>
      <w:r>
        <w:rPr>
          <w:rFonts w:ascii="Times New Roman"/>
          <w:b w:val="false"/>
          <w:i w:val="false"/>
          <w:color w:val="000000"/>
          <w:sz w:val="28"/>
        </w:rPr>
        <w:t>_______________________________________________________________________________</w:t>
      </w:r>
    </w:p>
    <w:bookmarkEnd w:id="732"/>
    <w:bookmarkStart w:name="z844" w:id="733"/>
    <w:p>
      <w:pPr>
        <w:spacing w:after="0"/>
        <w:ind w:left="0"/>
        <w:jc w:val="both"/>
      </w:pPr>
      <w:r>
        <w:rPr>
          <w:rFonts w:ascii="Times New Roman"/>
          <w:b w:val="false"/>
          <w:i w:val="false"/>
          <w:color w:val="000000"/>
          <w:sz w:val="28"/>
        </w:rPr>
        <w:t xml:space="preserve">
      19. Анализ нормативного документа производителя по контролю качества и безопасности лекарственного средства и методик контроля качества готового продукта </w:t>
      </w:r>
      <w:r>
        <w:br/>
      </w:r>
      <w:r>
        <w:rPr>
          <w:rFonts w:ascii="Times New Roman"/>
          <w:b w:val="false"/>
          <w:i w:val="false"/>
          <w:color w:val="000000"/>
          <w:sz w:val="28"/>
        </w:rPr>
        <w:t>_______________________________________________________________________________</w:t>
      </w:r>
    </w:p>
    <w:bookmarkEnd w:id="733"/>
    <w:bookmarkStart w:name="z845" w:id="734"/>
    <w:p>
      <w:pPr>
        <w:spacing w:after="0"/>
        <w:ind w:left="0"/>
        <w:jc w:val="both"/>
      </w:pPr>
      <w:r>
        <w:rPr>
          <w:rFonts w:ascii="Times New Roman"/>
          <w:b w:val="false"/>
          <w:i w:val="false"/>
          <w:color w:val="000000"/>
          <w:sz w:val="28"/>
        </w:rPr>
        <w:t>
      20. Сравнение с аналогами, зарегистрированными в Республике Казахстан. Сравнительная характеристика основных показателей качества</w:t>
      </w:r>
      <w:r>
        <w:br/>
      </w:r>
      <w:r>
        <w:rPr>
          <w:rFonts w:ascii="Times New Roman"/>
          <w:b w:val="false"/>
          <w:i w:val="false"/>
          <w:color w:val="000000"/>
          <w:sz w:val="28"/>
        </w:rPr>
        <w:t>_______________________________________________________________________________</w:t>
      </w:r>
    </w:p>
    <w:bookmarkEnd w:id="734"/>
    <w:bookmarkStart w:name="z846" w:id="735"/>
    <w:p>
      <w:pPr>
        <w:spacing w:after="0"/>
        <w:ind w:left="0"/>
        <w:jc w:val="both"/>
      </w:pPr>
      <w:r>
        <w:rPr>
          <w:rFonts w:ascii="Times New Roman"/>
          <w:b w:val="false"/>
          <w:i w:val="false"/>
          <w:color w:val="000000"/>
          <w:sz w:val="28"/>
        </w:rPr>
        <w:t>
      21. Анализ достоверности качественного и количественного состава активных и вспомогательных веществ, указанных в инструкции по медицинскому применению, сравнивая с заявленным составом в заявлении, аналитическом нормативном документе и макете упаковки ________________________________________________________________</w:t>
      </w:r>
    </w:p>
    <w:bookmarkEnd w:id="735"/>
    <w:bookmarkStart w:name="z847" w:id="736"/>
    <w:p>
      <w:pPr>
        <w:spacing w:after="0"/>
        <w:ind w:left="0"/>
        <w:jc w:val="both"/>
      </w:pPr>
      <w:r>
        <w:rPr>
          <w:rFonts w:ascii="Times New Roman"/>
          <w:b w:val="false"/>
          <w:i w:val="false"/>
          <w:color w:val="000000"/>
          <w:sz w:val="28"/>
        </w:rPr>
        <w:t>
      22. Оценка фармакологической совместимости компонентов, в случае регистрации воспроизведенного лекарственного средства провести сравнение с составом оригинального препарата</w:t>
      </w:r>
      <w:r>
        <w:br/>
      </w:r>
      <w:r>
        <w:rPr>
          <w:rFonts w:ascii="Times New Roman"/>
          <w:b w:val="false"/>
          <w:i w:val="false"/>
          <w:color w:val="000000"/>
          <w:sz w:val="28"/>
        </w:rPr>
        <w:t>_______________________________________________________________________________</w:t>
      </w:r>
    </w:p>
    <w:bookmarkEnd w:id="736"/>
    <w:bookmarkStart w:name="z848" w:id="737"/>
    <w:p>
      <w:pPr>
        <w:spacing w:after="0"/>
        <w:ind w:left="0"/>
        <w:jc w:val="both"/>
      </w:pPr>
      <w:r>
        <w:rPr>
          <w:rFonts w:ascii="Times New Roman"/>
          <w:b w:val="false"/>
          <w:i w:val="false"/>
          <w:color w:val="000000"/>
          <w:sz w:val="28"/>
        </w:rPr>
        <w:t>
      23. * Анализ документации по доклиническим исследованиям: токсичности (острая, хроническая, LD50, LD100), канцерогенности, эмбриотоксичности, тератогенности, мутагенности, местно-раздражающего действия, влияния на иммунную систему, специфической фармакологической (биологической) активности.</w:t>
      </w:r>
    </w:p>
    <w:bookmarkEnd w:id="737"/>
    <w:bookmarkStart w:name="z849" w:id="738"/>
    <w:p>
      <w:pPr>
        <w:spacing w:after="0"/>
        <w:ind w:left="0"/>
        <w:jc w:val="both"/>
      </w:pPr>
      <w:r>
        <w:rPr>
          <w:rFonts w:ascii="Times New Roman"/>
          <w:b w:val="false"/>
          <w:i w:val="false"/>
          <w:color w:val="000000"/>
          <w:sz w:val="28"/>
        </w:rPr>
        <w:t>
      Примечание: при экспертизе биосимиляров указать препарат 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 __________________________________________</w:t>
      </w:r>
    </w:p>
    <w:bookmarkEnd w:id="738"/>
    <w:bookmarkStart w:name="z850" w:id="739"/>
    <w:p>
      <w:pPr>
        <w:spacing w:after="0"/>
        <w:ind w:left="0"/>
        <w:jc w:val="both"/>
      </w:pPr>
      <w:r>
        <w:rPr>
          <w:rFonts w:ascii="Times New Roman"/>
          <w:b w:val="false"/>
          <w:i w:val="false"/>
          <w:color w:val="000000"/>
          <w:sz w:val="28"/>
        </w:rPr>
        <w:t>
      24. * Анализ документации клинических исследований (фазы клинических исследований, постмаркетинговые исследования, протоколы и отчеты, заключения Этической комиссии). При этом необходимо указать место, дату, спонсора проведения исследования,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соотношении "польза-риск".</w:t>
      </w:r>
    </w:p>
    <w:bookmarkEnd w:id="739"/>
    <w:bookmarkStart w:name="z851" w:id="740"/>
    <w:p>
      <w:pPr>
        <w:spacing w:after="0"/>
        <w:ind w:left="0"/>
        <w:jc w:val="both"/>
      </w:pPr>
      <w:r>
        <w:rPr>
          <w:rFonts w:ascii="Times New Roman"/>
          <w:b w:val="false"/>
          <w:i w:val="false"/>
          <w:color w:val="000000"/>
          <w:sz w:val="28"/>
        </w:rPr>
        <w:t>
      Примечание: при экспертизе биосимиляров указатьпрепарат-сравнения, использованный на всех этапах сравнительных исследований (от фармацевтической разработки до клинических исследований): название, активное вещество, производитель, страна-производитель, серия, срок годности.</w:t>
      </w:r>
    </w:p>
    <w:bookmarkEnd w:id="740"/>
    <w:bookmarkStart w:name="z852" w:id="741"/>
    <w:p>
      <w:pPr>
        <w:spacing w:after="0"/>
        <w:ind w:left="0"/>
        <w:jc w:val="both"/>
      </w:pPr>
      <w:r>
        <w:rPr>
          <w:rFonts w:ascii="Times New Roman"/>
          <w:b w:val="false"/>
          <w:i w:val="false"/>
          <w:color w:val="000000"/>
          <w:sz w:val="28"/>
        </w:rPr>
        <w:t xml:space="preserve">
      25. В соответствии с требованиями настоящих Правил в регистрационном досье представлен: </w:t>
      </w:r>
    </w:p>
    <w:bookmarkEnd w:id="741"/>
    <w:bookmarkStart w:name="z853" w:id="742"/>
    <w:p>
      <w:pPr>
        <w:spacing w:after="0"/>
        <w:ind w:left="0"/>
        <w:jc w:val="both"/>
      </w:pPr>
      <w:r>
        <w:rPr>
          <w:rFonts w:ascii="Times New Roman"/>
          <w:b w:val="false"/>
          <w:i w:val="false"/>
          <w:color w:val="000000"/>
          <w:sz w:val="28"/>
        </w:rPr>
        <w:t>
      отчет сравнительных фармакокинетических исследований (исследования биоэквивалентности)</w:t>
      </w:r>
      <w:r>
        <w:br/>
      </w:r>
      <w:r>
        <w:rPr>
          <w:rFonts w:ascii="Times New Roman"/>
          <w:b w:val="false"/>
          <w:i w:val="false"/>
          <w:color w:val="000000"/>
          <w:sz w:val="28"/>
        </w:rPr>
        <w:t>_______________________________________________________________________________</w:t>
      </w:r>
    </w:p>
    <w:bookmarkEnd w:id="742"/>
    <w:bookmarkStart w:name="z854" w:id="743"/>
    <w:p>
      <w:pPr>
        <w:spacing w:after="0"/>
        <w:ind w:left="0"/>
        <w:jc w:val="both"/>
      </w:pPr>
      <w:r>
        <w:rPr>
          <w:rFonts w:ascii="Times New Roman"/>
          <w:b w:val="false"/>
          <w:i w:val="false"/>
          <w:color w:val="000000"/>
          <w:sz w:val="28"/>
        </w:rPr>
        <w:t>
      отчет сравнительных фармакодинамических клинических исследований</w:t>
      </w:r>
      <w:r>
        <w:br/>
      </w:r>
      <w:r>
        <w:rPr>
          <w:rFonts w:ascii="Times New Roman"/>
          <w:b w:val="false"/>
          <w:i w:val="false"/>
          <w:color w:val="000000"/>
          <w:sz w:val="28"/>
        </w:rPr>
        <w:t>_______________________________________________________________________________</w:t>
      </w:r>
    </w:p>
    <w:bookmarkEnd w:id="743"/>
    <w:bookmarkStart w:name="z855" w:id="744"/>
    <w:p>
      <w:pPr>
        <w:spacing w:after="0"/>
        <w:ind w:left="0"/>
        <w:jc w:val="both"/>
      </w:pPr>
      <w:r>
        <w:rPr>
          <w:rFonts w:ascii="Times New Roman"/>
          <w:b w:val="false"/>
          <w:i w:val="false"/>
          <w:color w:val="000000"/>
          <w:sz w:val="28"/>
        </w:rPr>
        <w:t>
      отчет сравнительных исследований терапевтической эквивалентности</w:t>
      </w:r>
      <w:r>
        <w:br/>
      </w:r>
      <w:r>
        <w:rPr>
          <w:rFonts w:ascii="Times New Roman"/>
          <w:b w:val="false"/>
          <w:i w:val="false"/>
          <w:color w:val="000000"/>
          <w:sz w:val="28"/>
        </w:rPr>
        <w:t>_______________________________________________________________________________</w:t>
      </w:r>
    </w:p>
    <w:bookmarkEnd w:id="744"/>
    <w:bookmarkStart w:name="z856" w:id="745"/>
    <w:p>
      <w:pPr>
        <w:spacing w:after="0"/>
        <w:ind w:left="0"/>
        <w:jc w:val="both"/>
      </w:pPr>
      <w:r>
        <w:rPr>
          <w:rFonts w:ascii="Times New Roman"/>
          <w:b w:val="false"/>
          <w:i w:val="false"/>
          <w:color w:val="000000"/>
          <w:sz w:val="28"/>
        </w:rPr>
        <w:t>
      отчет сравнительных ин-витро исследований</w:t>
      </w:r>
      <w:r>
        <w:br/>
      </w:r>
      <w:r>
        <w:rPr>
          <w:rFonts w:ascii="Times New Roman"/>
          <w:b w:val="false"/>
          <w:i w:val="false"/>
          <w:color w:val="000000"/>
          <w:sz w:val="28"/>
        </w:rPr>
        <w:t>_______________________________________________________________________________</w:t>
      </w:r>
    </w:p>
    <w:bookmarkEnd w:id="745"/>
    <w:bookmarkStart w:name="z857" w:id="746"/>
    <w:p>
      <w:pPr>
        <w:spacing w:after="0"/>
        <w:ind w:left="0"/>
        <w:jc w:val="both"/>
      </w:pPr>
      <w:r>
        <w:rPr>
          <w:rFonts w:ascii="Times New Roman"/>
          <w:b w:val="false"/>
          <w:i w:val="false"/>
          <w:color w:val="000000"/>
          <w:sz w:val="28"/>
        </w:rPr>
        <w:t>
      1) От заявителя, имеющего документ, подтверждающий соответствие производства надлежащей производственной практики стран-регионов ICH, PIC/S, Республики Казахстан, не требуется предоставление отчетов исследований эквивалентности ин-виво</w:t>
      </w:r>
      <w:r>
        <w:br/>
      </w:r>
      <w:r>
        <w:rPr>
          <w:rFonts w:ascii="Times New Roman"/>
          <w:b w:val="false"/>
          <w:i w:val="false"/>
          <w:color w:val="000000"/>
          <w:sz w:val="28"/>
        </w:rPr>
        <w:t>______________________________________________________________________________</w:t>
      </w:r>
    </w:p>
    <w:bookmarkEnd w:id="746"/>
    <w:bookmarkStart w:name="z858" w:id="747"/>
    <w:p>
      <w:pPr>
        <w:spacing w:after="0"/>
        <w:ind w:left="0"/>
        <w:jc w:val="both"/>
      </w:pPr>
      <w:r>
        <w:rPr>
          <w:rFonts w:ascii="Times New Roman"/>
          <w:b w:val="false"/>
          <w:i w:val="false"/>
          <w:color w:val="000000"/>
          <w:sz w:val="28"/>
        </w:rPr>
        <w:t>
      2) В случае различий в составе вспомогательных веществ заявитель должен доказать, что при их использовании не предполагается влияние на безопасность и/или эффективность лекарственного средства; в случае, когда заявитель не может предоставить такую информацию и не имеет доступа к соответствующим данным, он должен провести соответствующие исследования (фармацевтические или доклинические или клинические) для доказательства отсутствия влияния различных вспомогательных веществ или вспомогательных устройств на безопасность и/или эффективность лекарственного средства</w:t>
      </w:r>
      <w:r>
        <w:br/>
      </w:r>
      <w:r>
        <w:rPr>
          <w:rFonts w:ascii="Times New Roman"/>
          <w:b w:val="false"/>
          <w:i w:val="false"/>
          <w:color w:val="000000"/>
          <w:sz w:val="28"/>
        </w:rPr>
        <w:t>________________________________________________________________________________</w:t>
      </w:r>
    </w:p>
    <w:bookmarkEnd w:id="747"/>
    <w:bookmarkStart w:name="z859" w:id="748"/>
    <w:p>
      <w:pPr>
        <w:spacing w:after="0"/>
        <w:ind w:left="0"/>
        <w:jc w:val="both"/>
      </w:pPr>
      <w:r>
        <w:rPr>
          <w:rFonts w:ascii="Times New Roman"/>
          <w:b w:val="false"/>
          <w:i w:val="false"/>
          <w:color w:val="000000"/>
          <w:sz w:val="28"/>
        </w:rPr>
        <w:t>
      3) От заявителя требуется предоставление доказательства эквивалентности ин-виво в случае, когда существует риск того, что возможные различия в биодоступности приводят к терапевтической неэквивалентности генерика референтного препарату (в соответствии с требованиями настоящего приказа) _______________________________________________</w:t>
      </w:r>
    </w:p>
    <w:bookmarkEnd w:id="748"/>
    <w:bookmarkStart w:name="z860" w:id="749"/>
    <w:p>
      <w:pPr>
        <w:spacing w:after="0"/>
        <w:ind w:left="0"/>
        <w:jc w:val="both"/>
      </w:pPr>
      <w:r>
        <w:rPr>
          <w:rFonts w:ascii="Times New Roman"/>
          <w:b w:val="false"/>
          <w:i w:val="false"/>
          <w:color w:val="000000"/>
          <w:sz w:val="28"/>
        </w:rPr>
        <w:t>
      4) Для генериков в твердых лекарственных формах немедленного высвобождения для приема внутрь и концентрация активного вещества, которых может быть измерена в биологических жидкостях организма (плазма крови, моча) предоставляются данные исследований биоэквивалентности.</w:t>
      </w:r>
    </w:p>
    <w:bookmarkEnd w:id="749"/>
    <w:bookmarkStart w:name="z861" w:id="750"/>
    <w:p>
      <w:pPr>
        <w:spacing w:after="0"/>
        <w:ind w:left="0"/>
        <w:jc w:val="both"/>
      </w:pPr>
      <w:r>
        <w:rPr>
          <w:rFonts w:ascii="Times New Roman"/>
          <w:b w:val="false"/>
          <w:i w:val="false"/>
          <w:color w:val="000000"/>
          <w:sz w:val="28"/>
        </w:rPr>
        <w:t xml:space="preserve">
      Для генериков в твердых лекарственных формах немедленного высвобождения для приема внутрь, концентрацию активного вещества которых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 </w:t>
      </w:r>
      <w:r>
        <w:br/>
      </w:r>
      <w:r>
        <w:rPr>
          <w:rFonts w:ascii="Times New Roman"/>
          <w:b w:val="false"/>
          <w:i w:val="false"/>
          <w:color w:val="000000"/>
          <w:sz w:val="28"/>
        </w:rPr>
        <w:t>_____________________________________________________________________________</w:t>
      </w:r>
    </w:p>
    <w:bookmarkEnd w:id="750"/>
    <w:bookmarkStart w:name="z862" w:id="751"/>
    <w:p>
      <w:pPr>
        <w:spacing w:after="0"/>
        <w:ind w:left="0"/>
        <w:jc w:val="both"/>
      </w:pPr>
      <w:r>
        <w:rPr>
          <w:rFonts w:ascii="Times New Roman"/>
          <w:b w:val="false"/>
          <w:i w:val="false"/>
          <w:color w:val="000000"/>
          <w:sz w:val="28"/>
        </w:rPr>
        <w:t>
      5) Для генериков заявленных по процедуре биовейвер</w:t>
      </w:r>
      <w:r>
        <w:br/>
      </w:r>
      <w:r>
        <w:rPr>
          <w:rFonts w:ascii="Times New Roman"/>
          <w:b w:val="false"/>
          <w:i w:val="false"/>
          <w:color w:val="000000"/>
          <w:sz w:val="28"/>
        </w:rPr>
        <w:t>_____________________________________________________________________________</w:t>
      </w:r>
    </w:p>
    <w:bookmarkEnd w:id="751"/>
    <w:bookmarkStart w:name="z863" w:id="752"/>
    <w:p>
      <w:pPr>
        <w:spacing w:after="0"/>
        <w:ind w:left="0"/>
        <w:jc w:val="both"/>
      </w:pPr>
      <w:r>
        <w:rPr>
          <w:rFonts w:ascii="Times New Roman"/>
          <w:b w:val="false"/>
          <w:i w:val="false"/>
          <w:color w:val="000000"/>
          <w:sz w:val="28"/>
        </w:rPr>
        <w:t>
      6) При экспертизе препаратов-генериков, производимых отечественными производителями на основе полного переноса (трансфера) производственных и технологических процессов, в регистрационном досье представлены подтверждения того, что условия производства на производственной площадке в Республике Казахстан полностью соответствуют условиям производства площадки вне Казахстана:</w:t>
      </w:r>
    </w:p>
    <w:bookmarkEnd w:id="752"/>
    <w:bookmarkStart w:name="z864" w:id="753"/>
    <w:p>
      <w:pPr>
        <w:spacing w:after="0"/>
        <w:ind w:left="0"/>
        <w:jc w:val="both"/>
      </w:pPr>
      <w:r>
        <w:rPr>
          <w:rFonts w:ascii="Times New Roman"/>
          <w:b w:val="false"/>
          <w:i w:val="false"/>
          <w:color w:val="000000"/>
          <w:sz w:val="28"/>
        </w:rPr>
        <w:t>
      1) договор о переносе производственных и технологических процессов с правом пользования всеми документами и регистрационным досье, в том числе и данными исследований биоэквивалентности, клинических исследований между отечественным производителем и зарубежным производителем ______________________________________;</w:t>
      </w:r>
    </w:p>
    <w:bookmarkEnd w:id="753"/>
    <w:bookmarkStart w:name="z865" w:id="754"/>
    <w:p>
      <w:pPr>
        <w:spacing w:after="0"/>
        <w:ind w:left="0"/>
        <w:jc w:val="both"/>
      </w:pPr>
      <w:r>
        <w:rPr>
          <w:rFonts w:ascii="Times New Roman"/>
          <w:b w:val="false"/>
          <w:i w:val="false"/>
          <w:color w:val="000000"/>
          <w:sz w:val="28"/>
        </w:rPr>
        <w:t>
      2) результаты и периодичность аудита условий производства на отечественной производственной площадке зарубежным производителем, передающим свои производственные и технологические процессы _____________________________________;</w:t>
      </w:r>
    </w:p>
    <w:bookmarkEnd w:id="754"/>
    <w:bookmarkStart w:name="z866" w:id="755"/>
    <w:p>
      <w:pPr>
        <w:spacing w:after="0"/>
        <w:ind w:left="0"/>
        <w:jc w:val="both"/>
      </w:pPr>
      <w:r>
        <w:rPr>
          <w:rFonts w:ascii="Times New Roman"/>
          <w:b w:val="false"/>
          <w:i w:val="false"/>
          <w:color w:val="000000"/>
          <w:sz w:val="28"/>
        </w:rPr>
        <w:t>
      3) первичная экспертиза производственных процессов на отечественной производственной площадке ______________________________________________________;</w:t>
      </w:r>
    </w:p>
    <w:bookmarkEnd w:id="755"/>
    <w:bookmarkStart w:name="z867" w:id="756"/>
    <w:p>
      <w:pPr>
        <w:spacing w:after="0"/>
        <w:ind w:left="0"/>
        <w:jc w:val="both"/>
      </w:pPr>
      <w:r>
        <w:rPr>
          <w:rFonts w:ascii="Times New Roman"/>
          <w:b w:val="false"/>
          <w:i w:val="false"/>
          <w:color w:val="000000"/>
          <w:sz w:val="28"/>
        </w:rPr>
        <w:t>
      4) подтверждение того, что качество исходного сырья (активной субстанции, вспомогательных веществ и др.), используемого на отечественной площадке не влияет на процесс или готовый продукт _____________________________________________________;</w:t>
      </w:r>
    </w:p>
    <w:bookmarkEnd w:id="756"/>
    <w:bookmarkStart w:name="z868" w:id="757"/>
    <w:p>
      <w:pPr>
        <w:spacing w:after="0"/>
        <w:ind w:left="0"/>
        <w:jc w:val="both"/>
      </w:pPr>
      <w:r>
        <w:rPr>
          <w:rFonts w:ascii="Times New Roman"/>
          <w:b w:val="false"/>
          <w:i w:val="false"/>
          <w:color w:val="000000"/>
          <w:sz w:val="28"/>
        </w:rPr>
        <w:t>
      5) контроль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другие ин-витро исследования)</w:t>
      </w:r>
      <w:r>
        <w:br/>
      </w:r>
      <w:r>
        <w:rPr>
          <w:rFonts w:ascii="Times New Roman"/>
          <w:b w:val="false"/>
          <w:i w:val="false"/>
          <w:color w:val="000000"/>
          <w:sz w:val="28"/>
        </w:rPr>
        <w:t>_______________________________________________________________________________;</w:t>
      </w:r>
    </w:p>
    <w:bookmarkEnd w:id="757"/>
    <w:bookmarkStart w:name="z869" w:id="758"/>
    <w:p>
      <w:pPr>
        <w:spacing w:after="0"/>
        <w:ind w:left="0"/>
        <w:jc w:val="both"/>
      </w:pPr>
      <w:r>
        <w:rPr>
          <w:rFonts w:ascii="Times New Roman"/>
          <w:b w:val="false"/>
          <w:i w:val="false"/>
          <w:color w:val="000000"/>
          <w:sz w:val="28"/>
        </w:rPr>
        <w:t>
      6) отчеты исследований биоэквивалентности, клинических исследований лекарственных средств, произведенных на производственных площадках вне Казахстана;</w:t>
      </w:r>
    </w:p>
    <w:bookmarkEnd w:id="758"/>
    <w:bookmarkStart w:name="z870" w:id="759"/>
    <w:p>
      <w:pPr>
        <w:spacing w:after="0"/>
        <w:ind w:left="0"/>
        <w:jc w:val="both"/>
      </w:pPr>
      <w:r>
        <w:rPr>
          <w:rFonts w:ascii="Times New Roman"/>
          <w:b w:val="false"/>
          <w:i w:val="false"/>
          <w:color w:val="000000"/>
          <w:sz w:val="28"/>
        </w:rPr>
        <w:t>
      7) отчет инспекции уполномоченным органом отечественной производственной площадки и производственной площадки зарубежного производителя, подтверждающий условия соблюдения трансфера ____________________________________________________.</w:t>
      </w:r>
    </w:p>
    <w:bookmarkEnd w:id="759"/>
    <w:bookmarkStart w:name="z871" w:id="760"/>
    <w:p>
      <w:pPr>
        <w:spacing w:after="0"/>
        <w:ind w:left="0"/>
        <w:jc w:val="both"/>
      </w:pPr>
      <w:r>
        <w:rPr>
          <w:rFonts w:ascii="Times New Roman"/>
          <w:b w:val="false"/>
          <w:i w:val="false"/>
          <w:color w:val="000000"/>
          <w:sz w:val="28"/>
        </w:rPr>
        <w:t>
      8) * Анализ данных по эквивалентности ин-виво исследований (протоколы и отчеты, заключения Этической комиссии). При этом необходимо указать место, дату, спонсора проведения исследования, цель, длительность исследования, тест-препарат, референтный препарат, указать лекарственную форму, режим дозирования, путь введения препарата, количество испытуемых, пол, возраст, мониторинг побочных действий, соответствие отчета протоколу, биоаналитические методы исследования, внутренний стандарт, индивидуальные хроматограммы, фармакокинетические кривые, статические данные по фармакокинетическим параметрам (в виде таблиц), заключение о биоэквивалетности. Соответствие исследований биоэквивалентности требованиям Республики Казахстан.</w:t>
      </w:r>
    </w:p>
    <w:bookmarkEnd w:id="760"/>
    <w:bookmarkStart w:name="z872" w:id="761"/>
    <w:p>
      <w:pPr>
        <w:spacing w:after="0"/>
        <w:ind w:left="0"/>
        <w:jc w:val="both"/>
      </w:pPr>
      <w:r>
        <w:rPr>
          <w:rFonts w:ascii="Times New Roman"/>
          <w:b w:val="false"/>
          <w:i w:val="false"/>
          <w:color w:val="000000"/>
          <w:sz w:val="28"/>
        </w:rPr>
        <w:t xml:space="preserve">
      Примечание: при предоставлении исследований эквивалентности ин-виво (фармакодинамических или терапевтической эквивалентности): цель, дизайн, длительность исследования, количество, пол возраст испытуемых, режим дозирования препарата, мониторинг побочных действий в процессе проведения клинических исследований, соответствие отчета протоколу, заключение о сопоставимой эффективности и безопасности генерика с референтным-препаратом. </w:t>
      </w:r>
    </w:p>
    <w:bookmarkEnd w:id="761"/>
    <w:bookmarkStart w:name="z873" w:id="762"/>
    <w:p>
      <w:pPr>
        <w:spacing w:after="0"/>
        <w:ind w:left="0"/>
        <w:jc w:val="both"/>
      </w:pPr>
      <w:r>
        <w:rPr>
          <w:rFonts w:ascii="Times New Roman"/>
          <w:b w:val="false"/>
          <w:i w:val="false"/>
          <w:color w:val="000000"/>
          <w:sz w:val="28"/>
        </w:rPr>
        <w:t>
      26. * Отдельные виды лекарственных препаратов:</w:t>
      </w:r>
    </w:p>
    <w:bookmarkEnd w:id="762"/>
    <w:bookmarkStart w:name="z874" w:id="763"/>
    <w:p>
      <w:pPr>
        <w:spacing w:after="0"/>
        <w:ind w:left="0"/>
        <w:jc w:val="both"/>
      </w:pPr>
      <w:r>
        <w:rPr>
          <w:rFonts w:ascii="Times New Roman"/>
          <w:b w:val="false"/>
          <w:i w:val="false"/>
          <w:color w:val="000000"/>
          <w:sz w:val="28"/>
        </w:rPr>
        <w:t>
      1) Для экспертизы лекарственных препаратов растительного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должны включать:</w:t>
      </w:r>
    </w:p>
    <w:bookmarkEnd w:id="763"/>
    <w:bookmarkStart w:name="z875" w:id="764"/>
    <w:p>
      <w:pPr>
        <w:spacing w:after="0"/>
        <w:ind w:left="0"/>
        <w:jc w:val="both"/>
      </w:pPr>
      <w:r>
        <w:rPr>
          <w:rFonts w:ascii="Times New Roman"/>
          <w:b w:val="false"/>
          <w:i w:val="false"/>
          <w:color w:val="000000"/>
          <w:sz w:val="28"/>
        </w:rPr>
        <w:t>
      материалы доклинических (неклинических) исследований специфической активности</w:t>
      </w:r>
      <w:r>
        <w:br/>
      </w:r>
      <w:r>
        <w:rPr>
          <w:rFonts w:ascii="Times New Roman"/>
          <w:b w:val="false"/>
          <w:i w:val="false"/>
          <w:color w:val="000000"/>
          <w:sz w:val="28"/>
        </w:rPr>
        <w:t>_______________________________________________________________________________;</w:t>
      </w:r>
    </w:p>
    <w:bookmarkEnd w:id="764"/>
    <w:bookmarkStart w:name="z876" w:id="765"/>
    <w:p>
      <w:pPr>
        <w:spacing w:after="0"/>
        <w:ind w:left="0"/>
        <w:jc w:val="both"/>
      </w:pPr>
      <w:r>
        <w:rPr>
          <w:rFonts w:ascii="Times New Roman"/>
          <w:b w:val="false"/>
          <w:i w:val="false"/>
          <w:color w:val="000000"/>
          <w:sz w:val="28"/>
        </w:rPr>
        <w:t>
      материалы исследования острой и хронической токсичности</w:t>
      </w:r>
      <w:r>
        <w:br/>
      </w:r>
      <w:r>
        <w:rPr>
          <w:rFonts w:ascii="Times New Roman"/>
          <w:b w:val="false"/>
          <w:i w:val="false"/>
          <w:color w:val="000000"/>
          <w:sz w:val="28"/>
        </w:rPr>
        <w:t>_______________________________________________________________________________;</w:t>
      </w:r>
    </w:p>
    <w:bookmarkEnd w:id="765"/>
    <w:bookmarkStart w:name="z877" w:id="766"/>
    <w:p>
      <w:pPr>
        <w:spacing w:after="0"/>
        <w:ind w:left="0"/>
        <w:jc w:val="both"/>
      </w:pPr>
      <w:r>
        <w:rPr>
          <w:rFonts w:ascii="Times New Roman"/>
          <w:b w:val="false"/>
          <w:i w:val="false"/>
          <w:color w:val="000000"/>
          <w:sz w:val="28"/>
        </w:rPr>
        <w:t>
      данные о местно-раздражающем действии</w:t>
      </w:r>
      <w:r>
        <w:br/>
      </w:r>
      <w:r>
        <w:rPr>
          <w:rFonts w:ascii="Times New Roman"/>
          <w:b w:val="false"/>
          <w:i w:val="false"/>
          <w:color w:val="000000"/>
          <w:sz w:val="28"/>
        </w:rPr>
        <w:t>_______________________________________________________________________________;</w:t>
      </w:r>
    </w:p>
    <w:bookmarkEnd w:id="766"/>
    <w:bookmarkStart w:name="z878" w:id="767"/>
    <w:p>
      <w:pPr>
        <w:spacing w:after="0"/>
        <w:ind w:left="0"/>
        <w:jc w:val="both"/>
      </w:pPr>
      <w:r>
        <w:rPr>
          <w:rFonts w:ascii="Times New Roman"/>
          <w:b w:val="false"/>
          <w:i w:val="false"/>
          <w:color w:val="000000"/>
          <w:sz w:val="28"/>
        </w:rPr>
        <w:t>
      данные об аллергизирующих свойствах</w:t>
      </w:r>
      <w:r>
        <w:br/>
      </w:r>
      <w:r>
        <w:rPr>
          <w:rFonts w:ascii="Times New Roman"/>
          <w:b w:val="false"/>
          <w:i w:val="false"/>
          <w:color w:val="000000"/>
          <w:sz w:val="28"/>
        </w:rPr>
        <w:t>_______________________________________________________________________________;</w:t>
      </w:r>
    </w:p>
    <w:bookmarkEnd w:id="767"/>
    <w:bookmarkStart w:name="z879" w:id="768"/>
    <w:p>
      <w:pPr>
        <w:spacing w:after="0"/>
        <w:ind w:left="0"/>
        <w:jc w:val="both"/>
      </w:pPr>
      <w:r>
        <w:rPr>
          <w:rFonts w:ascii="Times New Roman"/>
          <w:b w:val="false"/>
          <w:i w:val="false"/>
          <w:color w:val="000000"/>
          <w:sz w:val="28"/>
        </w:rPr>
        <w:t>
      опыт клинического применения в стране-производителе или других странах.</w:t>
      </w:r>
    </w:p>
    <w:bookmarkEnd w:id="768"/>
    <w:bookmarkStart w:name="z880" w:id="769"/>
    <w:p>
      <w:pPr>
        <w:spacing w:after="0"/>
        <w:ind w:left="0"/>
        <w:jc w:val="both"/>
      </w:pPr>
      <w:r>
        <w:rPr>
          <w:rFonts w:ascii="Times New Roman"/>
          <w:b w:val="false"/>
          <w:i w:val="false"/>
          <w:color w:val="000000"/>
          <w:sz w:val="28"/>
        </w:rPr>
        <w:t>
      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bookmarkEnd w:id="769"/>
    <w:bookmarkStart w:name="z881" w:id="770"/>
    <w:p>
      <w:pPr>
        <w:spacing w:after="0"/>
        <w:ind w:left="0"/>
        <w:jc w:val="both"/>
      </w:pPr>
      <w:r>
        <w:rPr>
          <w:rFonts w:ascii="Times New Roman"/>
          <w:b w:val="false"/>
          <w:i w:val="false"/>
          <w:color w:val="000000"/>
          <w:sz w:val="28"/>
        </w:rPr>
        <w:t>
      2)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bookmarkEnd w:id="770"/>
    <w:bookmarkStart w:name="z882" w:id="771"/>
    <w:p>
      <w:pPr>
        <w:spacing w:after="0"/>
        <w:ind w:left="0"/>
        <w:jc w:val="both"/>
      </w:pPr>
      <w:r>
        <w:rPr>
          <w:rFonts w:ascii="Times New Roman"/>
          <w:b w:val="false"/>
          <w:i w:val="false"/>
          <w:color w:val="000000"/>
          <w:sz w:val="28"/>
        </w:rPr>
        <w:t>
      библиографический обзор данных по безопасности лекарственных средств, вместе с отчетом эксперта, включая информацию об эксперте</w:t>
      </w:r>
      <w:r>
        <w:br/>
      </w:r>
      <w:r>
        <w:rPr>
          <w:rFonts w:ascii="Times New Roman"/>
          <w:b w:val="false"/>
          <w:i w:val="false"/>
          <w:color w:val="000000"/>
          <w:sz w:val="28"/>
        </w:rPr>
        <w:t>_______________________________________________________________________________;</w:t>
      </w:r>
    </w:p>
    <w:bookmarkEnd w:id="771"/>
    <w:bookmarkStart w:name="z883" w:id="772"/>
    <w:p>
      <w:pPr>
        <w:spacing w:after="0"/>
        <w:ind w:left="0"/>
        <w:jc w:val="both"/>
      </w:pPr>
      <w:r>
        <w:rPr>
          <w:rFonts w:ascii="Times New Roman"/>
          <w:b w:val="false"/>
          <w:i w:val="false"/>
          <w:color w:val="000000"/>
          <w:sz w:val="28"/>
        </w:rPr>
        <w:t>
      научные публикации на заявляемый препарат _________________________________;</w:t>
      </w:r>
    </w:p>
    <w:bookmarkEnd w:id="772"/>
    <w:bookmarkStart w:name="z884" w:id="773"/>
    <w:p>
      <w:pPr>
        <w:spacing w:after="0"/>
        <w:ind w:left="0"/>
        <w:jc w:val="both"/>
      </w:pPr>
      <w:r>
        <w:rPr>
          <w:rFonts w:ascii="Times New Roman"/>
          <w:b w:val="false"/>
          <w:i w:val="false"/>
          <w:color w:val="000000"/>
          <w:sz w:val="28"/>
        </w:rPr>
        <w:t>
      данные исследований острой и (или) хронической токсичности</w:t>
      </w:r>
      <w:r>
        <w:br/>
      </w:r>
      <w:r>
        <w:rPr>
          <w:rFonts w:ascii="Times New Roman"/>
          <w:b w:val="false"/>
          <w:i w:val="false"/>
          <w:color w:val="000000"/>
          <w:sz w:val="28"/>
        </w:rPr>
        <w:t>_______________________________________________________________________________.</w:t>
      </w:r>
    </w:p>
    <w:bookmarkEnd w:id="773"/>
    <w:bookmarkStart w:name="z885" w:id="774"/>
    <w:p>
      <w:pPr>
        <w:spacing w:after="0"/>
        <w:ind w:left="0"/>
        <w:jc w:val="both"/>
      </w:pPr>
      <w:r>
        <w:rPr>
          <w:rFonts w:ascii="Times New Roman"/>
          <w:b w:val="false"/>
          <w:i w:val="false"/>
          <w:color w:val="000000"/>
          <w:sz w:val="28"/>
        </w:rPr>
        <w:t>
      3) Для экспертизы гомеопатических препаратов заявитель представляет документы и материалы, включающие следующую информацию по Частям 4 и 5 или частям 3 и 4 Перечня:</w:t>
      </w:r>
    </w:p>
    <w:bookmarkEnd w:id="774"/>
    <w:bookmarkStart w:name="z886" w:id="775"/>
    <w:p>
      <w:pPr>
        <w:spacing w:after="0"/>
        <w:ind w:left="0"/>
        <w:jc w:val="both"/>
      </w:pPr>
      <w:r>
        <w:rPr>
          <w:rFonts w:ascii="Times New Roman"/>
          <w:b w:val="false"/>
          <w:i w:val="false"/>
          <w:color w:val="000000"/>
          <w:sz w:val="28"/>
        </w:rPr>
        <w:t>
       для препаратов, имеющих многолетний опыт применения: обзор данных научной литературы об эффективности и безопасности гомеопатического препарата в заявляемой области применения</w:t>
      </w:r>
      <w:r>
        <w:br/>
      </w:r>
      <w:r>
        <w:rPr>
          <w:rFonts w:ascii="Times New Roman"/>
          <w:b w:val="false"/>
          <w:i w:val="false"/>
          <w:color w:val="000000"/>
          <w:sz w:val="28"/>
        </w:rPr>
        <w:t>_______________________________________________________________________________;</w:t>
      </w:r>
    </w:p>
    <w:bookmarkEnd w:id="775"/>
    <w:bookmarkStart w:name="z887" w:id="776"/>
    <w:p>
      <w:pPr>
        <w:spacing w:after="0"/>
        <w:ind w:left="0"/>
        <w:jc w:val="both"/>
      </w:pPr>
      <w:r>
        <w:rPr>
          <w:rFonts w:ascii="Times New Roman"/>
          <w:b w:val="false"/>
          <w:i w:val="false"/>
          <w:color w:val="000000"/>
          <w:sz w:val="28"/>
        </w:rPr>
        <w:t>
      для новых гомеопатических препаратов, не упоминаемых в фармакопеях и монографиях: данные токсикологических исследований, обоснование подбора различных потенций, данные клинического опыта применения __________________________________;</w:t>
      </w:r>
    </w:p>
    <w:bookmarkEnd w:id="776"/>
    <w:bookmarkStart w:name="z888" w:id="777"/>
    <w:p>
      <w:pPr>
        <w:spacing w:after="0"/>
        <w:ind w:left="0"/>
        <w:jc w:val="both"/>
      </w:pPr>
      <w:r>
        <w:rPr>
          <w:rFonts w:ascii="Times New Roman"/>
          <w:b w:val="false"/>
          <w:i w:val="false"/>
          <w:color w:val="000000"/>
          <w:sz w:val="28"/>
        </w:rPr>
        <w:t>
       инструкцию по медицинскому применению с указанием, что лекарственное средство является гомеопатическим препаратом _____________________________________________.</w:t>
      </w:r>
    </w:p>
    <w:bookmarkEnd w:id="777"/>
    <w:bookmarkStart w:name="z889" w:id="778"/>
    <w:p>
      <w:pPr>
        <w:spacing w:after="0"/>
        <w:ind w:left="0"/>
        <w:jc w:val="both"/>
      </w:pPr>
      <w:r>
        <w:rPr>
          <w:rFonts w:ascii="Times New Roman"/>
          <w:b w:val="false"/>
          <w:i w:val="false"/>
          <w:color w:val="000000"/>
          <w:sz w:val="28"/>
        </w:rPr>
        <w:t>
      4) Для лекарственных средств, активное вещество которых хорошо изучено в медицинском применении представлены следующие данные:</w:t>
      </w:r>
    </w:p>
    <w:bookmarkEnd w:id="778"/>
    <w:bookmarkStart w:name="z890" w:id="779"/>
    <w:p>
      <w:pPr>
        <w:spacing w:after="0"/>
        <w:ind w:left="0"/>
        <w:jc w:val="both"/>
      </w:pPr>
      <w:r>
        <w:rPr>
          <w:rFonts w:ascii="Times New Roman"/>
          <w:b w:val="false"/>
          <w:i w:val="false"/>
          <w:color w:val="000000"/>
          <w:sz w:val="28"/>
        </w:rPr>
        <w:t>
      1) факторы, которые необходимо учитывать при определении хорошо изученного медицинского применения компонентов лекарственных средств:</w:t>
      </w:r>
    </w:p>
    <w:bookmarkEnd w:id="779"/>
    <w:bookmarkStart w:name="z891" w:id="780"/>
    <w:p>
      <w:pPr>
        <w:spacing w:after="0"/>
        <w:ind w:left="0"/>
        <w:jc w:val="both"/>
      </w:pPr>
      <w:r>
        <w:rPr>
          <w:rFonts w:ascii="Times New Roman"/>
          <w:b w:val="false"/>
          <w:i w:val="false"/>
          <w:color w:val="000000"/>
          <w:sz w:val="28"/>
        </w:rPr>
        <w:t>
      время, в течение которого используется активное вещество в медицинской практике</w:t>
      </w:r>
      <w:r>
        <w:br/>
      </w:r>
      <w:r>
        <w:rPr>
          <w:rFonts w:ascii="Times New Roman"/>
          <w:b w:val="false"/>
          <w:i w:val="false"/>
          <w:color w:val="000000"/>
          <w:sz w:val="28"/>
        </w:rPr>
        <w:t>________________________________________________________________________________</w:t>
      </w:r>
    </w:p>
    <w:bookmarkEnd w:id="780"/>
    <w:bookmarkStart w:name="z892" w:id="781"/>
    <w:p>
      <w:pPr>
        <w:spacing w:after="0"/>
        <w:ind w:left="0"/>
        <w:jc w:val="both"/>
      </w:pPr>
      <w:r>
        <w:rPr>
          <w:rFonts w:ascii="Times New Roman"/>
          <w:b w:val="false"/>
          <w:i w:val="false"/>
          <w:color w:val="000000"/>
          <w:sz w:val="28"/>
        </w:rPr>
        <w:t>
      количественные аспекты использования активного вещества</w:t>
      </w:r>
      <w:r>
        <w:br/>
      </w:r>
      <w:r>
        <w:rPr>
          <w:rFonts w:ascii="Times New Roman"/>
          <w:b w:val="false"/>
          <w:i w:val="false"/>
          <w:color w:val="000000"/>
          <w:sz w:val="28"/>
        </w:rPr>
        <w:t>________________________________________________________________________________</w:t>
      </w:r>
    </w:p>
    <w:bookmarkEnd w:id="781"/>
    <w:bookmarkStart w:name="z893" w:id="782"/>
    <w:p>
      <w:pPr>
        <w:spacing w:after="0"/>
        <w:ind w:left="0"/>
        <w:jc w:val="both"/>
      </w:pPr>
      <w:r>
        <w:rPr>
          <w:rFonts w:ascii="Times New Roman"/>
          <w:b w:val="false"/>
          <w:i w:val="false"/>
          <w:color w:val="000000"/>
          <w:sz w:val="28"/>
        </w:rPr>
        <w:t xml:space="preserve">
      степень научного интереса и актуальности в использовании активного вещества в последние 5 лет до подачи заявления (со ссылкой на опубликованные научные источники) </w:t>
      </w:r>
      <w:r>
        <w:br/>
      </w:r>
      <w:r>
        <w:rPr>
          <w:rFonts w:ascii="Times New Roman"/>
          <w:b w:val="false"/>
          <w:i w:val="false"/>
          <w:color w:val="000000"/>
          <w:sz w:val="28"/>
        </w:rPr>
        <w:t>________________________________________________________________________________</w:t>
      </w:r>
    </w:p>
    <w:bookmarkEnd w:id="782"/>
    <w:bookmarkStart w:name="z894" w:id="783"/>
    <w:p>
      <w:pPr>
        <w:spacing w:after="0"/>
        <w:ind w:left="0"/>
        <w:jc w:val="both"/>
      </w:pPr>
      <w:r>
        <w:rPr>
          <w:rFonts w:ascii="Times New Roman"/>
          <w:b w:val="false"/>
          <w:i w:val="false"/>
          <w:color w:val="000000"/>
          <w:sz w:val="28"/>
        </w:rPr>
        <w:t>
      последовательность научных оценок __________________________________________</w:t>
      </w:r>
    </w:p>
    <w:bookmarkEnd w:id="783"/>
    <w:bookmarkStart w:name="z895" w:id="784"/>
    <w:p>
      <w:pPr>
        <w:spacing w:after="0"/>
        <w:ind w:left="0"/>
        <w:jc w:val="both"/>
      </w:pPr>
      <w:r>
        <w:rPr>
          <w:rFonts w:ascii="Times New Roman"/>
          <w:b w:val="false"/>
          <w:i w:val="false"/>
          <w:color w:val="000000"/>
          <w:sz w:val="28"/>
        </w:rPr>
        <w:t>
      Для определения хорошо изученного применения различных активных веществ может понадобиться оценка за различные периоды времени. Период времени, необходимый для определения хорошо изученного медицинского применения активного вещества, должен быть не менее 15 лет с даты первого систематического и документированного использования этого активного вещества как лекарственного средства.</w:t>
      </w:r>
    </w:p>
    <w:bookmarkEnd w:id="784"/>
    <w:bookmarkStart w:name="z896" w:id="785"/>
    <w:p>
      <w:pPr>
        <w:spacing w:after="0"/>
        <w:ind w:left="0"/>
        <w:jc w:val="both"/>
      </w:pPr>
      <w:r>
        <w:rPr>
          <w:rFonts w:ascii="Times New Roman"/>
          <w:b w:val="false"/>
          <w:i w:val="false"/>
          <w:color w:val="000000"/>
          <w:sz w:val="28"/>
        </w:rPr>
        <w:t>
      2) материалы регистрационного досье, предоставленные заявителем, должны включать все аспекты оценки безопасности и эффективности, содержать или давать ссылку на обзор соответствующей литературы с учетом пред и послерегистрационных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"Библиографическая ссылка" на другие источники доказательств (послерегистрационные исследования, эпидемиологические исследования), кроме данных, касающихся методов контроля и испытаний, может быть доказательством безопасности и эффективности лекарственного средства при условии, что в материалах регистрационного досье четко объяснено и обосновано использование этих источников информации __________________________________________________________;</w:t>
      </w:r>
    </w:p>
    <w:bookmarkEnd w:id="785"/>
    <w:bookmarkStart w:name="z897" w:id="786"/>
    <w:p>
      <w:pPr>
        <w:spacing w:after="0"/>
        <w:ind w:left="0"/>
        <w:jc w:val="both"/>
      </w:pPr>
      <w:r>
        <w:rPr>
          <w:rFonts w:ascii="Times New Roman"/>
          <w:b w:val="false"/>
          <w:i w:val="false"/>
          <w:color w:val="000000"/>
          <w:sz w:val="28"/>
        </w:rPr>
        <w:t>
      3) необходимо обосновать, почему может считаться доказанным приемлемый уровень безопасности и/или эффективности, несмотря на отсутствие некоторых исследований</w:t>
      </w:r>
      <w:r>
        <w:br/>
      </w:r>
      <w:r>
        <w:rPr>
          <w:rFonts w:ascii="Times New Roman"/>
          <w:b w:val="false"/>
          <w:i w:val="false"/>
          <w:color w:val="000000"/>
          <w:sz w:val="28"/>
        </w:rPr>
        <w:t>_______________________________________________________________________________;</w:t>
      </w:r>
    </w:p>
    <w:bookmarkEnd w:id="786"/>
    <w:bookmarkStart w:name="z898" w:id="787"/>
    <w:p>
      <w:pPr>
        <w:spacing w:after="0"/>
        <w:ind w:left="0"/>
        <w:jc w:val="both"/>
      </w:pPr>
      <w:r>
        <w:rPr>
          <w:rFonts w:ascii="Times New Roman"/>
          <w:b w:val="false"/>
          <w:i w:val="false"/>
          <w:color w:val="000000"/>
          <w:sz w:val="28"/>
        </w:rPr>
        <w:t>
      4) в доклинических и/или клинических обзорах необходимо объяснить значимость любых представленных данных, касающихся уже зарегистрированного лекарственного средства, отличного от того, который предлагается к перерегистрации. Необходимо предоставить обоснование по поводу того, можно ли заявленное лекарственное средство считать подобным уже зарегистрированному лекарственному средству, несмотря на существующие разногласия ______________________________________________________;</w:t>
      </w:r>
    </w:p>
    <w:bookmarkEnd w:id="787"/>
    <w:bookmarkStart w:name="z899" w:id="788"/>
    <w:p>
      <w:pPr>
        <w:spacing w:after="0"/>
        <w:ind w:left="0"/>
        <w:jc w:val="both"/>
      </w:pPr>
      <w:r>
        <w:rPr>
          <w:rFonts w:ascii="Times New Roman"/>
          <w:b w:val="false"/>
          <w:i w:val="false"/>
          <w:color w:val="000000"/>
          <w:sz w:val="28"/>
        </w:rPr>
        <w:t>
      5) послерегистрационный опыт использования может содержать информацию о использовании других лекарственных средств, содержащих те же компоненты;</w:t>
      </w:r>
    </w:p>
    <w:bookmarkEnd w:id="788"/>
    <w:bookmarkStart w:name="z900" w:id="789"/>
    <w:p>
      <w:pPr>
        <w:spacing w:after="0"/>
        <w:ind w:left="0"/>
        <w:jc w:val="both"/>
      </w:pPr>
      <w:r>
        <w:rPr>
          <w:rFonts w:ascii="Times New Roman"/>
          <w:b w:val="false"/>
          <w:i w:val="false"/>
          <w:color w:val="000000"/>
          <w:sz w:val="28"/>
        </w:rPr>
        <w:t>
      6) периодический обновляемый отчет по безопасности лекарственного препарата за последние 5 лет до подачи заявления и подтверждение интенсивного применения его в стране-производителе за последние 5 лет до подачи заявления (для иностранных производителей) _________________________________________________________________</w:t>
      </w:r>
    </w:p>
    <w:bookmarkEnd w:id="789"/>
    <w:bookmarkStart w:name="z901" w:id="790"/>
    <w:p>
      <w:pPr>
        <w:spacing w:after="0"/>
        <w:ind w:left="0"/>
        <w:jc w:val="both"/>
      </w:pPr>
      <w:r>
        <w:rPr>
          <w:rFonts w:ascii="Times New Roman"/>
          <w:b w:val="false"/>
          <w:i w:val="false"/>
          <w:color w:val="000000"/>
          <w:sz w:val="28"/>
        </w:rPr>
        <w:t>
      27. Оценка источника происхождения (кровь, органы и ткани человека и животных) и специфической активности для иммунобиологических препаратов</w:t>
      </w:r>
      <w:r>
        <w:br/>
      </w:r>
      <w:r>
        <w:rPr>
          <w:rFonts w:ascii="Times New Roman"/>
          <w:b w:val="false"/>
          <w:i w:val="false"/>
          <w:color w:val="000000"/>
          <w:sz w:val="28"/>
        </w:rPr>
        <w:t>________________________________________________________________________________</w:t>
      </w:r>
    </w:p>
    <w:bookmarkEnd w:id="790"/>
    <w:bookmarkStart w:name="z902" w:id="791"/>
    <w:p>
      <w:pPr>
        <w:spacing w:after="0"/>
        <w:ind w:left="0"/>
        <w:jc w:val="both"/>
      </w:pPr>
      <w:r>
        <w:rPr>
          <w:rFonts w:ascii="Times New Roman"/>
          <w:b w:val="false"/>
          <w:i w:val="false"/>
          <w:color w:val="000000"/>
          <w:sz w:val="28"/>
        </w:rPr>
        <w:t>
      28. * Оценка безопасности и эффективности лекарственного средства по результатам клинических исследований в отношении заявленных возрастных групп больных, обоснованности выбора показаний к применению, противопоказаний, предостережений при применении препарата, профиля побочных действий</w:t>
      </w:r>
      <w:r>
        <w:br/>
      </w:r>
      <w:r>
        <w:rPr>
          <w:rFonts w:ascii="Times New Roman"/>
          <w:b w:val="false"/>
          <w:i w:val="false"/>
          <w:color w:val="000000"/>
          <w:sz w:val="28"/>
        </w:rPr>
        <w:t xml:space="preserve">________________________________________________________________________________ </w:t>
      </w:r>
    </w:p>
    <w:bookmarkEnd w:id="791"/>
    <w:bookmarkStart w:name="z903" w:id="792"/>
    <w:p>
      <w:pPr>
        <w:spacing w:after="0"/>
        <w:ind w:left="0"/>
        <w:jc w:val="both"/>
      </w:pPr>
      <w:r>
        <w:rPr>
          <w:rFonts w:ascii="Times New Roman"/>
          <w:b w:val="false"/>
          <w:i w:val="false"/>
          <w:color w:val="000000"/>
          <w:sz w:val="28"/>
        </w:rPr>
        <w:t>
      29. Заполняется только при подаче на заявления государственную перерегистрацию лекарственного препарата</w:t>
      </w:r>
      <w:r>
        <w:br/>
      </w:r>
      <w:r>
        <w:rPr>
          <w:rFonts w:ascii="Times New Roman"/>
          <w:b w:val="false"/>
          <w:i w:val="false"/>
          <w:color w:val="000000"/>
          <w:sz w:val="28"/>
        </w:rPr>
        <w:t>_______________________________________________________________________________.</w:t>
      </w:r>
    </w:p>
    <w:bookmarkEnd w:id="792"/>
    <w:bookmarkStart w:name="z904" w:id="793"/>
    <w:p>
      <w:pPr>
        <w:spacing w:after="0"/>
        <w:ind w:left="0"/>
        <w:jc w:val="both"/>
      </w:pPr>
      <w:r>
        <w:rPr>
          <w:rFonts w:ascii="Times New Roman"/>
          <w:b w:val="false"/>
          <w:i w:val="false"/>
          <w:color w:val="000000"/>
          <w:sz w:val="28"/>
        </w:rPr>
        <w:t>
      Оценка безопасности и эффективности лекарственного средства на основе данных периодически обновляемых отчетов о безопасности - анализ профиля безопасности, внесении новых побочных действий, противопоказаний в краткую характеристику лекарственного препарата и инструкцию по медицинскому применению или отказе в перерегистрации препарата, изменения в регистрационном статусе препарата в других странах, обновленные данные о мерах, принятых регуляторным органом или производителем по соображениям безопасности, изменения в информации по безопасности препарата, объем продаж, количество пациентов, получивших препарат за отчетный период, изучение описания индивидуальных случаев и перечня побочных действий и сводных таблиц, индивидуальных случаев проявления побочных действий выявленных держателем регистрационного удостоверения, характер и количество серьезных побочных действий и ранее не зарегистрированных компанией. Общая оценка безопасности на основе данных периодически обновляемых отчетов о безопасности и заключение о сохранении или изменении профиля безопасности, внесении новых побочных действий, противопоказаний в инструкцию по медицинскому применению или отказе в перерегистрации препарата.</w:t>
      </w:r>
    </w:p>
    <w:bookmarkEnd w:id="793"/>
    <w:bookmarkStart w:name="z905" w:id="794"/>
    <w:p>
      <w:pPr>
        <w:spacing w:after="0"/>
        <w:ind w:left="0"/>
        <w:jc w:val="both"/>
      </w:pPr>
      <w:r>
        <w:rPr>
          <w:rFonts w:ascii="Times New Roman"/>
          <w:b w:val="false"/>
          <w:i w:val="false"/>
          <w:color w:val="000000"/>
          <w:sz w:val="28"/>
        </w:rPr>
        <w:t>
      Примечание: проведение экспертизы препаратов-биосимиляров в соответствии с требованиями:</w:t>
      </w:r>
    </w:p>
    <w:bookmarkEnd w:id="794"/>
    <w:bookmarkStart w:name="z906" w:id="795"/>
    <w:p>
      <w:pPr>
        <w:spacing w:after="0"/>
        <w:ind w:left="0"/>
        <w:jc w:val="both"/>
      </w:pPr>
      <w:r>
        <w:rPr>
          <w:rFonts w:ascii="Times New Roman"/>
          <w:b w:val="false"/>
          <w:i w:val="false"/>
          <w:color w:val="000000"/>
          <w:sz w:val="28"/>
        </w:rPr>
        <w:t>
      На экспертизу при государственной перерегистрации биологического лекарственного средства, в том числе биосимиляра, предоставляются Части 1-3 Перечня, из Части 5:</w:t>
      </w:r>
    </w:p>
    <w:bookmarkEnd w:id="795"/>
    <w:bookmarkStart w:name="z907" w:id="796"/>
    <w:p>
      <w:pPr>
        <w:spacing w:after="0"/>
        <w:ind w:left="0"/>
        <w:jc w:val="both"/>
      </w:pPr>
      <w:r>
        <w:rPr>
          <w:rFonts w:ascii="Times New Roman"/>
          <w:b w:val="false"/>
          <w:i w:val="false"/>
          <w:color w:val="000000"/>
          <w:sz w:val="28"/>
        </w:rPr>
        <w:t>
      1) периодически обновляемый отчет по безопасности или периодический отчет</w:t>
      </w:r>
      <w:r>
        <w:br/>
      </w:r>
      <w:r>
        <w:rPr>
          <w:rFonts w:ascii="Times New Roman"/>
          <w:b w:val="false"/>
          <w:i w:val="false"/>
          <w:color w:val="000000"/>
          <w:sz w:val="28"/>
        </w:rPr>
        <w:t>________________________________________________________________________________</w:t>
      </w:r>
    </w:p>
    <w:bookmarkEnd w:id="796"/>
    <w:bookmarkStart w:name="z908" w:id="797"/>
    <w:p>
      <w:pPr>
        <w:spacing w:after="0"/>
        <w:ind w:left="0"/>
        <w:jc w:val="both"/>
      </w:pPr>
      <w:r>
        <w:rPr>
          <w:rFonts w:ascii="Times New Roman"/>
          <w:b w:val="false"/>
          <w:i w:val="false"/>
          <w:color w:val="000000"/>
          <w:sz w:val="28"/>
        </w:rPr>
        <w:t>
      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Республике Казахстан, полученных в результате:</w:t>
      </w:r>
    </w:p>
    <w:bookmarkEnd w:id="797"/>
    <w:bookmarkStart w:name="z909" w:id="798"/>
    <w:p>
      <w:pPr>
        <w:spacing w:after="0"/>
        <w:ind w:left="0"/>
        <w:jc w:val="both"/>
      </w:pPr>
      <w:r>
        <w:rPr>
          <w:rFonts w:ascii="Times New Roman"/>
          <w:b w:val="false"/>
          <w:i w:val="false"/>
          <w:color w:val="000000"/>
          <w:sz w:val="28"/>
        </w:rPr>
        <w:t>
      пострегистрационных наблюдательных исследований безопасности и эффективности лекарственного средства (методом активного мониторинга, методом случай контроль или когортных ретроспективных и/или проспективных исследований)_______________________</w:t>
      </w:r>
    </w:p>
    <w:bookmarkEnd w:id="798"/>
    <w:bookmarkStart w:name="z910" w:id="799"/>
    <w:p>
      <w:pPr>
        <w:spacing w:after="0"/>
        <w:ind w:left="0"/>
        <w:jc w:val="both"/>
      </w:pPr>
      <w:r>
        <w:rPr>
          <w:rFonts w:ascii="Times New Roman"/>
          <w:b w:val="false"/>
          <w:i w:val="false"/>
          <w:color w:val="000000"/>
          <w:sz w:val="28"/>
        </w:rPr>
        <w:t>
      анализа Регистров пациентов, получающих лечение определенным биологическим лекарственным средствам</w:t>
      </w:r>
      <w:r>
        <w:br/>
      </w:r>
      <w:r>
        <w:rPr>
          <w:rFonts w:ascii="Times New Roman"/>
          <w:b w:val="false"/>
          <w:i w:val="false"/>
          <w:color w:val="000000"/>
          <w:sz w:val="28"/>
        </w:rPr>
        <w:t>________________________________________________________________________________</w:t>
      </w:r>
    </w:p>
    <w:bookmarkEnd w:id="799"/>
    <w:bookmarkStart w:name="z911" w:id="800"/>
    <w:p>
      <w:pPr>
        <w:spacing w:after="0"/>
        <w:ind w:left="0"/>
        <w:jc w:val="both"/>
      </w:pPr>
      <w:r>
        <w:rPr>
          <w:rFonts w:ascii="Times New Roman"/>
          <w:b w:val="false"/>
          <w:i w:val="false"/>
          <w:color w:val="000000"/>
          <w:sz w:val="28"/>
        </w:rPr>
        <w:t>
      постмаркетинговых клинических исследований_________________________________</w:t>
      </w:r>
    </w:p>
    <w:bookmarkEnd w:id="800"/>
    <w:bookmarkStart w:name="z912" w:id="801"/>
    <w:p>
      <w:pPr>
        <w:spacing w:after="0"/>
        <w:ind w:left="0"/>
        <w:jc w:val="both"/>
      </w:pPr>
      <w:r>
        <w:rPr>
          <w:rFonts w:ascii="Times New Roman"/>
          <w:b w:val="false"/>
          <w:i w:val="false"/>
          <w:color w:val="000000"/>
          <w:sz w:val="28"/>
        </w:rPr>
        <w:t>
      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Республике Казахстан.</w:t>
      </w:r>
    </w:p>
    <w:bookmarkEnd w:id="801"/>
    <w:bookmarkStart w:name="z913" w:id="802"/>
    <w:p>
      <w:pPr>
        <w:spacing w:after="0"/>
        <w:ind w:left="0"/>
        <w:jc w:val="both"/>
      </w:pPr>
      <w:r>
        <w:rPr>
          <w:rFonts w:ascii="Times New Roman"/>
          <w:b w:val="false"/>
          <w:i w:val="false"/>
          <w:color w:val="000000"/>
          <w:sz w:val="28"/>
        </w:rPr>
        <w:t>
      30. Оценка безопасности и эффективности лекарственного средства с учетом соотношения "польза-риск" - противопоказания, предупреждения и предостережения при применении препарата. Требуется обратить особое внимание на детский возраст, беременных и кормящих женщин, пожилой возраст, пациентов с почечной и печеночной недостаточностью</w:t>
      </w:r>
      <w:r>
        <w:br/>
      </w:r>
      <w:r>
        <w:rPr>
          <w:rFonts w:ascii="Times New Roman"/>
          <w:b w:val="false"/>
          <w:i w:val="false"/>
          <w:color w:val="000000"/>
          <w:sz w:val="28"/>
        </w:rPr>
        <w:t>________________________________________________________________________________</w:t>
      </w:r>
    </w:p>
    <w:bookmarkEnd w:id="802"/>
    <w:bookmarkStart w:name="z914" w:id="803"/>
    <w:p>
      <w:pPr>
        <w:spacing w:after="0"/>
        <w:ind w:left="0"/>
        <w:jc w:val="both"/>
      </w:pPr>
      <w:r>
        <w:rPr>
          <w:rFonts w:ascii="Times New Roman"/>
          <w:b w:val="false"/>
          <w:i w:val="false"/>
          <w:color w:val="000000"/>
          <w:sz w:val="28"/>
        </w:rPr>
        <w:t>
      31. Экспертиза инструкции по медицинскому применению проводится в сравнении с краткой характеристикой лекарственного препарата. Делается заключение о соответствии или несоответствии показаний к применению, побочных действий, противопоказаний, особых указаний, лекарственных взаимодействий, передозировки, указанных в инструкции по медицинскому применению лекарственного средства, краткой характеристике лекарственного препарата</w:t>
      </w:r>
      <w:r>
        <w:br/>
      </w:r>
      <w:r>
        <w:rPr>
          <w:rFonts w:ascii="Times New Roman"/>
          <w:b w:val="false"/>
          <w:i w:val="false"/>
          <w:color w:val="000000"/>
          <w:sz w:val="28"/>
        </w:rPr>
        <w:t>_______________________________________________________________________________</w:t>
      </w:r>
    </w:p>
    <w:bookmarkEnd w:id="803"/>
    <w:bookmarkStart w:name="z915" w:id="804"/>
    <w:p>
      <w:pPr>
        <w:spacing w:after="0"/>
        <w:ind w:left="0"/>
        <w:jc w:val="both"/>
      </w:pPr>
      <w:r>
        <w:rPr>
          <w:rFonts w:ascii="Times New Roman"/>
          <w:b w:val="false"/>
          <w:i w:val="false"/>
          <w:color w:val="000000"/>
          <w:sz w:val="28"/>
        </w:rPr>
        <w:t>
      32. Заключение о наличии или отсутствии в названии лекарственного средства:</w:t>
      </w:r>
    </w:p>
    <w:bookmarkEnd w:id="804"/>
    <w:bookmarkStart w:name="z916" w:id="805"/>
    <w:p>
      <w:pPr>
        <w:spacing w:after="0"/>
        <w:ind w:left="0"/>
        <w:jc w:val="both"/>
      </w:pPr>
      <w:r>
        <w:rPr>
          <w:rFonts w:ascii="Times New Roman"/>
          <w:b w:val="false"/>
          <w:i w:val="false"/>
          <w:color w:val="000000"/>
          <w:sz w:val="28"/>
        </w:rPr>
        <w:t>
      1) графических сходств с ранее зарегистрированными лекарственными препаратами и слов с неблагозвучными выражениями</w:t>
      </w:r>
      <w:r>
        <w:br/>
      </w:r>
      <w:r>
        <w:rPr>
          <w:rFonts w:ascii="Times New Roman"/>
          <w:b w:val="false"/>
          <w:i w:val="false"/>
          <w:color w:val="000000"/>
          <w:sz w:val="28"/>
        </w:rPr>
        <w:t>________________________________________________________________________________</w:t>
      </w:r>
    </w:p>
    <w:bookmarkEnd w:id="805"/>
    <w:bookmarkStart w:name="z917" w:id="806"/>
    <w:p>
      <w:pPr>
        <w:spacing w:after="0"/>
        <w:ind w:left="0"/>
        <w:jc w:val="both"/>
      </w:pPr>
      <w:r>
        <w:rPr>
          <w:rFonts w:ascii="Times New Roman"/>
          <w:b w:val="false"/>
          <w:i w:val="false"/>
          <w:color w:val="000000"/>
          <w:sz w:val="28"/>
        </w:rPr>
        <w:t>
      2) способности ввести в заблуждение относительно истинного состава и действия препарата_______________________________________________________________________</w:t>
      </w:r>
    </w:p>
    <w:bookmarkEnd w:id="806"/>
    <w:bookmarkStart w:name="z918" w:id="807"/>
    <w:p>
      <w:pPr>
        <w:spacing w:after="0"/>
        <w:ind w:left="0"/>
        <w:jc w:val="both"/>
      </w:pPr>
      <w:r>
        <w:rPr>
          <w:rFonts w:ascii="Times New Roman"/>
          <w:b w:val="false"/>
          <w:i w:val="false"/>
          <w:color w:val="000000"/>
          <w:sz w:val="28"/>
        </w:rPr>
        <w:t>
      3) сходства МНН и/или сходные с ними названия для лекарственного средства другого химического состава или действия</w:t>
      </w:r>
      <w:r>
        <w:br/>
      </w:r>
      <w:r>
        <w:rPr>
          <w:rFonts w:ascii="Times New Roman"/>
          <w:b w:val="false"/>
          <w:i w:val="false"/>
          <w:color w:val="000000"/>
          <w:sz w:val="28"/>
        </w:rPr>
        <w:t>________________________________________________________________________________</w:t>
      </w:r>
    </w:p>
    <w:bookmarkEnd w:id="807"/>
    <w:bookmarkStart w:name="z919" w:id="808"/>
    <w:p>
      <w:pPr>
        <w:spacing w:after="0"/>
        <w:ind w:left="0"/>
        <w:jc w:val="both"/>
      </w:pPr>
      <w:r>
        <w:rPr>
          <w:rFonts w:ascii="Times New Roman"/>
          <w:b w:val="false"/>
          <w:i w:val="false"/>
          <w:color w:val="000000"/>
          <w:sz w:val="28"/>
        </w:rPr>
        <w:t>
      33. Оценка правильности присвоения кода Анатомо-терапевтическо-химической (далее – АТХ) классификации, соответствия фармакотерапевтической группы коду АТХ классификации, фармакологическому действию, показаниям к применению. В случае неправильно заявленных АТХ кода и фармакотерапевтической группы, требуется указать рекомендуемые экспертом</w:t>
      </w:r>
      <w:r>
        <w:br/>
      </w:r>
      <w:r>
        <w:rPr>
          <w:rFonts w:ascii="Times New Roman"/>
          <w:b w:val="false"/>
          <w:i w:val="false"/>
          <w:color w:val="000000"/>
          <w:sz w:val="28"/>
        </w:rPr>
        <w:t>________________________________________________________________________________</w:t>
      </w:r>
    </w:p>
    <w:bookmarkEnd w:id="808"/>
    <w:bookmarkStart w:name="z920" w:id="809"/>
    <w:p>
      <w:pPr>
        <w:spacing w:after="0"/>
        <w:ind w:left="0"/>
        <w:jc w:val="both"/>
      </w:pPr>
      <w:r>
        <w:rPr>
          <w:rFonts w:ascii="Times New Roman"/>
          <w:b w:val="false"/>
          <w:i w:val="false"/>
          <w:color w:val="000000"/>
          <w:sz w:val="28"/>
        </w:rPr>
        <w:t>
      34. Проверка адекватности заявленных доз и режима дозирования согласно фармакокинетическим параметрам (периода полувыведения, степени связывания с белками плазмы крови, влияние на активность печеночных ферментов, время сохранения бактериостатической/бактерицидной концентрации в случае антибактериальных препаратов). Требуется обратить особое внимание на дозы, рекомендуемые детям, пожилым, больным с нарушениями функции почек и печени</w:t>
      </w:r>
      <w:r>
        <w:br/>
      </w:r>
      <w:r>
        <w:rPr>
          <w:rFonts w:ascii="Times New Roman"/>
          <w:b w:val="false"/>
          <w:i w:val="false"/>
          <w:color w:val="000000"/>
          <w:sz w:val="28"/>
        </w:rPr>
        <w:t>_______________________________________________________________________________</w:t>
      </w:r>
    </w:p>
    <w:bookmarkEnd w:id="809"/>
    <w:bookmarkStart w:name="z921" w:id="810"/>
    <w:p>
      <w:pPr>
        <w:spacing w:after="0"/>
        <w:ind w:left="0"/>
        <w:jc w:val="both"/>
      </w:pPr>
      <w:r>
        <w:rPr>
          <w:rFonts w:ascii="Times New Roman"/>
          <w:b w:val="false"/>
          <w:i w:val="false"/>
          <w:color w:val="000000"/>
          <w:sz w:val="28"/>
        </w:rPr>
        <w:t>
      35. Проверка соответствия заявленного срока хранения, указанного в заявлении, в краткой характеристике лекарственного препарата, инструкции по медицинскому применению, макетах упаковки со сроком хранения, указанным в нормативном документе</w:t>
      </w:r>
    </w:p>
    <w:bookmarkEnd w:id="810"/>
    <w:bookmarkStart w:name="z922" w:id="811"/>
    <w:p>
      <w:pPr>
        <w:spacing w:after="0"/>
        <w:ind w:left="0"/>
        <w:jc w:val="both"/>
      </w:pPr>
      <w:r>
        <w:rPr>
          <w:rFonts w:ascii="Times New Roman"/>
          <w:b w:val="false"/>
          <w:i w:val="false"/>
          <w:color w:val="000000"/>
          <w:sz w:val="28"/>
        </w:rPr>
        <w:t>
      36. Соответствие представленной инструкции по медицинскому применению действующему законодательству Республики Казахстан.</w:t>
      </w:r>
    </w:p>
    <w:bookmarkEnd w:id="811"/>
    <w:bookmarkStart w:name="z923" w:id="812"/>
    <w:p>
      <w:pPr>
        <w:spacing w:after="0"/>
        <w:ind w:left="0"/>
        <w:jc w:val="both"/>
      </w:pPr>
      <w:r>
        <w:rPr>
          <w:rFonts w:ascii="Times New Roman"/>
          <w:b w:val="false"/>
          <w:i w:val="false"/>
          <w:color w:val="000000"/>
          <w:sz w:val="28"/>
        </w:rPr>
        <w:t>
      37. Детальное описание системы фармаконадзора и управления рисками:</w:t>
      </w:r>
    </w:p>
    <w:bookmarkEnd w:id="812"/>
    <w:bookmarkStart w:name="z924" w:id="813"/>
    <w:p>
      <w:pPr>
        <w:spacing w:after="0"/>
        <w:ind w:left="0"/>
        <w:jc w:val="both"/>
      </w:pPr>
      <w:r>
        <w:rPr>
          <w:rFonts w:ascii="Times New Roman"/>
          <w:b w:val="false"/>
          <w:i w:val="false"/>
          <w:color w:val="000000"/>
          <w:sz w:val="28"/>
        </w:rPr>
        <w:t>
      1) Краткая характеристика системы фармаконадзора держателя регистрационного удостоверения должна включать следующие элементы:</w:t>
      </w:r>
    </w:p>
    <w:bookmarkEnd w:id="813"/>
    <w:bookmarkStart w:name="z925" w:id="814"/>
    <w:p>
      <w:pPr>
        <w:spacing w:after="0"/>
        <w:ind w:left="0"/>
        <w:jc w:val="both"/>
      </w:pPr>
      <w:r>
        <w:rPr>
          <w:rFonts w:ascii="Times New Roman"/>
          <w:b w:val="false"/>
          <w:i w:val="false"/>
          <w:color w:val="000000"/>
          <w:sz w:val="28"/>
        </w:rPr>
        <w:t>
      доказательство того, что держатель регистрационного удостоверения имеет в своем распоряжении ответственное лицо за глобальный фармаконадзор</w:t>
      </w:r>
      <w:r>
        <w:br/>
      </w:r>
      <w:r>
        <w:rPr>
          <w:rFonts w:ascii="Times New Roman"/>
          <w:b w:val="false"/>
          <w:i w:val="false"/>
          <w:color w:val="000000"/>
          <w:sz w:val="28"/>
        </w:rPr>
        <w:t>________________________________________________________________________________</w:t>
      </w:r>
    </w:p>
    <w:bookmarkEnd w:id="814"/>
    <w:bookmarkStart w:name="z926" w:id="815"/>
    <w:p>
      <w:pPr>
        <w:spacing w:after="0"/>
        <w:ind w:left="0"/>
        <w:jc w:val="both"/>
      </w:pPr>
      <w:r>
        <w:rPr>
          <w:rFonts w:ascii="Times New Roman"/>
          <w:b w:val="false"/>
          <w:i w:val="false"/>
          <w:color w:val="000000"/>
          <w:sz w:val="28"/>
        </w:rPr>
        <w:t>
      контактные данные ответственного лица за глобальный фармаконадзор ____________</w:t>
      </w:r>
    </w:p>
    <w:bookmarkEnd w:id="815"/>
    <w:bookmarkStart w:name="z927" w:id="816"/>
    <w:p>
      <w:pPr>
        <w:spacing w:after="0"/>
        <w:ind w:left="0"/>
        <w:jc w:val="both"/>
      </w:pPr>
      <w:r>
        <w:rPr>
          <w:rFonts w:ascii="Times New Roman"/>
          <w:b w:val="false"/>
          <w:i w:val="false"/>
          <w:color w:val="000000"/>
          <w:sz w:val="28"/>
        </w:rPr>
        <w:t>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 __________________</w:t>
      </w:r>
    </w:p>
    <w:bookmarkEnd w:id="816"/>
    <w:bookmarkStart w:name="z928" w:id="817"/>
    <w:p>
      <w:pPr>
        <w:spacing w:after="0"/>
        <w:ind w:left="0"/>
        <w:jc w:val="both"/>
      </w:pPr>
      <w:r>
        <w:rPr>
          <w:rFonts w:ascii="Times New Roman"/>
          <w:b w:val="false"/>
          <w:i w:val="false"/>
          <w:color w:val="000000"/>
          <w:sz w:val="28"/>
        </w:rPr>
        <w:t>
      ссылка на место (адрес), где хранится мастер-файл системы фармаконадзора _______</w:t>
      </w:r>
    </w:p>
    <w:bookmarkEnd w:id="817"/>
    <w:bookmarkStart w:name="z929" w:id="818"/>
    <w:p>
      <w:pPr>
        <w:spacing w:after="0"/>
        <w:ind w:left="0"/>
        <w:jc w:val="both"/>
      </w:pPr>
      <w:r>
        <w:rPr>
          <w:rFonts w:ascii="Times New Roman"/>
          <w:b w:val="false"/>
          <w:i w:val="false"/>
          <w:color w:val="000000"/>
          <w:sz w:val="28"/>
        </w:rPr>
        <w:t>
      2) Ответственное лицо за локальный фармаконадзор в Республике Казахстан:</w:t>
      </w:r>
    </w:p>
    <w:bookmarkEnd w:id="818"/>
    <w:bookmarkStart w:name="z930" w:id="819"/>
    <w:p>
      <w:pPr>
        <w:spacing w:after="0"/>
        <w:ind w:left="0"/>
        <w:jc w:val="both"/>
      </w:pPr>
      <w:r>
        <w:rPr>
          <w:rFonts w:ascii="Times New Roman"/>
          <w:b w:val="false"/>
          <w:i w:val="false"/>
          <w:color w:val="000000"/>
          <w:sz w:val="28"/>
        </w:rPr>
        <w:t>
      документ, подтверждающий назначение ответственного лица за фармаконадзор в Республике Казахстан</w:t>
      </w:r>
      <w:r>
        <w:br/>
      </w:r>
      <w:r>
        <w:rPr>
          <w:rFonts w:ascii="Times New Roman"/>
          <w:b w:val="false"/>
          <w:i w:val="false"/>
          <w:color w:val="000000"/>
          <w:sz w:val="28"/>
        </w:rPr>
        <w:t>_______________________________________________________________________________</w:t>
      </w:r>
    </w:p>
    <w:bookmarkEnd w:id="819"/>
    <w:bookmarkStart w:name="z931" w:id="820"/>
    <w:p>
      <w:pPr>
        <w:spacing w:after="0"/>
        <w:ind w:left="0"/>
        <w:jc w:val="both"/>
      </w:pPr>
      <w:r>
        <w:rPr>
          <w:rFonts w:ascii="Times New Roman"/>
          <w:b w:val="false"/>
          <w:i w:val="false"/>
          <w:color w:val="000000"/>
          <w:sz w:val="28"/>
        </w:rPr>
        <w:t>
      контактные данные ответственного лица за фармаконадзор в Республике Казахстан</w:t>
      </w:r>
      <w:r>
        <w:br/>
      </w:r>
      <w:r>
        <w:rPr>
          <w:rFonts w:ascii="Times New Roman"/>
          <w:b w:val="false"/>
          <w:i w:val="false"/>
          <w:color w:val="000000"/>
          <w:sz w:val="28"/>
        </w:rPr>
        <w:t>________________________________________________________________________________</w:t>
      </w:r>
    </w:p>
    <w:bookmarkEnd w:id="820"/>
    <w:bookmarkStart w:name="z932" w:id="821"/>
    <w:p>
      <w:pPr>
        <w:spacing w:after="0"/>
        <w:ind w:left="0"/>
        <w:jc w:val="both"/>
      </w:pPr>
      <w:r>
        <w:rPr>
          <w:rFonts w:ascii="Times New Roman"/>
          <w:b w:val="false"/>
          <w:i w:val="false"/>
          <w:color w:val="000000"/>
          <w:sz w:val="28"/>
        </w:rPr>
        <w:t>
      3) План управления рисками при медицинском применении лекарственного средства, заявленного на регистрацию/перерегистрацию или внесение изменений (для оригинальных препаратов, биосимиляров, вакцин, препаратов крови, генерическим препаратам требующего особого контроля)</w:t>
      </w:r>
    </w:p>
    <w:bookmarkEnd w:id="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Заключение:</w:t>
            </w:r>
            <w:r>
              <w:br/>
            </w:r>
            <w:r>
              <w:rPr>
                <w:rFonts w:ascii="Times New Roman"/>
                <w:b w:val="false"/>
                <w:i w:val="false"/>
                <w:color w:val="000000"/>
                <w:sz w:val="20"/>
              </w:rPr>
              <w:t>положительное отрицательное</w:t>
            </w:r>
            <w:r>
              <w:br/>
            </w:r>
            <w:r>
              <w:rPr>
                <w:rFonts w:ascii="Times New Roman"/>
                <w:b w:val="false"/>
                <w:i w:val="false"/>
                <w:color w:val="000000"/>
                <w:sz w:val="20"/>
              </w:rPr>
              <w:t>(с обоснованием)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Примечание: </w:t>
            </w:r>
            <w:r>
              <w:br/>
            </w:r>
            <w:r>
              <w:rPr>
                <w:rFonts w:ascii="Times New Roman"/>
                <w:b w:val="false"/>
                <w:i w:val="false"/>
                <w:color w:val="000000"/>
                <w:sz w:val="20"/>
              </w:rPr>
              <w:t>отмеченные * разделы</w:t>
            </w:r>
            <w:r>
              <w:br/>
            </w:r>
            <w:r>
              <w:rPr>
                <w:rFonts w:ascii="Times New Roman"/>
                <w:b w:val="false"/>
                <w:i w:val="false"/>
                <w:color w:val="000000"/>
                <w:sz w:val="20"/>
              </w:rPr>
              <w:t>заполняются при продлении</w:t>
            </w:r>
            <w:r>
              <w:br/>
            </w:r>
            <w:r>
              <w:rPr>
                <w:rFonts w:ascii="Times New Roman"/>
                <w:b w:val="false"/>
                <w:i w:val="false"/>
                <w:color w:val="000000"/>
                <w:sz w:val="20"/>
              </w:rPr>
              <w:t>срока действия</w:t>
            </w:r>
            <w:r>
              <w:br/>
            </w:r>
            <w:r>
              <w:rPr>
                <w:rFonts w:ascii="Times New Roman"/>
                <w:b w:val="false"/>
                <w:i w:val="false"/>
                <w:color w:val="000000"/>
                <w:sz w:val="20"/>
              </w:rPr>
              <w:t>регистрационного удостоверения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поступления</w:t>
            </w:r>
            <w:r>
              <w:br/>
            </w:r>
            <w:r>
              <w:rPr>
                <w:rFonts w:ascii="Times New Roman"/>
                <w:b w:val="false"/>
                <w:i w:val="false"/>
                <w:color w:val="000000"/>
                <w:sz w:val="20"/>
              </w:rPr>
              <w:t>документов эксперту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завершения экспертизы документов</w:t>
            </w:r>
          </w:p>
        </w:tc>
      </w:tr>
    </w:tbl>
    <w:bookmarkStart w:name="z937" w:id="822"/>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современным требованиям, что подтверждаю личной подписью.</w:t>
      </w:r>
    </w:p>
    <w:bookmarkEnd w:id="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наличии), экспертов</w:t>
            </w:r>
            <w:r>
              <w:br/>
            </w:r>
            <w:r>
              <w:rPr>
                <w:rFonts w:ascii="Times New Roman"/>
                <w:b w:val="false"/>
                <w:i w:val="false"/>
                <w:color w:val="000000"/>
                <w:sz w:val="20"/>
              </w:rPr>
              <w:t>____________________________</w:t>
            </w:r>
            <w:r>
              <w:br/>
            </w:r>
            <w:r>
              <w:rPr>
                <w:rFonts w:ascii="Times New Roman"/>
                <w:b w:val="false"/>
                <w:i w:val="false"/>
                <w:color w:val="000000"/>
                <w:sz w:val="20"/>
              </w:rPr>
              <w:t>Подпись 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2" w:id="823"/>
    <w:p>
      <w:pPr>
        <w:spacing w:after="0"/>
        <w:ind w:left="0"/>
        <w:jc w:val="left"/>
      </w:pPr>
      <w:r>
        <w:rPr>
          <w:rFonts w:ascii="Times New Roman"/>
          <w:b/>
          <w:i w:val="false"/>
          <w:color w:val="000000"/>
        </w:rPr>
        <w:t xml:space="preserve"> Сводный отчет экспертов по оценке лекарственного препарата при изменениях, вносимых в регистрационное досье</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4172"/>
        <w:gridCol w:w="6057"/>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24"/>
          <w:p>
            <w:pPr>
              <w:spacing w:after="20"/>
              <w:ind w:left="20"/>
              <w:jc w:val="both"/>
            </w:pPr>
            <w:r>
              <w:rPr>
                <w:rFonts w:ascii="Times New Roman"/>
                <w:b w:val="false"/>
                <w:i w:val="false"/>
                <w:color w:val="000000"/>
                <w:sz w:val="20"/>
              </w:rPr>
              <w:t>
1.</w:t>
            </w:r>
          </w:p>
          <w:bookmarkEnd w:id="824"/>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должность эксперта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25"/>
          <w:p>
            <w:pPr>
              <w:spacing w:after="20"/>
              <w:ind w:left="20"/>
              <w:jc w:val="both"/>
            </w:pPr>
            <w:r>
              <w:rPr>
                <w:rFonts w:ascii="Times New Roman"/>
                <w:b w:val="false"/>
                <w:i w:val="false"/>
                <w:color w:val="000000"/>
                <w:sz w:val="20"/>
              </w:rPr>
              <w:t>
2.</w:t>
            </w:r>
          </w:p>
          <w:bookmarkEnd w:id="825"/>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26"/>
          <w:p>
            <w:pPr>
              <w:spacing w:after="20"/>
              <w:ind w:left="20"/>
              <w:jc w:val="both"/>
            </w:pPr>
            <w:r>
              <w:rPr>
                <w:rFonts w:ascii="Times New Roman"/>
                <w:b w:val="false"/>
                <w:i w:val="false"/>
                <w:color w:val="000000"/>
                <w:sz w:val="20"/>
              </w:rPr>
              <w:t>
3.</w:t>
            </w:r>
          </w:p>
          <w:bookmarkEnd w:id="826"/>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27"/>
          <w:p>
            <w:pPr>
              <w:spacing w:after="20"/>
              <w:ind w:left="20"/>
              <w:jc w:val="both"/>
            </w:pPr>
            <w:r>
              <w:rPr>
                <w:rFonts w:ascii="Times New Roman"/>
                <w:b w:val="false"/>
                <w:i w:val="false"/>
                <w:color w:val="000000"/>
                <w:sz w:val="20"/>
              </w:rPr>
              <w:t>
4.</w:t>
            </w:r>
          </w:p>
          <w:bookmarkEnd w:id="827"/>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28"/>
          <w:p>
            <w:pPr>
              <w:spacing w:after="20"/>
              <w:ind w:left="20"/>
              <w:jc w:val="both"/>
            </w:pPr>
            <w:r>
              <w:rPr>
                <w:rFonts w:ascii="Times New Roman"/>
                <w:b w:val="false"/>
                <w:i w:val="false"/>
                <w:color w:val="000000"/>
                <w:sz w:val="20"/>
              </w:rPr>
              <w:t>
5.</w:t>
            </w:r>
          </w:p>
          <w:bookmarkEnd w:id="828"/>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препарата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29"/>
          <w:p>
            <w:pPr>
              <w:spacing w:after="20"/>
              <w:ind w:left="20"/>
              <w:jc w:val="both"/>
            </w:pPr>
            <w:r>
              <w:rPr>
                <w:rFonts w:ascii="Times New Roman"/>
                <w:b w:val="false"/>
                <w:i w:val="false"/>
                <w:color w:val="000000"/>
                <w:sz w:val="20"/>
              </w:rPr>
              <w:t>
6.</w:t>
            </w:r>
          </w:p>
          <w:bookmarkEnd w:id="829"/>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Международное непатентованное название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30"/>
          <w:p>
            <w:pPr>
              <w:spacing w:after="20"/>
              <w:ind w:left="20"/>
              <w:jc w:val="both"/>
            </w:pPr>
            <w:r>
              <w:rPr>
                <w:rFonts w:ascii="Times New Roman"/>
                <w:b w:val="false"/>
                <w:i w:val="false"/>
                <w:color w:val="000000"/>
                <w:sz w:val="20"/>
              </w:rPr>
              <w:t>
7.</w:t>
            </w:r>
          </w:p>
          <w:bookmarkEnd w:id="830"/>
        </w:tc>
        <w:tc>
          <w:tcPr>
            <w:tcW w:w="4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Оригинальный лекарственный препарат</w:t>
            </w:r>
            <w:r>
              <w:br/>
            </w:r>
            <w:r>
              <w:rPr>
                <w:rFonts w:ascii="Times New Roman"/>
                <w:b w:val="false"/>
                <w:i w:val="false"/>
                <w:color w:val="000000"/>
                <w:sz w:val="20"/>
              </w:rPr>
              <w:t>
☐ Воспроизведенный лекарственный препарат</w:t>
            </w:r>
            <w:r>
              <w:br/>
            </w:r>
            <w:r>
              <w:rPr>
                <w:rFonts w:ascii="Times New Roman"/>
                <w:b w:val="false"/>
                <w:i w:val="false"/>
                <w:color w:val="000000"/>
                <w:sz w:val="20"/>
              </w:rPr>
              <w:t>
☐ Биоподобный лекарственный препарат (Биосимиляр)</w:t>
            </w:r>
            <w:r>
              <w:br/>
            </w:r>
            <w:r>
              <w:rPr>
                <w:rFonts w:ascii="Times New Roman"/>
                <w:b w:val="false"/>
                <w:i w:val="false"/>
                <w:color w:val="000000"/>
                <w:sz w:val="20"/>
              </w:rPr>
              <w:t>
☐ Гибридный лекарственный препарат</w:t>
            </w:r>
            <w:r>
              <w:br/>
            </w:r>
            <w:r>
              <w:rPr>
                <w:rFonts w:ascii="Times New Roman"/>
                <w:b w:val="false"/>
                <w:i w:val="false"/>
                <w:color w:val="000000"/>
                <w:sz w:val="20"/>
              </w:rPr>
              <w:t>
☐ Биологический лекарственный препарат</w:t>
            </w:r>
            <w:r>
              <w:br/>
            </w:r>
            <w:r>
              <w:rPr>
                <w:rFonts w:ascii="Times New Roman"/>
                <w:b w:val="false"/>
                <w:i w:val="false"/>
                <w:color w:val="000000"/>
                <w:sz w:val="20"/>
              </w:rPr>
              <w:t>
☐ Комбинированный лекарственный препарат</w:t>
            </w:r>
            <w:r>
              <w:br/>
            </w:r>
            <w:r>
              <w:rPr>
                <w:rFonts w:ascii="Times New Roman"/>
                <w:b w:val="false"/>
                <w:i w:val="false"/>
                <w:color w:val="000000"/>
                <w:sz w:val="20"/>
              </w:rPr>
              <w:t>
☐ Лекарственный препарат с хорошо изученным медицинским применением</w:t>
            </w:r>
            <w:r>
              <w:br/>
            </w:r>
            <w:r>
              <w:rPr>
                <w:rFonts w:ascii="Times New Roman"/>
                <w:b w:val="false"/>
                <w:i w:val="false"/>
                <w:color w:val="000000"/>
                <w:sz w:val="20"/>
              </w:rPr>
              <w:t>
☐ Радиофармацевтический лекарственный препарат или прекурсор</w:t>
            </w:r>
            <w:r>
              <w:br/>
            </w:r>
            <w:r>
              <w:rPr>
                <w:rFonts w:ascii="Times New Roman"/>
                <w:b w:val="false"/>
                <w:i w:val="false"/>
                <w:color w:val="000000"/>
                <w:sz w:val="20"/>
              </w:rPr>
              <w:t>
☐ Гомеопатический лекарственный препарат</w:t>
            </w:r>
            <w:r>
              <w:br/>
            </w:r>
            <w:r>
              <w:rPr>
                <w:rFonts w:ascii="Times New Roman"/>
                <w:b w:val="false"/>
                <w:i w:val="false"/>
                <w:color w:val="000000"/>
                <w:sz w:val="20"/>
              </w:rPr>
              <w:t>
☐ Растительный лекарственный препарат</w:t>
            </w:r>
            <w:r>
              <w:br/>
            </w:r>
            <w:r>
              <w:rPr>
                <w:rFonts w:ascii="Times New Roman"/>
                <w:b w:val="false"/>
                <w:i w:val="false"/>
                <w:color w:val="000000"/>
                <w:sz w:val="20"/>
              </w:rPr>
              <w:t>
☐ Орфанный лекарственный препарат</w:t>
            </w:r>
            <w:r>
              <w:br/>
            </w:r>
            <w:r>
              <w:rPr>
                <w:rFonts w:ascii="Times New Roman"/>
                <w:b w:val="false"/>
                <w:i w:val="false"/>
                <w:color w:val="000000"/>
                <w:sz w:val="20"/>
              </w:rPr>
              <w:t>
☐ Активная фармацевтическая субстанция, произведенная не в условиях GMP</w:t>
            </w:r>
            <w:r>
              <w:br/>
            </w:r>
            <w:r>
              <w:rPr>
                <w:rFonts w:ascii="Times New Roman"/>
                <w:b w:val="false"/>
                <w:i w:val="false"/>
                <w:color w:val="000000"/>
                <w:sz w:val="20"/>
              </w:rPr>
              <w:t>
☐ Лекарственный балк-продукт</w:t>
            </w:r>
            <w:r>
              <w:br/>
            </w:r>
            <w:r>
              <w:rPr>
                <w:rFonts w:ascii="Times New Roman"/>
                <w:b w:val="false"/>
                <w:i w:val="false"/>
                <w:color w:val="000000"/>
                <w:sz w:val="20"/>
              </w:rPr>
              <w:t>
☐ Биологический балк-продукт</w:t>
            </w:r>
            <w:r>
              <w:br/>
            </w:r>
            <w:r>
              <w:rPr>
                <w:rFonts w:ascii="Times New Roman"/>
                <w:b w:val="false"/>
                <w:i w:val="false"/>
                <w:color w:val="000000"/>
                <w:sz w:val="20"/>
              </w:rPr>
              <w:t>
☐ Лекарственное природное сырье (не фармакопейное)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водных растворов генерических препаратов ин-витро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трансфера производственных и технологических процессов</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31"/>
          <w:p>
            <w:pPr>
              <w:spacing w:after="20"/>
              <w:ind w:left="20"/>
              <w:jc w:val="both"/>
            </w:pPr>
            <w:r>
              <w:rPr>
                <w:rFonts w:ascii="Times New Roman"/>
                <w:b w:val="false"/>
                <w:i w:val="false"/>
                <w:color w:val="000000"/>
                <w:sz w:val="20"/>
              </w:rPr>
              <w:t>
8.</w:t>
            </w:r>
          </w:p>
          <w:bookmarkEnd w:id="831"/>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воспроизведенного лекарственного препарат или биосимиляра указать название оригинального лекарственного препарата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32"/>
          <w:p>
            <w:pPr>
              <w:spacing w:after="20"/>
              <w:ind w:left="20"/>
              <w:jc w:val="both"/>
            </w:pPr>
            <w:r>
              <w:rPr>
                <w:rFonts w:ascii="Times New Roman"/>
                <w:b w:val="false"/>
                <w:i w:val="false"/>
                <w:color w:val="000000"/>
                <w:sz w:val="20"/>
              </w:rPr>
              <w:t>
9.</w:t>
            </w:r>
          </w:p>
          <w:bookmarkEnd w:id="832"/>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33"/>
          <w:p>
            <w:pPr>
              <w:spacing w:after="20"/>
              <w:ind w:left="20"/>
              <w:jc w:val="both"/>
            </w:pPr>
            <w:r>
              <w:rPr>
                <w:rFonts w:ascii="Times New Roman"/>
                <w:b w:val="false"/>
                <w:i w:val="false"/>
                <w:color w:val="000000"/>
                <w:sz w:val="20"/>
              </w:rPr>
              <w:t>
10.</w:t>
            </w:r>
          </w:p>
          <w:bookmarkEnd w:id="833"/>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Дозировка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34"/>
          <w:p>
            <w:pPr>
              <w:spacing w:after="20"/>
              <w:ind w:left="20"/>
              <w:jc w:val="both"/>
            </w:pPr>
            <w:r>
              <w:rPr>
                <w:rFonts w:ascii="Times New Roman"/>
                <w:b w:val="false"/>
                <w:i w:val="false"/>
                <w:color w:val="000000"/>
                <w:sz w:val="20"/>
              </w:rPr>
              <w:t>
11.</w:t>
            </w:r>
          </w:p>
          <w:bookmarkEnd w:id="834"/>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35"/>
          <w:p>
            <w:pPr>
              <w:spacing w:after="20"/>
              <w:ind w:left="20"/>
              <w:jc w:val="both"/>
            </w:pPr>
            <w:r>
              <w:rPr>
                <w:rFonts w:ascii="Times New Roman"/>
                <w:b w:val="false"/>
                <w:i w:val="false"/>
                <w:color w:val="000000"/>
                <w:sz w:val="20"/>
              </w:rPr>
              <w:t>
12.</w:t>
            </w:r>
          </w:p>
          <w:bookmarkEnd w:id="835"/>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Фармакотерапевтическая группа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36"/>
          <w:p>
            <w:pPr>
              <w:spacing w:after="20"/>
              <w:ind w:left="20"/>
              <w:jc w:val="both"/>
            </w:pPr>
            <w:r>
              <w:rPr>
                <w:rFonts w:ascii="Times New Roman"/>
                <w:b w:val="false"/>
                <w:i w:val="false"/>
                <w:color w:val="000000"/>
                <w:sz w:val="20"/>
              </w:rPr>
              <w:t>
13.</w:t>
            </w:r>
          </w:p>
          <w:bookmarkEnd w:id="836"/>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в соответствии с анатомо-терапевтическо-химической классификацией </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37"/>
          <w:p>
            <w:pPr>
              <w:spacing w:after="20"/>
              <w:ind w:left="20"/>
              <w:jc w:val="both"/>
            </w:pPr>
            <w:r>
              <w:rPr>
                <w:rFonts w:ascii="Times New Roman"/>
                <w:b w:val="false"/>
                <w:i w:val="false"/>
                <w:color w:val="000000"/>
                <w:sz w:val="20"/>
              </w:rPr>
              <w:t>
14.</w:t>
            </w:r>
          </w:p>
          <w:bookmarkEnd w:id="837"/>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отпуска</w:t>
            </w:r>
          </w:p>
        </w:tc>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рецепту ☐ без рецепта</w:t>
            </w:r>
          </w:p>
        </w:tc>
      </w:tr>
    </w:tbl>
    <w:bookmarkStart w:name="z959" w:id="838"/>
    <w:p>
      <w:pPr>
        <w:spacing w:after="0"/>
        <w:ind w:left="0"/>
        <w:jc w:val="both"/>
      </w:pPr>
      <w:r>
        <w:rPr>
          <w:rFonts w:ascii="Times New Roman"/>
          <w:b w:val="false"/>
          <w:i w:val="false"/>
          <w:color w:val="000000"/>
          <w:sz w:val="28"/>
        </w:rPr>
        <w:t>
      2. Упаковка</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374"/>
        <w:gridCol w:w="4368"/>
        <w:gridCol w:w="845"/>
        <w:gridCol w:w="845"/>
        <w:gridCol w:w="2435"/>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39"/>
          <w:p>
            <w:pPr>
              <w:spacing w:after="20"/>
              <w:ind w:left="20"/>
              <w:jc w:val="both"/>
            </w:pPr>
            <w:r>
              <w:rPr>
                <w:rFonts w:ascii="Times New Roman"/>
                <w:b w:val="false"/>
                <w:i w:val="false"/>
                <w:color w:val="000000"/>
                <w:sz w:val="20"/>
              </w:rPr>
              <w:t>
№</w:t>
            </w:r>
          </w:p>
          <w:bookmarkEnd w:id="839"/>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упаковки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упаковки (первичная, вторичная)</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40"/>
          <w:p>
            <w:pPr>
              <w:spacing w:after="20"/>
              <w:ind w:left="20"/>
              <w:jc w:val="both"/>
            </w:pPr>
            <w:r>
              <w:rPr>
                <w:rFonts w:ascii="Times New Roman"/>
                <w:b w:val="false"/>
                <w:i w:val="false"/>
                <w:color w:val="000000"/>
                <w:sz w:val="20"/>
              </w:rPr>
              <w:t>
1.</w:t>
            </w:r>
          </w:p>
          <w:bookmarkEnd w:id="840"/>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2" w:id="841"/>
    <w:p>
      <w:pPr>
        <w:spacing w:after="0"/>
        <w:ind w:left="0"/>
        <w:jc w:val="both"/>
      </w:pPr>
      <w:r>
        <w:rPr>
          <w:rFonts w:ascii="Times New Roman"/>
          <w:b w:val="false"/>
          <w:i w:val="false"/>
          <w:color w:val="000000"/>
          <w:sz w:val="28"/>
        </w:rPr>
        <w:t>
      3. Данные о производителе</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42"/>
          <w:p>
            <w:pPr>
              <w:spacing w:after="20"/>
              <w:ind w:left="20"/>
              <w:jc w:val="both"/>
            </w:pPr>
            <w:r>
              <w:rPr>
                <w:rFonts w:ascii="Times New Roman"/>
                <w:b w:val="false"/>
                <w:i w:val="false"/>
                <w:color w:val="000000"/>
                <w:sz w:val="20"/>
              </w:rPr>
              <w:t>
№</w:t>
            </w:r>
          </w:p>
          <w:bookmarkEnd w:id="842"/>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43"/>
          <w:p>
            <w:pPr>
              <w:spacing w:after="20"/>
              <w:ind w:left="20"/>
              <w:jc w:val="both"/>
            </w:pPr>
            <w:r>
              <w:rPr>
                <w:rFonts w:ascii="Times New Roman"/>
                <w:b w:val="false"/>
                <w:i w:val="false"/>
                <w:color w:val="000000"/>
                <w:sz w:val="20"/>
              </w:rPr>
              <w:t>
1.</w:t>
            </w:r>
          </w:p>
          <w:bookmarkEnd w:id="843"/>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44"/>
          <w:p>
            <w:pPr>
              <w:spacing w:after="20"/>
              <w:ind w:left="20"/>
              <w:jc w:val="both"/>
            </w:pPr>
            <w:r>
              <w:rPr>
                <w:rFonts w:ascii="Times New Roman"/>
                <w:b w:val="false"/>
                <w:i w:val="false"/>
                <w:color w:val="000000"/>
                <w:sz w:val="20"/>
              </w:rPr>
              <w:t>
2.</w:t>
            </w:r>
          </w:p>
          <w:bookmarkEnd w:id="844"/>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45"/>
          <w:p>
            <w:pPr>
              <w:spacing w:after="20"/>
              <w:ind w:left="20"/>
              <w:jc w:val="both"/>
            </w:pPr>
            <w:r>
              <w:rPr>
                <w:rFonts w:ascii="Times New Roman"/>
                <w:b w:val="false"/>
                <w:i w:val="false"/>
                <w:color w:val="000000"/>
                <w:sz w:val="20"/>
              </w:rPr>
              <w:t>
3.</w:t>
            </w:r>
          </w:p>
          <w:bookmarkEnd w:id="845"/>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46"/>
          <w:p>
            <w:pPr>
              <w:spacing w:after="20"/>
              <w:ind w:left="20"/>
              <w:jc w:val="both"/>
            </w:pPr>
            <w:r>
              <w:rPr>
                <w:rFonts w:ascii="Times New Roman"/>
                <w:b w:val="false"/>
                <w:i w:val="false"/>
                <w:color w:val="000000"/>
                <w:sz w:val="20"/>
              </w:rPr>
              <w:t>
4.</w:t>
            </w:r>
          </w:p>
          <w:bookmarkEnd w:id="846"/>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 производства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47"/>
          <w:p>
            <w:pPr>
              <w:spacing w:after="20"/>
              <w:ind w:left="20"/>
              <w:jc w:val="both"/>
            </w:pPr>
            <w:r>
              <w:rPr>
                <w:rFonts w:ascii="Times New Roman"/>
                <w:b w:val="false"/>
                <w:i w:val="false"/>
                <w:color w:val="000000"/>
                <w:sz w:val="20"/>
              </w:rPr>
              <w:t>
5.</w:t>
            </w:r>
          </w:p>
          <w:bookmarkEnd w:id="847"/>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Держатель регистрационного удостоверения</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9" w:id="848"/>
    <w:p>
      <w:pPr>
        <w:spacing w:after="0"/>
        <w:ind w:left="0"/>
        <w:jc w:val="both"/>
      </w:pPr>
      <w:r>
        <w:rPr>
          <w:rFonts w:ascii="Times New Roman"/>
          <w:b w:val="false"/>
          <w:i w:val="false"/>
          <w:color w:val="000000"/>
          <w:sz w:val="28"/>
        </w:rPr>
        <w:t>
      4. Регистрация в стране-производителе и других странах</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49"/>
          <w:p>
            <w:pPr>
              <w:spacing w:after="20"/>
              <w:ind w:left="20"/>
              <w:jc w:val="both"/>
            </w:pPr>
            <w:r>
              <w:rPr>
                <w:rFonts w:ascii="Times New Roman"/>
                <w:b w:val="false"/>
                <w:i w:val="false"/>
                <w:color w:val="000000"/>
                <w:sz w:val="20"/>
              </w:rPr>
              <w:t>
№</w:t>
            </w:r>
          </w:p>
          <w:bookmarkEnd w:id="849"/>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50"/>
          <w:p>
            <w:pPr>
              <w:spacing w:after="20"/>
              <w:ind w:left="20"/>
              <w:jc w:val="both"/>
            </w:pPr>
            <w:r>
              <w:rPr>
                <w:rFonts w:ascii="Times New Roman"/>
                <w:b w:val="false"/>
                <w:i w:val="false"/>
                <w:color w:val="000000"/>
                <w:sz w:val="20"/>
              </w:rPr>
              <w:t>
1.</w:t>
            </w:r>
          </w:p>
          <w:bookmarkEnd w:id="850"/>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51"/>
          <w:p>
            <w:pPr>
              <w:spacing w:after="20"/>
              <w:ind w:left="20"/>
              <w:jc w:val="both"/>
            </w:pPr>
            <w:r>
              <w:rPr>
                <w:rFonts w:ascii="Times New Roman"/>
                <w:b w:val="false"/>
                <w:i w:val="false"/>
                <w:color w:val="000000"/>
                <w:sz w:val="20"/>
              </w:rPr>
              <w:t>
2.</w:t>
            </w:r>
          </w:p>
          <w:bookmarkEnd w:id="851"/>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3" w:id="852"/>
    <w:p>
      <w:pPr>
        <w:spacing w:after="0"/>
        <w:ind w:left="0"/>
        <w:jc w:val="both"/>
      </w:pPr>
      <w:r>
        <w:rPr>
          <w:rFonts w:ascii="Times New Roman"/>
          <w:b w:val="false"/>
          <w:i w:val="false"/>
          <w:color w:val="000000"/>
          <w:sz w:val="28"/>
        </w:rPr>
        <w:t>
      5.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53"/>
          <w:p>
            <w:pPr>
              <w:spacing w:after="20"/>
              <w:ind w:left="20"/>
              <w:jc w:val="both"/>
            </w:pPr>
            <w:r>
              <w:rPr>
                <w:rFonts w:ascii="Times New Roman"/>
                <w:b w:val="false"/>
                <w:i w:val="false"/>
                <w:color w:val="000000"/>
                <w:sz w:val="20"/>
              </w:rPr>
              <w:t>
№</w:t>
            </w:r>
          </w:p>
          <w:bookmarkEnd w:id="853"/>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54"/>
          <w:p>
            <w:pPr>
              <w:spacing w:after="20"/>
              <w:ind w:left="20"/>
              <w:jc w:val="both"/>
            </w:pPr>
            <w:r>
              <w:rPr>
                <w:rFonts w:ascii="Times New Roman"/>
                <w:b w:val="false"/>
                <w:i w:val="false"/>
                <w:color w:val="000000"/>
                <w:sz w:val="20"/>
              </w:rPr>
              <w:t>
1.</w:t>
            </w:r>
          </w:p>
          <w:bookmarkEnd w:id="854"/>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55"/>
          <w:p>
            <w:pPr>
              <w:spacing w:after="20"/>
              <w:ind w:left="20"/>
              <w:jc w:val="both"/>
            </w:pPr>
            <w:r>
              <w:rPr>
                <w:rFonts w:ascii="Times New Roman"/>
                <w:b w:val="false"/>
                <w:i w:val="false"/>
                <w:color w:val="000000"/>
                <w:sz w:val="20"/>
              </w:rPr>
              <w:t>
2.</w:t>
            </w:r>
          </w:p>
          <w:bookmarkEnd w:id="855"/>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56"/>
          <w:p>
            <w:pPr>
              <w:spacing w:after="20"/>
              <w:ind w:left="20"/>
              <w:jc w:val="both"/>
            </w:pPr>
            <w:r>
              <w:rPr>
                <w:rFonts w:ascii="Times New Roman"/>
                <w:b w:val="false"/>
                <w:i w:val="false"/>
                <w:color w:val="000000"/>
                <w:sz w:val="20"/>
              </w:rPr>
              <w:t>
3.</w:t>
            </w:r>
          </w:p>
          <w:bookmarkEnd w:id="856"/>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8" w:id="857"/>
    <w:p>
      <w:pPr>
        <w:spacing w:after="0"/>
        <w:ind w:left="0"/>
        <w:jc w:val="both"/>
      </w:pPr>
      <w:r>
        <w:rPr>
          <w:rFonts w:ascii="Times New Roman"/>
          <w:b w:val="false"/>
          <w:i w:val="false"/>
          <w:color w:val="000000"/>
          <w:sz w:val="28"/>
        </w:rPr>
        <w:t>
      2) Для лекарственного растительного сырья</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58"/>
          <w:p>
            <w:pPr>
              <w:spacing w:after="20"/>
              <w:ind w:left="20"/>
              <w:jc w:val="both"/>
            </w:pPr>
            <w:r>
              <w:rPr>
                <w:rFonts w:ascii="Times New Roman"/>
                <w:b w:val="false"/>
                <w:i w:val="false"/>
                <w:color w:val="000000"/>
                <w:sz w:val="20"/>
              </w:rPr>
              <w:t>
№</w:t>
            </w:r>
          </w:p>
          <w:bookmarkEnd w:id="858"/>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59"/>
          <w:p>
            <w:pPr>
              <w:spacing w:after="20"/>
              <w:ind w:left="20"/>
              <w:jc w:val="both"/>
            </w:pPr>
            <w:r>
              <w:rPr>
                <w:rFonts w:ascii="Times New Roman"/>
                <w:b w:val="false"/>
                <w:i w:val="false"/>
                <w:color w:val="000000"/>
                <w:sz w:val="20"/>
              </w:rPr>
              <w:t>
1.</w:t>
            </w:r>
          </w:p>
          <w:bookmarkEnd w:id="859"/>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60"/>
          <w:p>
            <w:pPr>
              <w:spacing w:after="20"/>
              <w:ind w:left="20"/>
              <w:jc w:val="both"/>
            </w:pPr>
            <w:r>
              <w:rPr>
                <w:rFonts w:ascii="Times New Roman"/>
                <w:b w:val="false"/>
                <w:i w:val="false"/>
                <w:color w:val="000000"/>
                <w:sz w:val="20"/>
              </w:rPr>
              <w:t>
2.</w:t>
            </w:r>
          </w:p>
          <w:bookmarkEnd w:id="860"/>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2" w:id="861"/>
    <w:p>
      <w:pPr>
        <w:spacing w:after="0"/>
        <w:ind w:left="0"/>
        <w:jc w:val="both"/>
      </w:pPr>
      <w:r>
        <w:rPr>
          <w:rFonts w:ascii="Times New Roman"/>
          <w:b w:val="false"/>
          <w:i w:val="false"/>
          <w:color w:val="000000"/>
          <w:sz w:val="28"/>
        </w:rPr>
        <w:t>
      6. Производители активных субстанций, входящих в состав лекарственного средства</w:t>
      </w:r>
    </w:p>
    <w:bookmarkEnd w:id="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62"/>
          <w:p>
            <w:pPr>
              <w:spacing w:after="20"/>
              <w:ind w:left="20"/>
              <w:jc w:val="both"/>
            </w:pPr>
            <w:r>
              <w:rPr>
                <w:rFonts w:ascii="Times New Roman"/>
                <w:b w:val="false"/>
                <w:i w:val="false"/>
                <w:color w:val="000000"/>
                <w:sz w:val="20"/>
              </w:rPr>
              <w:t>
№</w:t>
            </w:r>
          </w:p>
          <w:bookmarkEnd w:id="862"/>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63"/>
          <w:p>
            <w:pPr>
              <w:spacing w:after="20"/>
              <w:ind w:left="20"/>
              <w:jc w:val="both"/>
            </w:pPr>
            <w:r>
              <w:rPr>
                <w:rFonts w:ascii="Times New Roman"/>
                <w:b w:val="false"/>
                <w:i w:val="false"/>
                <w:color w:val="000000"/>
                <w:sz w:val="20"/>
              </w:rPr>
              <w:t>
1.</w:t>
            </w:r>
          </w:p>
          <w:bookmarkEnd w:id="863"/>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64"/>
          <w:p>
            <w:pPr>
              <w:spacing w:after="20"/>
              <w:ind w:left="20"/>
              <w:jc w:val="both"/>
            </w:pPr>
            <w:r>
              <w:rPr>
                <w:rFonts w:ascii="Times New Roman"/>
                <w:b w:val="false"/>
                <w:i w:val="false"/>
                <w:color w:val="000000"/>
                <w:sz w:val="20"/>
              </w:rPr>
              <w:t>
2.</w:t>
            </w:r>
          </w:p>
          <w:bookmarkEnd w:id="864"/>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6" w:id="865"/>
    <w:p>
      <w:pPr>
        <w:spacing w:after="0"/>
        <w:ind w:left="0"/>
        <w:jc w:val="both"/>
      </w:pPr>
      <w:r>
        <w:rPr>
          <w:rFonts w:ascii="Times New Roman"/>
          <w:b w:val="false"/>
          <w:i w:val="false"/>
          <w:color w:val="000000"/>
          <w:sz w:val="28"/>
        </w:rPr>
        <w:t>
      7.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692"/>
        <w:gridCol w:w="1502"/>
        <w:gridCol w:w="6872"/>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66"/>
          <w:p>
            <w:pPr>
              <w:spacing w:after="20"/>
              <w:ind w:left="20"/>
              <w:jc w:val="both"/>
            </w:pPr>
            <w:r>
              <w:rPr>
                <w:rFonts w:ascii="Times New Roman"/>
                <w:b w:val="false"/>
                <w:i w:val="false"/>
                <w:color w:val="000000"/>
                <w:sz w:val="20"/>
              </w:rPr>
              <w:t>
№</w:t>
            </w:r>
          </w:p>
          <w:bookmarkEnd w:id="866"/>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 единицу лекарственной формы</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67"/>
          <w:p>
            <w:pPr>
              <w:spacing w:after="20"/>
              <w:ind w:left="20"/>
              <w:jc w:val="both"/>
            </w:pPr>
            <w:r>
              <w:rPr>
                <w:rFonts w:ascii="Times New Roman"/>
                <w:b w:val="false"/>
                <w:i w:val="false"/>
                <w:color w:val="000000"/>
                <w:sz w:val="20"/>
              </w:rPr>
              <w:t>
1.</w:t>
            </w:r>
          </w:p>
          <w:bookmarkEnd w:id="867"/>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Лекарственная(ые) субстанция (и):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68"/>
          <w:p>
            <w:pPr>
              <w:spacing w:after="20"/>
              <w:ind w:left="20"/>
              <w:jc w:val="both"/>
            </w:pPr>
            <w:r>
              <w:rPr>
                <w:rFonts w:ascii="Times New Roman"/>
                <w:b w:val="false"/>
                <w:i w:val="false"/>
                <w:color w:val="000000"/>
                <w:sz w:val="20"/>
              </w:rPr>
              <w:t>
2.</w:t>
            </w:r>
          </w:p>
          <w:bookmarkEnd w:id="868"/>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869"/>
          <w:p>
            <w:pPr>
              <w:spacing w:after="20"/>
              <w:ind w:left="20"/>
              <w:jc w:val="both"/>
            </w:pPr>
            <w:r>
              <w:rPr>
                <w:rFonts w:ascii="Times New Roman"/>
                <w:b w:val="false"/>
                <w:i w:val="false"/>
                <w:color w:val="000000"/>
                <w:sz w:val="20"/>
              </w:rPr>
              <w:t>
3.</w:t>
            </w:r>
          </w:p>
          <w:bookmarkEnd w:id="869"/>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оболочки таблетки или корпуса капсулы:</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1" w:id="870"/>
    <w:p>
      <w:pPr>
        <w:spacing w:after="0"/>
        <w:ind w:left="0"/>
        <w:jc w:val="both"/>
      </w:pPr>
      <w:r>
        <w:rPr>
          <w:rFonts w:ascii="Times New Roman"/>
          <w:b w:val="false"/>
          <w:i w:val="false"/>
          <w:color w:val="000000"/>
          <w:sz w:val="28"/>
        </w:rPr>
        <w:t>
      2) Для лекарственного растительного сырья</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2567"/>
        <w:gridCol w:w="6847"/>
        <w:gridCol w:w="962"/>
        <w:gridCol w:w="695"/>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71"/>
          <w:p>
            <w:pPr>
              <w:spacing w:after="20"/>
              <w:ind w:left="20"/>
              <w:jc w:val="both"/>
            </w:pPr>
            <w:r>
              <w:rPr>
                <w:rFonts w:ascii="Times New Roman"/>
                <w:b w:val="false"/>
                <w:i w:val="false"/>
                <w:color w:val="000000"/>
                <w:sz w:val="20"/>
              </w:rPr>
              <w:t>
№</w:t>
            </w:r>
          </w:p>
          <w:bookmarkEnd w:id="871"/>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Ботанические латинские названия растений, входящих в состав сбора</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Дикорастущее или культивируемое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произрастания</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72"/>
          <w:p>
            <w:pPr>
              <w:spacing w:after="20"/>
              <w:ind w:left="20"/>
              <w:jc w:val="both"/>
            </w:pPr>
            <w:r>
              <w:rPr>
                <w:rFonts w:ascii="Times New Roman"/>
                <w:b w:val="false"/>
                <w:i w:val="false"/>
                <w:color w:val="000000"/>
                <w:sz w:val="20"/>
              </w:rPr>
              <w:t>
1.</w:t>
            </w:r>
          </w:p>
          <w:bookmarkEnd w:id="872"/>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73"/>
          <w:p>
            <w:pPr>
              <w:spacing w:after="20"/>
              <w:ind w:left="20"/>
              <w:jc w:val="both"/>
            </w:pPr>
            <w:r>
              <w:rPr>
                <w:rFonts w:ascii="Times New Roman"/>
                <w:b w:val="false"/>
                <w:i w:val="false"/>
                <w:color w:val="000000"/>
                <w:sz w:val="20"/>
              </w:rPr>
              <w:t>
2.</w:t>
            </w:r>
          </w:p>
          <w:bookmarkEnd w:id="873"/>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5" w:id="874"/>
    <w:p>
      <w:pPr>
        <w:spacing w:after="0"/>
        <w:ind w:left="0"/>
        <w:jc w:val="both"/>
      </w:pPr>
      <w:r>
        <w:rPr>
          <w:rFonts w:ascii="Times New Roman"/>
          <w:b w:val="false"/>
          <w:i w:val="false"/>
          <w:color w:val="000000"/>
          <w:sz w:val="28"/>
        </w:rPr>
        <w:t>
      8. Производители активных субстанций, входящих в состав лекарственного средства</w:t>
      </w:r>
    </w:p>
    <w:bookmarkEnd w:id="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3205"/>
        <w:gridCol w:w="2833"/>
        <w:gridCol w:w="1341"/>
        <w:gridCol w:w="3207"/>
      </w:tblGrid>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75"/>
          <w:p>
            <w:pPr>
              <w:spacing w:after="20"/>
              <w:ind w:left="20"/>
              <w:jc w:val="both"/>
            </w:pPr>
            <w:r>
              <w:rPr>
                <w:rFonts w:ascii="Times New Roman"/>
                <w:b w:val="false"/>
                <w:i w:val="false"/>
                <w:color w:val="000000"/>
                <w:sz w:val="20"/>
              </w:rPr>
              <w:t>
№</w:t>
            </w:r>
          </w:p>
          <w:bookmarkEnd w:id="875"/>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входящего в состав лекарственного средства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на русском и английском языках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производственной площадки на русском и английском языках</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76"/>
          <w:p>
            <w:pPr>
              <w:spacing w:after="20"/>
              <w:ind w:left="20"/>
              <w:jc w:val="both"/>
            </w:pPr>
            <w:r>
              <w:rPr>
                <w:rFonts w:ascii="Times New Roman"/>
                <w:b w:val="false"/>
                <w:i w:val="false"/>
                <w:color w:val="000000"/>
                <w:sz w:val="20"/>
              </w:rPr>
              <w:t>
1.</w:t>
            </w:r>
          </w:p>
          <w:bookmarkEnd w:id="876"/>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77"/>
          <w:p>
            <w:pPr>
              <w:spacing w:after="20"/>
              <w:ind w:left="20"/>
              <w:jc w:val="both"/>
            </w:pPr>
            <w:r>
              <w:rPr>
                <w:rFonts w:ascii="Times New Roman"/>
                <w:b w:val="false"/>
                <w:i w:val="false"/>
                <w:color w:val="000000"/>
                <w:sz w:val="20"/>
              </w:rPr>
              <w:t>
2.</w:t>
            </w:r>
          </w:p>
          <w:bookmarkEnd w:id="877"/>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9" w:id="878"/>
    <w:p>
      <w:pPr>
        <w:spacing w:after="0"/>
        <w:ind w:left="0"/>
        <w:jc w:val="both"/>
      </w:pPr>
      <w:r>
        <w:rPr>
          <w:rFonts w:ascii="Times New Roman"/>
          <w:b w:val="false"/>
          <w:i w:val="false"/>
          <w:color w:val="000000"/>
          <w:sz w:val="28"/>
        </w:rPr>
        <w:t>
      9. Тип изменений</w:t>
      </w:r>
    </w:p>
    <w:bookmarkEnd w:id="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6"/>
        <w:gridCol w:w="1348"/>
        <w:gridCol w:w="1348"/>
        <w:gridCol w:w="1348"/>
      </w:tblGrid>
      <w:tr>
        <w:trPr>
          <w:trHeight w:val="30" w:hRule="atLeast"/>
        </w:trPr>
        <w:tc>
          <w:tcPr>
            <w:tcW w:w="8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79"/>
          <w:p>
            <w:pPr>
              <w:spacing w:after="20"/>
              <w:ind w:left="20"/>
              <w:jc w:val="both"/>
            </w:pPr>
            <w:r>
              <w:rPr>
                <w:rFonts w:ascii="Times New Roman"/>
                <w:b w:val="false"/>
                <w:i w:val="false"/>
                <w:color w:val="000000"/>
                <w:sz w:val="20"/>
              </w:rPr>
              <w:t>
1) тип изменений в соответствии с приложением 17</w:t>
            </w:r>
          </w:p>
          <w:bookmarkEnd w:id="879"/>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редакция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редакция</w:t>
            </w:r>
          </w:p>
        </w:tc>
      </w:tr>
    </w:tbl>
    <w:bookmarkStart w:name="z1001" w:id="880"/>
    <w:p>
      <w:pPr>
        <w:spacing w:after="0"/>
        <w:ind w:left="0"/>
        <w:jc w:val="both"/>
      </w:pPr>
      <w:r>
        <w:rPr>
          <w:rFonts w:ascii="Times New Roman"/>
          <w:b w:val="false"/>
          <w:i w:val="false"/>
          <w:color w:val="000000"/>
          <w:sz w:val="28"/>
        </w:rPr>
        <w:t>
      10. Оценка регистрационного досье по аспектам качества, безопасности и эффективности___________________________________________________________________</w:t>
      </w:r>
    </w:p>
    <w:bookmarkEnd w:id="880"/>
    <w:bookmarkStart w:name="z1002" w:id="881"/>
    <w:p>
      <w:pPr>
        <w:spacing w:after="0"/>
        <w:ind w:left="0"/>
        <w:jc w:val="both"/>
      </w:pPr>
      <w:r>
        <w:rPr>
          <w:rFonts w:ascii="Times New Roman"/>
          <w:b w:val="false"/>
          <w:i w:val="false"/>
          <w:color w:val="000000"/>
          <w:sz w:val="28"/>
        </w:rPr>
        <w:t>
      Рекомендации:</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1087"/>
        <w:gridCol w:w="168"/>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82"/>
          <w:p>
            <w:pPr>
              <w:spacing w:after="20"/>
              <w:ind w:left="20"/>
              <w:jc w:val="both"/>
            </w:pPr>
            <w:r>
              <w:rPr>
                <w:rFonts w:ascii="Times New Roman"/>
                <w:b w:val="false"/>
                <w:i w:val="false"/>
                <w:color w:val="000000"/>
                <w:sz w:val="20"/>
              </w:rPr>
              <w:t>
1)</w:t>
            </w:r>
          </w:p>
          <w:bookmarkEnd w:id="882"/>
        </w:tc>
        <w:tc>
          <w:tcPr>
            <w:tcW w:w="1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изменения типа _______(указать тип) не оказывают влияния на качество, безопасность и эффективность лекарственных средств. Заявленное изменение может быть рекомендовано к регистрации. Соблюдены условия для внесения изменений по заявленному типу изменений.</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83"/>
          <w:p>
            <w:pPr>
              <w:spacing w:after="20"/>
              <w:ind w:left="20"/>
              <w:jc w:val="both"/>
            </w:pPr>
            <w:r>
              <w:rPr>
                <w:rFonts w:ascii="Times New Roman"/>
                <w:b w:val="false"/>
                <w:i w:val="false"/>
                <w:color w:val="000000"/>
                <w:sz w:val="20"/>
              </w:rPr>
              <w:t>
2)</w:t>
            </w:r>
          </w:p>
          <w:bookmarkEnd w:id="883"/>
        </w:tc>
        <w:tc>
          <w:tcPr>
            <w:tcW w:w="1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Заявленные изменения типа ___________ (указать тип) оказывают влияние на качество, безопасность и эффективность лекарственных средств. Заявленное изменение не может быть рекомендовано к регистрации.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84"/>
          <w:p>
            <w:pPr>
              <w:spacing w:after="20"/>
              <w:ind w:left="20"/>
              <w:jc w:val="both"/>
            </w:pPr>
            <w:r>
              <w:rPr>
                <w:rFonts w:ascii="Times New Roman"/>
                <w:b w:val="false"/>
                <w:i w:val="false"/>
                <w:color w:val="000000"/>
                <w:sz w:val="20"/>
              </w:rPr>
              <w:t>
3)</w:t>
            </w:r>
          </w:p>
          <w:bookmarkEnd w:id="884"/>
        </w:tc>
        <w:tc>
          <w:tcPr>
            <w:tcW w:w="1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внесения изменений по заявленному типу изменений. Необходимо рассмотреть документы повторно после предоставления дополнительных материалов по запросу эксперта: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6" w:id="885"/>
    <w:p>
      <w:pPr>
        <w:spacing w:after="0"/>
        <w:ind w:left="0"/>
        <w:jc w:val="both"/>
      </w:pPr>
      <w:r>
        <w:rPr>
          <w:rFonts w:ascii="Times New Roman"/>
          <w:b w:val="false"/>
          <w:i w:val="false"/>
          <w:color w:val="000000"/>
          <w:sz w:val="28"/>
        </w:rPr>
        <w:t>
      Дата поступления документов эксперту _______________________</w:t>
      </w:r>
    </w:p>
    <w:bookmarkEnd w:id="885"/>
    <w:bookmarkStart w:name="z1007" w:id="886"/>
    <w:p>
      <w:pPr>
        <w:spacing w:after="0"/>
        <w:ind w:left="0"/>
        <w:jc w:val="both"/>
      </w:pPr>
      <w:r>
        <w:rPr>
          <w:rFonts w:ascii="Times New Roman"/>
          <w:b w:val="false"/>
          <w:i w:val="false"/>
          <w:color w:val="000000"/>
          <w:sz w:val="28"/>
        </w:rPr>
        <w:t>
      Дата завершения экспертизы документов ______________________</w:t>
      </w:r>
    </w:p>
    <w:bookmarkEnd w:id="886"/>
    <w:bookmarkStart w:name="z1008" w:id="887"/>
    <w:p>
      <w:pPr>
        <w:spacing w:after="0"/>
        <w:ind w:left="0"/>
        <w:jc w:val="both"/>
      </w:pPr>
      <w:r>
        <w:rPr>
          <w:rFonts w:ascii="Times New Roman"/>
          <w:b w:val="false"/>
          <w:i w:val="false"/>
          <w:color w:val="000000"/>
          <w:sz w:val="28"/>
        </w:rPr>
        <w:t>
      Все данные, приведенные в экспертном заключении, достоверны и</w:t>
      </w:r>
    </w:p>
    <w:bookmarkEnd w:id="887"/>
    <w:bookmarkStart w:name="z1009" w:id="888"/>
    <w:p>
      <w:pPr>
        <w:spacing w:after="0"/>
        <w:ind w:left="0"/>
        <w:jc w:val="both"/>
      </w:pPr>
      <w:r>
        <w:rPr>
          <w:rFonts w:ascii="Times New Roman"/>
          <w:b w:val="false"/>
          <w:i w:val="false"/>
          <w:color w:val="000000"/>
          <w:sz w:val="28"/>
        </w:rPr>
        <w:t>
      соответствуют современным требованиям, что подтверждаю личной подписью.</w:t>
      </w:r>
    </w:p>
    <w:bookmarkEnd w:id="888"/>
    <w:bookmarkStart w:name="z1010" w:id="889"/>
    <w:p>
      <w:pPr>
        <w:spacing w:after="0"/>
        <w:ind w:left="0"/>
        <w:jc w:val="both"/>
      </w:pPr>
      <w:r>
        <w:rPr>
          <w:rFonts w:ascii="Times New Roman"/>
          <w:b w:val="false"/>
          <w:i w:val="false"/>
          <w:color w:val="000000"/>
          <w:sz w:val="28"/>
        </w:rPr>
        <w:t>
      Фамилия, имя, отчество (при наличии), экспертов _______________</w:t>
      </w:r>
    </w:p>
    <w:bookmarkEnd w:id="889"/>
    <w:bookmarkStart w:name="z1011" w:id="890"/>
    <w:p>
      <w:pPr>
        <w:spacing w:after="0"/>
        <w:ind w:left="0"/>
        <w:jc w:val="both"/>
      </w:pPr>
      <w:r>
        <w:rPr>
          <w:rFonts w:ascii="Times New Roman"/>
          <w:b w:val="false"/>
          <w:i w:val="false"/>
          <w:color w:val="000000"/>
          <w:sz w:val="28"/>
        </w:rPr>
        <w:t>
      Подпись _______________</w:t>
      </w:r>
    </w:p>
    <w:bookmarkEnd w:id="890"/>
    <w:bookmarkStart w:name="z1012" w:id="891"/>
    <w:p>
      <w:pPr>
        <w:spacing w:after="0"/>
        <w:ind w:left="0"/>
        <w:jc w:val="both"/>
      </w:pPr>
      <w:r>
        <w:rPr>
          <w:rFonts w:ascii="Times New Roman"/>
          <w:b w:val="false"/>
          <w:i w:val="false"/>
          <w:color w:val="000000"/>
          <w:sz w:val="28"/>
        </w:rPr>
        <w:t>
      Дата</w:t>
      </w:r>
    </w:p>
    <w:bookmarkEnd w:id="8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5" w:id="892"/>
    <w:p>
      <w:pPr>
        <w:spacing w:after="0"/>
        <w:ind w:left="0"/>
        <w:jc w:val="left"/>
      </w:pPr>
      <w:r>
        <w:rPr>
          <w:rFonts w:ascii="Times New Roman"/>
          <w:b/>
          <w:i w:val="false"/>
          <w:color w:val="000000"/>
        </w:rPr>
        <w:t xml:space="preserve"> Министерство здравоохранения Республики Казахстан</w:t>
      </w:r>
    </w:p>
    <w:bookmarkEnd w:id="892"/>
    <w:bookmarkStart w:name="z1016" w:id="89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государственной экспертной организации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Аттестат аккредитации испытательной лаборатории (№, срок действия)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Адрес, телефон экспертной организации (испытательной лаборатории)</w:t>
      </w:r>
    </w:p>
    <w:bookmarkEnd w:id="893"/>
    <w:bookmarkStart w:name="z1017" w:id="894"/>
    <w:p>
      <w:pPr>
        <w:spacing w:after="0"/>
        <w:ind w:left="0"/>
        <w:jc w:val="left"/>
      </w:pPr>
      <w:r>
        <w:rPr>
          <w:rFonts w:ascii="Times New Roman"/>
          <w:b/>
          <w:i w:val="false"/>
          <w:color w:val="000000"/>
        </w:rPr>
        <w:t xml:space="preserve"> Протокол испытаний № ________ от "____" ____________ года</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Страница ____ /Количество листов __</w:t>
            </w:r>
          </w:p>
        </w:tc>
      </w:tr>
    </w:tbl>
    <w:bookmarkStart w:name="z1019" w:id="895"/>
    <w:p>
      <w:pPr>
        <w:spacing w:after="0"/>
        <w:ind w:left="0"/>
        <w:jc w:val="both"/>
      </w:pPr>
      <w:r>
        <w:rPr>
          <w:rFonts w:ascii="Times New Roman"/>
          <w:b w:val="false"/>
          <w:i w:val="false"/>
          <w:color w:val="000000"/>
          <w:sz w:val="28"/>
        </w:rPr>
        <w:t>
      Заявитель (наименование, адрес): ___________________________________________________</w:t>
      </w:r>
      <w:r>
        <w:br/>
      </w:r>
      <w:r>
        <w:rPr>
          <w:rFonts w:ascii="Times New Roman"/>
          <w:b w:val="false"/>
          <w:i w:val="false"/>
          <w:color w:val="000000"/>
          <w:sz w:val="28"/>
        </w:rPr>
        <w:t>Наименование продукции: _________________________________________________________</w:t>
      </w:r>
      <w:r>
        <w:br/>
      </w:r>
      <w:r>
        <w:rPr>
          <w:rFonts w:ascii="Times New Roman"/>
          <w:b w:val="false"/>
          <w:i w:val="false"/>
          <w:color w:val="000000"/>
          <w:sz w:val="28"/>
        </w:rPr>
        <w:t>Вид испытаний: __________________________________________________________________</w:t>
      </w:r>
      <w:r>
        <w:br/>
      </w:r>
      <w:r>
        <w:rPr>
          <w:rFonts w:ascii="Times New Roman"/>
          <w:b w:val="false"/>
          <w:i w:val="false"/>
          <w:color w:val="000000"/>
          <w:sz w:val="28"/>
        </w:rPr>
        <w:t>Основание: ______________________________________________________________________</w:t>
      </w:r>
      <w:r>
        <w:br/>
      </w:r>
      <w:r>
        <w:rPr>
          <w:rFonts w:ascii="Times New Roman"/>
          <w:b w:val="false"/>
          <w:i w:val="false"/>
          <w:color w:val="000000"/>
          <w:sz w:val="28"/>
        </w:rPr>
        <w:t>Фирма изготовитель/производитель, страна: _________________________________________</w:t>
      </w:r>
      <w:r>
        <w:br/>
      </w:r>
      <w:r>
        <w:rPr>
          <w:rFonts w:ascii="Times New Roman"/>
          <w:b w:val="false"/>
          <w:i w:val="false"/>
          <w:color w:val="000000"/>
          <w:sz w:val="28"/>
        </w:rPr>
        <w:t>Серия, партия: ____________ Дата производства: __________ Срок годности: _____________</w:t>
      </w:r>
      <w:r>
        <w:br/>
      </w:r>
      <w:r>
        <w:rPr>
          <w:rFonts w:ascii="Times New Roman"/>
          <w:b w:val="false"/>
          <w:i w:val="false"/>
          <w:color w:val="000000"/>
          <w:sz w:val="28"/>
        </w:rPr>
        <w:t>Дата начала и дата окончания испытаний: ___________________________________________</w:t>
      </w:r>
      <w:r>
        <w:br/>
      </w:r>
      <w:r>
        <w:rPr>
          <w:rFonts w:ascii="Times New Roman"/>
          <w:b w:val="false"/>
          <w:i w:val="false"/>
          <w:color w:val="000000"/>
          <w:sz w:val="28"/>
        </w:rPr>
        <w:t>Количество образцов: ____________________________________________________________</w:t>
      </w:r>
      <w:r>
        <w:br/>
      </w:r>
      <w:r>
        <w:rPr>
          <w:rFonts w:ascii="Times New Roman"/>
          <w:b w:val="false"/>
          <w:i w:val="false"/>
          <w:color w:val="000000"/>
          <w:sz w:val="28"/>
        </w:rPr>
        <w:t>Обозначение нормативного документа по качеству на продукцию: ______________________</w:t>
      </w:r>
      <w:r>
        <w:br/>
      </w:r>
      <w:r>
        <w:rPr>
          <w:rFonts w:ascii="Times New Roman"/>
          <w:b w:val="false"/>
          <w:i w:val="false"/>
          <w:color w:val="000000"/>
          <w:sz w:val="28"/>
        </w:rPr>
        <w:t>Обозначение нормативного документа по качеству на методы испытаний: ________________</w:t>
      </w:r>
    </w:p>
    <w:bookmarkEnd w:id="895"/>
    <w:bookmarkStart w:name="z1020" w:id="896"/>
    <w:p>
      <w:pPr>
        <w:spacing w:after="0"/>
        <w:ind w:left="0"/>
        <w:jc w:val="left"/>
      </w:pPr>
      <w:r>
        <w:rPr>
          <w:rFonts w:ascii="Times New Roman"/>
          <w:b/>
          <w:i w:val="false"/>
          <w:color w:val="000000"/>
        </w:rPr>
        <w:t xml:space="preserve"> Результаты испытаний</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2713"/>
        <w:gridCol w:w="1743"/>
        <w:gridCol w:w="6101"/>
      </w:tblGrid>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97"/>
          <w:p>
            <w:pPr>
              <w:spacing w:after="20"/>
              <w:ind w:left="20"/>
              <w:jc w:val="both"/>
            </w:pPr>
            <w:r>
              <w:rPr>
                <w:rFonts w:ascii="Times New Roman"/>
                <w:b w:val="false"/>
                <w:i w:val="false"/>
                <w:color w:val="000000"/>
                <w:sz w:val="20"/>
              </w:rPr>
              <w:t>
Наименование показателей</w:t>
            </w:r>
          </w:p>
          <w:bookmarkEnd w:id="897"/>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по качеству</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 и влажность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98"/>
          <w:p>
            <w:pPr>
              <w:spacing w:after="20"/>
              <w:ind w:left="20"/>
              <w:jc w:val="both"/>
            </w:pPr>
            <w:r>
              <w:rPr>
                <w:rFonts w:ascii="Times New Roman"/>
                <w:b w:val="false"/>
                <w:i w:val="false"/>
                <w:color w:val="000000"/>
                <w:sz w:val="20"/>
              </w:rPr>
              <w:t>
1</w:t>
            </w:r>
          </w:p>
          <w:bookmarkEnd w:id="898"/>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3" w:id="899"/>
    <w:p>
      <w:pPr>
        <w:spacing w:after="0"/>
        <w:ind w:left="0"/>
        <w:jc w:val="both"/>
      </w:pPr>
      <w:r>
        <w:rPr>
          <w:rFonts w:ascii="Times New Roman"/>
          <w:b w:val="false"/>
          <w:i w:val="false"/>
          <w:color w:val="000000"/>
          <w:sz w:val="28"/>
        </w:rPr>
        <w:t>
      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 (нужное подчеркнуть)</w:t>
      </w:r>
      <w:r>
        <w:br/>
      </w:r>
      <w:r>
        <w:rPr>
          <w:rFonts w:ascii="Times New Roman"/>
          <w:b w:val="false"/>
          <w:i w:val="false"/>
          <w:color w:val="000000"/>
          <w:sz w:val="28"/>
        </w:rPr>
        <w:t>Методики не воспроизводятся по следующим показателям _____________________________</w:t>
      </w:r>
    </w:p>
    <w:bookmarkEnd w:id="899"/>
    <w:bookmarkStart w:name="z1024" w:id="900"/>
    <w:p>
      <w:pPr>
        <w:spacing w:after="0"/>
        <w:ind w:left="0"/>
        <w:jc w:val="both"/>
      </w:pPr>
      <w:r>
        <w:rPr>
          <w:rFonts w:ascii="Times New Roman"/>
          <w:b w:val="false"/>
          <w:i w:val="false"/>
          <w:color w:val="000000"/>
          <w:sz w:val="28"/>
        </w:rPr>
        <w:t>
      Подписи уполномоченных лиц</w:t>
      </w:r>
      <w:r>
        <w:br/>
      </w:r>
      <w:r>
        <w:rPr>
          <w:rFonts w:ascii="Times New Roman"/>
          <w:b w:val="false"/>
          <w:i w:val="false"/>
          <w:color w:val="000000"/>
          <w:sz w:val="28"/>
        </w:rPr>
        <w:t>_______________ _______________ 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_______________ _______________ 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_______________ _______________ 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p>
    <w:bookmarkEnd w:id="900"/>
    <w:bookmarkStart w:name="z1025" w:id="901"/>
    <w:p>
      <w:pPr>
        <w:spacing w:after="0"/>
        <w:ind w:left="0"/>
        <w:jc w:val="both"/>
      </w:pPr>
      <w:r>
        <w:rPr>
          <w:rFonts w:ascii="Times New Roman"/>
          <w:b w:val="false"/>
          <w:i w:val="false"/>
          <w:color w:val="000000"/>
          <w:sz w:val="28"/>
        </w:rPr>
        <w:t>
      Место для печати</w:t>
      </w:r>
    </w:p>
    <w:bookmarkEnd w:id="9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8" w:id="902"/>
    <w:p>
      <w:pPr>
        <w:spacing w:after="0"/>
        <w:ind w:left="0"/>
        <w:jc w:val="left"/>
      </w:pPr>
      <w:r>
        <w:rPr>
          <w:rFonts w:ascii="Times New Roman"/>
          <w:b/>
          <w:i w:val="false"/>
          <w:color w:val="000000"/>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bookmarkEnd w:id="902"/>
    <w:bookmarkStart w:name="z1029" w:id="903"/>
    <w:p>
      <w:pPr>
        <w:spacing w:after="0"/>
        <w:ind w:left="0"/>
        <w:jc w:val="both"/>
      </w:pPr>
      <w:r>
        <w:rPr>
          <w:rFonts w:ascii="Times New Roman"/>
          <w:b w:val="false"/>
          <w:i w:val="false"/>
          <w:color w:val="000000"/>
          <w:sz w:val="28"/>
        </w:rPr>
        <w:t>
      1. Резюме</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0"/>
        <w:gridCol w:w="3339"/>
        <w:gridCol w:w="401"/>
      </w:tblGrid>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04"/>
          <w:p>
            <w:pPr>
              <w:spacing w:after="20"/>
              <w:ind w:left="20"/>
              <w:jc w:val="both"/>
            </w:pPr>
            <w:r>
              <w:rPr>
                <w:rFonts w:ascii="Times New Roman"/>
                <w:b w:val="false"/>
                <w:i w:val="false"/>
                <w:color w:val="000000"/>
                <w:sz w:val="20"/>
              </w:rPr>
              <w:t xml:space="preserve">
Наименование лекарственного средства </w:t>
            </w:r>
          </w:p>
          <w:bookmarkEnd w:id="9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05"/>
          <w:p>
            <w:pPr>
              <w:spacing w:after="20"/>
              <w:ind w:left="20"/>
              <w:jc w:val="both"/>
            </w:pPr>
            <w:r>
              <w:rPr>
                <w:rFonts w:ascii="Times New Roman"/>
                <w:b w:val="false"/>
                <w:i w:val="false"/>
                <w:color w:val="000000"/>
                <w:sz w:val="20"/>
              </w:rPr>
              <w:t>
Наименование, адрес реквизиты производственной площадки</w:t>
            </w:r>
          </w:p>
          <w:bookmarkEnd w:id="9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06"/>
          <w:p>
            <w:pPr>
              <w:spacing w:after="20"/>
              <w:ind w:left="20"/>
              <w:jc w:val="both"/>
            </w:pPr>
            <w:r>
              <w:rPr>
                <w:rFonts w:ascii="Times New Roman"/>
                <w:b w:val="false"/>
                <w:i w:val="false"/>
                <w:color w:val="000000"/>
                <w:sz w:val="20"/>
              </w:rPr>
              <w:t>
Наименование, адрес, реквизиты лаборатории контроля качества и/или контрактной лаборатории контроля качества</w:t>
            </w:r>
          </w:p>
          <w:bookmarkEnd w:id="9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07"/>
          <w:p>
            <w:pPr>
              <w:spacing w:after="20"/>
              <w:ind w:left="20"/>
              <w:jc w:val="both"/>
            </w:pPr>
            <w:r>
              <w:rPr>
                <w:rFonts w:ascii="Times New Roman"/>
                <w:b w:val="false"/>
                <w:i w:val="false"/>
                <w:color w:val="000000"/>
                <w:sz w:val="20"/>
              </w:rPr>
              <w:t>
Основание проведения лабораторного испытания</w:t>
            </w:r>
          </w:p>
          <w:bookmarkEnd w:id="9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908"/>
          <w:p>
            <w:pPr>
              <w:spacing w:after="20"/>
              <w:ind w:left="20"/>
              <w:jc w:val="both"/>
            </w:pPr>
            <w:r>
              <w:rPr>
                <w:rFonts w:ascii="Times New Roman"/>
                <w:b w:val="false"/>
                <w:i w:val="false"/>
                <w:color w:val="000000"/>
                <w:sz w:val="20"/>
              </w:rPr>
              <w:t>
Номера лицензии (при наличии), сертификатов, заявок на экспертизу при государственной регистрации</w:t>
            </w:r>
          </w:p>
          <w:bookmarkEnd w:id="9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09"/>
          <w:p>
            <w:pPr>
              <w:spacing w:after="20"/>
              <w:ind w:left="20"/>
              <w:jc w:val="both"/>
            </w:pPr>
            <w:r>
              <w:rPr>
                <w:rFonts w:ascii="Times New Roman"/>
                <w:b w:val="false"/>
                <w:i w:val="false"/>
                <w:color w:val="000000"/>
                <w:sz w:val="20"/>
              </w:rPr>
              <w:t>
Резюме деятельности лаборатории контроля качества</w:t>
            </w:r>
          </w:p>
          <w:bookmarkEnd w:id="909"/>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испытаний</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реализацию серии лекарственного средства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(необходимо указать)</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10"/>
          <w:p>
            <w:pPr>
              <w:spacing w:after="20"/>
              <w:ind w:left="20"/>
              <w:jc w:val="both"/>
            </w:pPr>
            <w:r>
              <w:rPr>
                <w:rFonts w:ascii="Times New Roman"/>
                <w:b w:val="false"/>
                <w:i w:val="false"/>
                <w:color w:val="000000"/>
                <w:sz w:val="20"/>
              </w:rPr>
              <w:t>
Дата(ы) проведения лабораторного испытания</w:t>
            </w:r>
          </w:p>
          <w:bookmarkEnd w:id="9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911"/>
          <w:p>
            <w:pPr>
              <w:spacing w:after="20"/>
              <w:ind w:left="20"/>
              <w:jc w:val="both"/>
            </w:pPr>
            <w:r>
              <w:rPr>
                <w:rFonts w:ascii="Times New Roman"/>
                <w:b w:val="false"/>
                <w:i w:val="false"/>
                <w:color w:val="000000"/>
                <w:sz w:val="20"/>
              </w:rPr>
              <w:t>
Ф.И.О. (при наличии) экспертов (членов комиссии), должность</w:t>
            </w:r>
          </w:p>
          <w:bookmarkEnd w:id="9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0" w:id="912"/>
    <w:p>
      <w:pPr>
        <w:spacing w:after="0"/>
        <w:ind w:left="0"/>
        <w:jc w:val="both"/>
      </w:pPr>
      <w:r>
        <w:rPr>
          <w:rFonts w:ascii="Times New Roman"/>
          <w:b w:val="false"/>
          <w:i w:val="false"/>
          <w:color w:val="000000"/>
          <w:sz w:val="28"/>
        </w:rPr>
        <w:t>
      2. Вводная информация</w:t>
      </w:r>
    </w:p>
    <w:bookmarkEnd w:id="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gridCol w:w="467"/>
      </w:tblGrid>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13"/>
          <w:p>
            <w:pPr>
              <w:spacing w:after="20"/>
              <w:ind w:left="20"/>
              <w:jc w:val="both"/>
            </w:pPr>
            <w:r>
              <w:rPr>
                <w:rFonts w:ascii="Times New Roman"/>
                <w:b w:val="false"/>
                <w:i w:val="false"/>
                <w:color w:val="000000"/>
                <w:sz w:val="20"/>
              </w:rPr>
              <w:t>
Краткое описание лаборатории контроля качества</w:t>
            </w:r>
          </w:p>
          <w:bookmarkEnd w:id="91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14"/>
          <w:p>
            <w:pPr>
              <w:spacing w:after="20"/>
              <w:ind w:left="20"/>
              <w:jc w:val="both"/>
            </w:pPr>
            <w:r>
              <w:rPr>
                <w:rFonts w:ascii="Times New Roman"/>
                <w:b w:val="false"/>
                <w:i w:val="false"/>
                <w:color w:val="000000"/>
                <w:sz w:val="20"/>
              </w:rPr>
              <w:t>
Наличие документированных процедур проведения испытаний</w:t>
            </w:r>
          </w:p>
          <w:bookmarkEnd w:id="91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915"/>
          <w:p>
            <w:pPr>
              <w:spacing w:after="20"/>
              <w:ind w:left="20"/>
              <w:jc w:val="both"/>
            </w:pPr>
            <w:r>
              <w:rPr>
                <w:rFonts w:ascii="Times New Roman"/>
                <w:b w:val="false"/>
                <w:i w:val="false"/>
                <w:color w:val="000000"/>
                <w:sz w:val="20"/>
              </w:rPr>
              <w:t>
Выполнение требований документированных процедур проведения испытаний</w:t>
            </w:r>
          </w:p>
          <w:bookmarkEnd w:id="91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916"/>
          <w:p>
            <w:pPr>
              <w:spacing w:after="20"/>
              <w:ind w:left="20"/>
              <w:jc w:val="both"/>
            </w:pPr>
            <w:r>
              <w:rPr>
                <w:rFonts w:ascii="Times New Roman"/>
                <w:b w:val="false"/>
                <w:i w:val="false"/>
                <w:color w:val="000000"/>
                <w:sz w:val="20"/>
              </w:rPr>
              <w:t>
Цель проведения лабораторного испытания</w:t>
            </w:r>
          </w:p>
          <w:bookmarkEnd w:id="91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17"/>
          <w:p>
            <w:pPr>
              <w:spacing w:after="20"/>
              <w:ind w:left="20"/>
              <w:jc w:val="both"/>
            </w:pPr>
            <w:r>
              <w:rPr>
                <w:rFonts w:ascii="Times New Roman"/>
                <w:b w:val="false"/>
                <w:i w:val="false"/>
                <w:color w:val="000000"/>
                <w:sz w:val="20"/>
              </w:rPr>
              <w:t>
Объекты испытания</w:t>
            </w:r>
          </w:p>
          <w:bookmarkEnd w:id="917"/>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18"/>
          <w:p>
            <w:pPr>
              <w:spacing w:after="20"/>
              <w:ind w:left="20"/>
              <w:jc w:val="both"/>
            </w:pPr>
            <w:r>
              <w:rPr>
                <w:rFonts w:ascii="Times New Roman"/>
                <w:b w:val="false"/>
                <w:i w:val="false"/>
                <w:color w:val="000000"/>
                <w:sz w:val="20"/>
              </w:rPr>
              <w:t>
Персонал лаборатории контроля качества, участвующий в проведении лабораторного испытания</w:t>
            </w:r>
          </w:p>
          <w:bookmarkEnd w:id="918"/>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919"/>
          <w:p>
            <w:pPr>
              <w:spacing w:after="20"/>
              <w:ind w:left="20"/>
              <w:jc w:val="both"/>
            </w:pPr>
            <w:r>
              <w:rPr>
                <w:rFonts w:ascii="Times New Roman"/>
                <w:b w:val="false"/>
                <w:i w:val="false"/>
                <w:color w:val="000000"/>
                <w:sz w:val="20"/>
              </w:rPr>
              <w:t>
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bookmarkEnd w:id="919"/>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8" w:id="920"/>
    <w:p>
      <w:pPr>
        <w:spacing w:after="0"/>
        <w:ind w:left="0"/>
        <w:jc w:val="both"/>
      </w:pPr>
      <w:r>
        <w:rPr>
          <w:rFonts w:ascii="Times New Roman"/>
          <w:b w:val="false"/>
          <w:i w:val="false"/>
          <w:color w:val="000000"/>
          <w:sz w:val="28"/>
        </w:rPr>
        <w:t>
      3. Наблюдения и результаты проведения лабораторного испытания</w:t>
      </w:r>
    </w:p>
    <w:bookmarkEnd w:id="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3078"/>
        <w:gridCol w:w="2059"/>
        <w:gridCol w:w="2853"/>
        <w:gridCol w:w="29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21"/>
          <w:p>
            <w:pPr>
              <w:spacing w:after="20"/>
              <w:ind w:left="20"/>
              <w:jc w:val="both"/>
            </w:pPr>
            <w:r>
              <w:rPr>
                <w:rFonts w:ascii="Times New Roman"/>
                <w:b w:val="false"/>
                <w:i w:val="false"/>
                <w:color w:val="000000"/>
                <w:sz w:val="20"/>
              </w:rPr>
              <w:t>
Ссылка на нормативный документ</w:t>
            </w:r>
          </w:p>
          <w:bookmarkEnd w:id="9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22"/>
          <w:p>
            <w:pPr>
              <w:spacing w:after="20"/>
              <w:ind w:left="20"/>
              <w:jc w:val="both"/>
            </w:pPr>
            <w:r>
              <w:rPr>
                <w:rFonts w:ascii="Times New Roman"/>
                <w:b w:val="false"/>
                <w:i w:val="false"/>
                <w:color w:val="000000"/>
                <w:sz w:val="20"/>
              </w:rPr>
              <w:t>
Номер серии, дата производства</w:t>
            </w:r>
          </w:p>
          <w:bookmarkEnd w:id="9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23"/>
          <w:p>
            <w:pPr>
              <w:spacing w:after="20"/>
              <w:ind w:left="20"/>
              <w:jc w:val="both"/>
            </w:pPr>
            <w:r>
              <w:rPr>
                <w:rFonts w:ascii="Times New Roman"/>
                <w:b w:val="false"/>
                <w:i w:val="false"/>
                <w:color w:val="000000"/>
                <w:sz w:val="20"/>
              </w:rPr>
              <w:t>
Показатель</w:t>
            </w:r>
          </w:p>
          <w:bookmarkEnd w:id="923"/>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результаты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влажность</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Соответствует/не соответствует</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2" w:id="924"/>
    <w:p>
      <w:pPr>
        <w:spacing w:after="0"/>
        <w:ind w:left="0"/>
        <w:jc w:val="both"/>
      </w:pPr>
      <w:r>
        <w:rPr>
          <w:rFonts w:ascii="Times New Roman"/>
          <w:b w:val="false"/>
          <w:i w:val="false"/>
          <w:color w:val="000000"/>
          <w:sz w:val="28"/>
        </w:rPr>
        <w:t>
      4. Приложения</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25"/>
          <w:p>
            <w:pPr>
              <w:spacing w:after="20"/>
              <w:ind w:left="20"/>
              <w:jc w:val="both"/>
            </w:pPr>
            <w:r>
              <w:rPr>
                <w:rFonts w:ascii="Times New Roman"/>
                <w:b w:val="false"/>
                <w:i w:val="false"/>
                <w:color w:val="000000"/>
                <w:sz w:val="20"/>
              </w:rPr>
              <w:t>
Документы (первичные данные, протоколы испытаний) и образцы, отобранные в ходе проведения лабораторного испытания</w:t>
            </w:r>
          </w:p>
          <w:bookmarkEnd w:id="925"/>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4" w:id="926"/>
    <w:p>
      <w:pPr>
        <w:spacing w:after="0"/>
        <w:ind w:left="0"/>
        <w:jc w:val="both"/>
      </w:pPr>
      <w:r>
        <w:rPr>
          <w:rFonts w:ascii="Times New Roman"/>
          <w:b w:val="false"/>
          <w:i w:val="false"/>
          <w:color w:val="000000"/>
          <w:sz w:val="28"/>
        </w:rPr>
        <w:t>
      5. Рекомендации и заключения</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27"/>
          <w:p>
            <w:pPr>
              <w:spacing w:after="20"/>
              <w:ind w:left="20"/>
              <w:jc w:val="both"/>
            </w:pPr>
            <w:r>
              <w:rPr>
                <w:rFonts w:ascii="Times New Roman"/>
                <w:b w:val="false"/>
                <w:i w:val="false"/>
                <w:color w:val="000000"/>
                <w:sz w:val="20"/>
              </w:rPr>
              <w:t xml:space="preserve">
Рекомендации </w:t>
            </w:r>
          </w:p>
          <w:bookmarkEnd w:id="927"/>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28"/>
          <w:p>
            <w:pPr>
              <w:spacing w:after="20"/>
              <w:ind w:left="20"/>
              <w:jc w:val="both"/>
            </w:pPr>
            <w:r>
              <w:rPr>
                <w:rFonts w:ascii="Times New Roman"/>
                <w:b w:val="false"/>
                <w:i w:val="false"/>
                <w:color w:val="000000"/>
                <w:sz w:val="20"/>
              </w:rPr>
              <w:t>
Заключение</w:t>
            </w:r>
          </w:p>
          <w:bookmarkEnd w:id="928"/>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7" w:id="929"/>
    <w:p>
      <w:pPr>
        <w:spacing w:after="0"/>
        <w:ind w:left="0"/>
        <w:jc w:val="both"/>
      </w:pPr>
      <w:r>
        <w:rPr>
          <w:rFonts w:ascii="Times New Roman"/>
          <w:b w:val="false"/>
          <w:i w:val="false"/>
          <w:color w:val="000000"/>
          <w:sz w:val="28"/>
        </w:rPr>
        <w:t>
      Примечание:</w:t>
      </w:r>
    </w:p>
    <w:bookmarkEnd w:id="929"/>
    <w:bookmarkStart w:name="z1058" w:id="930"/>
    <w:p>
      <w:pPr>
        <w:spacing w:after="0"/>
        <w:ind w:left="0"/>
        <w:jc w:val="both"/>
      </w:pPr>
      <w:r>
        <w:rPr>
          <w:rFonts w:ascii="Times New Roman"/>
          <w:b w:val="false"/>
          <w:i w:val="false"/>
          <w:color w:val="000000"/>
          <w:sz w:val="28"/>
        </w:rPr>
        <w:t xml:space="preserve">
      *К отчету о результатах проведения лабораторного испытания необходимо приложить копию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 </w:t>
      </w:r>
    </w:p>
    <w:bookmarkEnd w:id="930"/>
    <w:bookmarkStart w:name="z1059" w:id="931"/>
    <w:p>
      <w:pPr>
        <w:spacing w:after="0"/>
        <w:ind w:left="0"/>
        <w:jc w:val="both"/>
      </w:pPr>
      <w:r>
        <w:rPr>
          <w:rFonts w:ascii="Times New Roman"/>
          <w:b w:val="false"/>
          <w:i w:val="false"/>
          <w:color w:val="000000"/>
          <w:sz w:val="28"/>
        </w:rPr>
        <w:t>
      Руководитель комиссии:</w:t>
      </w:r>
      <w:r>
        <w:br/>
      </w:r>
      <w:r>
        <w:rPr>
          <w:rFonts w:ascii="Times New Roman"/>
          <w:b w:val="false"/>
          <w:i w:val="false"/>
          <w:color w:val="000000"/>
          <w:sz w:val="28"/>
        </w:rPr>
        <w:t>____________ ___________________________________________________________________</w:t>
      </w:r>
      <w:r>
        <w:br/>
      </w:r>
      <w:r>
        <w:rPr>
          <w:rFonts w:ascii="Times New Roman"/>
          <w:b w:val="false"/>
          <w:i w:val="false"/>
          <w:color w:val="000000"/>
          <w:sz w:val="28"/>
        </w:rPr>
        <w:t xml:space="preserve"> (подпись)                         Фамилия, имя, отчество (при наличии), должность</w:t>
      </w:r>
      <w:r>
        <w:br/>
      </w:r>
      <w:r>
        <w:rPr>
          <w:rFonts w:ascii="Times New Roman"/>
          <w:b w:val="false"/>
          <w:i w:val="false"/>
          <w:color w:val="000000"/>
          <w:sz w:val="28"/>
        </w:rPr>
        <w:t>члены комиссии:</w:t>
      </w:r>
      <w:r>
        <w:br/>
      </w:r>
      <w:r>
        <w:rPr>
          <w:rFonts w:ascii="Times New Roman"/>
          <w:b w:val="false"/>
          <w:i w:val="false"/>
          <w:color w:val="000000"/>
          <w:sz w:val="28"/>
        </w:rPr>
        <w:t>____________ ___________________________________________________________________</w:t>
      </w:r>
      <w:r>
        <w:br/>
      </w:r>
      <w:r>
        <w:rPr>
          <w:rFonts w:ascii="Times New Roman"/>
          <w:b w:val="false"/>
          <w:i w:val="false"/>
          <w:color w:val="000000"/>
          <w:sz w:val="28"/>
        </w:rPr>
        <w:t xml:space="preserve"> (подпись)                         Фамилия, имя, отчество (при наличии), должность</w:t>
      </w:r>
      <w:r>
        <w:br/>
      </w:r>
      <w:r>
        <w:rPr>
          <w:rFonts w:ascii="Times New Roman"/>
          <w:b w:val="false"/>
          <w:i w:val="false"/>
          <w:color w:val="000000"/>
          <w:sz w:val="28"/>
        </w:rPr>
        <w:t>____________ ___________________________________________________________________</w:t>
      </w:r>
      <w:r>
        <w:br/>
      </w:r>
      <w:r>
        <w:rPr>
          <w:rFonts w:ascii="Times New Roman"/>
          <w:b w:val="false"/>
          <w:i w:val="false"/>
          <w:color w:val="000000"/>
          <w:sz w:val="28"/>
        </w:rPr>
        <w:t xml:space="preserve"> (подпись)                         Фамилия, имя, отчество (при наличии), должность</w:t>
      </w:r>
      <w:r>
        <w:br/>
      </w:r>
      <w:r>
        <w:rPr>
          <w:rFonts w:ascii="Times New Roman"/>
          <w:b w:val="false"/>
          <w:i w:val="false"/>
          <w:color w:val="000000"/>
          <w:sz w:val="28"/>
        </w:rPr>
        <w:t>"____" _______________________20____ г.</w:t>
      </w:r>
    </w:p>
    <w:bookmarkEnd w:id="931"/>
    <w:bookmarkStart w:name="z1060" w:id="93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___________ _________ ___________________________________________________________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___________ _________ ___________________________________________________________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p>
    <w:bookmarkEnd w:id="9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1062" w:id="933"/>
    <w:p>
      <w:pPr>
        <w:spacing w:after="0"/>
        <w:ind w:left="0"/>
        <w:jc w:val="left"/>
      </w:pPr>
      <w:r>
        <w:rPr>
          <w:rFonts w:ascii="Times New Roman"/>
          <w:b/>
          <w:i w:val="false"/>
          <w:color w:val="000000"/>
        </w:rPr>
        <w:t xml:space="preserve"> Заключение о безопасности, эффективности и качестве лекарственного средства, заявленного на экспертизу</w:t>
      </w:r>
    </w:p>
    <w:bookmarkEnd w:id="933"/>
    <w:bookmarkStart w:name="z1063" w:id="934"/>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лекарственного средства:</w:t>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35"/>
          <w:p>
            <w:pPr>
              <w:spacing w:after="20"/>
              <w:ind w:left="20"/>
              <w:jc w:val="both"/>
            </w:pPr>
            <w:r>
              <w:rPr>
                <w:rFonts w:ascii="Times New Roman"/>
                <w:b w:val="false"/>
                <w:i w:val="false"/>
                <w:color w:val="000000"/>
                <w:sz w:val="20"/>
              </w:rPr>
              <w:t xml:space="preserve">
Номер и дата заявки </w:t>
            </w:r>
          </w:p>
          <w:bookmarkEnd w:id="935"/>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36"/>
          <w:p>
            <w:pPr>
              <w:spacing w:after="20"/>
              <w:ind w:left="20"/>
              <w:jc w:val="both"/>
            </w:pPr>
            <w:r>
              <w:rPr>
                <w:rFonts w:ascii="Times New Roman"/>
                <w:b w:val="false"/>
                <w:i w:val="false"/>
                <w:color w:val="000000"/>
                <w:sz w:val="20"/>
              </w:rPr>
              <w:t>
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bookmarkEnd w:id="936"/>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37"/>
          <w:p>
            <w:pPr>
              <w:spacing w:after="20"/>
              <w:ind w:left="20"/>
              <w:jc w:val="both"/>
            </w:pPr>
            <w:r>
              <w:rPr>
                <w:rFonts w:ascii="Times New Roman"/>
                <w:b w:val="false"/>
                <w:i w:val="false"/>
                <w:color w:val="000000"/>
                <w:sz w:val="20"/>
              </w:rPr>
              <w:t>
Организация-производитель, страна-производитель</w:t>
            </w:r>
          </w:p>
          <w:bookmarkEnd w:id="937"/>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938"/>
          <w:p>
            <w:pPr>
              <w:spacing w:after="20"/>
              <w:ind w:left="20"/>
              <w:jc w:val="both"/>
            </w:pPr>
            <w:r>
              <w:rPr>
                <w:rFonts w:ascii="Times New Roman"/>
                <w:b w:val="false"/>
                <w:i w:val="false"/>
                <w:color w:val="000000"/>
                <w:sz w:val="20"/>
              </w:rPr>
              <w:t>
Заключение начальной экспертизы (валидация регистрационного досье) (положительное или отрицательное)</w:t>
            </w:r>
          </w:p>
          <w:bookmarkEnd w:id="938"/>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39"/>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bookmarkEnd w:id="939"/>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940"/>
          <w:p>
            <w:pPr>
              <w:spacing w:after="20"/>
              <w:ind w:left="20"/>
              <w:jc w:val="both"/>
            </w:pPr>
            <w:r>
              <w:rPr>
                <w:rFonts w:ascii="Times New Roman"/>
                <w:b w:val="false"/>
                <w:i w:val="false"/>
                <w:color w:val="000000"/>
                <w:sz w:val="20"/>
              </w:rPr>
              <w:t>
Заключение специализированной экспертизы (положительное или отрицательное)</w:t>
            </w:r>
          </w:p>
          <w:bookmarkEnd w:id="940"/>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0" w:id="941"/>
    <w:p>
      <w:pPr>
        <w:spacing w:after="0"/>
        <w:ind w:left="0"/>
        <w:jc w:val="both"/>
      </w:pPr>
      <w:r>
        <w:rPr>
          <w:rFonts w:ascii="Times New Roman"/>
          <w:b w:val="false"/>
          <w:i w:val="false"/>
          <w:color w:val="000000"/>
          <w:sz w:val="28"/>
        </w:rPr>
        <w:t>
      2. Заключение (положительное):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соответствуют установленным требованиям, безопасность, эффективность и качество лекарственного средства подтверждены соответствующими материалами и проведенными испытаниями.</w:t>
      </w:r>
    </w:p>
    <w:bookmarkEnd w:id="941"/>
    <w:bookmarkStart w:name="z1071" w:id="942"/>
    <w:p>
      <w:pPr>
        <w:spacing w:after="0"/>
        <w:ind w:left="0"/>
        <w:jc w:val="both"/>
      </w:pPr>
      <w:r>
        <w:rPr>
          <w:rFonts w:ascii="Times New Roman"/>
          <w:b w:val="false"/>
          <w:i w:val="false"/>
          <w:color w:val="000000"/>
          <w:sz w:val="28"/>
        </w:rPr>
        <w:t>
      Заключение (отрицательное):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не соответствуют установленным требованиям, безопасность, эффективность и качество лекарственного средства не подтверждены соответствующими материалами и проведенными испытаниями.</w:t>
      </w:r>
    </w:p>
    <w:bookmarkEnd w:id="942"/>
    <w:bookmarkStart w:name="z1072" w:id="943"/>
    <w:p>
      <w:pPr>
        <w:spacing w:after="0"/>
        <w:ind w:left="0"/>
        <w:jc w:val="both"/>
      </w:pPr>
      <w:r>
        <w:rPr>
          <w:rFonts w:ascii="Times New Roman"/>
          <w:b w:val="false"/>
          <w:i w:val="false"/>
          <w:color w:val="000000"/>
          <w:sz w:val="28"/>
        </w:rPr>
        <w:t>
      Руководитель государственной экспертной организации:</w:t>
      </w:r>
      <w:r>
        <w:br/>
      </w:r>
      <w:r>
        <w:rPr>
          <w:rFonts w:ascii="Times New Roman"/>
          <w:b w:val="false"/>
          <w:i w:val="false"/>
          <w:color w:val="000000"/>
          <w:sz w:val="28"/>
        </w:rPr>
        <w:t>____________ 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Дата ____________ </w:t>
      </w:r>
      <w:r>
        <w:br/>
      </w:r>
      <w:r>
        <w:rPr>
          <w:rFonts w:ascii="Times New Roman"/>
          <w:b w:val="false"/>
          <w:i w:val="false"/>
          <w:color w:val="000000"/>
          <w:sz w:val="28"/>
        </w:rPr>
        <w:t>Место печати</w:t>
      </w:r>
    </w:p>
    <w:bookmarkEnd w:id="9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5" w:id="944"/>
    <w:p>
      <w:pPr>
        <w:spacing w:after="0"/>
        <w:ind w:left="0"/>
        <w:jc w:val="left"/>
      </w:pPr>
      <w:r>
        <w:rPr>
          <w:rFonts w:ascii="Times New Roman"/>
          <w:b/>
          <w:i w:val="false"/>
          <w:color w:val="000000"/>
        </w:rPr>
        <w:t xml:space="preserve"> Заключение о безопасности эффективности и качестве лекарственного средства заявленного на экспертизу изменений, вносимых в регистрационное досье</w:t>
      </w:r>
    </w:p>
    <w:bookmarkEnd w:id="944"/>
    <w:bookmarkStart w:name="z1076" w:id="945"/>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лекарственного средства:</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8"/>
        <w:gridCol w:w="332"/>
      </w:tblGrid>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46"/>
          <w:p>
            <w:pPr>
              <w:spacing w:after="20"/>
              <w:ind w:left="20"/>
              <w:jc w:val="both"/>
            </w:pPr>
            <w:r>
              <w:rPr>
                <w:rFonts w:ascii="Times New Roman"/>
                <w:b w:val="false"/>
                <w:i w:val="false"/>
                <w:color w:val="000000"/>
                <w:sz w:val="20"/>
              </w:rPr>
              <w:t>
Номер и дата заявки</w:t>
            </w:r>
          </w:p>
          <w:bookmarkEnd w:id="946"/>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947"/>
          <w:p>
            <w:pPr>
              <w:spacing w:after="20"/>
              <w:ind w:left="20"/>
              <w:jc w:val="both"/>
            </w:pPr>
            <w:r>
              <w:rPr>
                <w:rFonts w:ascii="Times New Roman"/>
                <w:b w:val="false"/>
                <w:i w:val="false"/>
                <w:color w:val="000000"/>
                <w:sz w:val="20"/>
              </w:rPr>
              <w:t>
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bookmarkEnd w:id="947"/>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948"/>
          <w:p>
            <w:pPr>
              <w:spacing w:after="20"/>
              <w:ind w:left="20"/>
              <w:jc w:val="both"/>
            </w:pPr>
            <w:r>
              <w:rPr>
                <w:rFonts w:ascii="Times New Roman"/>
                <w:b w:val="false"/>
                <w:i w:val="false"/>
                <w:color w:val="000000"/>
                <w:sz w:val="20"/>
              </w:rPr>
              <w:t>
Организация производитель, страна-производитель</w:t>
            </w:r>
          </w:p>
          <w:bookmarkEnd w:id="948"/>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949"/>
          <w:p>
            <w:pPr>
              <w:spacing w:after="20"/>
              <w:ind w:left="20"/>
              <w:jc w:val="both"/>
            </w:pPr>
            <w:r>
              <w:rPr>
                <w:rFonts w:ascii="Times New Roman"/>
                <w:b w:val="false"/>
                <w:i w:val="false"/>
                <w:color w:val="000000"/>
                <w:sz w:val="20"/>
              </w:rPr>
              <w:t>
Вносимые изменения отнесены к типу І А, типу I Б, типу II</w:t>
            </w:r>
          </w:p>
          <w:bookmarkEnd w:id="949"/>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950"/>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лекарственного средства (положительное или отрицательное)</w:t>
            </w:r>
          </w:p>
          <w:bookmarkEnd w:id="950"/>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951"/>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bookmarkEnd w:id="951"/>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952"/>
          <w:p>
            <w:pPr>
              <w:spacing w:after="20"/>
              <w:ind w:left="20"/>
              <w:jc w:val="both"/>
            </w:pPr>
            <w:r>
              <w:rPr>
                <w:rFonts w:ascii="Times New Roman"/>
                <w:b w:val="false"/>
                <w:i w:val="false"/>
                <w:color w:val="000000"/>
                <w:sz w:val="20"/>
              </w:rPr>
              <w:t xml:space="preserve">
Заключение специализированной экспертизы (положительное или отрицательное) </w:t>
            </w:r>
          </w:p>
          <w:bookmarkEnd w:id="952"/>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4" w:id="953"/>
    <w:p>
      <w:pPr>
        <w:spacing w:after="0"/>
        <w:ind w:left="0"/>
        <w:jc w:val="both"/>
      </w:pPr>
      <w:r>
        <w:rPr>
          <w:rFonts w:ascii="Times New Roman"/>
          <w:b w:val="false"/>
          <w:i w:val="false"/>
          <w:color w:val="000000"/>
          <w:sz w:val="28"/>
        </w:rPr>
        <w:t>
      2. Заключение (положительное):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соответствуют установленным требованиям, влияние на безопасность, эффективность и качество лекарственного средства подтверждены соответствующими материалами и проведенными испытаниями.</w:t>
      </w:r>
    </w:p>
    <w:bookmarkEnd w:id="953"/>
    <w:bookmarkStart w:name="z1085" w:id="954"/>
    <w:p>
      <w:pPr>
        <w:spacing w:after="0"/>
        <w:ind w:left="0"/>
        <w:jc w:val="both"/>
      </w:pPr>
      <w:r>
        <w:rPr>
          <w:rFonts w:ascii="Times New Roman"/>
          <w:b w:val="false"/>
          <w:i w:val="false"/>
          <w:color w:val="000000"/>
          <w:sz w:val="28"/>
        </w:rPr>
        <w:t>
      Заключение (отрицательное):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не соответствуют установленным требованиям, влияние на безопасность, эффективность и качество лекарственного средства не подтверждены соответствующими материалами и проведенными испытаниями.</w:t>
      </w:r>
    </w:p>
    <w:bookmarkEnd w:id="954"/>
    <w:bookmarkStart w:name="z1086" w:id="955"/>
    <w:p>
      <w:pPr>
        <w:spacing w:after="0"/>
        <w:ind w:left="0"/>
        <w:jc w:val="both"/>
      </w:pPr>
      <w:r>
        <w:rPr>
          <w:rFonts w:ascii="Times New Roman"/>
          <w:b w:val="false"/>
          <w:i w:val="false"/>
          <w:color w:val="000000"/>
          <w:sz w:val="28"/>
        </w:rPr>
        <w:t>
      Руководитель государственной экспертной организации:</w:t>
      </w:r>
      <w:r>
        <w:br/>
      </w:r>
      <w:r>
        <w:rPr>
          <w:rFonts w:ascii="Times New Roman"/>
          <w:b w:val="false"/>
          <w:i w:val="false"/>
          <w:color w:val="000000"/>
          <w:sz w:val="28"/>
        </w:rPr>
        <w:t>____________ 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Дата ______________</w:t>
      </w:r>
      <w:r>
        <w:br/>
      </w:r>
      <w:r>
        <w:rPr>
          <w:rFonts w:ascii="Times New Roman"/>
          <w:b w:val="false"/>
          <w:i w:val="false"/>
          <w:color w:val="000000"/>
          <w:sz w:val="28"/>
        </w:rPr>
        <w:t>Место печати</w:t>
      </w:r>
    </w:p>
    <w:bookmarkEnd w:id="9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9" w:id="956"/>
    <w:p>
      <w:pPr>
        <w:spacing w:after="0"/>
        <w:ind w:left="0"/>
        <w:jc w:val="both"/>
      </w:pPr>
      <w:r>
        <w:rPr>
          <w:rFonts w:ascii="Times New Roman"/>
          <w:b w:val="false"/>
          <w:i w:val="false"/>
          <w:color w:val="000000"/>
          <w:sz w:val="28"/>
        </w:rPr>
        <w:t>
      Дата __________ Место печати</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2"/>
        <w:gridCol w:w="149"/>
        <w:gridCol w:w="7079"/>
      </w:tblGrid>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57"/>
          <w:p>
            <w:pPr>
              <w:spacing w:after="20"/>
              <w:ind w:left="20"/>
              <w:jc w:val="both"/>
            </w:pPr>
            <w:r>
              <w:rPr>
                <w:rFonts w:ascii="Times New Roman"/>
                <w:b w:val="false"/>
                <w:i w:val="false"/>
                <w:color w:val="000000"/>
                <w:sz w:val="20"/>
              </w:rPr>
              <w:t>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p>
          <w:bookmarkEnd w:id="957"/>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bl>
    <w:bookmarkStart w:name="z1092" w:id="958"/>
    <w:p>
      <w:pPr>
        <w:spacing w:after="0"/>
        <w:ind w:left="0"/>
        <w:jc w:val="left"/>
      </w:pPr>
      <w:r>
        <w:rPr>
          <w:rFonts w:ascii="Times New Roman"/>
          <w:b/>
          <w:i w:val="false"/>
          <w:color w:val="000000"/>
        </w:rPr>
        <w:t xml:space="preserve"> Сводный отчет по безопасности, эффективности и качеству лекарственного препарата</w:t>
      </w:r>
    </w:p>
    <w:bookmarkEnd w:id="958"/>
    <w:bookmarkStart w:name="z1093" w:id="959"/>
    <w:p>
      <w:pPr>
        <w:spacing w:after="0"/>
        <w:ind w:left="0"/>
        <w:jc w:val="both"/>
      </w:pPr>
      <w:r>
        <w:rPr>
          <w:rFonts w:ascii="Times New Roman"/>
          <w:b w:val="false"/>
          <w:i w:val="false"/>
          <w:color w:val="000000"/>
          <w:sz w:val="28"/>
        </w:rPr>
        <w:t>
       "Наименование препарата", производитель, страна</w:t>
      </w:r>
    </w:p>
    <w:bookmarkEnd w:id="959"/>
    <w:bookmarkStart w:name="z1094" w:id="960"/>
    <w:p>
      <w:pPr>
        <w:spacing w:after="0"/>
        <w:ind w:left="0"/>
        <w:jc w:val="both"/>
      </w:pPr>
      <w:r>
        <w:rPr>
          <w:rFonts w:ascii="Times New Roman"/>
          <w:b w:val="false"/>
          <w:i w:val="false"/>
          <w:color w:val="000000"/>
          <w:sz w:val="28"/>
        </w:rPr>
        <w:t>
      Из отчета удалена конфиденциальная информация</w:t>
      </w:r>
    </w:p>
    <w:bookmarkEnd w:id="960"/>
    <w:bookmarkStart w:name="z1095" w:id="961"/>
    <w:p>
      <w:pPr>
        <w:spacing w:after="0"/>
        <w:ind w:left="0"/>
        <w:jc w:val="both"/>
      </w:pPr>
      <w:r>
        <w:rPr>
          <w:rFonts w:ascii="Times New Roman"/>
          <w:b w:val="false"/>
          <w:i w:val="false"/>
          <w:color w:val="000000"/>
          <w:sz w:val="28"/>
        </w:rPr>
        <w:t>
      1. Справочная информация о процедуре</w:t>
      </w:r>
    </w:p>
    <w:bookmarkEnd w:id="961"/>
    <w:bookmarkStart w:name="z1096" w:id="962"/>
    <w:p>
      <w:pPr>
        <w:spacing w:after="0"/>
        <w:ind w:left="0"/>
        <w:jc w:val="both"/>
      </w:pPr>
      <w:r>
        <w:rPr>
          <w:rFonts w:ascii="Times New Roman"/>
          <w:b w:val="false"/>
          <w:i w:val="false"/>
          <w:color w:val="000000"/>
          <w:sz w:val="28"/>
        </w:rPr>
        <w:t>
      1.1. Подача регистрационного досье</w:t>
      </w:r>
    </w:p>
    <w:bookmarkEnd w:id="962"/>
    <w:bookmarkStart w:name="z1097" w:id="963"/>
    <w:p>
      <w:pPr>
        <w:spacing w:after="0"/>
        <w:ind w:left="0"/>
        <w:jc w:val="both"/>
      </w:pPr>
      <w:r>
        <w:rPr>
          <w:rFonts w:ascii="Times New Roman"/>
          <w:b w:val="false"/>
          <w:i w:val="false"/>
          <w:color w:val="000000"/>
          <w:sz w:val="28"/>
        </w:rPr>
        <w:t>
      2. Научное обсуждение</w:t>
      </w:r>
    </w:p>
    <w:bookmarkEnd w:id="963"/>
    <w:bookmarkStart w:name="z1098" w:id="964"/>
    <w:p>
      <w:pPr>
        <w:spacing w:after="0"/>
        <w:ind w:left="0"/>
        <w:jc w:val="both"/>
      </w:pPr>
      <w:r>
        <w:rPr>
          <w:rFonts w:ascii="Times New Roman"/>
          <w:b w:val="false"/>
          <w:i w:val="false"/>
          <w:color w:val="000000"/>
          <w:sz w:val="28"/>
        </w:rPr>
        <w:t>
      2.1 Аспекты качества</w:t>
      </w:r>
    </w:p>
    <w:bookmarkEnd w:id="964"/>
    <w:bookmarkStart w:name="z1099" w:id="965"/>
    <w:p>
      <w:pPr>
        <w:spacing w:after="0"/>
        <w:ind w:left="0"/>
        <w:jc w:val="both"/>
      </w:pPr>
      <w:r>
        <w:rPr>
          <w:rFonts w:ascii="Times New Roman"/>
          <w:b w:val="false"/>
          <w:i w:val="false"/>
          <w:color w:val="000000"/>
          <w:sz w:val="28"/>
        </w:rPr>
        <w:t>
      2.1.1 Активная фармацевтическая субстанция: анализ сведений о происхождении, качестве и выводы о возможности использования субстанции</w:t>
      </w:r>
    </w:p>
    <w:bookmarkEnd w:id="965"/>
    <w:bookmarkStart w:name="z1100" w:id="966"/>
    <w:p>
      <w:pPr>
        <w:spacing w:after="0"/>
        <w:ind w:left="0"/>
        <w:jc w:val="both"/>
      </w:pPr>
      <w:r>
        <w:rPr>
          <w:rFonts w:ascii="Times New Roman"/>
          <w:b w:val="false"/>
          <w:i w:val="false"/>
          <w:color w:val="000000"/>
          <w:sz w:val="28"/>
        </w:rPr>
        <w:t>
      2.1.2 . Вспомогательные вещества: анализ сведений о качестве, количестве с выводами о допустимости использования</w:t>
      </w:r>
    </w:p>
    <w:bookmarkEnd w:id="966"/>
    <w:bookmarkStart w:name="z1101" w:id="967"/>
    <w:p>
      <w:pPr>
        <w:spacing w:after="0"/>
        <w:ind w:left="0"/>
        <w:jc w:val="both"/>
      </w:pPr>
      <w:r>
        <w:rPr>
          <w:rFonts w:ascii="Times New Roman"/>
          <w:b w:val="false"/>
          <w:i w:val="false"/>
          <w:color w:val="000000"/>
          <w:sz w:val="28"/>
        </w:rPr>
        <w:t>
      2.1.3 Лекарственный препарат заключение о производстве спецификация качества стабильность</w:t>
      </w:r>
    </w:p>
    <w:bookmarkEnd w:id="967"/>
    <w:bookmarkStart w:name="z1102" w:id="968"/>
    <w:p>
      <w:pPr>
        <w:spacing w:after="0"/>
        <w:ind w:left="0"/>
        <w:jc w:val="both"/>
      </w:pPr>
      <w:r>
        <w:rPr>
          <w:rFonts w:ascii="Times New Roman"/>
          <w:b w:val="false"/>
          <w:i w:val="false"/>
          <w:color w:val="000000"/>
          <w:sz w:val="28"/>
        </w:rPr>
        <w:t>
      2.2. Доклинические аспекты</w:t>
      </w:r>
    </w:p>
    <w:bookmarkEnd w:id="968"/>
    <w:bookmarkStart w:name="z1103" w:id="969"/>
    <w:p>
      <w:pPr>
        <w:spacing w:after="0"/>
        <w:ind w:left="0"/>
        <w:jc w:val="both"/>
      </w:pPr>
      <w:r>
        <w:rPr>
          <w:rFonts w:ascii="Times New Roman"/>
          <w:b w:val="false"/>
          <w:i w:val="false"/>
          <w:color w:val="000000"/>
          <w:sz w:val="28"/>
        </w:rPr>
        <w:t>
      2.3 Клинические аспекты</w:t>
      </w:r>
    </w:p>
    <w:bookmarkEnd w:id="969"/>
    <w:bookmarkStart w:name="z1104" w:id="970"/>
    <w:p>
      <w:pPr>
        <w:spacing w:after="0"/>
        <w:ind w:left="0"/>
        <w:jc w:val="both"/>
      </w:pPr>
      <w:r>
        <w:rPr>
          <w:rFonts w:ascii="Times New Roman"/>
          <w:b w:val="false"/>
          <w:i w:val="false"/>
          <w:color w:val="000000"/>
          <w:sz w:val="28"/>
        </w:rPr>
        <w:t>
      2.4 Оценка польза-риск</w:t>
      </w:r>
    </w:p>
    <w:bookmarkEnd w:id="970"/>
    <w:bookmarkStart w:name="z1105" w:id="971"/>
    <w:p>
      <w:pPr>
        <w:spacing w:after="0"/>
        <w:ind w:left="0"/>
        <w:jc w:val="both"/>
      </w:pPr>
      <w:r>
        <w:rPr>
          <w:rFonts w:ascii="Times New Roman"/>
          <w:b w:val="false"/>
          <w:i w:val="false"/>
          <w:color w:val="000000"/>
          <w:sz w:val="28"/>
        </w:rPr>
        <w:t>
      2.5 Фармаконадзор Описание системы фармаконадзора План управления рисками</w:t>
      </w:r>
    </w:p>
    <w:bookmarkEnd w:id="971"/>
    <w:bookmarkStart w:name="z1106" w:id="972"/>
    <w:p>
      <w:pPr>
        <w:spacing w:after="0"/>
        <w:ind w:left="0"/>
        <w:jc w:val="both"/>
      </w:pPr>
      <w:r>
        <w:rPr>
          <w:rFonts w:ascii="Times New Roman"/>
          <w:b w:val="false"/>
          <w:i w:val="false"/>
          <w:color w:val="000000"/>
          <w:sz w:val="28"/>
        </w:rPr>
        <w:t>
      2.6 Условия отпуска</w:t>
      </w:r>
    </w:p>
    <w:bookmarkEnd w:id="9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 к Правилам проведения экспертизы </w:t>
            </w:r>
            <w:r>
              <w:br/>
            </w:r>
            <w:r>
              <w:rPr>
                <w:rFonts w:ascii="Times New Roman"/>
                <w:b w:val="false"/>
                <w:i w:val="false"/>
                <w:color w:val="000000"/>
                <w:sz w:val="20"/>
              </w:rPr>
              <w:t xml:space="preserve"> лекарственных средств</w:t>
            </w:r>
          </w:p>
        </w:tc>
      </w:tr>
    </w:tbl>
    <w:bookmarkStart w:name="z1108" w:id="973"/>
    <w:p>
      <w:pPr>
        <w:spacing w:after="0"/>
        <w:ind w:left="0"/>
        <w:jc w:val="left"/>
      </w:pPr>
      <w:r>
        <w:rPr>
          <w:rFonts w:ascii="Times New Roman"/>
          <w:b/>
          <w:i w:val="false"/>
          <w:color w:val="000000"/>
        </w:rPr>
        <w:t xml:space="preserve">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2580"/>
        <w:gridCol w:w="753"/>
        <w:gridCol w:w="2155"/>
        <w:gridCol w:w="2813"/>
        <w:gridCol w:w="3483"/>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974"/>
          <w:p>
            <w:pPr>
              <w:spacing w:after="20"/>
              <w:ind w:left="20"/>
              <w:jc w:val="both"/>
            </w:pPr>
            <w:r>
              <w:rPr>
                <w:rFonts w:ascii="Times New Roman"/>
                <w:b w:val="false"/>
                <w:i w:val="false"/>
                <w:color w:val="000000"/>
                <w:sz w:val="20"/>
              </w:rPr>
              <w:t>
№ п/п</w:t>
            </w:r>
          </w:p>
          <w:bookmarkEnd w:id="974"/>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вспомогательных веществ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Путь введения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пределы содержания вспомогательных веществ</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подлежащая отражению в инструкции по медицинскому применению</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75"/>
          <w:p>
            <w:pPr>
              <w:spacing w:after="20"/>
              <w:ind w:left="20"/>
              <w:jc w:val="both"/>
            </w:pPr>
            <w:r>
              <w:rPr>
                <w:rFonts w:ascii="Times New Roman"/>
                <w:b w:val="false"/>
                <w:i w:val="false"/>
                <w:color w:val="000000"/>
                <w:sz w:val="20"/>
              </w:rPr>
              <w:t>
1</w:t>
            </w:r>
          </w:p>
          <w:bookmarkEnd w:id="975"/>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76"/>
          <w:p>
            <w:pPr>
              <w:spacing w:after="20"/>
              <w:ind w:left="20"/>
              <w:jc w:val="both"/>
            </w:pPr>
            <w:r>
              <w:rPr>
                <w:rFonts w:ascii="Times New Roman"/>
                <w:b w:val="false"/>
                <w:i w:val="false"/>
                <w:color w:val="000000"/>
                <w:sz w:val="20"/>
              </w:rPr>
              <w:t>
1.</w:t>
            </w:r>
          </w:p>
          <w:bookmarkEnd w:id="976"/>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Гиперчувствительность или серьезная аллергическая реакция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77"/>
          <w:p>
            <w:pPr>
              <w:spacing w:after="20"/>
              <w:ind w:left="20"/>
              <w:jc w:val="both"/>
            </w:pPr>
            <w:r>
              <w:rPr>
                <w:rFonts w:ascii="Times New Roman"/>
                <w:b w:val="false"/>
                <w:i w:val="false"/>
                <w:color w:val="000000"/>
                <w:sz w:val="20"/>
              </w:rPr>
              <w:t>
2.</w:t>
            </w:r>
          </w:p>
          <w:bookmarkEnd w:id="977"/>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Арахисовое масло</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лицам с аллергической реакцией на орехи или сою</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Очищенное арахисовое масло может содержать белок</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78"/>
          <w:p>
            <w:pPr>
              <w:spacing w:after="20"/>
              <w:ind w:left="20"/>
              <w:jc w:val="both"/>
            </w:pPr>
            <w:r>
              <w:rPr>
                <w:rFonts w:ascii="Times New Roman"/>
                <w:b w:val="false"/>
                <w:i w:val="false"/>
                <w:color w:val="000000"/>
                <w:sz w:val="20"/>
              </w:rPr>
              <w:t>
3.</w:t>
            </w:r>
          </w:p>
          <w:bookmarkEnd w:id="978"/>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Аспартам (Е951)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фенилаланин, противопоказан людям с фенилкетонурией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нанести вред лицам с фенилкетонурией</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979"/>
          <w:p>
            <w:pPr>
              <w:spacing w:after="20"/>
              <w:ind w:left="20"/>
              <w:jc w:val="both"/>
            </w:pPr>
            <w:r>
              <w:rPr>
                <w:rFonts w:ascii="Times New Roman"/>
                <w:b w:val="false"/>
                <w:i w:val="false"/>
                <w:color w:val="000000"/>
                <w:sz w:val="20"/>
              </w:rPr>
              <w:t>
4.</w:t>
            </w:r>
          </w:p>
          <w:bookmarkEnd w:id="979"/>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Азокрасители:</w:t>
            </w:r>
            <w:r>
              <w:br/>
            </w:r>
            <w:r>
              <w:rPr>
                <w:rFonts w:ascii="Times New Roman"/>
                <w:b w:val="false"/>
                <w:i w:val="false"/>
                <w:color w:val="000000"/>
                <w:sz w:val="20"/>
              </w:rPr>
              <w:t>
1) Е 102 Тартразин</w:t>
            </w:r>
            <w:r>
              <w:br/>
            </w:r>
            <w:r>
              <w:rPr>
                <w:rFonts w:ascii="Times New Roman"/>
                <w:b w:val="false"/>
                <w:i w:val="false"/>
                <w:color w:val="000000"/>
                <w:sz w:val="20"/>
              </w:rPr>
              <w:t>
2) Е 110 Желтый закат (FCF)</w:t>
            </w:r>
            <w:r>
              <w:br/>
            </w:r>
            <w:r>
              <w:rPr>
                <w:rFonts w:ascii="Times New Roman"/>
                <w:b w:val="false"/>
                <w:i w:val="false"/>
                <w:color w:val="000000"/>
                <w:sz w:val="20"/>
              </w:rPr>
              <w:t>
3) Е 122 Азорубин, Кармоизин</w:t>
            </w:r>
            <w:r>
              <w:br/>
            </w:r>
            <w:r>
              <w:rPr>
                <w:rFonts w:ascii="Times New Roman"/>
                <w:b w:val="false"/>
                <w:i w:val="false"/>
                <w:color w:val="000000"/>
                <w:sz w:val="20"/>
              </w:rPr>
              <w:t>
4) Е 124 Понсо 4R (пунцовый 4R), Кошениль красная А</w:t>
            </w:r>
            <w:r>
              <w:br/>
            </w:r>
            <w:r>
              <w:rPr>
                <w:rFonts w:ascii="Times New Roman"/>
                <w:b w:val="false"/>
                <w:i w:val="false"/>
                <w:color w:val="000000"/>
                <w:sz w:val="20"/>
              </w:rPr>
              <w:t>
5) Е 151 Бриллиантовый черный BN, черный PN</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102, Е 110, Е 122 - запрещены к применению в лекарственных препаратах для детей</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980"/>
          <w:p>
            <w:pPr>
              <w:spacing w:after="20"/>
              <w:ind w:left="20"/>
              <w:jc w:val="both"/>
            </w:pPr>
            <w:r>
              <w:rPr>
                <w:rFonts w:ascii="Times New Roman"/>
                <w:b w:val="false"/>
                <w:i w:val="false"/>
                <w:color w:val="000000"/>
                <w:sz w:val="20"/>
              </w:rPr>
              <w:t>
5.</w:t>
            </w:r>
          </w:p>
          <w:bookmarkEnd w:id="980"/>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Эритрозин (E127)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0 - 0,1 мг/кг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нельзя назначать и применять пациентам с патологией щитовидной железы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 к применению в лекарственных препаратах для детей</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81"/>
          <w:p>
            <w:pPr>
              <w:spacing w:after="20"/>
              <w:ind w:left="20"/>
              <w:jc w:val="both"/>
            </w:pPr>
            <w:r>
              <w:rPr>
                <w:rFonts w:ascii="Times New Roman"/>
                <w:b w:val="false"/>
                <w:i w:val="false"/>
                <w:color w:val="000000"/>
                <w:sz w:val="20"/>
              </w:rPr>
              <w:t>
6.</w:t>
            </w:r>
          </w:p>
          <w:bookmarkEnd w:id="981"/>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Перуанский бальзам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кожные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82"/>
          <w:p>
            <w:pPr>
              <w:spacing w:after="20"/>
              <w:ind w:left="20"/>
              <w:jc w:val="both"/>
            </w:pPr>
            <w:r>
              <w:rPr>
                <w:rFonts w:ascii="Times New Roman"/>
                <w:b w:val="false"/>
                <w:i w:val="false"/>
                <w:color w:val="000000"/>
                <w:sz w:val="20"/>
              </w:rPr>
              <w:t>
7.</w:t>
            </w:r>
          </w:p>
          <w:bookmarkEnd w:id="982"/>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лекарственные формы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ириты;</w:t>
            </w:r>
            <w:r>
              <w:br/>
            </w:r>
            <w:r>
              <w:rPr>
                <w:rFonts w:ascii="Times New Roman"/>
                <w:b w:val="false"/>
                <w:i w:val="false"/>
                <w:color w:val="000000"/>
                <w:sz w:val="20"/>
              </w:rPr>
              <w:t>
избегать контакта с мягкими контактными линзами;</w:t>
            </w:r>
            <w:r>
              <w:br/>
            </w:r>
            <w:r>
              <w:rPr>
                <w:rFonts w:ascii="Times New Roman"/>
                <w:b w:val="false"/>
                <w:i w:val="false"/>
                <w:color w:val="000000"/>
                <w:sz w:val="20"/>
              </w:rPr>
              <w:t>
удалить контактные линзы перед применением и выждать не менее 15 минут после закапывания препарата;</w:t>
            </w:r>
            <w:r>
              <w:br/>
            </w:r>
            <w:r>
              <w:rPr>
                <w:rFonts w:ascii="Times New Roman"/>
                <w:b w:val="false"/>
                <w:i w:val="false"/>
                <w:color w:val="000000"/>
                <w:sz w:val="20"/>
              </w:rPr>
              <w:t>
не применяется у детей до 8 лет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Бензалкония хлорид обесцвечивает мягкие контактные линзы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Ингаляционное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мкг/в 1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Бронхоспазм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983"/>
          <w:p>
            <w:pPr>
              <w:spacing w:after="20"/>
              <w:ind w:left="20"/>
              <w:jc w:val="both"/>
            </w:pPr>
            <w:r>
              <w:rPr>
                <w:rFonts w:ascii="Times New Roman"/>
                <w:b w:val="false"/>
                <w:i w:val="false"/>
                <w:color w:val="000000"/>
                <w:sz w:val="20"/>
              </w:rPr>
              <w:t>
8.</w:t>
            </w:r>
          </w:p>
          <w:bookmarkEnd w:id="983"/>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бензойная и бензоаты:</w:t>
            </w:r>
            <w:r>
              <w:br/>
            </w:r>
            <w:r>
              <w:rPr>
                <w:rFonts w:ascii="Times New Roman"/>
                <w:b w:val="false"/>
                <w:i w:val="false"/>
                <w:color w:val="000000"/>
                <w:sz w:val="20"/>
              </w:rPr>
              <w:t>
1) Е210 кислота бензойная</w:t>
            </w:r>
            <w:r>
              <w:br/>
            </w:r>
            <w:r>
              <w:rPr>
                <w:rFonts w:ascii="Times New Roman"/>
                <w:b w:val="false"/>
                <w:i w:val="false"/>
                <w:color w:val="000000"/>
                <w:sz w:val="20"/>
              </w:rPr>
              <w:t>
2) Е211 натрия бензоат</w:t>
            </w:r>
            <w:r>
              <w:br/>
            </w:r>
            <w:r>
              <w:rPr>
                <w:rFonts w:ascii="Times New Roman"/>
                <w:b w:val="false"/>
                <w:i w:val="false"/>
                <w:color w:val="000000"/>
                <w:sz w:val="20"/>
              </w:rPr>
              <w:t>
3) Е212 калия бензоат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 глаз и слизистых оболочек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новорожденным детям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риск развития желтухи у новорожденных</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984"/>
          <w:p>
            <w:pPr>
              <w:spacing w:after="20"/>
              <w:ind w:left="20"/>
              <w:jc w:val="both"/>
            </w:pPr>
            <w:r>
              <w:rPr>
                <w:rFonts w:ascii="Times New Roman"/>
                <w:b w:val="false"/>
                <w:i w:val="false"/>
                <w:color w:val="000000"/>
                <w:sz w:val="20"/>
              </w:rPr>
              <w:t>
9.</w:t>
            </w:r>
          </w:p>
          <w:bookmarkEnd w:id="984"/>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Бензиловый спирт</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менее 90 мг/кг/сут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недоношенным, новорожденным и детям до 3 лет;</w:t>
            </w:r>
            <w:r>
              <w:br/>
            </w:r>
            <w:r>
              <w:rPr>
                <w:rFonts w:ascii="Times New Roman"/>
                <w:b w:val="false"/>
                <w:i w:val="false"/>
                <w:color w:val="000000"/>
                <w:sz w:val="20"/>
              </w:rPr>
              <w:t>
побочное действие - анафилактоидные реакции;</w:t>
            </w:r>
            <w:r>
              <w:br/>
            </w:r>
            <w:r>
              <w:rPr>
                <w:rFonts w:ascii="Times New Roman"/>
                <w:b w:val="false"/>
                <w:i w:val="false"/>
                <w:color w:val="000000"/>
                <w:sz w:val="20"/>
              </w:rPr>
              <w:t>
количество бензилового спирта в препарате (мг/мл)</w:t>
            </w:r>
          </w:p>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токсических и аллергических реакций у детей до 3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дозе 90 мг/кг/сут</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недоношенным, новорожденным и детям до 3 лет;</w:t>
            </w:r>
            <w:r>
              <w:br/>
            </w:r>
            <w:r>
              <w:rPr>
                <w:rFonts w:ascii="Times New Roman"/>
                <w:b w:val="false"/>
                <w:i w:val="false"/>
                <w:color w:val="000000"/>
                <w:sz w:val="20"/>
              </w:rPr>
              <w:t>
при применении бензилового спирта в дозах 90 мг/кг/сут и выше повышается риск фатальных токсических реакций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985"/>
          <w:p>
            <w:pPr>
              <w:spacing w:after="20"/>
              <w:ind w:left="20"/>
              <w:jc w:val="both"/>
            </w:pPr>
            <w:r>
              <w:rPr>
                <w:rFonts w:ascii="Times New Roman"/>
                <w:b w:val="false"/>
                <w:i w:val="false"/>
                <w:color w:val="000000"/>
                <w:sz w:val="20"/>
              </w:rPr>
              <w:t>
10.</w:t>
            </w:r>
          </w:p>
          <w:bookmarkEnd w:id="985"/>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бергамота Бергаптен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Повышается чувствительность к ультрофиолетовым лучам (как к натуральным, так и искусственным лучам)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используется при наличии бергаптена в масле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986"/>
          <w:p>
            <w:pPr>
              <w:spacing w:after="20"/>
              <w:ind w:left="20"/>
              <w:jc w:val="both"/>
            </w:pPr>
            <w:r>
              <w:rPr>
                <w:rFonts w:ascii="Times New Roman"/>
                <w:b w:val="false"/>
                <w:i w:val="false"/>
                <w:color w:val="000000"/>
                <w:sz w:val="20"/>
              </w:rPr>
              <w:t>
11.</w:t>
            </w:r>
          </w:p>
          <w:bookmarkEnd w:id="986"/>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Бронопол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987"/>
          <w:p>
            <w:pPr>
              <w:spacing w:after="20"/>
              <w:ind w:left="20"/>
              <w:jc w:val="both"/>
            </w:pPr>
            <w:r>
              <w:rPr>
                <w:rFonts w:ascii="Times New Roman"/>
                <w:b w:val="false"/>
                <w:i w:val="false"/>
                <w:color w:val="000000"/>
                <w:sz w:val="20"/>
              </w:rPr>
              <w:t>
12.</w:t>
            </w:r>
          </w:p>
          <w:bookmarkEnd w:id="987"/>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Бутилгидроксианизол Е320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88"/>
          <w:p>
            <w:pPr>
              <w:spacing w:after="20"/>
              <w:ind w:left="20"/>
              <w:jc w:val="both"/>
            </w:pPr>
            <w:r>
              <w:rPr>
                <w:rFonts w:ascii="Times New Roman"/>
                <w:b w:val="false"/>
                <w:i w:val="false"/>
                <w:color w:val="000000"/>
                <w:sz w:val="20"/>
              </w:rPr>
              <w:t>
13.</w:t>
            </w:r>
          </w:p>
          <w:bookmarkEnd w:id="988"/>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Бутилгидрокситолуол Е321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 раздражения глаз и слизистых оболочек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989"/>
          <w:p>
            <w:pPr>
              <w:spacing w:after="20"/>
              <w:ind w:left="20"/>
              <w:jc w:val="both"/>
            </w:pPr>
            <w:r>
              <w:rPr>
                <w:rFonts w:ascii="Times New Roman"/>
                <w:b w:val="false"/>
                <w:i w:val="false"/>
                <w:color w:val="000000"/>
                <w:sz w:val="20"/>
              </w:rPr>
              <w:t>
14.</w:t>
            </w:r>
          </w:p>
          <w:bookmarkEnd w:id="989"/>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касторовое полиэтоксилированное;</w:t>
            </w:r>
            <w:r>
              <w:br/>
            </w:r>
            <w:r>
              <w:rPr>
                <w:rFonts w:ascii="Times New Roman"/>
                <w:b w:val="false"/>
                <w:i w:val="false"/>
                <w:color w:val="000000"/>
                <w:sz w:val="20"/>
              </w:rPr>
              <w:t>
масло касторовое полиэтоксилированное гидрогенизированное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90"/>
          <w:p>
            <w:pPr>
              <w:spacing w:after="20"/>
              <w:ind w:left="20"/>
              <w:jc w:val="both"/>
            </w:pPr>
            <w:r>
              <w:rPr>
                <w:rFonts w:ascii="Times New Roman"/>
                <w:b w:val="false"/>
                <w:i w:val="false"/>
                <w:color w:val="000000"/>
                <w:sz w:val="20"/>
              </w:rPr>
              <w:t>
15.</w:t>
            </w:r>
          </w:p>
          <w:bookmarkEnd w:id="990"/>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цетостеари-ловый;</w:t>
            </w:r>
            <w:r>
              <w:br/>
            </w:r>
            <w:r>
              <w:rPr>
                <w:rFonts w:ascii="Times New Roman"/>
                <w:b w:val="false"/>
                <w:i w:val="false"/>
                <w:color w:val="000000"/>
                <w:sz w:val="20"/>
              </w:rPr>
              <w:t>
спирт цетиловый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(контактные дерматиты)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991"/>
          <w:p>
            <w:pPr>
              <w:spacing w:after="20"/>
              <w:ind w:left="20"/>
              <w:jc w:val="both"/>
            </w:pPr>
            <w:r>
              <w:rPr>
                <w:rFonts w:ascii="Times New Roman"/>
                <w:b w:val="false"/>
                <w:i w:val="false"/>
                <w:color w:val="000000"/>
                <w:sz w:val="20"/>
              </w:rPr>
              <w:t>
16.</w:t>
            </w:r>
          </w:p>
          <w:bookmarkEnd w:id="991"/>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92"/>
          <w:p>
            <w:pPr>
              <w:spacing w:after="20"/>
              <w:ind w:left="20"/>
              <w:jc w:val="both"/>
            </w:pPr>
            <w:r>
              <w:rPr>
                <w:rFonts w:ascii="Times New Roman"/>
                <w:b w:val="false"/>
                <w:i w:val="false"/>
                <w:color w:val="000000"/>
                <w:sz w:val="20"/>
              </w:rPr>
              <w:t>
17.</w:t>
            </w:r>
          </w:p>
          <w:bookmarkEnd w:id="992"/>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Раздражения кожи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993"/>
          <w:p>
            <w:pPr>
              <w:spacing w:after="20"/>
              <w:ind w:left="20"/>
              <w:jc w:val="both"/>
            </w:pPr>
            <w:r>
              <w:rPr>
                <w:rFonts w:ascii="Times New Roman"/>
                <w:b w:val="false"/>
                <w:i w:val="false"/>
                <w:color w:val="000000"/>
                <w:sz w:val="20"/>
              </w:rPr>
              <w:t>
18.</w:t>
            </w:r>
          </w:p>
          <w:bookmarkEnd w:id="993"/>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этанола в разовой дозе менее 100 мг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содержит низкий уровень этанола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этанола, менее 100 мг в разовой дозе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мг до 3 г этанола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w:t>
            </w:r>
            <w:r>
              <w:br/>
            </w:r>
            <w:r>
              <w:rPr>
                <w:rFonts w:ascii="Times New Roman"/>
                <w:b w:val="false"/>
                <w:i w:val="false"/>
                <w:color w:val="000000"/>
                <w:sz w:val="20"/>
              </w:rPr>
              <w:t>
для лиц страдающих алкоголизмом, эпилепсией, детям, беременным и кормящим женщинам, больным с заболеваниями печени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и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 в разовой дозе препарата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w:t>
            </w:r>
            <w:r>
              <w:br/>
            </w:r>
            <w:r>
              <w:rPr>
                <w:rFonts w:ascii="Times New Roman"/>
                <w:b w:val="false"/>
                <w:i w:val="false"/>
                <w:color w:val="000000"/>
                <w:sz w:val="20"/>
              </w:rPr>
              <w:t>
для лиц страдающих алкоголизмом, эпилепсией, детям, беременным и кормящим женщинам и больным с заболеваниями печени; влияет на способность управления транспортными средствами или опасными механизмами; влияет и изменяет действия других лекарств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этилового спирта в этих лекарственных препаратах может влиять и изменять действия других лекарств</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94"/>
          <w:p>
            <w:pPr>
              <w:spacing w:after="20"/>
              <w:ind w:left="20"/>
              <w:jc w:val="both"/>
            </w:pPr>
            <w:r>
              <w:rPr>
                <w:rFonts w:ascii="Times New Roman"/>
                <w:b w:val="false"/>
                <w:i w:val="false"/>
                <w:color w:val="000000"/>
                <w:sz w:val="20"/>
              </w:rPr>
              <w:t>
19.</w:t>
            </w:r>
          </w:p>
          <w:bookmarkEnd w:id="994"/>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 случаи местных кожных реакций (контактные дерматиты)</w:t>
            </w:r>
          </w:p>
        </w:tc>
        <w:tc>
          <w:tcPr>
            <w:tcW w:w="3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желудочно-кишечного тракта и диарея</w:t>
            </w:r>
          </w:p>
        </w:tc>
        <w:tc>
          <w:tcPr>
            <w:tcW w:w="0" w:type="auto"/>
            <w:vMerge/>
            <w:tcBorders>
              <w:top w:val="nil"/>
              <w:left w:val="single" w:color="cfcfcf" w:sz="5"/>
              <w:bottom w:val="single" w:color="cfcfcf" w:sz="5"/>
              <w:right w:val="single" w:color="cfcfcf" w:sz="5"/>
            </w:tcBorders>
          </w:tcP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995"/>
          <w:p>
            <w:pPr>
              <w:spacing w:after="20"/>
              <w:ind w:left="20"/>
              <w:jc w:val="both"/>
            </w:pPr>
            <w:r>
              <w:rPr>
                <w:rFonts w:ascii="Times New Roman"/>
                <w:b w:val="false"/>
                <w:i w:val="false"/>
                <w:color w:val="000000"/>
                <w:sz w:val="20"/>
              </w:rPr>
              <w:t>
20.</w:t>
            </w:r>
          </w:p>
          <w:bookmarkEnd w:id="995"/>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назначением препаратов следует установить переносимость фруктозы; противопоказано больным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фруктозы в г в разовой дозе препарата;</w:t>
            </w:r>
            <w:r>
              <w:br/>
            </w:r>
            <w:r>
              <w:rPr>
                <w:rFonts w:ascii="Times New Roman"/>
                <w:b w:val="false"/>
                <w:i w:val="false"/>
                <w:color w:val="000000"/>
                <w:sz w:val="20"/>
              </w:rPr>
              <w:t>
не назначать пациентам с сахарным диабетом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Жидкие лекарственные формы для приема внутрь, таблетки жевательные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Наносят вред зубам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использовании в течение двух или более недель</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996"/>
          <w:p>
            <w:pPr>
              <w:spacing w:after="20"/>
              <w:ind w:left="20"/>
              <w:jc w:val="both"/>
            </w:pPr>
            <w:r>
              <w:rPr>
                <w:rFonts w:ascii="Times New Roman"/>
                <w:b w:val="false"/>
                <w:i w:val="false"/>
                <w:color w:val="000000"/>
                <w:sz w:val="20"/>
              </w:rPr>
              <w:t>
21.</w:t>
            </w:r>
          </w:p>
          <w:bookmarkEnd w:id="996"/>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галактозы, галактоземией или мальабсорбцией глюкозогалактозы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галактозы в г в разовой дозе препарата;</w:t>
            </w:r>
            <w:r>
              <w:br/>
            </w:r>
            <w:r>
              <w:rPr>
                <w:rFonts w:ascii="Times New Roman"/>
                <w:b w:val="false"/>
                <w:i w:val="false"/>
                <w:color w:val="000000"/>
                <w:sz w:val="20"/>
              </w:rPr>
              <w:t>
осторожно назначать больным с сахарным диабетом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997"/>
          <w:p>
            <w:pPr>
              <w:spacing w:after="20"/>
              <w:ind w:left="20"/>
              <w:jc w:val="both"/>
            </w:pPr>
            <w:r>
              <w:rPr>
                <w:rFonts w:ascii="Times New Roman"/>
                <w:b w:val="false"/>
                <w:i w:val="false"/>
                <w:color w:val="000000"/>
                <w:sz w:val="20"/>
              </w:rPr>
              <w:t>
22.</w:t>
            </w:r>
          </w:p>
          <w:bookmarkEnd w:id="997"/>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глюкозы в г в разовой дозе препарата;</w:t>
            </w:r>
            <w:r>
              <w:br/>
            </w:r>
            <w:r>
              <w:rPr>
                <w:rFonts w:ascii="Times New Roman"/>
                <w:b w:val="false"/>
                <w:i w:val="false"/>
                <w:color w:val="000000"/>
                <w:sz w:val="20"/>
              </w:rPr>
              <w:t>
осторожно назначать больным с сахарным диабетом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 Сосательные жевательные таблетки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включается в инструкцию, при длительном применении (две и более недель)</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98"/>
          <w:p>
            <w:pPr>
              <w:spacing w:after="20"/>
              <w:ind w:left="20"/>
              <w:jc w:val="both"/>
            </w:pPr>
            <w:r>
              <w:rPr>
                <w:rFonts w:ascii="Times New Roman"/>
                <w:b w:val="false"/>
                <w:i w:val="false"/>
                <w:color w:val="000000"/>
                <w:sz w:val="20"/>
              </w:rPr>
              <w:t>
23.</w:t>
            </w:r>
          </w:p>
          <w:bookmarkEnd w:id="998"/>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г/в 1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Побочные реакции: головная боль, нарушения желудочно-кишечного тракта, диарея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Послабляющее действие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999"/>
          <w:p>
            <w:pPr>
              <w:spacing w:after="20"/>
              <w:ind w:left="20"/>
              <w:jc w:val="both"/>
            </w:pPr>
            <w:r>
              <w:rPr>
                <w:rFonts w:ascii="Times New Roman"/>
                <w:b w:val="false"/>
                <w:i w:val="false"/>
                <w:color w:val="000000"/>
                <w:sz w:val="20"/>
              </w:rPr>
              <w:t>
24.</w:t>
            </w:r>
          </w:p>
          <w:bookmarkEnd w:id="999"/>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(в качестве вспомогательного вещества)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снижение свертываемости крови: противопоказано лицам с аллергической реакцией на гепарин</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000"/>
          <w:p>
            <w:pPr>
              <w:spacing w:after="20"/>
              <w:ind w:left="20"/>
              <w:jc w:val="both"/>
            </w:pPr>
            <w:r>
              <w:rPr>
                <w:rFonts w:ascii="Times New Roman"/>
                <w:b w:val="false"/>
                <w:i w:val="false"/>
                <w:color w:val="000000"/>
                <w:sz w:val="20"/>
              </w:rPr>
              <w:t>
25.</w:t>
            </w:r>
          </w:p>
          <w:bookmarkEnd w:id="1000"/>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Сироп гидрогенизированной глюкозы (или мальтит жидкий)</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01"/>
          <w:p>
            <w:pPr>
              <w:spacing w:after="20"/>
              <w:ind w:left="20"/>
              <w:jc w:val="both"/>
            </w:pPr>
            <w:r>
              <w:rPr>
                <w:rFonts w:ascii="Times New Roman"/>
                <w:b w:val="false"/>
                <w:i w:val="false"/>
                <w:color w:val="000000"/>
                <w:sz w:val="20"/>
              </w:rPr>
              <w:t>
26.</w:t>
            </w:r>
          </w:p>
          <w:bookmarkEnd w:id="1001"/>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инвертный</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или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глюкозы и фруктозы в г в разовой дозе препарата;</w:t>
            </w:r>
            <w:r>
              <w:br/>
            </w:r>
            <w:r>
              <w:rPr>
                <w:rFonts w:ascii="Times New Roman"/>
                <w:b w:val="false"/>
                <w:i w:val="false"/>
                <w:color w:val="000000"/>
                <w:sz w:val="20"/>
              </w:rPr>
              <w:t>
осторожно назначать больным с сахарным диабетом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приема внутрь; сосательные жевательные таблетки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повреждающее действие на зубы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длительном применении (две и более недели)</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002"/>
          <w:p>
            <w:pPr>
              <w:spacing w:after="20"/>
              <w:ind w:left="20"/>
              <w:jc w:val="both"/>
            </w:pPr>
            <w:r>
              <w:rPr>
                <w:rFonts w:ascii="Times New Roman"/>
                <w:b w:val="false"/>
                <w:i w:val="false"/>
                <w:color w:val="000000"/>
                <w:sz w:val="20"/>
              </w:rPr>
              <w:t>
27.</w:t>
            </w:r>
          </w:p>
          <w:bookmarkEnd w:id="1002"/>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 Е 966</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галактозы, галактоземией или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лактита - 2,3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003"/>
          <w:p>
            <w:pPr>
              <w:spacing w:after="20"/>
              <w:ind w:left="20"/>
              <w:jc w:val="both"/>
            </w:pPr>
            <w:r>
              <w:rPr>
                <w:rFonts w:ascii="Times New Roman"/>
                <w:b w:val="false"/>
                <w:i w:val="false"/>
                <w:color w:val="000000"/>
                <w:sz w:val="20"/>
              </w:rPr>
              <w:t>
28.</w:t>
            </w:r>
          </w:p>
          <w:bookmarkEnd w:id="1003"/>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дефицитом фермента Lapp (ЛАПП)-лактазы, мальабсорбцией глюкозы-галактозы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лактозы в г в разовой дозе препарата;</w:t>
            </w:r>
            <w:r>
              <w:br/>
            </w:r>
            <w:r>
              <w:rPr>
                <w:rFonts w:ascii="Times New Roman"/>
                <w:b w:val="false"/>
                <w:i w:val="false"/>
                <w:color w:val="000000"/>
                <w:sz w:val="20"/>
              </w:rPr>
              <w:t>
осторожно назначать больным с сахарным диабетом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004"/>
          <w:p>
            <w:pPr>
              <w:spacing w:after="20"/>
              <w:ind w:left="20"/>
              <w:jc w:val="both"/>
            </w:pPr>
            <w:r>
              <w:rPr>
                <w:rFonts w:ascii="Times New Roman"/>
                <w:b w:val="false"/>
                <w:i w:val="false"/>
                <w:color w:val="000000"/>
                <w:sz w:val="20"/>
              </w:rPr>
              <w:t>
29.</w:t>
            </w:r>
          </w:p>
          <w:bookmarkEnd w:id="1004"/>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 (Шерстяной жир)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005"/>
          <w:p>
            <w:pPr>
              <w:spacing w:after="20"/>
              <w:ind w:left="20"/>
              <w:jc w:val="both"/>
            </w:pPr>
            <w:r>
              <w:rPr>
                <w:rFonts w:ascii="Times New Roman"/>
                <w:b w:val="false"/>
                <w:i w:val="false"/>
                <w:color w:val="000000"/>
                <w:sz w:val="20"/>
              </w:rPr>
              <w:t>
30.</w:t>
            </w:r>
          </w:p>
          <w:bookmarkEnd w:id="1005"/>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965 Мальтит;</w:t>
            </w:r>
            <w:r>
              <w:br/>
            </w:r>
            <w:r>
              <w:rPr>
                <w:rFonts w:ascii="Times New Roman"/>
                <w:b w:val="false"/>
                <w:i w:val="false"/>
                <w:color w:val="000000"/>
                <w:sz w:val="20"/>
              </w:rPr>
              <w:t>
Е 953 Изомальтитол;</w:t>
            </w:r>
            <w:r>
              <w:br/>
            </w:r>
            <w:r>
              <w:rPr>
                <w:rFonts w:ascii="Times New Roman"/>
                <w:b w:val="false"/>
                <w:i w:val="false"/>
                <w:color w:val="000000"/>
                <w:sz w:val="20"/>
              </w:rPr>
              <w:t>
Мальтит жидкий (сироп гидрогенизированной глюкозы)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 указывается калорийность гидрогенизированной глюкозы - 2,3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006"/>
          <w:p>
            <w:pPr>
              <w:spacing w:after="20"/>
              <w:ind w:left="20"/>
              <w:jc w:val="both"/>
            </w:pPr>
            <w:r>
              <w:rPr>
                <w:rFonts w:ascii="Times New Roman"/>
                <w:b w:val="false"/>
                <w:i w:val="false"/>
                <w:color w:val="000000"/>
                <w:sz w:val="20"/>
              </w:rPr>
              <w:t>
31.</w:t>
            </w:r>
          </w:p>
          <w:bookmarkEnd w:id="1006"/>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 (маннит) Е421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1007"/>
          <w:p>
            <w:pPr>
              <w:spacing w:after="20"/>
              <w:ind w:left="20"/>
              <w:jc w:val="both"/>
            </w:pPr>
            <w:r>
              <w:rPr>
                <w:rFonts w:ascii="Times New Roman"/>
                <w:b w:val="false"/>
                <w:i w:val="false"/>
                <w:color w:val="000000"/>
                <w:sz w:val="20"/>
              </w:rPr>
              <w:t>
32.</w:t>
            </w:r>
          </w:p>
          <w:bookmarkEnd w:id="1007"/>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соединения ртути:</w:t>
            </w:r>
            <w:r>
              <w:br/>
            </w:r>
            <w:r>
              <w:rPr>
                <w:rFonts w:ascii="Times New Roman"/>
                <w:b w:val="false"/>
                <w:i w:val="false"/>
                <w:color w:val="000000"/>
                <w:sz w:val="20"/>
              </w:rPr>
              <w:t>
1) тиомерсал</w:t>
            </w:r>
            <w:r>
              <w:br/>
            </w:r>
            <w:r>
              <w:rPr>
                <w:rFonts w:ascii="Times New Roman"/>
                <w:b w:val="false"/>
                <w:i w:val="false"/>
                <w:color w:val="000000"/>
                <w:sz w:val="20"/>
              </w:rPr>
              <w:t>
2) фенил-ртути нитрат</w:t>
            </w:r>
            <w:r>
              <w:br/>
            </w:r>
            <w:r>
              <w:rPr>
                <w:rFonts w:ascii="Times New Roman"/>
                <w:b w:val="false"/>
                <w:i w:val="false"/>
                <w:color w:val="000000"/>
                <w:sz w:val="20"/>
              </w:rPr>
              <w:t>
3) фенил-ртути ацетат</w:t>
            </w:r>
            <w:r>
              <w:br/>
            </w:r>
            <w:r>
              <w:rPr>
                <w:rFonts w:ascii="Times New Roman"/>
                <w:b w:val="false"/>
                <w:i w:val="false"/>
                <w:color w:val="000000"/>
                <w:sz w:val="20"/>
              </w:rPr>
              <w:t>
4) фенил-ртути борат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Офтольмалогические лекарственные формы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 нарушение пигментации кожи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008"/>
          <w:p>
            <w:pPr>
              <w:spacing w:after="20"/>
              <w:ind w:left="20"/>
              <w:jc w:val="both"/>
            </w:pPr>
            <w:r>
              <w:rPr>
                <w:rFonts w:ascii="Times New Roman"/>
                <w:b w:val="false"/>
                <w:i w:val="false"/>
                <w:color w:val="000000"/>
                <w:sz w:val="20"/>
              </w:rPr>
              <w:t>
33.</w:t>
            </w:r>
          </w:p>
          <w:bookmarkEnd w:id="1008"/>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Парагидроксибензоаты и их эфиры:</w:t>
            </w:r>
            <w:r>
              <w:br/>
            </w:r>
            <w:r>
              <w:rPr>
                <w:rFonts w:ascii="Times New Roman"/>
                <w:b w:val="false"/>
                <w:i w:val="false"/>
                <w:color w:val="000000"/>
                <w:sz w:val="20"/>
              </w:rPr>
              <w:t>
1) этилпара-гидроксибензоат (Е 214)</w:t>
            </w:r>
            <w:r>
              <w:br/>
            </w:r>
            <w:r>
              <w:rPr>
                <w:rFonts w:ascii="Times New Roman"/>
                <w:b w:val="false"/>
                <w:i w:val="false"/>
                <w:color w:val="000000"/>
                <w:sz w:val="20"/>
              </w:rPr>
              <w:t>
2) пропил-парагид- роксибензоат (Е 216)</w:t>
            </w:r>
            <w:r>
              <w:br/>
            </w:r>
            <w:r>
              <w:rPr>
                <w:rFonts w:ascii="Times New Roman"/>
                <w:b w:val="false"/>
                <w:i w:val="false"/>
                <w:color w:val="000000"/>
                <w:sz w:val="20"/>
              </w:rPr>
              <w:t>
3) натрия пропилпарагидроксибензоат (Е 217)</w:t>
            </w:r>
            <w:r>
              <w:br/>
            </w:r>
            <w:r>
              <w:rPr>
                <w:rFonts w:ascii="Times New Roman"/>
                <w:b w:val="false"/>
                <w:i w:val="false"/>
                <w:color w:val="000000"/>
                <w:sz w:val="20"/>
              </w:rPr>
              <w:t>
4) метил-парагидроксибензоат (Е 218)</w:t>
            </w:r>
            <w:r>
              <w:br/>
            </w:r>
            <w:r>
              <w:rPr>
                <w:rFonts w:ascii="Times New Roman"/>
                <w:b w:val="false"/>
                <w:i w:val="false"/>
                <w:color w:val="000000"/>
                <w:sz w:val="20"/>
              </w:rPr>
              <w:t>
5) натрия метилпарагидроксибензоат (Е 219)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офтольмалогические лекарствен-ные формы;</w:t>
            </w:r>
            <w:r>
              <w:br/>
            </w: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ингалационное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Аллергические реакции замедленного типа, бронхоспазм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009"/>
          <w:p>
            <w:pPr>
              <w:spacing w:after="20"/>
              <w:ind w:left="20"/>
              <w:jc w:val="both"/>
            </w:pPr>
            <w:r>
              <w:rPr>
                <w:rFonts w:ascii="Times New Roman"/>
                <w:b w:val="false"/>
                <w:i w:val="false"/>
                <w:color w:val="000000"/>
                <w:sz w:val="20"/>
              </w:rPr>
              <w:t>
34.</w:t>
            </w:r>
          </w:p>
          <w:bookmarkEnd w:id="1009"/>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фенилкетонурией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010"/>
          <w:p>
            <w:pPr>
              <w:spacing w:after="20"/>
              <w:ind w:left="20"/>
              <w:jc w:val="both"/>
            </w:pPr>
            <w:r>
              <w:rPr>
                <w:rFonts w:ascii="Times New Roman"/>
                <w:b w:val="false"/>
                <w:i w:val="false"/>
                <w:color w:val="000000"/>
                <w:sz w:val="20"/>
              </w:rPr>
              <w:t>
35.</w:t>
            </w:r>
          </w:p>
          <w:bookmarkEnd w:id="1010"/>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менее 1 ммоль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инструкции информация относительно содержания калия основывается на общем содержании калия в препарате;</w:t>
            </w:r>
            <w:r>
              <w:br/>
            </w:r>
            <w:r>
              <w:rPr>
                <w:rFonts w:ascii="Times New Roman"/>
                <w:b w:val="false"/>
                <w:i w:val="false"/>
                <w:color w:val="000000"/>
                <w:sz w:val="20"/>
              </w:rPr>
              <w:t>
менее 1 ммоль (39 мг) в разовой дозе, считаются препаратами свободными от калия; особенно важно, при применении в педиатрической практике, где назначаются препараты с низким уровнем калия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калия 1 ммоль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калия в ммоль (или мг) в разовой дозе препарата; осторожно назначать лицам со сниженной функцией почек или у которых контролируется поступление калия с пищей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Внутривенное введение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ммоль/л</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месте инъекции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011"/>
          <w:p>
            <w:pPr>
              <w:spacing w:after="20"/>
              <w:ind w:left="20"/>
              <w:jc w:val="both"/>
            </w:pPr>
            <w:r>
              <w:rPr>
                <w:rFonts w:ascii="Times New Roman"/>
                <w:b w:val="false"/>
                <w:i w:val="false"/>
                <w:color w:val="000000"/>
                <w:sz w:val="20"/>
              </w:rPr>
              <w:t>
36.</w:t>
            </w:r>
          </w:p>
          <w:bookmarkEnd w:id="1011"/>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 и его эфиры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Раздражение кожи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мг/кг - для взрослых 200 мг/кг - для детей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 подобные действию алкоголя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012"/>
          <w:p>
            <w:pPr>
              <w:spacing w:after="20"/>
              <w:ind w:left="20"/>
              <w:jc w:val="both"/>
            </w:pPr>
            <w:r>
              <w:rPr>
                <w:rFonts w:ascii="Times New Roman"/>
                <w:b w:val="false"/>
                <w:i w:val="false"/>
                <w:color w:val="000000"/>
                <w:sz w:val="20"/>
              </w:rPr>
              <w:t>
37.</w:t>
            </w:r>
          </w:p>
          <w:bookmarkEnd w:id="1012"/>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кунжутное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Редкие случаи серьезных аллергических реакций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013"/>
          <w:p>
            <w:pPr>
              <w:spacing w:after="20"/>
              <w:ind w:left="20"/>
              <w:jc w:val="both"/>
            </w:pPr>
            <w:r>
              <w:rPr>
                <w:rFonts w:ascii="Times New Roman"/>
                <w:b w:val="false"/>
                <w:i w:val="false"/>
                <w:color w:val="000000"/>
                <w:sz w:val="20"/>
              </w:rPr>
              <w:t>
38.</w:t>
            </w:r>
          </w:p>
          <w:bookmarkEnd w:id="1013"/>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менее 1 ммоль в разовой дозе препарата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инструкции информация относительно содержания натрия основывается на общем содержании натрия в препарате;</w:t>
            </w:r>
            <w:r>
              <w:br/>
            </w:r>
            <w:r>
              <w:rPr>
                <w:rFonts w:ascii="Times New Roman"/>
                <w:b w:val="false"/>
                <w:i w:val="false"/>
                <w:color w:val="000000"/>
                <w:sz w:val="20"/>
              </w:rPr>
              <w:t>
препараты содержащие натрия менее 1 ммоль (23 мг) в разовой дозе, считаются препаратами свободными от натрия; Особенно это важно, при применении в педиатрической практике, где назначаются препараты с низким уровнем натрия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Парентеральное;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натрия 1 ммоль в разовой дозе</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натрия в ммоль (или мг) в разовой дозе препарата; осторожно при назначении лицам, соблюдающим бессолевую диету</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014"/>
          <w:p>
            <w:pPr>
              <w:spacing w:after="20"/>
              <w:ind w:left="20"/>
              <w:jc w:val="both"/>
            </w:pPr>
            <w:r>
              <w:rPr>
                <w:rFonts w:ascii="Times New Roman"/>
                <w:b w:val="false"/>
                <w:i w:val="false"/>
                <w:color w:val="000000"/>
                <w:sz w:val="20"/>
              </w:rPr>
              <w:t>
39.</w:t>
            </w:r>
          </w:p>
          <w:bookmarkEnd w:id="1014"/>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Кислота сорбиновая и ее соли</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015"/>
          <w:p>
            <w:pPr>
              <w:spacing w:after="20"/>
              <w:ind w:left="20"/>
              <w:jc w:val="both"/>
            </w:pPr>
            <w:r>
              <w:rPr>
                <w:rFonts w:ascii="Times New Roman"/>
                <w:b w:val="false"/>
                <w:i w:val="false"/>
                <w:color w:val="000000"/>
                <w:sz w:val="20"/>
              </w:rPr>
              <w:t>
40.</w:t>
            </w:r>
          </w:p>
          <w:bookmarkEnd w:id="1015"/>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Сорбитол Е420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 Парентеральное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Противопоказаны пациентам с наследственной непереносимостью фруктозы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r>
              <w:br/>
            </w:r>
            <w:r>
              <w:rPr>
                <w:rFonts w:ascii="Times New Roman"/>
                <w:b w:val="false"/>
                <w:i w:val="false"/>
                <w:color w:val="000000"/>
                <w:sz w:val="20"/>
              </w:rPr>
              <w:t>
указывается калорийность сорбитола - 2,6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016"/>
          <w:p>
            <w:pPr>
              <w:spacing w:after="20"/>
              <w:ind w:left="20"/>
              <w:jc w:val="both"/>
            </w:pPr>
            <w:r>
              <w:rPr>
                <w:rFonts w:ascii="Times New Roman"/>
                <w:b w:val="false"/>
                <w:i w:val="false"/>
                <w:color w:val="000000"/>
                <w:sz w:val="20"/>
              </w:rPr>
              <w:t>
41.</w:t>
            </w:r>
          </w:p>
          <w:bookmarkEnd w:id="1016"/>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соевое,</w:t>
            </w:r>
            <w:r>
              <w:br/>
            </w:r>
            <w:r>
              <w:rPr>
                <w:rFonts w:ascii="Times New Roman"/>
                <w:b w:val="false"/>
                <w:i w:val="false"/>
                <w:color w:val="000000"/>
                <w:sz w:val="20"/>
              </w:rPr>
              <w:t>
Масло соевое гидрогенизированное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пути введения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017"/>
          <w:p>
            <w:pPr>
              <w:spacing w:after="20"/>
              <w:ind w:left="20"/>
              <w:jc w:val="both"/>
            </w:pPr>
            <w:r>
              <w:rPr>
                <w:rFonts w:ascii="Times New Roman"/>
                <w:b w:val="false"/>
                <w:i w:val="false"/>
                <w:color w:val="000000"/>
                <w:sz w:val="20"/>
              </w:rPr>
              <w:t>
42.</w:t>
            </w:r>
          </w:p>
          <w:bookmarkEnd w:id="1017"/>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Стеариловый спирт</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кожные реакции (контактный дерматит)</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018"/>
          <w:p>
            <w:pPr>
              <w:spacing w:after="20"/>
              <w:ind w:left="20"/>
              <w:jc w:val="both"/>
            </w:pPr>
            <w:r>
              <w:rPr>
                <w:rFonts w:ascii="Times New Roman"/>
                <w:b w:val="false"/>
                <w:i w:val="false"/>
                <w:color w:val="000000"/>
                <w:sz w:val="20"/>
              </w:rPr>
              <w:t>
43.</w:t>
            </w:r>
          </w:p>
          <w:bookmarkEnd w:id="1018"/>
        </w:tc>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Сукроза</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Противопоказано лицам с наследственной непереносимостью фруктозы, мальабсорбцией глюкозы-галактозы, дефицитом фермента сукразы-изомальтазы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количество сукразы в граммах в разовой дозе препарата;</w:t>
            </w:r>
            <w:r>
              <w:br/>
            </w:r>
            <w:r>
              <w:rPr>
                <w:rFonts w:ascii="Times New Roman"/>
                <w:b w:val="false"/>
                <w:i w:val="false"/>
                <w:color w:val="000000"/>
                <w:sz w:val="20"/>
              </w:rPr>
              <w:t>
осторожно назначать больным с сахарным диабетом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019"/>
          <w:p>
            <w:pPr>
              <w:spacing w:after="20"/>
              <w:ind w:left="20"/>
              <w:jc w:val="both"/>
            </w:pPr>
            <w:r>
              <w:rPr>
                <w:rFonts w:ascii="Times New Roman"/>
                <w:b w:val="false"/>
                <w:i w:val="false"/>
                <w:color w:val="000000"/>
                <w:sz w:val="20"/>
              </w:rPr>
              <w:t>
Растворы для приема внутрь;</w:t>
            </w:r>
            <w:r>
              <w:br/>
            </w:r>
            <w:r>
              <w:rPr>
                <w:rFonts w:ascii="Times New Roman"/>
                <w:b w:val="false"/>
                <w:i w:val="false"/>
                <w:color w:val="000000"/>
                <w:sz w:val="20"/>
              </w:rPr>
              <w:t>
сосательные, жевательные таблетки</w:t>
            </w:r>
          </w:p>
          <w:bookmarkEnd w:id="1019"/>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Повреждающее действие на зубы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информация включается в инструкцию, когда лекарственный препарат предназначен для длительного применения (две и более недель)</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020"/>
          <w:p>
            <w:pPr>
              <w:spacing w:after="20"/>
              <w:ind w:left="20"/>
              <w:jc w:val="both"/>
            </w:pPr>
            <w:r>
              <w:rPr>
                <w:rFonts w:ascii="Times New Roman"/>
                <w:b w:val="false"/>
                <w:i w:val="false"/>
                <w:color w:val="000000"/>
                <w:sz w:val="20"/>
              </w:rPr>
              <w:t>
44.</w:t>
            </w:r>
          </w:p>
          <w:bookmarkEnd w:id="1020"/>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Сульфиты, включая метабисульфиты:</w:t>
            </w:r>
            <w:r>
              <w:br/>
            </w:r>
            <w:r>
              <w:rPr>
                <w:rFonts w:ascii="Times New Roman"/>
                <w:b w:val="false"/>
                <w:i w:val="false"/>
                <w:color w:val="000000"/>
                <w:sz w:val="20"/>
              </w:rPr>
              <w:t>
1) серы диоксид Е 220</w:t>
            </w:r>
            <w:r>
              <w:br/>
            </w:r>
            <w:r>
              <w:rPr>
                <w:rFonts w:ascii="Times New Roman"/>
                <w:b w:val="false"/>
                <w:i w:val="false"/>
                <w:color w:val="000000"/>
                <w:sz w:val="20"/>
              </w:rPr>
              <w:t>
2) натрия сульфит Е 221</w:t>
            </w:r>
            <w:r>
              <w:br/>
            </w:r>
            <w:r>
              <w:rPr>
                <w:rFonts w:ascii="Times New Roman"/>
                <w:b w:val="false"/>
                <w:i w:val="false"/>
                <w:color w:val="000000"/>
                <w:sz w:val="20"/>
              </w:rPr>
              <w:t>
3) натрия бисульфит Е 222</w:t>
            </w:r>
            <w:r>
              <w:br/>
            </w:r>
            <w:r>
              <w:rPr>
                <w:rFonts w:ascii="Times New Roman"/>
                <w:b w:val="false"/>
                <w:i w:val="false"/>
                <w:color w:val="000000"/>
                <w:sz w:val="20"/>
              </w:rPr>
              <w:t>
4) натрия метабисульфит Е 223</w:t>
            </w:r>
            <w:r>
              <w:br/>
            </w:r>
            <w:r>
              <w:rPr>
                <w:rFonts w:ascii="Times New Roman"/>
                <w:b w:val="false"/>
                <w:i w:val="false"/>
                <w:color w:val="000000"/>
                <w:sz w:val="20"/>
              </w:rPr>
              <w:t>
5) калия метабисульфит Е 224</w:t>
            </w:r>
            <w:r>
              <w:br/>
            </w:r>
            <w:r>
              <w:rPr>
                <w:rFonts w:ascii="Times New Roman"/>
                <w:b w:val="false"/>
                <w:i w:val="false"/>
                <w:color w:val="000000"/>
                <w:sz w:val="20"/>
              </w:rPr>
              <w:t>
6) калия бисульфит Е 228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r>
              <w:br/>
            </w:r>
            <w:r>
              <w:rPr>
                <w:rFonts w:ascii="Times New Roman"/>
                <w:b w:val="false"/>
                <w:i w:val="false"/>
                <w:color w:val="000000"/>
                <w:sz w:val="20"/>
              </w:rPr>
              <w:t>
парентеральное;</w:t>
            </w:r>
            <w:r>
              <w:br/>
            </w:r>
            <w:r>
              <w:rPr>
                <w:rFonts w:ascii="Times New Roman"/>
                <w:b w:val="false"/>
                <w:i w:val="false"/>
                <w:color w:val="000000"/>
                <w:sz w:val="20"/>
              </w:rPr>
              <w:t>
ингаляционное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Серьезные аллергические реакции и бронхоспазм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1021"/>
          <w:p>
            <w:pPr>
              <w:spacing w:after="20"/>
              <w:ind w:left="20"/>
              <w:jc w:val="both"/>
            </w:pPr>
            <w:r>
              <w:rPr>
                <w:rFonts w:ascii="Times New Roman"/>
                <w:b w:val="false"/>
                <w:i w:val="false"/>
                <w:color w:val="000000"/>
                <w:sz w:val="20"/>
              </w:rPr>
              <w:t>
45.</w:t>
            </w:r>
          </w:p>
          <w:bookmarkEnd w:id="1021"/>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 лицам с аллергическими реакциями на пшеничный крахмал</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Пшеничный крахмал может содержать Глютен (следы)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1022"/>
          <w:p>
            <w:pPr>
              <w:spacing w:after="20"/>
              <w:ind w:left="20"/>
              <w:jc w:val="both"/>
            </w:pPr>
            <w:r>
              <w:rPr>
                <w:rFonts w:ascii="Times New Roman"/>
                <w:b w:val="false"/>
                <w:i w:val="false"/>
                <w:color w:val="000000"/>
                <w:sz w:val="20"/>
              </w:rPr>
              <w:t>
46.</w:t>
            </w:r>
          </w:p>
          <w:bookmarkEnd w:id="1022"/>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Ксилитол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Пероральное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 послабляющее действие;</w:t>
            </w:r>
            <w:r>
              <w:br/>
            </w:r>
            <w:r>
              <w:rPr>
                <w:rFonts w:ascii="Times New Roman"/>
                <w:b w:val="false"/>
                <w:i w:val="false"/>
                <w:color w:val="000000"/>
                <w:sz w:val="20"/>
              </w:rPr>
              <w:t>
указывается калорийность ксилитола - 2,4 ккал/г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9" w:id="1023"/>
    <w:p>
      <w:pPr>
        <w:spacing w:after="0"/>
        <w:ind w:left="0"/>
        <w:jc w:val="both"/>
      </w:pPr>
      <w:r>
        <w:rPr>
          <w:rFonts w:ascii="Times New Roman"/>
          <w:b w:val="false"/>
          <w:i w:val="false"/>
          <w:color w:val="000000"/>
          <w:sz w:val="28"/>
        </w:rPr>
        <w:t>
      Используемые сокращения:</w:t>
      </w:r>
    </w:p>
    <w:bookmarkEnd w:id="1023"/>
    <w:bookmarkStart w:name="z1190" w:id="1024"/>
    <w:p>
      <w:pPr>
        <w:spacing w:after="0"/>
        <w:ind w:left="0"/>
        <w:jc w:val="both"/>
      </w:pPr>
      <w:r>
        <w:rPr>
          <w:rFonts w:ascii="Times New Roman"/>
          <w:b w:val="false"/>
          <w:i w:val="false"/>
          <w:color w:val="000000"/>
          <w:sz w:val="28"/>
        </w:rPr>
        <w:t>
      мг – миллиграмм;</w:t>
      </w:r>
    </w:p>
    <w:bookmarkEnd w:id="1024"/>
    <w:bookmarkStart w:name="z1191" w:id="1025"/>
    <w:p>
      <w:pPr>
        <w:spacing w:after="0"/>
        <w:ind w:left="0"/>
        <w:jc w:val="both"/>
      </w:pPr>
      <w:r>
        <w:rPr>
          <w:rFonts w:ascii="Times New Roman"/>
          <w:b w:val="false"/>
          <w:i w:val="false"/>
          <w:color w:val="000000"/>
          <w:sz w:val="28"/>
        </w:rPr>
        <w:t>
      кг – килограмм;</w:t>
      </w:r>
    </w:p>
    <w:bookmarkEnd w:id="1025"/>
    <w:bookmarkStart w:name="z1192" w:id="1026"/>
    <w:p>
      <w:pPr>
        <w:spacing w:after="0"/>
        <w:ind w:left="0"/>
        <w:jc w:val="both"/>
      </w:pPr>
      <w:r>
        <w:rPr>
          <w:rFonts w:ascii="Times New Roman"/>
          <w:b w:val="false"/>
          <w:i w:val="false"/>
          <w:color w:val="000000"/>
          <w:sz w:val="28"/>
        </w:rPr>
        <w:t>
      мкг – микрограмм;</w:t>
      </w:r>
    </w:p>
    <w:bookmarkEnd w:id="1026"/>
    <w:bookmarkStart w:name="z1193" w:id="1027"/>
    <w:p>
      <w:pPr>
        <w:spacing w:after="0"/>
        <w:ind w:left="0"/>
        <w:jc w:val="both"/>
      </w:pPr>
      <w:r>
        <w:rPr>
          <w:rFonts w:ascii="Times New Roman"/>
          <w:b w:val="false"/>
          <w:i w:val="false"/>
          <w:color w:val="000000"/>
          <w:sz w:val="28"/>
        </w:rPr>
        <w:t>
      г – грамм;</w:t>
      </w:r>
    </w:p>
    <w:bookmarkEnd w:id="1027"/>
    <w:bookmarkStart w:name="z1194" w:id="1028"/>
    <w:p>
      <w:pPr>
        <w:spacing w:after="0"/>
        <w:ind w:left="0"/>
        <w:jc w:val="both"/>
      </w:pPr>
      <w:r>
        <w:rPr>
          <w:rFonts w:ascii="Times New Roman"/>
          <w:b w:val="false"/>
          <w:i w:val="false"/>
          <w:color w:val="000000"/>
          <w:sz w:val="28"/>
        </w:rPr>
        <w:t xml:space="preserve">
      ккал – килокалорий; </w:t>
      </w:r>
    </w:p>
    <w:bookmarkEnd w:id="1028"/>
    <w:bookmarkStart w:name="z1195" w:id="1029"/>
    <w:p>
      <w:pPr>
        <w:spacing w:after="0"/>
        <w:ind w:left="0"/>
        <w:jc w:val="both"/>
      </w:pPr>
      <w:r>
        <w:rPr>
          <w:rFonts w:ascii="Times New Roman"/>
          <w:b w:val="false"/>
          <w:i w:val="false"/>
          <w:color w:val="000000"/>
          <w:sz w:val="28"/>
        </w:rPr>
        <w:t>
      ммоль – милимоль;</w:t>
      </w:r>
    </w:p>
    <w:bookmarkEnd w:id="1029"/>
    <w:bookmarkStart w:name="z1196" w:id="1030"/>
    <w:p>
      <w:pPr>
        <w:spacing w:after="0"/>
        <w:ind w:left="0"/>
        <w:jc w:val="both"/>
      </w:pPr>
      <w:r>
        <w:rPr>
          <w:rFonts w:ascii="Times New Roman"/>
          <w:b w:val="false"/>
          <w:i w:val="false"/>
          <w:color w:val="000000"/>
          <w:sz w:val="28"/>
        </w:rPr>
        <w:t>
      л – литр.</w:t>
      </w:r>
    </w:p>
    <w:bookmarkEnd w:id="1030"/>
    <w:bookmarkStart w:name="z1197" w:id="1031"/>
    <w:p>
      <w:pPr>
        <w:spacing w:after="0"/>
        <w:ind w:left="0"/>
        <w:jc w:val="both"/>
      </w:pPr>
      <w:r>
        <w:rPr>
          <w:rFonts w:ascii="Times New Roman"/>
          <w:b w:val="false"/>
          <w:i w:val="false"/>
          <w:color w:val="000000"/>
          <w:sz w:val="28"/>
        </w:rPr>
        <w:t>
      Примечание:</w:t>
      </w:r>
    </w:p>
    <w:bookmarkEnd w:id="1031"/>
    <w:bookmarkStart w:name="z1198" w:id="1032"/>
    <w:p>
      <w:pPr>
        <w:spacing w:after="0"/>
        <w:ind w:left="0"/>
        <w:jc w:val="both"/>
      </w:pPr>
      <w:r>
        <w:rPr>
          <w:rFonts w:ascii="Times New Roman"/>
          <w:b w:val="false"/>
          <w:i w:val="false"/>
          <w:color w:val="000000"/>
          <w:sz w:val="28"/>
        </w:rPr>
        <w:t>
      * Независимо от количественного содержания вспомогательных веществ, информация, указанная в колонке 5, отражается в инструкции по медицинскому применению.</w:t>
      </w:r>
    </w:p>
    <w:bookmarkEnd w:id="1032"/>
    <w:bookmarkStart w:name="z1199" w:id="1033"/>
    <w:p>
      <w:pPr>
        <w:spacing w:after="0"/>
        <w:ind w:left="0"/>
        <w:jc w:val="both"/>
      </w:pPr>
      <w:r>
        <w:rPr>
          <w:rFonts w:ascii="Times New Roman"/>
          <w:b w:val="false"/>
          <w:i w:val="false"/>
          <w:color w:val="000000"/>
          <w:sz w:val="28"/>
        </w:rPr>
        <w:t>
      ** Информация, указанная в колонке 6, предназначена для экспертов при проведении специализированной экспертизы лекарственного средства.</w:t>
      </w:r>
    </w:p>
    <w:bookmarkEnd w:id="10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экспертизы</w:t>
            </w:r>
            <w:r>
              <w:br/>
            </w:r>
            <w:r>
              <w:rPr>
                <w:rFonts w:ascii="Times New Roman"/>
                <w:b w:val="false"/>
                <w:i w:val="false"/>
                <w:color w:val="000000"/>
                <w:sz w:val="20"/>
              </w:rPr>
              <w:t>лекарственных средств</w:t>
            </w:r>
          </w:p>
        </w:tc>
      </w:tr>
    </w:tbl>
    <w:bookmarkStart w:name="z1201" w:id="1034"/>
    <w:p>
      <w:pPr>
        <w:spacing w:after="0"/>
        <w:ind w:left="0"/>
        <w:jc w:val="left"/>
      </w:pPr>
      <w:r>
        <w:rPr>
          <w:rFonts w:ascii="Times New Roman"/>
          <w:b/>
          <w:i w:val="false"/>
          <w:color w:val="000000"/>
        </w:rPr>
        <w:t xml:space="preserve"> Перечень изменений, вносимых в регистрационное досье лекарственного средства</w:t>
      </w:r>
    </w:p>
    <w:bookmarkEnd w:id="1034"/>
    <w:bookmarkStart w:name="z1202" w:id="1035"/>
    <w:p>
      <w:pPr>
        <w:spacing w:after="0"/>
        <w:ind w:left="0"/>
        <w:jc w:val="both"/>
      </w:pPr>
      <w:r>
        <w:rPr>
          <w:rFonts w:ascii="Times New Roman"/>
          <w:b w:val="false"/>
          <w:i w:val="false"/>
          <w:color w:val="000000"/>
          <w:sz w:val="28"/>
        </w:rPr>
        <w:t>
      А. Административные изменения</w:t>
      </w:r>
    </w:p>
    <w:bookmarkEnd w:id="1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8895"/>
        <w:gridCol w:w="710"/>
        <w:gridCol w:w="1084"/>
        <w:gridCol w:w="5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036"/>
          <w:p>
            <w:pPr>
              <w:spacing w:after="20"/>
              <w:ind w:left="20"/>
              <w:jc w:val="both"/>
            </w:pPr>
            <w:r>
              <w:rPr>
                <w:rFonts w:ascii="Times New Roman"/>
                <w:b w:val="false"/>
                <w:i w:val="false"/>
                <w:color w:val="000000"/>
                <w:sz w:val="20"/>
              </w:rPr>
              <w:t>
А.1 Изменение названия и (или) адреса держателя регистрационного удостоверения</w:t>
            </w:r>
          </w:p>
          <w:bookmarkEnd w:id="1036"/>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03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Держателем регистрационного удостоверения является юридическое лицо.</w:t>
            </w:r>
          </w:p>
          <w:bookmarkEnd w:id="103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03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Документ от соответствующего уполномоченного органа (например, налогового органа), в котором указано новое название или адрес.</w:t>
            </w:r>
            <w:r>
              <w:br/>
            </w:r>
            <w:r>
              <w:rPr>
                <w:rFonts w:ascii="Times New Roman"/>
                <w:b w:val="false"/>
                <w:i w:val="false"/>
                <w:color w:val="000000"/>
                <w:sz w:val="20"/>
              </w:rPr>
              <w:t>
2. Пересмотренная информация о лекарственном препарате.</w:t>
            </w:r>
          </w:p>
          <w:bookmarkEnd w:id="103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039"/>
          <w:p>
            <w:pPr>
              <w:spacing w:after="20"/>
              <w:ind w:left="20"/>
              <w:jc w:val="both"/>
            </w:pPr>
            <w:r>
              <w:rPr>
                <w:rFonts w:ascii="Times New Roman"/>
                <w:b w:val="false"/>
                <w:i w:val="false"/>
                <w:color w:val="000000"/>
                <w:sz w:val="20"/>
              </w:rPr>
              <w:t>
А. 2 Изменение (торгового) наименования лекарственного препарата</w:t>
            </w:r>
          </w:p>
          <w:bookmarkEnd w:id="1039"/>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040"/>
          <w:p>
            <w:pPr>
              <w:spacing w:after="20"/>
              <w:ind w:left="20"/>
              <w:jc w:val="both"/>
            </w:pPr>
            <w:r>
              <w:rPr>
                <w:rFonts w:ascii="Times New Roman"/>
                <w:b w:val="false"/>
                <w:i w:val="false"/>
                <w:color w:val="000000"/>
                <w:sz w:val="20"/>
              </w:rPr>
              <w:t xml:space="preserve">
а) Лекарственные препараты </w:t>
            </w:r>
          </w:p>
          <w:bookmarkEnd w:id="1040"/>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041"/>
          <w:p>
            <w:pPr>
              <w:spacing w:after="20"/>
              <w:ind w:left="20"/>
              <w:jc w:val="both"/>
            </w:pPr>
            <w:r>
              <w:rPr>
                <w:rFonts w:ascii="Times New Roman"/>
                <w:b w:val="false"/>
                <w:i w:val="false"/>
                <w:color w:val="000000"/>
                <w:sz w:val="20"/>
              </w:rPr>
              <w:t>
Условия</w:t>
            </w:r>
          </w:p>
          <w:bookmarkEnd w:id="104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04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Пересмотренная информация о лекарственном препарате.</w:t>
            </w:r>
          </w:p>
          <w:bookmarkEnd w:id="104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043"/>
          <w:p>
            <w:pPr>
              <w:spacing w:after="20"/>
              <w:ind w:left="20"/>
              <w:jc w:val="both"/>
            </w:pPr>
            <w:r>
              <w:rPr>
                <w:rFonts w:ascii="Times New Roman"/>
                <w:b w:val="false"/>
                <w:i w:val="false"/>
                <w:color w:val="000000"/>
                <w:sz w:val="20"/>
              </w:rPr>
              <w:t>
А.3 Изменение наименования активной фармацевтической субстанции или вспомогательного вещества</w:t>
            </w:r>
          </w:p>
          <w:bookmarkEnd w:id="1043"/>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04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Фармацевтическая субстанция/вспомогательное вещество не изменяется.</w:t>
            </w:r>
          </w:p>
          <w:bookmarkEnd w:id="104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04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br/>
            </w:r>
            <w:r>
              <w:rPr>
                <w:rFonts w:ascii="Times New Roman"/>
                <w:b w:val="false"/>
                <w:i w:val="false"/>
                <w:color w:val="000000"/>
                <w:sz w:val="20"/>
              </w:rPr>
              <w:t>
2. Пересмотренная информация о лекарственном препарате.</w:t>
            </w:r>
          </w:p>
          <w:bookmarkEnd w:id="104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046"/>
          <w:p>
            <w:pPr>
              <w:spacing w:after="20"/>
              <w:ind w:left="20"/>
              <w:jc w:val="both"/>
            </w:pPr>
            <w:r>
              <w:rPr>
                <w:rFonts w:ascii="Times New Roman"/>
                <w:b w:val="false"/>
                <w:i w:val="false"/>
                <w:color w:val="000000"/>
                <w:sz w:val="20"/>
              </w:rPr>
              <w:t>
А. 4 Изменение названия и (или) адреса: производителя (включая, если применимо, площадок по контролю качества), или держателя мастер- файла активной фармацевтической субстанции (далее-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bookmarkEnd w:id="1046"/>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04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Производственная площадка и ни одна из производственных операций не изменяется.</w:t>
            </w:r>
          </w:p>
          <w:bookmarkEnd w:id="104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4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Официальный документ от уполномоченного органа (например, налогового органа), в котором указано новое название и (или) адрес.</w:t>
            </w:r>
            <w:r>
              <w:br/>
            </w:r>
            <w:r>
              <w:rPr>
                <w:rFonts w:ascii="Times New Roman"/>
                <w:b w:val="false"/>
                <w:i w:val="false"/>
                <w:color w:val="000000"/>
                <w:sz w:val="20"/>
              </w:rPr>
              <w:t>
</w:t>
            </w:r>
            <w:r>
              <w:rPr>
                <w:rFonts w:ascii="Times New Roman"/>
                <w:b w:val="false"/>
                <w:i w:val="false"/>
                <w:color w:val="000000"/>
                <w:sz w:val="20"/>
              </w:rPr>
              <w:t>2. Поправка к соответствующему(им) разделу(ам) досье.</w:t>
            </w:r>
            <w:r>
              <w:br/>
            </w:r>
            <w:r>
              <w:rPr>
                <w:rFonts w:ascii="Times New Roman"/>
                <w:b w:val="false"/>
                <w:i w:val="false"/>
                <w:color w:val="000000"/>
                <w:sz w:val="20"/>
              </w:rPr>
              <w:t>
3. При изменении названия держателя МФАФС — обновленное "разрешение на доступ".</w:t>
            </w:r>
          </w:p>
          <w:bookmarkEnd w:id="104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049"/>
          <w:p>
            <w:pPr>
              <w:spacing w:after="20"/>
              <w:ind w:left="20"/>
              <w:jc w:val="both"/>
            </w:pPr>
            <w:r>
              <w:rPr>
                <w:rFonts w:ascii="Times New Roman"/>
                <w:b w:val="false"/>
                <w:i w:val="false"/>
                <w:color w:val="000000"/>
                <w:sz w:val="20"/>
              </w:rPr>
              <w:t>
А. 5 Изменение названия и (или) адреса производителя лекарственного препарата, включая выпускающие площадки и площадки по контролю качества</w:t>
            </w:r>
          </w:p>
          <w:bookmarkEnd w:id="1049"/>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050"/>
          <w:p>
            <w:pPr>
              <w:spacing w:after="20"/>
              <w:ind w:left="20"/>
              <w:jc w:val="both"/>
            </w:pPr>
            <w:r>
              <w:rPr>
                <w:rFonts w:ascii="Times New Roman"/>
                <w:b w:val="false"/>
                <w:i w:val="false"/>
                <w:color w:val="000000"/>
                <w:sz w:val="20"/>
              </w:rPr>
              <w:t>
а) Действия, за которые отвечает производитель/импортер, не включают выпуск серий</w:t>
            </w:r>
          </w:p>
          <w:bookmarkEnd w:id="1050"/>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05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bookmarkEnd w:id="105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05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r>
              <w:br/>
            </w:r>
            <w:r>
              <w:rPr>
                <w:rFonts w:ascii="Times New Roman"/>
                <w:b w:val="false"/>
                <w:i w:val="false"/>
                <w:color w:val="000000"/>
                <w:sz w:val="20"/>
              </w:rPr>
              <w:t>
2. Если применимо, поправка к соответствующему(им) разделу(ам) досье, включая пересмотренную информацию о лекарственном препарате.</w:t>
            </w:r>
          </w:p>
          <w:bookmarkEnd w:id="1052"/>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053"/>
          <w:p>
            <w:pPr>
              <w:spacing w:after="20"/>
              <w:ind w:left="20"/>
              <w:jc w:val="both"/>
            </w:pPr>
            <w:r>
              <w:rPr>
                <w:rFonts w:ascii="Times New Roman"/>
                <w:b w:val="false"/>
                <w:i w:val="false"/>
                <w:color w:val="000000"/>
                <w:sz w:val="20"/>
              </w:rPr>
              <w:t>
А. 6</w:t>
            </w:r>
          </w:p>
          <w:bookmarkEnd w:id="1053"/>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кода анатомо-терапевтическо-химической (далее - АТХ) классификации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05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вследствие утверждения или изменения ВОЗ кода АТХ.</w:t>
            </w:r>
          </w:p>
          <w:bookmarkEnd w:id="105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05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Свидетельство ВОЗ об утверждении или копия перечня кодов АТХ.</w:t>
            </w:r>
            <w:r>
              <w:br/>
            </w:r>
            <w:r>
              <w:rPr>
                <w:rFonts w:ascii="Times New Roman"/>
                <w:b w:val="false"/>
                <w:i w:val="false"/>
                <w:color w:val="000000"/>
                <w:sz w:val="20"/>
              </w:rPr>
              <w:t>
2. Пересмотренная информация о лекарственном препарате.</w:t>
            </w:r>
          </w:p>
          <w:bookmarkEnd w:id="1055"/>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056"/>
          <w:p>
            <w:pPr>
              <w:spacing w:after="20"/>
              <w:ind w:left="20"/>
              <w:jc w:val="both"/>
            </w:pPr>
            <w:r>
              <w:rPr>
                <w:rFonts w:ascii="Times New Roman"/>
                <w:b w:val="false"/>
                <w:i w:val="false"/>
                <w:color w:val="000000"/>
                <w:sz w:val="20"/>
              </w:rPr>
              <w:t>
А. 7</w:t>
            </w:r>
          </w:p>
          <w:bookmarkEnd w:id="1056"/>
        </w:tc>
        <w:tc>
          <w:tcPr>
            <w:tcW w:w="8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05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Остается не менее одной ранее одобренной производственной площадки/производителя, осуществляющих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br/>
            </w:r>
            <w:r>
              <w:rPr>
                <w:rFonts w:ascii="Times New Roman"/>
                <w:b w:val="false"/>
                <w:i w:val="false"/>
                <w:color w:val="000000"/>
                <w:sz w:val="20"/>
              </w:rPr>
              <w:t>
2. Исключение не является следствием критических недостатков производства.</w:t>
            </w:r>
          </w:p>
          <w:bookmarkEnd w:id="105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05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r>
              <w:br/>
            </w:r>
            <w:r>
              <w:rPr>
                <w:rFonts w:ascii="Times New Roman"/>
                <w:b w:val="false"/>
                <w:i w:val="false"/>
                <w:color w:val="000000"/>
                <w:sz w:val="20"/>
              </w:rPr>
              <w:t>
2. Поправка к соответствующему(им) разделу(ам) досье, включая пересмотренную информацию о лекарственном препарате.</w:t>
            </w:r>
          </w:p>
          <w:bookmarkEnd w:id="10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059"/>
          <w:p>
            <w:pPr>
              <w:spacing w:after="20"/>
              <w:ind w:left="20"/>
              <w:jc w:val="both"/>
            </w:pPr>
            <w:r>
              <w:rPr>
                <w:rFonts w:ascii="Times New Roman"/>
                <w:b w:val="false"/>
                <w:i w:val="false"/>
                <w:color w:val="000000"/>
                <w:sz w:val="20"/>
              </w:rPr>
              <w:t>
A.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bookmarkEnd w:id="1059"/>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06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bookmarkEnd w:id="1060"/>
        </w:tc>
      </w:tr>
    </w:tbl>
    <w:bookmarkStart w:name="z1242" w:id="1061"/>
    <w:p>
      <w:pPr>
        <w:spacing w:after="0"/>
        <w:ind w:left="0"/>
        <w:jc w:val="both"/>
      </w:pPr>
      <w:r>
        <w:rPr>
          <w:rFonts w:ascii="Times New Roman"/>
          <w:b w:val="false"/>
          <w:i w:val="false"/>
          <w:color w:val="000000"/>
          <w:sz w:val="28"/>
        </w:rPr>
        <w:t>
      Б. Изменения качества</w:t>
      </w:r>
    </w:p>
    <w:bookmarkEnd w:id="1061"/>
    <w:bookmarkStart w:name="z1243" w:id="1062"/>
    <w:p>
      <w:pPr>
        <w:spacing w:after="0"/>
        <w:ind w:left="0"/>
        <w:jc w:val="both"/>
      </w:pPr>
      <w:r>
        <w:rPr>
          <w:rFonts w:ascii="Times New Roman"/>
          <w:b w:val="false"/>
          <w:i w:val="false"/>
          <w:color w:val="000000"/>
          <w:sz w:val="28"/>
        </w:rPr>
        <w:t>
      Б.I Активная фармацевтическая субстанция</w:t>
      </w:r>
    </w:p>
    <w:bookmarkEnd w:id="1062"/>
    <w:bookmarkStart w:name="z1244" w:id="1063"/>
    <w:p>
      <w:pPr>
        <w:spacing w:after="0"/>
        <w:ind w:left="0"/>
        <w:jc w:val="both"/>
      </w:pPr>
      <w:r>
        <w:rPr>
          <w:rFonts w:ascii="Times New Roman"/>
          <w:b w:val="false"/>
          <w:i w:val="false"/>
          <w:color w:val="000000"/>
          <w:sz w:val="28"/>
        </w:rPr>
        <w:t>
      Б.I. а) Производство</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5"/>
        <w:gridCol w:w="3249"/>
        <w:gridCol w:w="2837"/>
        <w:gridCol w:w="599"/>
      </w:tblGrid>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064"/>
          <w:p>
            <w:pPr>
              <w:spacing w:after="20"/>
              <w:ind w:left="20"/>
              <w:jc w:val="both"/>
            </w:pPr>
            <w:r>
              <w:rPr>
                <w:rFonts w:ascii="Times New Roman"/>
                <w:b w:val="false"/>
                <w:i w:val="false"/>
                <w:color w:val="000000"/>
                <w:sz w:val="20"/>
              </w:rPr>
              <w:t>
Б.I.а.1 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Фармакопи.</w:t>
            </w:r>
          </w:p>
          <w:bookmarkEnd w:id="1064"/>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065"/>
          <w:p>
            <w:pPr>
              <w:spacing w:after="20"/>
              <w:ind w:left="20"/>
              <w:jc w:val="both"/>
            </w:pPr>
            <w:r>
              <w:rPr>
                <w:rFonts w:ascii="Times New Roman"/>
                <w:b w:val="false"/>
                <w:i w:val="false"/>
                <w:color w:val="000000"/>
                <w:sz w:val="20"/>
              </w:rPr>
              <w:t>
а) Предлагаемый производитель принадлежит к той же фармацевтической группе, что и одобренный производитель</w:t>
            </w:r>
          </w:p>
          <w:bookmarkEnd w:id="1065"/>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066"/>
          <w:p>
            <w:pPr>
              <w:spacing w:after="20"/>
              <w:ind w:left="20"/>
              <w:jc w:val="both"/>
            </w:pPr>
            <w:r>
              <w:rPr>
                <w:rFonts w:ascii="Times New Roman"/>
                <w:b w:val="false"/>
                <w:i w:val="false"/>
                <w:color w:val="000000"/>
                <w:sz w:val="20"/>
              </w:rPr>
              <w:t>
б) Внесение нового производителя активной фармацевтической субстанции, обоснованной МФАФС</w:t>
            </w:r>
          </w:p>
          <w:bookmarkEnd w:id="1066"/>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1067"/>
          <w:p>
            <w:pPr>
              <w:spacing w:after="20"/>
              <w:ind w:left="20"/>
              <w:jc w:val="both"/>
            </w:pPr>
            <w:r>
              <w:rPr>
                <w:rFonts w:ascii="Times New Roman"/>
                <w:b w:val="false"/>
                <w:i w:val="false"/>
                <w:color w:val="000000"/>
                <w:sz w:val="20"/>
              </w:rPr>
              <w:t>
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bookmarkEnd w:id="1067"/>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 w:id="1068"/>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Трансмиссивной губчатой энцефалопатии (далее – ТГЭ)</w:t>
            </w:r>
          </w:p>
          <w:bookmarkEnd w:id="1068"/>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1069"/>
          <w:p>
            <w:pPr>
              <w:spacing w:after="20"/>
              <w:ind w:left="20"/>
              <w:jc w:val="both"/>
            </w:pPr>
            <w:r>
              <w:rPr>
                <w:rFonts w:ascii="Times New Roman"/>
                <w:b w:val="false"/>
                <w:i w:val="false"/>
                <w:color w:val="000000"/>
                <w:sz w:val="20"/>
              </w:rPr>
              <w:t>
д) 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bookmarkEnd w:id="1069"/>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70"/>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bookmarkEnd w:id="1070"/>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1071"/>
          <w:p>
            <w:pPr>
              <w:spacing w:after="20"/>
              <w:ind w:left="20"/>
              <w:jc w:val="both"/>
            </w:pPr>
            <w:r>
              <w:rPr>
                <w:rFonts w:ascii="Times New Roman"/>
                <w:b w:val="false"/>
                <w:i w:val="false"/>
                <w:color w:val="000000"/>
                <w:sz w:val="20"/>
              </w:rPr>
              <w:t>
ж) 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bookmarkEnd w:id="1071"/>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1072"/>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bookmarkEnd w:id="1072"/>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1073"/>
          <w:p>
            <w:pPr>
              <w:spacing w:after="20"/>
              <w:ind w:left="20"/>
              <w:jc w:val="both"/>
            </w:pPr>
            <w:r>
              <w:rPr>
                <w:rFonts w:ascii="Times New Roman"/>
                <w:b w:val="false"/>
                <w:i w:val="false"/>
                <w:color w:val="000000"/>
                <w:sz w:val="20"/>
              </w:rPr>
              <w:t>
и) Внесение новой площадки по микронизации</w:t>
            </w:r>
          </w:p>
          <w:bookmarkEnd w:id="1073"/>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74"/>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 иммунологический/ иммуно-химический метод</w:t>
            </w:r>
          </w:p>
          <w:bookmarkEnd w:id="1074"/>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6" w:id="1075"/>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bookmarkEnd w:id="1075"/>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7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r>
              <w:br/>
            </w:r>
            <w:r>
              <w:rPr>
                <w:rFonts w:ascii="Times New Roman"/>
                <w:b w:val="false"/>
                <w:i w:val="false"/>
                <w:color w:val="000000"/>
                <w:sz w:val="20"/>
              </w:rPr>
              <w:t>
</w:t>
            </w:r>
            <w:r>
              <w:rPr>
                <w:rFonts w:ascii="Times New Roman"/>
                <w:b w:val="false"/>
                <w:i w:val="false"/>
                <w:color w:val="000000"/>
                <w:sz w:val="20"/>
              </w:rPr>
              <w:t>2. Активная фармацевтическая субстанция не является биологической/ иммунологической или стерильной.</w:t>
            </w:r>
            <w:r>
              <w:br/>
            </w:r>
            <w:r>
              <w:rPr>
                <w:rFonts w:ascii="Times New Roman"/>
                <w:b w:val="false"/>
                <w:i w:val="false"/>
                <w:color w:val="000000"/>
                <w:sz w:val="20"/>
              </w:rPr>
              <w:t>
</w:t>
            </w:r>
            <w:r>
              <w:rPr>
                <w:rFonts w:ascii="Times New Roman"/>
                <w:b w:val="false"/>
                <w:i w:val="false"/>
                <w:color w:val="000000"/>
                <w:sz w:val="20"/>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4. Трансфер метода со старой на новую площадку произведен успешно.</w:t>
            </w:r>
            <w:r>
              <w:br/>
            </w:r>
            <w:r>
              <w:rPr>
                <w:rFonts w:ascii="Times New Roman"/>
                <w:b w:val="false"/>
                <w:i w:val="false"/>
                <w:color w:val="000000"/>
                <w:sz w:val="20"/>
              </w:rPr>
              <w:t>
5. Спецификация на размер частиц активной фармацевтической субстанции и соответствующий аналитический метод не изменяются.</w:t>
            </w:r>
          </w:p>
          <w:bookmarkEnd w:id="10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107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Если применимо,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br/>
            </w:r>
            <w:r>
              <w:rPr>
                <w:rFonts w:ascii="Times New Roman"/>
                <w:b w:val="false"/>
                <w:i w:val="false"/>
                <w:color w:val="000000"/>
                <w:sz w:val="20"/>
              </w:rPr>
              <w:t>
</w:t>
            </w:r>
            <w:r>
              <w:rPr>
                <w:rFonts w:ascii="Times New Roman"/>
                <w:b w:val="false"/>
                <w:i w:val="false"/>
                <w:color w:val="000000"/>
                <w:sz w:val="20"/>
              </w:rPr>
              <w:t>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br/>
            </w:r>
            <w:r>
              <w:rPr>
                <w:rFonts w:ascii="Times New Roman"/>
                <w:b w:val="false"/>
                <w:i w:val="false"/>
                <w:color w:val="000000"/>
                <w:sz w:val="20"/>
              </w:rPr>
              <w:t>
</w:t>
            </w:r>
            <w:r>
              <w:rPr>
                <w:rFonts w:ascii="Times New Roman"/>
                <w:b w:val="false"/>
                <w:i w:val="false"/>
                <w:color w:val="000000"/>
                <w:sz w:val="20"/>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br/>
            </w:r>
            <w:r>
              <w:rPr>
                <w:rFonts w:ascii="Times New Roman"/>
                <w:b w:val="false"/>
                <w:i w:val="false"/>
                <w:color w:val="000000"/>
                <w:sz w:val="20"/>
              </w:rPr>
              <w:t>
</w:t>
            </w:r>
            <w:r>
              <w:rPr>
                <w:rFonts w:ascii="Times New Roman"/>
                <w:b w:val="false"/>
                <w:i w:val="false"/>
                <w:color w:val="000000"/>
                <w:sz w:val="20"/>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w:t>
            </w:r>
            <w:r>
              <w:rPr>
                <w:rFonts w:ascii="Times New Roman"/>
                <w:b w:val="false"/>
                <w:i w:val="false"/>
                <w:color w:val="000000"/>
                <w:sz w:val="20"/>
              </w:rP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br/>
            </w:r>
            <w:r>
              <w:rPr>
                <w:rFonts w:ascii="Times New Roman"/>
                <w:b w:val="false"/>
                <w:i w:val="false"/>
                <w:color w:val="000000"/>
                <w:sz w:val="20"/>
              </w:rPr>
              <w:t>
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bookmarkEnd w:id="1077"/>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078"/>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bookmarkEnd w:id="1078"/>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079"/>
          <w:p>
            <w:pPr>
              <w:spacing w:after="20"/>
              <w:ind w:left="20"/>
              <w:jc w:val="both"/>
            </w:pPr>
            <w:r>
              <w:rPr>
                <w:rFonts w:ascii="Times New Roman"/>
                <w:b w:val="false"/>
                <w:i w:val="false"/>
                <w:color w:val="000000"/>
                <w:sz w:val="20"/>
              </w:rPr>
              <w:t>
а) Незначимое изменение процесса производства активной фармацевтической субстанции</w:t>
            </w:r>
          </w:p>
          <w:bookmarkEnd w:id="1079"/>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 w:id="1080"/>
          <w:p>
            <w:pPr>
              <w:spacing w:after="20"/>
              <w:ind w:left="20"/>
              <w:jc w:val="both"/>
            </w:pPr>
            <w:r>
              <w:rPr>
                <w:rFonts w:ascii="Times New Roman"/>
                <w:b w:val="false"/>
                <w:i w:val="false"/>
                <w:color w:val="000000"/>
                <w:sz w:val="20"/>
              </w:rPr>
              <w:t>
б) Значимое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bookmarkEnd w:id="1080"/>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1081"/>
          <w:p>
            <w:pPr>
              <w:spacing w:after="20"/>
              <w:ind w:left="20"/>
              <w:jc w:val="both"/>
            </w:pPr>
            <w:r>
              <w:rPr>
                <w:rFonts w:ascii="Times New Roman"/>
                <w:b w:val="false"/>
                <w:i w:val="false"/>
                <w:color w:val="000000"/>
                <w:sz w:val="20"/>
              </w:rPr>
              <w:t>
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препарата и не связано с протоколом</w:t>
            </w:r>
          </w:p>
          <w:bookmarkEnd w:id="1081"/>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 w:id="1082"/>
          <w:p>
            <w:pPr>
              <w:spacing w:after="20"/>
              <w:ind w:left="20"/>
              <w:jc w:val="both"/>
            </w:pPr>
            <w:r>
              <w:rPr>
                <w:rFonts w:ascii="Times New Roman"/>
                <w:b w:val="false"/>
                <w:i w:val="false"/>
                <w:color w:val="000000"/>
                <w:sz w:val="20"/>
              </w:rPr>
              <w:t>
г) Изменение затрагивает растительный лекарственный препарат, а именно: географический источник, способ производства или приготовления</w:t>
            </w:r>
          </w:p>
          <w:bookmarkEnd w:id="1082"/>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1083"/>
          <w:p>
            <w:pPr>
              <w:spacing w:after="20"/>
              <w:ind w:left="20"/>
              <w:jc w:val="both"/>
            </w:pPr>
            <w:r>
              <w:rPr>
                <w:rFonts w:ascii="Times New Roman"/>
                <w:b w:val="false"/>
                <w:i w:val="false"/>
                <w:color w:val="000000"/>
                <w:sz w:val="20"/>
              </w:rPr>
              <w:t>
д) Незначимое изменение закрытой части МФАФС</w:t>
            </w:r>
          </w:p>
          <w:bookmarkEnd w:id="1083"/>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108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Нежелательное изменение качественного или количественного профиля примесей или физико-химических свойств отсутствует.</w:t>
            </w:r>
            <w:r>
              <w:br/>
            </w:r>
            <w:r>
              <w:rPr>
                <w:rFonts w:ascii="Times New Roman"/>
                <w:b w:val="false"/>
                <w:i w:val="false"/>
                <w:color w:val="000000"/>
                <w:sz w:val="20"/>
              </w:rPr>
              <w:t>
</w:t>
            </w:r>
            <w:r>
              <w:rPr>
                <w:rFonts w:ascii="Times New Roman"/>
                <w:b w:val="false"/>
                <w:i w:val="false"/>
                <w:color w:val="000000"/>
                <w:sz w:val="20"/>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br/>
            </w:r>
            <w:r>
              <w:rPr>
                <w:rFonts w:ascii="Times New Roman"/>
                <w:b w:val="false"/>
                <w:i w:val="false"/>
                <w:color w:val="000000"/>
                <w:sz w:val="20"/>
              </w:rPr>
              <w:t>
</w:t>
            </w:r>
            <w:r>
              <w:rPr>
                <w:rFonts w:ascii="Times New Roman"/>
                <w:b w:val="false"/>
                <w:i w:val="false"/>
                <w:color w:val="000000"/>
                <w:sz w:val="20"/>
              </w:rPr>
              <w:t>3. Спецификации активной фармацевтической субстанции 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4. Изменение полностью описывается в открытой части (части "заявителя") МФАФС (если применимо).</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 не является биологической/ иммунологической субстанцией.</w:t>
            </w:r>
            <w:r>
              <w:br/>
            </w:r>
            <w:r>
              <w:rPr>
                <w:rFonts w:ascii="Times New Roman"/>
                <w:b w:val="false"/>
                <w:i w:val="false"/>
                <w:color w:val="000000"/>
                <w:sz w:val="20"/>
              </w:rPr>
              <w:t>
</w:t>
            </w:r>
            <w:r>
              <w:rPr>
                <w:rFonts w:ascii="Times New Roman"/>
                <w:b w:val="false"/>
                <w:i w:val="false"/>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r>
              <w:br/>
            </w:r>
            <w:r>
              <w:rPr>
                <w:rFonts w:ascii="Times New Roman"/>
                <w:b w:val="false"/>
                <w:i w:val="false"/>
                <w:color w:val="000000"/>
                <w:sz w:val="20"/>
              </w:rPr>
              <w:t>
7. Изменение не затрагивает закрытой части МФАФС.</w:t>
            </w:r>
          </w:p>
          <w:bookmarkEnd w:id="108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8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прямое сравнение текущего и нового процессов.</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активной фармацевтической субстанции.</w:t>
            </w:r>
            <w:r>
              <w:br/>
            </w:r>
            <w:r>
              <w:rPr>
                <w:rFonts w:ascii="Times New Roman"/>
                <w:b w:val="false"/>
                <w:i w:val="false"/>
                <w:color w:val="000000"/>
                <w:sz w:val="20"/>
              </w:rPr>
              <w:t>
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bookmarkEnd w:id="1085"/>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086"/>
          <w:p>
            <w:pPr>
              <w:spacing w:after="20"/>
              <w:ind w:left="20"/>
              <w:jc w:val="both"/>
            </w:pPr>
            <w:r>
              <w:rPr>
                <w:rFonts w:ascii="Times New Roman"/>
                <w:b w:val="false"/>
                <w:i w:val="false"/>
                <w:color w:val="000000"/>
                <w:sz w:val="20"/>
              </w:rPr>
              <w:t>
Примечание</w:t>
            </w:r>
          </w:p>
          <w:bookmarkEnd w:id="10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87"/>
          <w:p>
            <w:pPr>
              <w:spacing w:after="20"/>
              <w:ind w:left="20"/>
              <w:jc w:val="both"/>
            </w:pPr>
            <w:r>
              <w:rPr>
                <w:rFonts w:ascii="Times New Roman"/>
                <w:b w:val="false"/>
                <w:i w:val="false"/>
                <w:color w:val="000000"/>
                <w:sz w:val="20"/>
              </w:rPr>
              <w:t>
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bookmarkEnd w:id="1087"/>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088"/>
          <w:p>
            <w:pPr>
              <w:spacing w:after="20"/>
              <w:ind w:left="20"/>
              <w:jc w:val="both"/>
            </w:pPr>
            <w:r>
              <w:rPr>
                <w:rFonts w:ascii="Times New Roman"/>
                <w:b w:val="false"/>
                <w:i w:val="false"/>
                <w:color w:val="000000"/>
                <w:sz w:val="20"/>
              </w:rPr>
              <w:t>
а) Увеличение размера серии вплоть до 10 раз по сравнению с зарегистрированным размером</w:t>
            </w:r>
          </w:p>
          <w:bookmarkEnd w:id="1088"/>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089"/>
          <w:p>
            <w:pPr>
              <w:spacing w:after="20"/>
              <w:ind w:left="20"/>
              <w:jc w:val="both"/>
            </w:pPr>
            <w:r>
              <w:rPr>
                <w:rFonts w:ascii="Times New Roman"/>
                <w:b w:val="false"/>
                <w:i w:val="false"/>
                <w:color w:val="000000"/>
                <w:sz w:val="20"/>
              </w:rPr>
              <w:t>
б) 10-кратное разукрупнение</w:t>
            </w:r>
          </w:p>
          <w:bookmarkEnd w:id="1089"/>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90"/>
          <w:p>
            <w:pPr>
              <w:spacing w:after="20"/>
              <w:ind w:left="20"/>
              <w:jc w:val="both"/>
            </w:pPr>
            <w:r>
              <w:rPr>
                <w:rFonts w:ascii="Times New Roman"/>
                <w:b w:val="false"/>
                <w:i w:val="false"/>
                <w:color w:val="000000"/>
                <w:sz w:val="20"/>
              </w:rPr>
              <w:t>
в) Изменение требует анализа сопоставимости биологической/иммунологической активной фармацевтической субстанции</w:t>
            </w:r>
          </w:p>
          <w:bookmarkEnd w:id="1090"/>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091"/>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bookmarkEnd w:id="1091"/>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92"/>
          <w:p>
            <w:pPr>
              <w:spacing w:after="20"/>
              <w:ind w:left="20"/>
              <w:jc w:val="both"/>
            </w:pPr>
            <w:r>
              <w:rPr>
                <w:rFonts w:ascii="Times New Roman"/>
                <w:b w:val="false"/>
                <w:i w:val="false"/>
                <w:color w:val="000000"/>
                <w:sz w:val="20"/>
              </w:rPr>
              <w:t>
д) 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bookmarkEnd w:id="1092"/>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9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r>
              <w:br/>
            </w:r>
            <w:r>
              <w:rPr>
                <w:rFonts w:ascii="Times New Roman"/>
                <w:b w:val="false"/>
                <w:i w:val="false"/>
                <w:color w:val="000000"/>
                <w:sz w:val="20"/>
              </w:rPr>
              <w:t>
</w:t>
            </w:r>
            <w:r>
              <w:rPr>
                <w:rFonts w:ascii="Times New Roman"/>
                <w:b w:val="false"/>
                <w:i w:val="false"/>
                <w:color w:val="000000"/>
                <w:sz w:val="20"/>
              </w:rPr>
              <w:t>2. Необходимо представить результаты испытаний согласно спецификациям не менее двух серий предлагаемого размера серии.</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w:t>
            </w:r>
            <w:r>
              <w:rPr>
                <w:rFonts w:ascii="Times New Roman"/>
                <w:b w:val="false"/>
                <w:i w:val="false"/>
                <w:color w:val="000000"/>
                <w:sz w:val="20"/>
              </w:rPr>
              <w:t>4. Изменение не влияет нежелательным образом на воспроизводимость процесса.</w:t>
            </w:r>
            <w:r>
              <w:br/>
            </w:r>
            <w:r>
              <w:rPr>
                <w:rFonts w:ascii="Times New Roman"/>
                <w:b w:val="false"/>
                <w:i w:val="false"/>
                <w:color w:val="000000"/>
                <w:sz w:val="20"/>
              </w:rPr>
              <w:t>
</w:t>
            </w:r>
            <w:r>
              <w:rPr>
                <w:rFonts w:ascii="Times New Roman"/>
                <w:b w:val="false"/>
                <w:i w:val="false"/>
                <w:color w:val="000000"/>
                <w:sz w:val="20"/>
              </w:rPr>
              <w:t>5. Изменение не должно быть следствием непредвиденных ситуаций, возникших в ходе производства, или нарушения стабильности.</w:t>
            </w:r>
            <w:r>
              <w:br/>
            </w:r>
            <w:r>
              <w:rPr>
                <w:rFonts w:ascii="Times New Roman"/>
                <w:b w:val="false"/>
                <w:i w:val="false"/>
                <w:color w:val="000000"/>
                <w:sz w:val="20"/>
              </w:rPr>
              <w:t>
</w:t>
            </w:r>
            <w:r>
              <w:rPr>
                <w:rFonts w:ascii="Times New Roman"/>
                <w:b w:val="false"/>
                <w:i w:val="false"/>
                <w:color w:val="000000"/>
                <w:sz w:val="20"/>
              </w:rPr>
              <w:t>6. Спецификации активной фармацевтической субстанции/промежуточных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7. Активная фармацевтическая субстанция не является стерильной.</w:t>
            </w:r>
            <w:r>
              <w:br/>
            </w:r>
            <w:r>
              <w:rPr>
                <w:rFonts w:ascii="Times New Roman"/>
                <w:b w:val="false"/>
                <w:i w:val="false"/>
                <w:color w:val="000000"/>
                <w:sz w:val="20"/>
              </w:rPr>
              <w:t>
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bookmarkEnd w:id="10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09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Номера серий испытанных серий имеют предлагаемый размер серии.</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4. Копии одобренных спецификаций активной фармацевтической субстанции (и промежуточных продуктов, если применимо).</w:t>
            </w:r>
            <w:r>
              <w:br/>
            </w:r>
            <w:r>
              <w:rPr>
                <w:rFonts w:ascii="Times New Roman"/>
                <w:b w:val="false"/>
                <w:i w:val="false"/>
                <w:color w:val="000000"/>
                <w:sz w:val="20"/>
              </w:rPr>
              <w:t>
5. 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
          <w:bookmarkEnd w:id="1094"/>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095"/>
          <w:p>
            <w:pPr>
              <w:spacing w:after="20"/>
              <w:ind w:left="20"/>
              <w:jc w:val="both"/>
            </w:pPr>
            <w:r>
              <w:rPr>
                <w:rFonts w:ascii="Times New Roman"/>
                <w:b w:val="false"/>
                <w:i w:val="false"/>
                <w:color w:val="000000"/>
                <w:sz w:val="20"/>
              </w:rPr>
              <w:t>
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bookmarkEnd w:id="1095"/>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096"/>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bookmarkEnd w:id="1096"/>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97"/>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bookmarkEnd w:id="1097"/>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098"/>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bookmarkEnd w:id="1098"/>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99"/>
          <w:p>
            <w:pPr>
              <w:spacing w:after="20"/>
              <w:ind w:left="20"/>
              <w:jc w:val="both"/>
            </w:pPr>
            <w:r>
              <w:rPr>
                <w:rFonts w:ascii="Times New Roman"/>
                <w:b w:val="false"/>
                <w:i w:val="false"/>
                <w:color w:val="000000"/>
                <w:sz w:val="20"/>
              </w:rPr>
              <w:t>
г) 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bookmarkEnd w:id="1099"/>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100"/>
          <w:p>
            <w:pPr>
              <w:spacing w:after="20"/>
              <w:ind w:left="20"/>
              <w:jc w:val="both"/>
            </w:pPr>
            <w:r>
              <w:rPr>
                <w:rFonts w:ascii="Times New Roman"/>
                <w:b w:val="false"/>
                <w:i w:val="false"/>
                <w:color w:val="000000"/>
                <w:sz w:val="20"/>
              </w:rPr>
              <w:t>
д) Исключение внутрипроизводственного испытания, которое может существенно повлиять на совокупное качество активной фармацевтической субстанции</w:t>
            </w:r>
          </w:p>
          <w:bookmarkEnd w:id="1100"/>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101"/>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bookmarkEnd w:id="1101"/>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10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действующих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bookmarkEnd w:id="110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10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w:t>
            </w:r>
            <w:r>
              <w:br/>
            </w:r>
            <w:r>
              <w:rPr>
                <w:rFonts w:ascii="Times New Roman"/>
                <w:b w:val="false"/>
                <w:i w:val="false"/>
                <w:color w:val="000000"/>
                <w:sz w:val="20"/>
              </w:rPr>
              <w:t>
</w:t>
            </w:r>
            <w:r>
              <w:rPr>
                <w:rFonts w:ascii="Times New Roman"/>
                <w:b w:val="false"/>
                <w:i w:val="false"/>
                <w:color w:val="000000"/>
                <w:sz w:val="20"/>
              </w:rPr>
              <w:t>3. Подробное описание нового нефармакопейной аналитической методики и данные первичной экспертизы(в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br/>
            </w:r>
            <w:r>
              <w:rPr>
                <w:rFonts w:ascii="Times New Roman"/>
                <w:b w:val="false"/>
                <w:i w:val="false"/>
                <w:color w:val="000000"/>
                <w:sz w:val="20"/>
              </w:rPr>
              <w:t>
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bookmarkEnd w:id="1103"/>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104"/>
          <w:p>
            <w:pPr>
              <w:spacing w:after="20"/>
              <w:ind w:left="20"/>
              <w:jc w:val="both"/>
            </w:pPr>
            <w:r>
              <w:rPr>
                <w:rFonts w:ascii="Times New Roman"/>
                <w:b w:val="false"/>
                <w:i w:val="false"/>
                <w:color w:val="000000"/>
                <w:sz w:val="20"/>
              </w:rPr>
              <w:t>
Б.I.а.5 Изменение активной фармацевтической субстанции сезонной, препандемической или пандемической вакцины для профилактики гриппа</w:t>
            </w:r>
          </w:p>
          <w:bookmarkEnd w:id="1104"/>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105"/>
          <w:p>
            <w:pPr>
              <w:spacing w:after="20"/>
              <w:ind w:left="20"/>
              <w:jc w:val="both"/>
            </w:pPr>
            <w:r>
              <w:rPr>
                <w:rFonts w:ascii="Times New Roman"/>
                <w:b w:val="false"/>
                <w:i w:val="false"/>
                <w:color w:val="000000"/>
                <w:sz w:val="20"/>
              </w:rPr>
              <w:t>
а) Замена штамма(ов) сезонной, препандемической или пандемической вакцины для профилактики гриппа</w:t>
            </w:r>
          </w:p>
          <w:bookmarkEnd w:id="1105"/>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329" w:id="1106"/>
    <w:p>
      <w:pPr>
        <w:spacing w:after="0"/>
        <w:ind w:left="0"/>
        <w:jc w:val="both"/>
      </w:pPr>
      <w:r>
        <w:rPr>
          <w:rFonts w:ascii="Times New Roman"/>
          <w:b w:val="false"/>
          <w:i w:val="false"/>
          <w:color w:val="000000"/>
          <w:sz w:val="28"/>
        </w:rPr>
        <w:t>
      Б.I. б) Контроль качества активной фармацевтической субстанции</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7"/>
        <w:gridCol w:w="2876"/>
        <w:gridCol w:w="3464"/>
        <w:gridCol w:w="853"/>
      </w:tblGrid>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107"/>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bookmarkEnd w:id="1107"/>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108"/>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bookmarkEnd w:id="1108"/>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109"/>
          <w:p>
            <w:pPr>
              <w:spacing w:after="20"/>
              <w:ind w:left="20"/>
              <w:jc w:val="both"/>
            </w:pPr>
            <w:r>
              <w:rPr>
                <w:rFonts w:ascii="Times New Roman"/>
                <w:b w:val="false"/>
                <w:i w:val="false"/>
                <w:color w:val="000000"/>
                <w:sz w:val="20"/>
              </w:rPr>
              <w:t>
б) Ужесточение критериев приемлемости спецификации</w:t>
            </w:r>
          </w:p>
          <w:bookmarkEnd w:id="1109"/>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110"/>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bookmarkEnd w:id="1110"/>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111"/>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bookmarkEnd w:id="1111"/>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112"/>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активной фармацевтической субстанции и (или) лекарственного препарата</w:t>
            </w:r>
          </w:p>
          <w:bookmarkEnd w:id="1112"/>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113"/>
          <w:p>
            <w:pPr>
              <w:spacing w:after="20"/>
              <w:ind w:left="20"/>
              <w:jc w:val="both"/>
            </w:pPr>
            <w:r>
              <w:rPr>
                <w:rFonts w:ascii="Times New Roman"/>
                <w:b w:val="false"/>
                <w:i w:val="false"/>
                <w:color w:val="000000"/>
                <w:sz w:val="20"/>
              </w:rPr>
              <w:t>
е) Изменение, выходящее за одобренный диапазон критериев приемлемости спецификаций активной фармацевтической субстанции</w:t>
            </w:r>
          </w:p>
          <w:bookmarkEnd w:id="1113"/>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114"/>
          <w:p>
            <w:pPr>
              <w:spacing w:after="20"/>
              <w:ind w:left="20"/>
              <w:jc w:val="both"/>
            </w:pPr>
            <w:r>
              <w:rPr>
                <w:rFonts w:ascii="Times New Roman"/>
                <w:b w:val="false"/>
                <w:i w:val="false"/>
                <w:color w:val="000000"/>
                <w:sz w:val="20"/>
              </w:rPr>
              <w:t>
g) Расширение одобренных критериев приемлемости спецификации на исходные материалы/промежуточные продукты, которые существенно влияют на совокупное качество активной фармацевтической субстанции и (или) лекарственного препарата</w:t>
            </w:r>
          </w:p>
          <w:bookmarkEnd w:id="1114"/>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115"/>
          <w:p>
            <w:pPr>
              <w:spacing w:after="20"/>
              <w:ind w:left="20"/>
              <w:jc w:val="both"/>
            </w:pPr>
            <w:r>
              <w:rPr>
                <w:rFonts w:ascii="Times New Roman"/>
                <w:b w:val="false"/>
                <w:i w:val="false"/>
                <w:color w:val="000000"/>
                <w:sz w:val="20"/>
              </w:rPr>
              <w:t>
h)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bookmarkEnd w:id="1115"/>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116"/>
          <w:p>
            <w:pPr>
              <w:spacing w:after="20"/>
              <w:ind w:left="20"/>
              <w:jc w:val="both"/>
            </w:pPr>
            <w:r>
              <w:rPr>
                <w:rFonts w:ascii="Times New Roman"/>
                <w:b w:val="false"/>
                <w:i w:val="false"/>
                <w:color w:val="000000"/>
                <w:sz w:val="20"/>
              </w:rPr>
              <w:t>
i) 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bookmarkEnd w:id="1116"/>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11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Фармакопее Республики Казахстан, контроль любой новой примеси должен соответствовать Государственной Фармакопее Республики Казахстан.</w:t>
            </w:r>
            <w:r>
              <w:br/>
            </w: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bookmarkEnd w:id="111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11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bookmarkEnd w:id="1118"/>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1119"/>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материала/промежуточного продукта/ реактива, используемых в процессе производства активной фармацевтической субстанции</w:t>
            </w:r>
          </w:p>
          <w:bookmarkEnd w:id="1119"/>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120"/>
          <w:p>
            <w:pPr>
              <w:spacing w:after="20"/>
              <w:ind w:left="20"/>
              <w:jc w:val="both"/>
            </w:pPr>
            <w:r>
              <w:rPr>
                <w:rFonts w:ascii="Times New Roman"/>
                <w:b w:val="false"/>
                <w:i w:val="false"/>
                <w:color w:val="000000"/>
                <w:sz w:val="20"/>
              </w:rPr>
              <w:t>
а) Незначимые изменения одобренной аналитической методики</w:t>
            </w:r>
          </w:p>
          <w:bookmarkEnd w:id="1120"/>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1121"/>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материала/промежуточного продукта/ реактива, если альтернативная ей аналитическая методика уже одобрена</w:t>
            </w:r>
          </w:p>
          <w:bookmarkEnd w:id="1121"/>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 w:id="1122"/>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bookmarkEnd w:id="1122"/>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1123"/>
          <w:p>
            <w:pPr>
              <w:spacing w:after="20"/>
              <w:ind w:left="20"/>
              <w:jc w:val="both"/>
            </w:pPr>
            <w:r>
              <w:rPr>
                <w:rFonts w:ascii="Times New Roman"/>
                <w:b w:val="false"/>
                <w:i w:val="false"/>
                <w:color w:val="000000"/>
                <w:sz w:val="20"/>
              </w:rPr>
              <w:t>
г) Существенное изменение или замена биологического/иммунологического/иммунохимического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bookmarkEnd w:id="1123"/>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124"/>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bookmarkEnd w:id="1124"/>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112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Проведена необходимая первичная экспертиза,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6. Активная фармацевтическая субстанция не является биологической/ иммунологической.</w:t>
            </w:r>
            <w:r>
              <w:br/>
            </w: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bookmarkEnd w:id="112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 w:id="112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что текущее и предлагаемое испытание эквивалентны. Настоящее требование не применяется, если добавляется новая аналитическая методика.</w:t>
            </w:r>
          </w:p>
          <w:bookmarkEnd w:id="1126"/>
        </w:tc>
      </w:tr>
    </w:tbl>
    <w:bookmarkStart w:name="z1370" w:id="1127"/>
    <w:p>
      <w:pPr>
        <w:spacing w:after="0"/>
        <w:ind w:left="0"/>
        <w:jc w:val="both"/>
      </w:pPr>
      <w:r>
        <w:rPr>
          <w:rFonts w:ascii="Times New Roman"/>
          <w:b w:val="false"/>
          <w:i w:val="false"/>
          <w:color w:val="000000"/>
          <w:sz w:val="28"/>
        </w:rPr>
        <w:t>
      Б.I. в) Упаковочно-укупорочная система</w:t>
      </w:r>
    </w:p>
    <w:bookmarkEnd w:id="1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0"/>
        <w:gridCol w:w="2970"/>
        <w:gridCol w:w="3733"/>
        <w:gridCol w:w="1107"/>
      </w:tblGrid>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128"/>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bookmarkEnd w:id="1128"/>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129"/>
          <w:p>
            <w:pPr>
              <w:spacing w:after="20"/>
              <w:ind w:left="20"/>
              <w:jc w:val="both"/>
            </w:pPr>
            <w:r>
              <w:rPr>
                <w:rFonts w:ascii="Times New Roman"/>
                <w:b w:val="false"/>
                <w:i w:val="false"/>
                <w:color w:val="000000"/>
                <w:sz w:val="20"/>
              </w:rPr>
              <w:t>
а) Качественный и (или) количественный состав</w:t>
            </w:r>
          </w:p>
          <w:bookmarkEnd w:id="1129"/>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130"/>
          <w:p>
            <w:pPr>
              <w:spacing w:after="20"/>
              <w:ind w:left="20"/>
              <w:jc w:val="both"/>
            </w:pPr>
            <w:r>
              <w:rPr>
                <w:rFonts w:ascii="Times New Roman"/>
                <w:b w:val="false"/>
                <w:i w:val="false"/>
                <w:color w:val="000000"/>
                <w:sz w:val="20"/>
              </w:rPr>
              <w:t>
б) Качественный и (или) количественный состав для стерильных или незамороженных биологических/иммунологических активных фармацевтических субстанций</w:t>
            </w:r>
          </w:p>
          <w:bookmarkEnd w:id="1130"/>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131"/>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bookmarkEnd w:id="1131"/>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 w:id="113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По соответствующим свойствам предлагаемый упаковочный материал должен, по меньшей мере, быть эквивалентным одобренному.</w:t>
            </w:r>
            <w:r>
              <w:br/>
            </w:r>
            <w:r>
              <w:rPr>
                <w:rFonts w:ascii="Times New Roman"/>
                <w:b w:val="false"/>
                <w:i w:val="false"/>
                <w:color w:val="000000"/>
                <w:sz w:val="20"/>
              </w:rPr>
              <w:t>
</w:t>
            </w:r>
            <w:r>
              <w:rPr>
                <w:rFonts w:ascii="Times New Roman"/>
                <w:b w:val="false"/>
                <w:i w:val="false"/>
                <w:color w:val="000000"/>
                <w:sz w:val="20"/>
              </w:rPr>
              <w:t>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3. Исключая стерильные, жидкие и биологические/иммунологические активные фармацевтические субстанции.</w:t>
            </w:r>
          </w:p>
          <w:bookmarkEnd w:id="113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13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br/>
            </w:r>
            <w:r>
              <w:rPr>
                <w:rFonts w:ascii="Times New Roman"/>
                <w:b w:val="false"/>
                <w:i w:val="false"/>
                <w:color w:val="000000"/>
                <w:sz w:val="20"/>
              </w:rPr>
              <w:t>
6. Сравнение действующих и предлагаемых спецификаций первичной упаковки (если применимо).</w:t>
            </w:r>
          </w:p>
          <w:bookmarkEnd w:id="1133"/>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4" w:id="1134"/>
          <w:p>
            <w:pPr>
              <w:spacing w:after="20"/>
              <w:ind w:left="20"/>
              <w:jc w:val="both"/>
            </w:pPr>
            <w:r>
              <w:rPr>
                <w:rFonts w:ascii="Times New Roman"/>
                <w:b w:val="false"/>
                <w:i w:val="false"/>
                <w:color w:val="000000"/>
                <w:sz w:val="20"/>
              </w:rPr>
              <w:t>
Б.I.в. 2 Изменение параметров спецификации и (или) критериев приемлемости первичной упаковки активной фармацевтической субстанции</w:t>
            </w:r>
          </w:p>
          <w:bookmarkEnd w:id="1134"/>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135"/>
          <w:p>
            <w:pPr>
              <w:spacing w:after="20"/>
              <w:ind w:left="20"/>
              <w:jc w:val="both"/>
            </w:pPr>
            <w:r>
              <w:rPr>
                <w:rFonts w:ascii="Times New Roman"/>
                <w:b w:val="false"/>
                <w:i w:val="false"/>
                <w:color w:val="000000"/>
                <w:sz w:val="20"/>
              </w:rPr>
              <w:t>
а) Ужесточение критериев приемлемости спецификации</w:t>
            </w:r>
          </w:p>
          <w:bookmarkEnd w:id="1135"/>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136"/>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bookmarkEnd w:id="1136"/>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137"/>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bookmarkEnd w:id="1137"/>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138"/>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bookmarkEnd w:id="1138"/>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13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113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14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любой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r>
            <w:r>
              <w:rPr>
                <w:rFonts w:ascii="Times New Roman"/>
                <w:b w:val="false"/>
                <w:i w:val="false"/>
                <w:color w:val="000000"/>
                <w:sz w:val="20"/>
              </w:rPr>
              <w:t>
6. Обоснование со стороны держателя РУ или держателя МФАФС соответственно новых параметра спецификации и критериев приемлемости.</w:t>
            </w:r>
          </w:p>
          <w:bookmarkEnd w:id="1140"/>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141"/>
          <w:p>
            <w:pPr>
              <w:spacing w:after="20"/>
              <w:ind w:left="20"/>
              <w:jc w:val="both"/>
            </w:pPr>
            <w:r>
              <w:rPr>
                <w:rFonts w:ascii="Times New Roman"/>
                <w:b w:val="false"/>
                <w:i w:val="false"/>
                <w:color w:val="000000"/>
                <w:sz w:val="20"/>
              </w:rPr>
              <w:t>
Б.I.в. 3 Изменение аналитической методики испытания первичной упаковки активной фармацевтической субстанции</w:t>
            </w:r>
          </w:p>
          <w:bookmarkEnd w:id="1141"/>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142"/>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bookmarkEnd w:id="1142"/>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143"/>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bookmarkEnd w:id="1143"/>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144"/>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bookmarkEnd w:id="1144"/>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4" w:id="114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Республики Казахстан, проведена необходимая первичная экспертиза,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испытаний не основан на новых нестандартных методах или стандартных методах, используемых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IA/уведомления.</w:t>
            </w:r>
          </w:p>
          <w:bookmarkEnd w:id="114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 w:id="114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1146"/>
        </w:tc>
      </w:tr>
    </w:tbl>
    <w:bookmarkStart w:name="z1411" w:id="1147"/>
    <w:p>
      <w:pPr>
        <w:spacing w:after="0"/>
        <w:ind w:left="0"/>
        <w:jc w:val="both"/>
      </w:pPr>
      <w:r>
        <w:rPr>
          <w:rFonts w:ascii="Times New Roman"/>
          <w:b w:val="false"/>
          <w:i w:val="false"/>
          <w:color w:val="000000"/>
          <w:sz w:val="28"/>
        </w:rPr>
        <w:t>
      Б.I. г) Стабильность</w:t>
      </w:r>
    </w:p>
    <w:bookmarkEnd w:id="1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2"/>
        <w:gridCol w:w="1530"/>
        <w:gridCol w:w="2335"/>
        <w:gridCol w:w="1173"/>
      </w:tblGrid>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148"/>
          <w:p>
            <w:pPr>
              <w:spacing w:after="20"/>
              <w:ind w:left="20"/>
              <w:jc w:val="both"/>
            </w:pPr>
            <w:r>
              <w:rPr>
                <w:rFonts w:ascii="Times New Roman"/>
                <w:b w:val="false"/>
                <w:i w:val="false"/>
                <w:color w:val="000000"/>
                <w:sz w:val="20"/>
              </w:rPr>
              <w:t>
Б.I.г. 1 Изменение периода повторного испытания/периода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bookmarkEnd w:id="1148"/>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149"/>
          <w:p>
            <w:pPr>
              <w:spacing w:after="20"/>
              <w:ind w:left="20"/>
              <w:jc w:val="both"/>
            </w:pPr>
            <w:r>
              <w:rPr>
                <w:rFonts w:ascii="Times New Roman"/>
                <w:b w:val="false"/>
                <w:i w:val="false"/>
                <w:color w:val="000000"/>
                <w:sz w:val="20"/>
              </w:rPr>
              <w:t>
а) Период повторного испытания/период хранения</w:t>
            </w:r>
            <w:r>
              <w:br/>
            </w:r>
            <w:r>
              <w:rPr>
                <w:rFonts w:ascii="Times New Roman"/>
                <w:b w:val="false"/>
                <w:i w:val="false"/>
                <w:color w:val="000000"/>
                <w:sz w:val="20"/>
              </w:rPr>
              <w:t>
1. Сокращение</w:t>
            </w:r>
          </w:p>
          <w:bookmarkEnd w:id="1149"/>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150"/>
          <w:p>
            <w:pPr>
              <w:spacing w:after="20"/>
              <w:ind w:left="20"/>
              <w:jc w:val="both"/>
            </w:pPr>
            <w:r>
              <w:rPr>
                <w:rFonts w:ascii="Times New Roman"/>
                <w:b w:val="false"/>
                <w:i w:val="false"/>
                <w:color w:val="000000"/>
                <w:sz w:val="20"/>
              </w:rPr>
              <w:t>
2. Увеличение периода повторного испытания путем экстраполяции данных по стабильности, не соответствующей документам Республики Казахстан (*)</w:t>
            </w:r>
          </w:p>
          <w:bookmarkEnd w:id="1150"/>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151"/>
          <w:p>
            <w:pPr>
              <w:spacing w:after="20"/>
              <w:ind w:left="20"/>
              <w:jc w:val="both"/>
            </w:pPr>
            <w:r>
              <w:rPr>
                <w:rFonts w:ascii="Times New Roman"/>
                <w:b w:val="false"/>
                <w:i w:val="false"/>
                <w:color w:val="000000"/>
                <w:sz w:val="20"/>
              </w:rPr>
              <w:t>
3. Увеличение периода хранения биологической/иммунологической активной фармацевтической субстанции, не соответствующие одобренной программе изучения стабильности</w:t>
            </w:r>
          </w:p>
          <w:bookmarkEnd w:id="1151"/>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152"/>
          <w:p>
            <w:pPr>
              <w:spacing w:after="20"/>
              <w:ind w:left="20"/>
              <w:jc w:val="both"/>
            </w:pPr>
            <w:r>
              <w:rPr>
                <w:rFonts w:ascii="Times New Roman"/>
                <w:b w:val="false"/>
                <w:i w:val="false"/>
                <w:color w:val="000000"/>
                <w:sz w:val="20"/>
              </w:rPr>
              <w:t>
4. Увеличение или введение периода повторного испытания/периода хранения, подтвержденного данными естественного хранения</w:t>
            </w:r>
          </w:p>
          <w:bookmarkEnd w:id="1152"/>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153"/>
          <w:p>
            <w:pPr>
              <w:spacing w:after="20"/>
              <w:ind w:left="20"/>
              <w:jc w:val="both"/>
            </w:pPr>
            <w:r>
              <w:rPr>
                <w:rFonts w:ascii="Times New Roman"/>
                <w:b w:val="false"/>
                <w:i w:val="false"/>
                <w:color w:val="000000"/>
                <w:sz w:val="20"/>
              </w:rPr>
              <w:t>
б) Условия хранения</w:t>
            </w:r>
          </w:p>
          <w:bookmarkEnd w:id="1153"/>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154"/>
          <w:p>
            <w:pPr>
              <w:spacing w:after="20"/>
              <w:ind w:left="20"/>
              <w:jc w:val="both"/>
            </w:pPr>
            <w:r>
              <w:rPr>
                <w:rFonts w:ascii="Times New Roman"/>
                <w:b w:val="false"/>
                <w:i w:val="false"/>
                <w:color w:val="000000"/>
                <w:sz w:val="20"/>
              </w:rPr>
              <w:t>
1. Изменение условий хранения активное фармацевтической субстанции на более строгие</w:t>
            </w:r>
          </w:p>
          <w:bookmarkEnd w:id="1154"/>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155"/>
          <w:p>
            <w:pPr>
              <w:spacing w:after="20"/>
              <w:ind w:left="20"/>
              <w:jc w:val="both"/>
            </w:pPr>
            <w:r>
              <w:rPr>
                <w:rFonts w:ascii="Times New Roman"/>
                <w:b w:val="false"/>
                <w:i w:val="false"/>
                <w:color w:val="000000"/>
                <w:sz w:val="20"/>
              </w:rPr>
              <w:t>
2. 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bookmarkEnd w:id="1155"/>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156"/>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bookmarkEnd w:id="1156"/>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157"/>
          <w:p>
            <w:pPr>
              <w:spacing w:after="20"/>
              <w:ind w:left="20"/>
              <w:jc w:val="both"/>
            </w:pPr>
            <w:r>
              <w:rPr>
                <w:rFonts w:ascii="Times New Roman"/>
                <w:b w:val="false"/>
                <w:i w:val="false"/>
                <w:color w:val="000000"/>
                <w:sz w:val="20"/>
              </w:rPr>
              <w:t>
в) Изменение утвержденной программы изучения стабильности</w:t>
            </w:r>
          </w:p>
          <w:bookmarkEnd w:id="1157"/>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15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являются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11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15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br/>
            </w:r>
            <w:r>
              <w:rPr>
                <w:rFonts w:ascii="Times New Roman"/>
                <w:b w:val="false"/>
                <w:i w:val="false"/>
                <w:color w:val="000000"/>
                <w:sz w:val="20"/>
              </w:rPr>
              <w:t>
</w:t>
            </w:r>
            <w:r>
              <w:rPr>
                <w:rFonts w:ascii="Times New Roman"/>
                <w:b w:val="false"/>
                <w:i w:val="false"/>
                <w:color w:val="000000"/>
                <w:sz w:val="20"/>
              </w:rPr>
              <w:t>2.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активную фармацевтическую субстанцию.</w:t>
            </w:r>
            <w:r>
              <w:br/>
            </w:r>
            <w:r>
              <w:rPr>
                <w:rFonts w:ascii="Times New Roman"/>
                <w:b w:val="false"/>
                <w:i w:val="false"/>
                <w:color w:val="000000"/>
                <w:sz w:val="20"/>
              </w:rPr>
              <w:t>
4. Обоснование предлагаемых изменений.</w:t>
            </w:r>
          </w:p>
          <w:bookmarkEnd w:id="1159"/>
        </w:tc>
      </w:tr>
      <w:tr>
        <w:trPr>
          <w:trHeight w:val="30" w:hRule="atLeast"/>
        </w:trPr>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160"/>
          <w:p>
            <w:pPr>
              <w:spacing w:after="20"/>
              <w:ind w:left="20"/>
              <w:jc w:val="both"/>
            </w:pPr>
            <w:r>
              <w:rPr>
                <w:rFonts w:ascii="Times New Roman"/>
                <w:b w:val="false"/>
                <w:i w:val="false"/>
                <w:color w:val="000000"/>
                <w:sz w:val="20"/>
              </w:rPr>
              <w:t>
(*) Примечание</w:t>
            </w:r>
          </w:p>
          <w:bookmarkEnd w:id="11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повторного испытания не применим к биологическим/иммунологическим активным фармацевтическим субстанциям</w:t>
            </w:r>
          </w:p>
        </w:tc>
      </w:tr>
    </w:tbl>
    <w:bookmarkStart w:name="z1429" w:id="1161"/>
    <w:p>
      <w:pPr>
        <w:spacing w:after="0"/>
        <w:ind w:left="0"/>
        <w:jc w:val="both"/>
      </w:pPr>
      <w:r>
        <w:rPr>
          <w:rFonts w:ascii="Times New Roman"/>
          <w:b w:val="false"/>
          <w:i w:val="false"/>
          <w:color w:val="000000"/>
          <w:sz w:val="28"/>
        </w:rPr>
        <w:t>
      Б.I. д) Проектное поле и протокол пострегистрационных изменений</w:t>
      </w:r>
    </w:p>
    <w:bookmarkEnd w:id="1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3"/>
        <w:gridCol w:w="856"/>
        <w:gridCol w:w="4675"/>
        <w:gridCol w:w="1386"/>
      </w:tblGrid>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162"/>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bookmarkEnd w:id="1162"/>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163"/>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bookmarkEnd w:id="1163"/>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164"/>
          <w:p>
            <w:pPr>
              <w:spacing w:after="20"/>
              <w:ind w:left="20"/>
              <w:jc w:val="both"/>
            </w:pPr>
            <w:r>
              <w:rPr>
                <w:rFonts w:ascii="Times New Roman"/>
                <w:b w:val="false"/>
                <w:i w:val="false"/>
                <w:color w:val="000000"/>
                <w:sz w:val="20"/>
              </w:rPr>
              <w:t>
б) аналитические методики исходных материалов/промежуточных продуктов и (или) активной фармацевтической субстанции</w:t>
            </w:r>
          </w:p>
          <w:bookmarkEnd w:id="1164"/>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16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1165"/>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166"/>
          <w:p>
            <w:pPr>
              <w:spacing w:after="20"/>
              <w:ind w:left="20"/>
              <w:jc w:val="both"/>
            </w:pPr>
            <w:r>
              <w:rPr>
                <w:rFonts w:ascii="Times New Roman"/>
                <w:b w:val="false"/>
                <w:i w:val="false"/>
                <w:color w:val="000000"/>
                <w:sz w:val="20"/>
              </w:rPr>
              <w:t>
Б.I.д.2 Введение пострегистрационного протокола управления изменениями, затрагивающими активную фармацевтическую субстанцию</w:t>
            </w:r>
          </w:p>
          <w:bookmarkEnd w:id="1166"/>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16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активную фармацевтическую субстанцию.</w:t>
            </w:r>
            <w:r>
              <w:br/>
            </w:r>
            <w:r>
              <w:rPr>
                <w:rFonts w:ascii="Times New Roman"/>
                <w:b w:val="false"/>
                <w:i w:val="false"/>
                <w:color w:val="000000"/>
                <w:sz w:val="20"/>
              </w:rPr>
              <w:t>
3. Поправка к соответствующему(им) разделу(ам) досье.</w:t>
            </w:r>
          </w:p>
          <w:bookmarkEnd w:id="1167"/>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168"/>
          <w:p>
            <w:pPr>
              <w:spacing w:after="20"/>
              <w:ind w:left="20"/>
              <w:jc w:val="both"/>
            </w:pPr>
            <w:r>
              <w:rPr>
                <w:rFonts w:ascii="Times New Roman"/>
                <w:b w:val="false"/>
                <w:i w:val="false"/>
                <w:color w:val="000000"/>
                <w:sz w:val="20"/>
              </w:rPr>
              <w:t>
Б.I.д. 3 Исключение пострегистрационного протокола управления изменениями, затрагивающими активную фармацевтическую субстанцию</w:t>
            </w:r>
          </w:p>
          <w:bookmarkEnd w:id="1168"/>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16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bookmarkEnd w:id="116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17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 Поправка к соответствующему(им) разделу(ам) досье.</w:t>
            </w:r>
          </w:p>
          <w:bookmarkEnd w:id="1170"/>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171"/>
          <w:p>
            <w:pPr>
              <w:spacing w:after="20"/>
              <w:ind w:left="20"/>
              <w:jc w:val="both"/>
            </w:pPr>
            <w:r>
              <w:rPr>
                <w:rFonts w:ascii="Times New Roman"/>
                <w:b w:val="false"/>
                <w:i w:val="false"/>
                <w:color w:val="000000"/>
                <w:sz w:val="20"/>
              </w:rPr>
              <w:t>
Б.I.д. 4 Изменения утвержденного протокола управления изменениями</w:t>
            </w:r>
          </w:p>
          <w:bookmarkEnd w:id="1171"/>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172"/>
          <w:p>
            <w:pPr>
              <w:spacing w:after="20"/>
              <w:ind w:left="20"/>
              <w:jc w:val="both"/>
            </w:pPr>
            <w:r>
              <w:rPr>
                <w:rFonts w:ascii="Times New Roman"/>
                <w:b w:val="false"/>
                <w:i w:val="false"/>
                <w:color w:val="000000"/>
                <w:sz w:val="20"/>
              </w:rPr>
              <w:t>
а) Значимые изменения протокола управления изменениями</w:t>
            </w:r>
          </w:p>
          <w:bookmarkEnd w:id="1172"/>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173"/>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bookmarkEnd w:id="1173"/>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17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bookmarkEnd w:id="1174"/>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175"/>
          <w:p>
            <w:pPr>
              <w:spacing w:after="20"/>
              <w:ind w:left="20"/>
              <w:jc w:val="both"/>
            </w:pPr>
            <w:r>
              <w:rPr>
                <w:rFonts w:ascii="Times New Roman"/>
                <w:b w:val="false"/>
                <w:i w:val="false"/>
                <w:color w:val="000000"/>
                <w:sz w:val="20"/>
              </w:rPr>
              <w:t>
Б.I.д. 5 Реализация изменений, предусмотренных утвержденным протоколом управления изменениями</w:t>
            </w:r>
          </w:p>
          <w:bookmarkEnd w:id="1175"/>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176"/>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bookmarkEnd w:id="1176"/>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177"/>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bookmarkEnd w:id="1177"/>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178"/>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bookmarkEnd w:id="1178"/>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17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w:t>
            </w:r>
          </w:p>
          <w:bookmarkEnd w:id="11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18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активную фармацевтическую субстанцию.</w:t>
            </w:r>
          </w:p>
          <w:bookmarkEnd w:id="1180"/>
        </w:tc>
      </w:tr>
    </w:tbl>
    <w:bookmarkStart w:name="z1460" w:id="1181"/>
    <w:p>
      <w:pPr>
        <w:spacing w:after="0"/>
        <w:ind w:left="0"/>
        <w:jc w:val="both"/>
      </w:pPr>
      <w:r>
        <w:rPr>
          <w:rFonts w:ascii="Times New Roman"/>
          <w:b w:val="false"/>
          <w:i w:val="false"/>
          <w:color w:val="000000"/>
          <w:sz w:val="28"/>
        </w:rPr>
        <w:t>
      Б.II Лекарственный препарат</w:t>
      </w:r>
    </w:p>
    <w:bookmarkEnd w:id="1181"/>
    <w:bookmarkStart w:name="z1461" w:id="1182"/>
    <w:p>
      <w:pPr>
        <w:spacing w:after="0"/>
        <w:ind w:left="0"/>
        <w:jc w:val="both"/>
      </w:pPr>
      <w:r>
        <w:rPr>
          <w:rFonts w:ascii="Times New Roman"/>
          <w:b w:val="false"/>
          <w:i w:val="false"/>
          <w:color w:val="000000"/>
          <w:sz w:val="28"/>
        </w:rPr>
        <w:t>
      Б.II. а) Внешний вид и состав</w:t>
      </w:r>
    </w:p>
    <w:bookmarkEnd w:id="1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3739"/>
        <w:gridCol w:w="3740"/>
        <w:gridCol w:w="689"/>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183"/>
          <w:p>
            <w:pPr>
              <w:spacing w:after="20"/>
              <w:ind w:left="20"/>
              <w:jc w:val="both"/>
            </w:pPr>
            <w:r>
              <w:rPr>
                <w:rFonts w:ascii="Times New Roman"/>
                <w:b w:val="false"/>
                <w:i w:val="false"/>
                <w:color w:val="000000"/>
                <w:sz w:val="20"/>
              </w:rPr>
              <w:t>
Б.II.а.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bookmarkEnd w:id="118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184"/>
          <w:p>
            <w:pPr>
              <w:spacing w:after="20"/>
              <w:ind w:left="20"/>
              <w:jc w:val="both"/>
            </w:pPr>
            <w:r>
              <w:rPr>
                <w:rFonts w:ascii="Times New Roman"/>
                <w:b w:val="false"/>
                <w:i w:val="false"/>
                <w:color w:val="000000"/>
                <w:sz w:val="20"/>
              </w:rPr>
              <w:t>
а) Изменения оттисков, гравировки или иных знаков</w:t>
            </w:r>
          </w:p>
          <w:bookmarkEnd w:id="118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185"/>
          <w:p>
            <w:pPr>
              <w:spacing w:after="20"/>
              <w:ind w:left="20"/>
              <w:jc w:val="both"/>
            </w:pPr>
            <w:r>
              <w:rPr>
                <w:rFonts w:ascii="Times New Roman"/>
                <w:b w:val="false"/>
                <w:i w:val="false"/>
                <w:color w:val="000000"/>
                <w:sz w:val="20"/>
              </w:rPr>
              <w:t>
б) Изменение рисок/линий разлома, предназначенных для разделения на равные дозы</w:t>
            </w:r>
          </w:p>
          <w:bookmarkEnd w:id="118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18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лекарственного препарата на выпуск и на конец срока годности не изменяются (за исключением внешнего вида).</w:t>
            </w:r>
            <w:r>
              <w:br/>
            </w:r>
            <w:r>
              <w:rPr>
                <w:rFonts w:ascii="Times New Roman"/>
                <w:b w:val="false"/>
                <w:i w:val="false"/>
                <w:color w:val="000000"/>
                <w:sz w:val="20"/>
              </w:rPr>
              <w:t>
</w:t>
            </w:r>
            <w:r>
              <w:rPr>
                <w:rFonts w:ascii="Times New Roman"/>
                <w:b w:val="false"/>
                <w:i w:val="false"/>
                <w:color w:val="000000"/>
                <w:sz w:val="20"/>
              </w:rPr>
              <w:t>2. Все чернила должны соответствовать действующему фармацевтическому законодательству.</w:t>
            </w:r>
            <w:r>
              <w:br/>
            </w:r>
            <w:r>
              <w:rPr>
                <w:rFonts w:ascii="Times New Roman"/>
                <w:b w:val="false"/>
                <w:i w:val="false"/>
                <w:color w:val="000000"/>
                <w:sz w:val="20"/>
              </w:rPr>
              <w:t>
</w:t>
            </w:r>
            <w:r>
              <w:rPr>
                <w:rFonts w:ascii="Times New Roman"/>
                <w:b w:val="false"/>
                <w:i w:val="false"/>
                <w:color w:val="000000"/>
                <w:sz w:val="20"/>
              </w:rPr>
              <w:t>3. Риски/линии разлома, не предназначены на разделение на равные дозы.</w:t>
            </w:r>
            <w:r>
              <w:br/>
            </w: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bookmarkEnd w:id="11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18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лекарственного препарата.</w:t>
            </w:r>
            <w:r>
              <w:br/>
            </w:r>
            <w:r>
              <w:rPr>
                <w:rFonts w:ascii="Times New Roman"/>
                <w:b w:val="false"/>
                <w:i w:val="false"/>
                <w:color w:val="000000"/>
                <w:sz w:val="20"/>
              </w:rPr>
              <w:t>
3.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1187"/>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188"/>
          <w:p>
            <w:pPr>
              <w:spacing w:after="20"/>
              <w:ind w:left="20"/>
              <w:jc w:val="both"/>
            </w:pPr>
            <w:r>
              <w:rPr>
                <w:rFonts w:ascii="Times New Roman"/>
                <w:b w:val="false"/>
                <w:i w:val="false"/>
                <w:color w:val="000000"/>
                <w:sz w:val="20"/>
              </w:rPr>
              <w:t>
Б.II.а. 2 Изменение формы или размеров лекарственной формы</w:t>
            </w:r>
          </w:p>
          <w:bookmarkEnd w:id="118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189"/>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bookmarkEnd w:id="118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1190"/>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bookmarkEnd w:id="119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191"/>
          <w:p>
            <w:pPr>
              <w:spacing w:after="20"/>
              <w:ind w:left="20"/>
              <w:jc w:val="both"/>
            </w:pPr>
            <w:r>
              <w:rPr>
                <w:rFonts w:ascii="Times New Roman"/>
                <w:b w:val="false"/>
                <w:i w:val="false"/>
                <w:color w:val="000000"/>
                <w:sz w:val="20"/>
              </w:rPr>
              <w:t>
в) Добавление нового набора для радиофармацевтического лекарственного препарата с другим объемом заполнения</w:t>
            </w:r>
          </w:p>
          <w:bookmarkEnd w:id="119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19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r>
              <w:br/>
            </w:r>
            <w:r>
              <w:rPr>
                <w:rFonts w:ascii="Times New Roman"/>
                <w:b w:val="false"/>
                <w:i w:val="false"/>
                <w:color w:val="000000"/>
                <w:sz w:val="20"/>
              </w:rPr>
              <w:t>
</w:t>
            </w:r>
            <w:r>
              <w:rPr>
                <w:rFonts w:ascii="Times New Roman"/>
                <w:b w:val="false"/>
                <w:i w:val="false"/>
                <w:color w:val="000000"/>
                <w:sz w:val="20"/>
              </w:rPr>
              <w:t>2. Спецификации лекарственного препарата на выпуск и на конец срока годности не изменились (за исключением размеров лекарственной формы).</w:t>
            </w:r>
            <w:r>
              <w:br/>
            </w:r>
            <w:r>
              <w:rPr>
                <w:rFonts w:ascii="Times New Roman"/>
                <w:b w:val="false"/>
                <w:i w:val="false"/>
                <w:color w:val="000000"/>
                <w:sz w:val="20"/>
              </w:rPr>
              <w:t>
</w:t>
            </w:r>
            <w:r>
              <w:rPr>
                <w:rFonts w:ascii="Times New Roman"/>
                <w:b w:val="false"/>
                <w:i w:val="false"/>
                <w:color w:val="000000"/>
                <w:sz w:val="20"/>
              </w:rPr>
              <w:t>3. Качественный и количественный состав и средняя масса не изменились.</w:t>
            </w:r>
            <w:r>
              <w:br/>
            </w: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bookmarkEnd w:id="11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19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лекарственного препарата.</w:t>
            </w:r>
            <w:r>
              <w:br/>
            </w:r>
            <w:r>
              <w:rPr>
                <w:rFonts w:ascii="Times New Roman"/>
                <w:b w:val="false"/>
                <w:i w:val="false"/>
                <w:color w:val="000000"/>
                <w:sz w:val="20"/>
              </w:rPr>
              <w:t>
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
          <w:bookmarkEnd w:id="1193"/>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194"/>
          <w:p>
            <w:pPr>
              <w:spacing w:after="20"/>
              <w:ind w:left="20"/>
              <w:jc w:val="both"/>
            </w:pPr>
            <w:r>
              <w:rPr>
                <w:rFonts w:ascii="Times New Roman"/>
                <w:b w:val="false"/>
                <w:i w:val="false"/>
                <w:color w:val="000000"/>
                <w:sz w:val="20"/>
              </w:rPr>
              <w:t>
(*) Примечание</w:t>
            </w:r>
          </w:p>
          <w:bookmarkEnd w:id="11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 2.в), любое изменение "дозировки" лекарственного препарата требует подачи заявления о расширении регистрации.</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1195"/>
          <w:p>
            <w:pPr>
              <w:spacing w:after="20"/>
              <w:ind w:left="20"/>
              <w:jc w:val="both"/>
            </w:pPr>
            <w:r>
              <w:rPr>
                <w:rFonts w:ascii="Times New Roman"/>
                <w:b w:val="false"/>
                <w:i w:val="false"/>
                <w:color w:val="000000"/>
                <w:sz w:val="20"/>
              </w:rPr>
              <w:t>
Б.II.а. 3 Изменение состава (вспомогательных веществ) лекарственного препарата</w:t>
            </w:r>
          </w:p>
          <w:bookmarkEnd w:id="119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196"/>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bookmarkEnd w:id="1196"/>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1197"/>
          <w:p>
            <w:pPr>
              <w:spacing w:after="20"/>
              <w:ind w:left="20"/>
              <w:jc w:val="both"/>
            </w:pPr>
            <w:r>
              <w:rPr>
                <w:rFonts w:ascii="Times New Roman"/>
                <w:b w:val="false"/>
                <w:i w:val="false"/>
                <w:color w:val="000000"/>
                <w:sz w:val="20"/>
              </w:rPr>
              <w:t>
1. Добавление, исключение или замена</w:t>
            </w:r>
          </w:p>
          <w:bookmarkEnd w:id="1197"/>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198"/>
          <w:p>
            <w:pPr>
              <w:spacing w:after="20"/>
              <w:ind w:left="20"/>
              <w:jc w:val="both"/>
            </w:pPr>
            <w:r>
              <w:rPr>
                <w:rFonts w:ascii="Times New Roman"/>
                <w:b w:val="false"/>
                <w:i w:val="false"/>
                <w:color w:val="000000"/>
                <w:sz w:val="20"/>
              </w:rPr>
              <w:t>
2. Увеличение или уменьшение содержания</w:t>
            </w:r>
          </w:p>
          <w:bookmarkEnd w:id="119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199"/>
          <w:p>
            <w:pPr>
              <w:spacing w:after="20"/>
              <w:ind w:left="20"/>
              <w:jc w:val="both"/>
            </w:pPr>
            <w:r>
              <w:rPr>
                <w:rFonts w:ascii="Times New Roman"/>
                <w:b w:val="false"/>
                <w:i w:val="false"/>
                <w:color w:val="000000"/>
                <w:sz w:val="20"/>
              </w:rPr>
              <w:t>
б) Прочие вспомогательные вещества</w:t>
            </w:r>
          </w:p>
          <w:bookmarkEnd w:id="119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1" w:id="1200"/>
          <w:p>
            <w:pPr>
              <w:spacing w:after="20"/>
              <w:ind w:left="20"/>
              <w:jc w:val="both"/>
            </w:pPr>
            <w:r>
              <w:rPr>
                <w:rFonts w:ascii="Times New Roman"/>
                <w:b w:val="false"/>
                <w:i w:val="false"/>
                <w:color w:val="000000"/>
                <w:sz w:val="20"/>
              </w:rPr>
              <w:t>
1. Любая незначительная коррекция количественного состава вспомогательных веществ лекарственного препарата</w:t>
            </w:r>
          </w:p>
          <w:bookmarkEnd w:id="120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201"/>
          <w:p>
            <w:pPr>
              <w:spacing w:after="20"/>
              <w:ind w:left="20"/>
              <w:jc w:val="both"/>
            </w:pPr>
            <w:r>
              <w:rPr>
                <w:rFonts w:ascii="Times New Roman"/>
                <w:b w:val="false"/>
                <w:i w:val="false"/>
                <w:color w:val="000000"/>
                <w:sz w:val="20"/>
              </w:rPr>
              <w:t>
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bookmarkEnd w:id="1201"/>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202"/>
          <w:p>
            <w:pPr>
              <w:spacing w:after="20"/>
              <w:ind w:left="20"/>
              <w:jc w:val="both"/>
            </w:pPr>
            <w:r>
              <w:rPr>
                <w:rFonts w:ascii="Times New Roman"/>
                <w:b w:val="false"/>
                <w:i w:val="false"/>
                <w:color w:val="000000"/>
                <w:sz w:val="20"/>
              </w:rPr>
              <w:t>
3. Изменение, затрагивающее биологический/ иммунологический препарат</w:t>
            </w:r>
          </w:p>
          <w:bookmarkEnd w:id="1202"/>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4" w:id="1203"/>
          <w:p>
            <w:pPr>
              <w:spacing w:after="20"/>
              <w:ind w:left="20"/>
              <w:jc w:val="both"/>
            </w:pPr>
            <w:r>
              <w:rPr>
                <w:rFonts w:ascii="Times New Roman"/>
                <w:b w:val="false"/>
                <w:i w:val="false"/>
                <w:color w:val="000000"/>
                <w:sz w:val="20"/>
              </w:rPr>
              <w:t>
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bookmarkEnd w:id="120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1204"/>
          <w:p>
            <w:pPr>
              <w:spacing w:after="20"/>
              <w:ind w:left="20"/>
              <w:jc w:val="both"/>
            </w:pPr>
            <w:r>
              <w:rPr>
                <w:rFonts w:ascii="Times New Roman"/>
                <w:b w:val="false"/>
                <w:i w:val="false"/>
                <w:color w:val="000000"/>
                <w:sz w:val="20"/>
              </w:rPr>
              <w:t>
5. Изменение, обоснованное результатами исследования биоэквивалентности</w:t>
            </w:r>
          </w:p>
          <w:bookmarkEnd w:id="120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205"/>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bookmarkEnd w:id="1205"/>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20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функциональных характеристик лекарственной формы, например, времени распадаемости, профиля растворения отсутствуют.</w:t>
            </w:r>
            <w:r>
              <w:br/>
            </w:r>
            <w:r>
              <w:rPr>
                <w:rFonts w:ascii="Times New Roman"/>
                <w:b w:val="false"/>
                <w:i w:val="false"/>
                <w:color w:val="000000"/>
                <w:sz w:val="20"/>
              </w:rPr>
              <w:t>
</w:t>
            </w:r>
            <w:r>
              <w:rPr>
                <w:rFonts w:ascii="Times New Roman"/>
                <w:b w:val="false"/>
                <w:i w:val="false"/>
                <w:color w:val="000000"/>
                <w:sz w:val="20"/>
              </w:rP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в части внешнего вида/запаха/вкуса и, при необходимости, исключено испытание на подлинность.</w:t>
            </w:r>
            <w:r>
              <w:br/>
            </w:r>
            <w:r>
              <w:rPr>
                <w:rFonts w:ascii="Times New Roman"/>
                <w:b w:val="false"/>
                <w:i w:val="false"/>
                <w:color w:val="000000"/>
                <w:sz w:val="20"/>
              </w:rPr>
              <w:t>
</w:t>
            </w:r>
            <w:r>
              <w:rPr>
                <w:rFonts w:ascii="Times New Roman"/>
                <w:b w:val="false"/>
                <w:i w:val="false"/>
                <w:color w:val="000000"/>
                <w:sz w:val="20"/>
              </w:rPr>
              <w:t>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r>
              <w:br/>
            </w:r>
            <w:r>
              <w:rPr>
                <w:rFonts w:ascii="Times New Roman"/>
                <w:b w:val="false"/>
                <w:i w:val="false"/>
                <w:color w:val="000000"/>
                <w:sz w:val="20"/>
              </w:rPr>
              <w:t>
</w:t>
            </w:r>
            <w:r>
              <w:rPr>
                <w:rFonts w:ascii="Times New Roman"/>
                <w:b w:val="false"/>
                <w:i w:val="false"/>
                <w:color w:val="000000"/>
                <w:sz w:val="20"/>
              </w:rP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br/>
            </w:r>
            <w:r>
              <w:rPr>
                <w:rFonts w:ascii="Times New Roman"/>
                <w:b w:val="false"/>
                <w:i w:val="false"/>
                <w:color w:val="000000"/>
                <w:sz w:val="20"/>
              </w:rPr>
              <w:t>
</w:t>
            </w:r>
            <w:r>
              <w:rPr>
                <w:rFonts w:ascii="Times New Roman"/>
                <w:b w:val="false"/>
                <w:i w:val="false"/>
                <w:color w:val="000000"/>
                <w:sz w:val="20"/>
              </w:rP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r>
              <w:rPr>
                <w:rFonts w:ascii="Times New Roman"/>
                <w:b w:val="false"/>
                <w:i w:val="false"/>
                <w:color w:val="000000"/>
                <w:sz w:val="20"/>
              </w:rPr>
              <w:t>
</w:t>
            </w:r>
            <w:r>
              <w:rPr>
                <w:rFonts w:ascii="Times New Roman"/>
                <w:b w:val="false"/>
                <w:i w:val="false"/>
                <w:color w:val="000000"/>
                <w:sz w:val="20"/>
              </w:rP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br/>
            </w:r>
            <w:r>
              <w:rPr>
                <w:rFonts w:ascii="Times New Roman"/>
                <w:b w:val="false"/>
                <w:i w:val="false"/>
                <w:color w:val="000000"/>
                <w:sz w:val="20"/>
              </w:rPr>
              <w:t>
</w:t>
            </w:r>
            <w:r>
              <w:rPr>
                <w:rFonts w:ascii="Times New Roman"/>
                <w:b w:val="false"/>
                <w:i w:val="false"/>
                <w:color w:val="000000"/>
                <w:sz w:val="20"/>
              </w:rPr>
              <w:t>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со неизмененным.</w:t>
            </w:r>
            <w:r>
              <w:br/>
            </w:r>
            <w:r>
              <w:rPr>
                <w:rFonts w:ascii="Times New Roman"/>
                <w:b w:val="false"/>
                <w:i w:val="false"/>
                <w:color w:val="000000"/>
                <w:sz w:val="20"/>
              </w:rPr>
              <w:t>
</w:t>
            </w:r>
            <w:r>
              <w:rPr>
                <w:rFonts w:ascii="Times New Roman"/>
                <w:b w:val="false"/>
                <w:i w:val="false"/>
                <w:color w:val="000000"/>
                <w:sz w:val="20"/>
              </w:rPr>
              <w:t>9. Изменение не является следствием нестабильности и (или) не должно сказываться на безопасности, т.е. различиях между дозировками.</w:t>
            </w:r>
            <w:r>
              <w:br/>
            </w:r>
            <w:r>
              <w:rPr>
                <w:rFonts w:ascii="Times New Roman"/>
                <w:b w:val="false"/>
                <w:i w:val="false"/>
                <w:color w:val="000000"/>
                <w:sz w:val="20"/>
              </w:rPr>
              <w:t>
10. Рассматриваемый лекарственный препарат не является биологическим/иммунологическим лекарственным препаратом.</w:t>
            </w:r>
          </w:p>
          <w:bookmarkEnd w:id="120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20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br/>
            </w:r>
            <w:r>
              <w:rPr>
                <w:rFonts w:ascii="Times New Roman"/>
                <w:b w:val="false"/>
                <w:i w:val="false"/>
                <w:color w:val="000000"/>
                <w:sz w:val="20"/>
              </w:rPr>
              <w:t>
</w:t>
            </w:r>
            <w:r>
              <w:rPr>
                <w:rFonts w:ascii="Times New Roman"/>
                <w:b w:val="false"/>
                <w:i w:val="false"/>
                <w:color w:val="000000"/>
                <w:sz w:val="20"/>
              </w:rPr>
              <w:t>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4. В соответствующих случаях образцы нового лекарственного препарата.</w:t>
            </w:r>
            <w:r>
              <w:br/>
            </w:r>
            <w:r>
              <w:rPr>
                <w:rFonts w:ascii="Times New Roman"/>
                <w:b w:val="false"/>
                <w:i w:val="false"/>
                <w:color w:val="000000"/>
                <w:sz w:val="20"/>
              </w:rPr>
              <w:t>
</w:t>
            </w:r>
            <w:r>
              <w:rPr>
                <w:rFonts w:ascii="Times New Roman"/>
                <w:b w:val="false"/>
                <w:i w:val="false"/>
                <w:color w:val="000000"/>
                <w:sz w:val="20"/>
              </w:rPr>
              <w:t>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w:t>
            </w:r>
            <w:r>
              <w:rPr>
                <w:rFonts w:ascii="Times New Roman"/>
                <w:b w:val="false"/>
                <w:i w:val="false"/>
                <w:color w:val="000000"/>
                <w:sz w:val="20"/>
              </w:rP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br/>
            </w:r>
            <w:r>
              <w:rPr>
                <w:rFonts w:ascii="Times New Roman"/>
                <w:b w:val="false"/>
                <w:i w:val="false"/>
                <w:color w:val="000000"/>
                <w:sz w:val="20"/>
              </w:rPr>
              <w:t>
</w:t>
            </w:r>
            <w:r>
              <w:rPr>
                <w:rFonts w:ascii="Times New Roman"/>
                <w:b w:val="false"/>
                <w:i w:val="false"/>
                <w:color w:val="000000"/>
                <w:sz w:val="20"/>
              </w:rP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r>
              <w:br/>
            </w:r>
            <w:r>
              <w:rPr>
                <w:rFonts w:ascii="Times New Roman"/>
                <w:b w:val="false"/>
                <w:i w:val="false"/>
                <w:color w:val="000000"/>
                <w:sz w:val="20"/>
              </w:rPr>
              <w:t>
</w:t>
            </w:r>
            <w:r>
              <w:rPr>
                <w:rFonts w:ascii="Times New Roman"/>
                <w:b w:val="false"/>
                <w:i w:val="false"/>
                <w:color w:val="000000"/>
                <w:sz w:val="20"/>
              </w:rPr>
              <w:t>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bookmarkEnd w:id="1207"/>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208"/>
          <w:p>
            <w:pPr>
              <w:spacing w:after="20"/>
              <w:ind w:left="20"/>
              <w:jc w:val="both"/>
            </w:pPr>
            <w:r>
              <w:rPr>
                <w:rFonts w:ascii="Times New Roman"/>
                <w:b w:val="false"/>
                <w:i w:val="false"/>
                <w:color w:val="000000"/>
                <w:sz w:val="20"/>
              </w:rPr>
              <w:t>
Б.II.а. 4 Изменение массы оболочки лекарственных форм для приема внутрь или изменение массы оболочки капсулы</w:t>
            </w:r>
          </w:p>
          <w:bookmarkEnd w:id="1208"/>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209"/>
          <w:p>
            <w:pPr>
              <w:spacing w:after="20"/>
              <w:ind w:left="20"/>
              <w:jc w:val="both"/>
            </w:pPr>
            <w:r>
              <w:rPr>
                <w:rFonts w:ascii="Times New Roman"/>
                <w:b w:val="false"/>
                <w:i w:val="false"/>
                <w:color w:val="000000"/>
                <w:sz w:val="20"/>
              </w:rPr>
              <w:t>
а) Твердые лекарственные формы для приема внутрь</w:t>
            </w:r>
          </w:p>
          <w:bookmarkEnd w:id="1209"/>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210"/>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bookmarkEnd w:id="1210"/>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21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r>
              <w:br/>
            </w:r>
            <w:r>
              <w:rPr>
                <w:rFonts w:ascii="Times New Roman"/>
                <w:b w:val="false"/>
                <w:i w:val="false"/>
                <w:color w:val="000000"/>
                <w:sz w:val="20"/>
              </w:rPr>
              <w:t>
</w:t>
            </w:r>
            <w:r>
              <w:rPr>
                <w:rFonts w:ascii="Times New Roman"/>
                <w:b w:val="false"/>
                <w:i w:val="false"/>
                <w:color w:val="000000"/>
                <w:sz w:val="20"/>
              </w:rPr>
              <w:t>2. Оболочка не является ключевым фактором механизма высвобождения.</w:t>
            </w:r>
            <w:r>
              <w:br/>
            </w:r>
            <w:r>
              <w:rPr>
                <w:rFonts w:ascii="Times New Roman"/>
                <w:b w:val="false"/>
                <w:i w:val="false"/>
                <w:color w:val="000000"/>
                <w:sz w:val="20"/>
              </w:rPr>
              <w:t>
</w:t>
            </w:r>
            <w:r>
              <w:rPr>
                <w:rFonts w:ascii="Times New Roman"/>
                <w:b w:val="false"/>
                <w:i w:val="false"/>
                <w:color w:val="000000"/>
                <w:sz w:val="20"/>
              </w:rPr>
              <w:t>3. Спецификация лекарственного препарата обновлена лишь в части массы и размеров (если применимо).</w:t>
            </w:r>
            <w:r>
              <w:br/>
            </w: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2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21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bookmarkEnd w:id="1212"/>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213"/>
          <w:p>
            <w:pPr>
              <w:spacing w:after="20"/>
              <w:ind w:left="20"/>
              <w:jc w:val="both"/>
            </w:pPr>
            <w:r>
              <w:rPr>
                <w:rFonts w:ascii="Times New Roman"/>
                <w:b w:val="false"/>
                <w:i w:val="false"/>
                <w:color w:val="000000"/>
                <w:sz w:val="20"/>
              </w:rPr>
              <w:t>
Б.II.а.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bookmarkEnd w:id="1213"/>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214"/>
          <w:p>
            <w:pPr>
              <w:spacing w:after="20"/>
              <w:ind w:left="20"/>
              <w:jc w:val="both"/>
            </w:pPr>
            <w:r>
              <w:rPr>
                <w:rFonts w:ascii="Times New Roman"/>
                <w:b w:val="false"/>
                <w:i w:val="false"/>
                <w:color w:val="000000"/>
                <w:sz w:val="20"/>
              </w:rPr>
              <w:t>
Б.II.а. 6 Исключение контейнера с растворителем/разбавителем из упаковки</w:t>
            </w:r>
          </w:p>
          <w:bookmarkEnd w:id="1214"/>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21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1215"/>
        </w:tc>
      </w:tr>
    </w:tbl>
    <w:bookmarkStart w:name="z1531" w:id="1216"/>
    <w:p>
      <w:pPr>
        <w:spacing w:after="0"/>
        <w:ind w:left="0"/>
        <w:jc w:val="both"/>
      </w:pPr>
      <w:r>
        <w:rPr>
          <w:rFonts w:ascii="Times New Roman"/>
          <w:b w:val="false"/>
          <w:i w:val="false"/>
          <w:color w:val="000000"/>
          <w:sz w:val="28"/>
        </w:rPr>
        <w:t>
      Б.II. б) Производство</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3565"/>
        <w:gridCol w:w="4600"/>
        <w:gridCol w:w="752"/>
      </w:tblGrid>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217"/>
          <w:p>
            <w:pPr>
              <w:spacing w:after="20"/>
              <w:ind w:left="20"/>
              <w:jc w:val="both"/>
            </w:pPr>
            <w:r>
              <w:rPr>
                <w:rFonts w:ascii="Times New Roman"/>
                <w:b w:val="false"/>
                <w:i w:val="false"/>
                <w:color w:val="000000"/>
                <w:sz w:val="20"/>
              </w:rPr>
              <w:t>
Б.II.б. 1 Замена производственной площадки для части или всех процессов производства лекарственного препарата</w:t>
            </w:r>
          </w:p>
          <w:bookmarkEnd w:id="1217"/>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218"/>
          <w:p>
            <w:pPr>
              <w:spacing w:after="20"/>
              <w:ind w:left="20"/>
              <w:jc w:val="both"/>
            </w:pPr>
            <w:r>
              <w:rPr>
                <w:rFonts w:ascii="Times New Roman"/>
                <w:b w:val="false"/>
                <w:i w:val="false"/>
                <w:color w:val="000000"/>
                <w:sz w:val="20"/>
              </w:rPr>
              <w:t>
а) Площадка по вторичной упаковке</w:t>
            </w:r>
          </w:p>
          <w:bookmarkEnd w:id="1218"/>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219"/>
          <w:p>
            <w:pPr>
              <w:spacing w:after="20"/>
              <w:ind w:left="20"/>
              <w:jc w:val="both"/>
            </w:pPr>
            <w:r>
              <w:rPr>
                <w:rFonts w:ascii="Times New Roman"/>
                <w:b w:val="false"/>
                <w:i w:val="false"/>
                <w:color w:val="000000"/>
                <w:sz w:val="20"/>
              </w:rPr>
              <w:t>
б) Площадка по первичной упаковке</w:t>
            </w:r>
          </w:p>
          <w:bookmarkEnd w:id="1219"/>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220"/>
          <w:p>
            <w:pPr>
              <w:spacing w:after="20"/>
              <w:ind w:left="20"/>
              <w:jc w:val="both"/>
            </w:pPr>
            <w:r>
              <w:rPr>
                <w:rFonts w:ascii="Times New Roman"/>
                <w:b w:val="false"/>
                <w:i w:val="false"/>
                <w:color w:val="000000"/>
                <w:sz w:val="20"/>
              </w:rPr>
              <w:t>
в) Площадка, на которой осуществляются производственные операции для биологических/иммунологических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bookmarkEnd w:id="1220"/>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221"/>
          <w:p>
            <w:pPr>
              <w:spacing w:after="20"/>
              <w:ind w:left="20"/>
              <w:jc w:val="both"/>
            </w:pPr>
            <w:r>
              <w:rPr>
                <w:rFonts w:ascii="Times New Roman"/>
                <w:b w:val="false"/>
                <w:i w:val="false"/>
                <w:color w:val="000000"/>
                <w:sz w:val="20"/>
              </w:rPr>
              <w:t>
г) Площадка, требующая проведения первичной или продукт специфичной инспекции</w:t>
            </w:r>
          </w:p>
          <w:bookmarkEnd w:id="1221"/>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222"/>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bookmarkEnd w:id="1222"/>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223"/>
          <w:p>
            <w:pPr>
              <w:spacing w:after="20"/>
              <w:ind w:left="20"/>
              <w:jc w:val="both"/>
            </w:pPr>
            <w:r>
              <w:rPr>
                <w:rFonts w:ascii="Times New Roman"/>
                <w:b w:val="false"/>
                <w:i w:val="false"/>
                <w:color w:val="000000"/>
                <w:sz w:val="20"/>
              </w:rPr>
              <w:t>
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bookmarkEnd w:id="1223"/>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 w:id="122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Наличие сертификата надлежащей производственной практики (GMP) производственной площадки передающей и принимающей стороны.</w:t>
            </w:r>
            <w:r>
              <w:br/>
            </w:r>
            <w:r>
              <w:rPr>
                <w:rFonts w:ascii="Times New Roman"/>
                <w:b w:val="false"/>
                <w:i w:val="false"/>
                <w:color w:val="000000"/>
                <w:sz w:val="20"/>
              </w:rPr>
              <w:t>
</w:t>
            </w:r>
            <w:r>
              <w:rPr>
                <w:rFonts w:ascii="Times New Roman"/>
                <w:b w:val="false"/>
                <w:i w:val="false"/>
                <w:color w:val="000000"/>
                <w:sz w:val="20"/>
              </w:rPr>
              <w:t>2. Площадка лицензирована в установленном порядке (для производства рассматриваемой лекарственной формы или лекарственного препарата).</w:t>
            </w:r>
            <w:r>
              <w:br/>
            </w:r>
            <w:r>
              <w:rPr>
                <w:rFonts w:ascii="Times New Roman"/>
                <w:b w:val="false"/>
                <w:i w:val="false"/>
                <w:color w:val="000000"/>
                <w:sz w:val="20"/>
              </w:rPr>
              <w:t>
</w:t>
            </w:r>
            <w:r>
              <w:rPr>
                <w:rFonts w:ascii="Times New Roman"/>
                <w:b w:val="false"/>
                <w:i w:val="false"/>
                <w:color w:val="000000"/>
                <w:sz w:val="20"/>
              </w:rPr>
              <w:t>3. Рассматриваемый лекарственный препарат не является стерильным.</w:t>
            </w:r>
            <w:r>
              <w:br/>
            </w:r>
            <w:r>
              <w:rPr>
                <w:rFonts w:ascii="Times New Roman"/>
                <w:b w:val="false"/>
                <w:i w:val="false"/>
                <w:color w:val="000000"/>
                <w:sz w:val="20"/>
              </w:rPr>
              <w:t>
</w:t>
            </w:r>
            <w:r>
              <w:rPr>
                <w:rFonts w:ascii="Times New Roman"/>
                <w:b w:val="false"/>
                <w:i w:val="false"/>
                <w:color w:val="000000"/>
                <w:sz w:val="20"/>
              </w:rPr>
              <w:t>4. В соответствующих случаях, например, в отношении суспензий или эмульсий, имеется схема первичной экспертизы или в соответствии с текущим протоколом успешно проведена первичная экспертиза новой площадки с не менее чем тремя промышленными сериями.</w:t>
            </w:r>
            <w:r>
              <w:br/>
            </w:r>
            <w:r>
              <w:rPr>
                <w:rFonts w:ascii="Times New Roman"/>
                <w:b w:val="false"/>
                <w:i w:val="false"/>
                <w:color w:val="000000"/>
                <w:sz w:val="20"/>
              </w:rPr>
              <w:t>
5. Рассматриваемый лекарственный препарат не является биологическим/ иммунологическим.</w:t>
            </w:r>
          </w:p>
          <w:bookmarkEnd w:id="122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22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w:t>
            </w:r>
            <w:r>
              <w:br/>
            </w:r>
            <w:r>
              <w:rPr>
                <w:rFonts w:ascii="Times New Roman"/>
                <w:b w:val="false"/>
                <w:i w:val="false"/>
                <w:color w:val="000000"/>
                <w:sz w:val="20"/>
              </w:rPr>
              <w:t>
</w:t>
            </w:r>
            <w:r>
              <w:rPr>
                <w:rFonts w:ascii="Times New Roman"/>
                <w:b w:val="false"/>
                <w:i w:val="false"/>
                <w:color w:val="000000"/>
                <w:sz w:val="20"/>
              </w:rPr>
              <w:t>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первичной экспертизы или протокол (схему) первичной экспертизы, подлежащий подаче.</w:t>
            </w:r>
            <w:r>
              <w:br/>
            </w:r>
            <w:r>
              <w:rPr>
                <w:rFonts w:ascii="Times New Roman"/>
                <w:b w:val="false"/>
                <w:i w:val="false"/>
                <w:color w:val="000000"/>
                <w:sz w:val="20"/>
              </w:rPr>
              <w:t>
</w:t>
            </w:r>
            <w:r>
              <w:rPr>
                <w:rFonts w:ascii="Times New Roman"/>
                <w:b w:val="false"/>
                <w:i w:val="false"/>
                <w:color w:val="000000"/>
                <w:sz w:val="20"/>
              </w:rPr>
              <w:t>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4. Копии утвержденных спецификаций на выпуск и конец срока годности (если применимо).</w:t>
            </w:r>
            <w:r>
              <w:br/>
            </w:r>
            <w:r>
              <w:rPr>
                <w:rFonts w:ascii="Times New Roman"/>
                <w:b w:val="false"/>
                <w:i w:val="false"/>
                <w:color w:val="000000"/>
                <w:sz w:val="20"/>
              </w:rPr>
              <w:t>
</w:t>
            </w:r>
            <w:r>
              <w:rPr>
                <w:rFonts w:ascii="Times New Roman"/>
                <w:b w:val="false"/>
                <w:i w:val="false"/>
                <w:color w:val="000000"/>
                <w:sz w:val="20"/>
              </w:rPr>
              <w:t>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6. Соответствующие данные первичной экспертизы,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br/>
            </w:r>
            <w:r>
              <w:rPr>
                <w:rFonts w:ascii="Times New Roman"/>
                <w:b w:val="false"/>
                <w:i w:val="false"/>
                <w:color w:val="000000"/>
                <w:sz w:val="20"/>
              </w:rPr>
              <w:t>
</w:t>
            </w:r>
            <w:r>
              <w:rPr>
                <w:rFonts w:ascii="Times New Roman"/>
                <w:b w:val="false"/>
                <w:i w:val="false"/>
                <w:color w:val="000000"/>
                <w:sz w:val="20"/>
              </w:rPr>
              <w:t>7. 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r>
              <w:br/>
            </w:r>
            <w:r>
              <w:rPr>
                <w:rFonts w:ascii="Times New Roman"/>
                <w:b w:val="false"/>
                <w:i w:val="false"/>
                <w:color w:val="000000"/>
                <w:sz w:val="20"/>
              </w:rPr>
              <w:t>
</w:t>
            </w:r>
            <w:r>
              <w:rPr>
                <w:rFonts w:ascii="Times New Roman"/>
                <w:b w:val="false"/>
                <w:i w:val="false"/>
                <w:color w:val="000000"/>
                <w:sz w:val="20"/>
              </w:rPr>
              <w:t>8. Поправка к соответствующему(им) разделу(ам) досье.</w:t>
            </w:r>
            <w:r>
              <w:br/>
            </w: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(bulk).</w:t>
            </w:r>
          </w:p>
          <w:bookmarkEnd w:id="1225"/>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226"/>
          <w:p>
            <w:pPr>
              <w:spacing w:after="20"/>
              <w:ind w:left="20"/>
              <w:jc w:val="both"/>
            </w:pPr>
            <w:r>
              <w:rPr>
                <w:rFonts w:ascii="Times New Roman"/>
                <w:b w:val="false"/>
                <w:i w:val="false"/>
                <w:color w:val="000000"/>
                <w:sz w:val="20"/>
              </w:rPr>
              <w:t>
Примечания:</w:t>
            </w:r>
          </w:p>
          <w:bookmarkEnd w:id="12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или новой производственной площадке в стране за пределами Республики К, с которой не заключено соглашение о взаимном признании GMP,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br/>
            </w:r>
            <w:r>
              <w:rPr>
                <w:rFonts w:ascii="Times New Roman"/>
                <w:b w:val="false"/>
                <w:i w:val="false"/>
                <w:color w:val="000000"/>
                <w:sz w:val="20"/>
              </w:rPr>
              <w:t>
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GMP,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GMP.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br/>
            </w:r>
            <w:r>
              <w:rPr>
                <w:rFonts w:ascii="Times New Roman"/>
                <w:b w:val="false"/>
                <w:i w:val="false"/>
                <w:color w:val="000000"/>
                <w:sz w:val="20"/>
              </w:rPr>
              <w:t>
Во многих случаях вовлечен лишь один держатель лицензии на производство, поэтому потребуется лишь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br/>
            </w:r>
            <w:r>
              <w:rPr>
                <w:rFonts w:ascii="Times New Roman"/>
                <w:b w:val="false"/>
                <w:i w:val="false"/>
                <w:color w:val="000000"/>
                <w:sz w:val="20"/>
              </w:rPr>
              <w:t>
в декларации четко указано, что она подписана от лица всех вовлеченных уполномоченных лиц.</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227"/>
          <w:p>
            <w:pPr>
              <w:spacing w:after="20"/>
              <w:ind w:left="20"/>
              <w:jc w:val="both"/>
            </w:pPr>
            <w:r>
              <w:rPr>
                <w:rFonts w:ascii="Times New Roman"/>
                <w:b w:val="false"/>
                <w:i w:val="false"/>
                <w:color w:val="000000"/>
                <w:sz w:val="20"/>
              </w:rPr>
              <w:t>
Б.II.б.2 Изменение импортера, соглашений о выпуске серий и испытаний по контролю качества лекарственного препарата</w:t>
            </w:r>
          </w:p>
          <w:bookmarkEnd w:id="1227"/>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228"/>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качества/испытание серий</w:t>
            </w:r>
          </w:p>
          <w:bookmarkEnd w:id="1228"/>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6" w:id="1229"/>
          <w:p>
            <w:pPr>
              <w:spacing w:after="20"/>
              <w:ind w:left="20"/>
              <w:jc w:val="both"/>
            </w:pPr>
            <w:r>
              <w:rPr>
                <w:rFonts w:ascii="Times New Roman"/>
                <w:b w:val="false"/>
                <w:i w:val="false"/>
                <w:color w:val="000000"/>
                <w:sz w:val="20"/>
              </w:rPr>
              <w:t>
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bookmarkEnd w:id="1229"/>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230"/>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bookmarkEnd w:id="1230"/>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231"/>
          <w:p>
            <w:pPr>
              <w:spacing w:after="20"/>
              <w:ind w:left="20"/>
              <w:jc w:val="both"/>
            </w:pPr>
            <w:r>
              <w:rPr>
                <w:rFonts w:ascii="Times New Roman"/>
                <w:b w:val="false"/>
                <w:i w:val="false"/>
                <w:color w:val="000000"/>
                <w:sz w:val="20"/>
              </w:rPr>
              <w:t>
1. За исключением контроля качества/ испытание серий</w:t>
            </w:r>
          </w:p>
          <w:bookmarkEnd w:id="1231"/>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9" w:id="1232"/>
          <w:p>
            <w:pPr>
              <w:spacing w:after="20"/>
              <w:ind w:left="20"/>
              <w:jc w:val="both"/>
            </w:pPr>
            <w:r>
              <w:rPr>
                <w:rFonts w:ascii="Times New Roman"/>
                <w:b w:val="false"/>
                <w:i w:val="false"/>
                <w:color w:val="000000"/>
                <w:sz w:val="20"/>
              </w:rPr>
              <w:t>
2. Включая контроль качества/испытание серий</w:t>
            </w:r>
          </w:p>
          <w:bookmarkEnd w:id="1232"/>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1, 2, 3,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233"/>
          <w:p>
            <w:pPr>
              <w:spacing w:after="20"/>
              <w:ind w:left="20"/>
              <w:jc w:val="both"/>
            </w:pPr>
            <w:r>
              <w:rPr>
                <w:rFonts w:ascii="Times New Roman"/>
                <w:b w:val="false"/>
                <w:i w:val="false"/>
                <w:color w:val="000000"/>
                <w:sz w:val="20"/>
              </w:rPr>
              <w:t>
3. 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bookmarkEnd w:id="1233"/>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23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Площадка лицензирована в установленном порядке.</w:t>
            </w:r>
            <w:r>
              <w:br/>
            </w:r>
            <w:r>
              <w:rPr>
                <w:rFonts w:ascii="Times New Roman"/>
                <w:b w:val="false"/>
                <w:i w:val="false"/>
                <w:color w:val="000000"/>
                <w:sz w:val="20"/>
              </w:rPr>
              <w:t>
</w:t>
            </w:r>
            <w:r>
              <w:rPr>
                <w:rFonts w:ascii="Times New Roman"/>
                <w:b w:val="false"/>
                <w:i w:val="false"/>
                <w:color w:val="000000"/>
                <w:sz w:val="20"/>
              </w:rPr>
              <w:t>2. Лекарственный препарат не является биологическим/иммунологическим лекарственным препаратом.</w:t>
            </w:r>
            <w:r>
              <w:br/>
            </w:r>
            <w:r>
              <w:rPr>
                <w:rFonts w:ascii="Times New Roman"/>
                <w:b w:val="false"/>
                <w:i w:val="false"/>
                <w:color w:val="000000"/>
                <w:sz w:val="20"/>
              </w:rPr>
              <w:t>
3. Трансфер технологи со старой на новую площадку или новую испытательную лабораторию произведен успешно.</w:t>
            </w:r>
          </w:p>
          <w:bookmarkEnd w:id="123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4" w:id="123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лицензий на производство или в их отсутствие — сертификат GMP, выданный в течение трех последних лет соответствующим уполномоченным органом.</w:t>
            </w:r>
            <w:r>
              <w:br/>
            </w:r>
            <w:r>
              <w:rPr>
                <w:rFonts w:ascii="Times New Roman"/>
                <w:b w:val="false"/>
                <w:i w:val="false"/>
                <w:color w:val="000000"/>
                <w:sz w:val="20"/>
              </w:rPr>
              <w:t>
</w:t>
            </w:r>
            <w:r>
              <w:rPr>
                <w:rFonts w:ascii="Times New Roman"/>
                <w:b w:val="false"/>
                <w:i w:val="false"/>
                <w:color w:val="000000"/>
                <w:sz w:val="20"/>
              </w:rP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r>
              <w:br/>
            </w:r>
            <w:r>
              <w:rPr>
                <w:rFonts w:ascii="Times New Roman"/>
                <w:b w:val="false"/>
                <w:i w:val="false"/>
                <w:color w:val="000000"/>
                <w:sz w:val="20"/>
              </w:rPr>
              <w:t>
</w:t>
            </w:r>
            <w:r>
              <w:rPr>
                <w:rFonts w:ascii="Times New Roman"/>
                <w:b w:val="false"/>
                <w:i w:val="false"/>
                <w:color w:val="000000"/>
                <w:sz w:val="20"/>
              </w:rPr>
              <w:t>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r>
              <w:br/>
            </w:r>
            <w:r>
              <w:rPr>
                <w:rFonts w:ascii="Times New Roman"/>
                <w:b w:val="false"/>
                <w:i w:val="false"/>
                <w:color w:val="000000"/>
                <w:sz w:val="20"/>
              </w:rPr>
              <w:t>
4. Поправка к соответствующему(им) разделу(ам) досье, включая информации о лекарственном препарате.</w:t>
            </w:r>
          </w:p>
          <w:bookmarkEnd w:id="1235"/>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236"/>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bookmarkEnd w:id="1236"/>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237"/>
          <w:p>
            <w:pPr>
              <w:spacing w:after="20"/>
              <w:ind w:left="20"/>
              <w:jc w:val="both"/>
            </w:pPr>
            <w:r>
              <w:rPr>
                <w:rFonts w:ascii="Times New Roman"/>
                <w:b w:val="false"/>
                <w:i w:val="false"/>
                <w:color w:val="000000"/>
                <w:sz w:val="20"/>
              </w:rPr>
              <w:t>
а) Незначимые изменения процесса производства</w:t>
            </w:r>
          </w:p>
          <w:bookmarkEnd w:id="1237"/>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238"/>
          <w:p>
            <w:pPr>
              <w:spacing w:after="20"/>
              <w:ind w:left="20"/>
              <w:jc w:val="both"/>
            </w:pPr>
            <w:r>
              <w:rPr>
                <w:rFonts w:ascii="Times New Roman"/>
                <w:b w:val="false"/>
                <w:i w:val="false"/>
                <w:color w:val="000000"/>
                <w:sz w:val="20"/>
              </w:rPr>
              <w:t>
б) Значимые изменения процесса производства, оказывающие существенное влияние на качество, безопасность и эффективность лекарственного препарата</w:t>
            </w:r>
          </w:p>
          <w:bookmarkEnd w:id="1238"/>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239"/>
          <w:p>
            <w:pPr>
              <w:spacing w:after="20"/>
              <w:ind w:left="20"/>
              <w:jc w:val="both"/>
            </w:pPr>
            <w:r>
              <w:rPr>
                <w:rFonts w:ascii="Times New Roman"/>
                <w:b w:val="false"/>
                <w:i w:val="false"/>
                <w:color w:val="000000"/>
                <w:sz w:val="20"/>
              </w:rPr>
              <w:t>
в) Лекарственный препарат является биологическим/иммунологическим, и изменение требует оценки сопоставимости</w:t>
            </w:r>
          </w:p>
          <w:bookmarkEnd w:id="1239"/>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1240"/>
          <w:p>
            <w:pPr>
              <w:spacing w:after="20"/>
              <w:ind w:left="20"/>
              <w:jc w:val="both"/>
            </w:pPr>
            <w:r>
              <w:rPr>
                <w:rFonts w:ascii="Times New Roman"/>
                <w:b w:val="false"/>
                <w:i w:val="false"/>
                <w:color w:val="000000"/>
                <w:sz w:val="20"/>
              </w:rPr>
              <w:t>
г) Введение нестандартного терминального метода стерилизации</w:t>
            </w:r>
          </w:p>
          <w:bookmarkEnd w:id="1240"/>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241"/>
          <w:p>
            <w:pPr>
              <w:spacing w:after="20"/>
              <w:ind w:left="20"/>
              <w:jc w:val="both"/>
            </w:pPr>
            <w:r>
              <w:rPr>
                <w:rFonts w:ascii="Times New Roman"/>
                <w:b w:val="false"/>
                <w:i w:val="false"/>
                <w:color w:val="000000"/>
                <w:sz w:val="20"/>
              </w:rPr>
              <w:t>
д) Введение или увеличение избытка, используемого в отношении активной фармацевтической субстанции</w:t>
            </w:r>
          </w:p>
          <w:bookmarkEnd w:id="1241"/>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 w:id="1242"/>
          <w:p>
            <w:pPr>
              <w:spacing w:after="20"/>
              <w:ind w:left="20"/>
              <w:jc w:val="both"/>
            </w:pPr>
            <w:r>
              <w:rPr>
                <w:rFonts w:ascii="Times New Roman"/>
                <w:b w:val="false"/>
                <w:i w:val="false"/>
                <w:color w:val="000000"/>
                <w:sz w:val="20"/>
              </w:rPr>
              <w:t>
е) Незначимое изменение процесса производства водной суспензии для приема внутрь</w:t>
            </w:r>
          </w:p>
          <w:bookmarkEnd w:id="1242"/>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124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Изменения качественного или количественного профиля примесей или физико-химических свойств отсутствуют.</w:t>
            </w:r>
            <w:r>
              <w:br/>
            </w:r>
            <w:r>
              <w:rPr>
                <w:rFonts w:ascii="Times New Roman"/>
                <w:b w:val="false"/>
                <w:i w:val="false"/>
                <w:color w:val="000000"/>
                <w:sz w:val="20"/>
              </w:rPr>
              <w:t>
</w:t>
            </w:r>
            <w:r>
              <w:rPr>
                <w:rFonts w:ascii="Times New Roman"/>
                <w:b w:val="false"/>
                <w:i w:val="false"/>
                <w:color w:val="000000"/>
                <w:sz w:val="20"/>
              </w:rPr>
              <w:t>2. Изменение касается твердой лекарственной формы для приема внутрь/раствора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br/>
            </w:r>
            <w:r>
              <w:rPr>
                <w:rFonts w:ascii="Times New Roman"/>
                <w:b w:val="false"/>
                <w:i w:val="false"/>
                <w:color w:val="000000"/>
                <w:sz w:val="20"/>
              </w:rPr>
              <w:t>
</w:t>
            </w:r>
            <w:r>
              <w:rPr>
                <w:rFonts w:ascii="Times New Roman"/>
                <w:b w:val="false"/>
                <w:i w:val="false"/>
                <w:color w:val="000000"/>
                <w:sz w:val="20"/>
              </w:rP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br/>
            </w:r>
            <w:r>
              <w:rPr>
                <w:rFonts w:ascii="Times New Roman"/>
                <w:b w:val="false"/>
                <w:i w:val="false"/>
                <w:color w:val="000000"/>
                <w:sz w:val="20"/>
              </w:rPr>
              <w:t>
</w:t>
            </w:r>
            <w:r>
              <w:rPr>
                <w:rFonts w:ascii="Times New Roman"/>
                <w:b w:val="false"/>
                <w:i w:val="false"/>
                <w:color w:val="000000"/>
                <w:sz w:val="20"/>
              </w:rP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br/>
            </w:r>
            <w:r>
              <w:rPr>
                <w:rFonts w:ascii="Times New Roman"/>
                <w:b w:val="false"/>
                <w:i w:val="false"/>
                <w:color w:val="000000"/>
                <w:sz w:val="20"/>
              </w:rPr>
              <w:t>
</w:t>
            </w:r>
            <w:r>
              <w:rPr>
                <w:rFonts w:ascii="Times New Roman"/>
                <w:b w:val="false"/>
                <w:i w:val="false"/>
                <w:color w:val="000000"/>
                <w:sz w:val="20"/>
              </w:rPr>
              <w:t>5. Спецификации лекарственного препарата или промежуточных продуктов не изменяются.</w:t>
            </w:r>
            <w:r>
              <w:br/>
            </w:r>
            <w:r>
              <w:rPr>
                <w:rFonts w:ascii="Times New Roman"/>
                <w:b w:val="false"/>
                <w:i w:val="false"/>
                <w:color w:val="000000"/>
                <w:sz w:val="20"/>
              </w:rPr>
              <w:t>
</w:t>
            </w:r>
            <w:r>
              <w:rPr>
                <w:rFonts w:ascii="Times New Roman"/>
                <w:b w:val="false"/>
                <w:i w:val="false"/>
                <w:color w:val="000000"/>
                <w:sz w:val="20"/>
              </w:rP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br/>
            </w:r>
            <w:r>
              <w:rPr>
                <w:rFonts w:ascii="Times New Roman"/>
                <w:b w:val="false"/>
                <w:i w:val="false"/>
                <w:color w:val="000000"/>
                <w:sz w:val="20"/>
              </w:rPr>
              <w:t>
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24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24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В отношении мягких и жидких лекарственных форм, в которых активная фармацевтическая субстанция находится в нерастворенном состоянии: надлежащая первичная экспертиза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br/>
            </w:r>
            <w:r>
              <w:rPr>
                <w:rFonts w:ascii="Times New Roman"/>
                <w:b w:val="false"/>
                <w:i w:val="false"/>
                <w:color w:val="000000"/>
                <w:sz w:val="20"/>
              </w:rPr>
              <w:t>
</w:t>
            </w:r>
            <w:r>
              <w:rPr>
                <w:rFonts w:ascii="Times New Roman"/>
                <w:b w:val="false"/>
                <w:i w:val="false"/>
                <w:color w:val="000000"/>
                <w:sz w:val="20"/>
              </w:rPr>
              <w:t>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r>
              <w:rPr>
                <w:rFonts w:ascii="Times New Roman"/>
                <w:b w:val="false"/>
                <w:i w:val="false"/>
                <w:color w:val="000000"/>
                <w:sz w:val="20"/>
              </w:rPr>
              <w:t>
</w:t>
            </w:r>
            <w:r>
              <w:rPr>
                <w:rFonts w:ascii="Times New Roman"/>
                <w:b w:val="false"/>
                <w:i w:val="false"/>
                <w:color w:val="000000"/>
                <w:sz w:val="20"/>
              </w:rPr>
              <w:t>5. При изменении параметра(ов)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br/>
            </w:r>
            <w:r>
              <w:rPr>
                <w:rFonts w:ascii="Times New Roman"/>
                <w:b w:val="false"/>
                <w:i w:val="false"/>
                <w:color w:val="000000"/>
                <w:sz w:val="20"/>
              </w:rPr>
              <w:t>
</w:t>
            </w:r>
            <w:r>
              <w:rPr>
                <w:rFonts w:ascii="Times New Roman"/>
                <w:b w:val="false"/>
                <w:i w:val="false"/>
                <w:color w:val="000000"/>
                <w:sz w:val="20"/>
              </w:rPr>
              <w:t>6. Копии спецификаций на выпуск и конец срока годности.</w:t>
            </w:r>
            <w:r>
              <w:br/>
            </w:r>
            <w:r>
              <w:rPr>
                <w:rFonts w:ascii="Times New Roman"/>
                <w:b w:val="false"/>
                <w:i w:val="false"/>
                <w:color w:val="000000"/>
                <w:sz w:val="20"/>
              </w:rPr>
              <w:t>
</w:t>
            </w:r>
            <w:r>
              <w:rPr>
                <w:rFonts w:ascii="Times New Roman"/>
                <w:b w:val="false"/>
                <w:i w:val="false"/>
                <w:color w:val="000000"/>
                <w:sz w:val="20"/>
              </w:rP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244"/>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245"/>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bookmarkEnd w:id="1245"/>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246"/>
          <w:p>
            <w:pPr>
              <w:spacing w:after="20"/>
              <w:ind w:left="20"/>
              <w:jc w:val="both"/>
            </w:pPr>
            <w:r>
              <w:rPr>
                <w:rFonts w:ascii="Times New Roman"/>
                <w:b w:val="false"/>
                <w:i w:val="false"/>
                <w:color w:val="000000"/>
                <w:sz w:val="20"/>
              </w:rPr>
              <w:t>
а) Укрупнение вплоть до 10 раз по сравнению с одобренным</w:t>
            </w:r>
          </w:p>
          <w:bookmarkEnd w:id="1246"/>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247"/>
          <w:p>
            <w:pPr>
              <w:spacing w:after="20"/>
              <w:ind w:left="20"/>
              <w:jc w:val="both"/>
            </w:pPr>
            <w:r>
              <w:rPr>
                <w:rFonts w:ascii="Times New Roman"/>
                <w:b w:val="false"/>
                <w:i w:val="false"/>
                <w:color w:val="000000"/>
                <w:sz w:val="20"/>
              </w:rPr>
              <w:t>
б) Разукрупнение до 10 раз</w:t>
            </w:r>
          </w:p>
          <w:bookmarkEnd w:id="1247"/>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248"/>
          <w:p>
            <w:pPr>
              <w:spacing w:after="20"/>
              <w:ind w:left="20"/>
              <w:jc w:val="both"/>
            </w:pPr>
            <w:r>
              <w:rPr>
                <w:rFonts w:ascii="Times New Roman"/>
                <w:b w:val="false"/>
                <w:i w:val="false"/>
                <w:color w:val="000000"/>
                <w:sz w:val="20"/>
              </w:rPr>
              <w:t>
в) 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биоэквивалентности</w:t>
            </w:r>
          </w:p>
          <w:bookmarkEnd w:id="1248"/>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249"/>
          <w:p>
            <w:pPr>
              <w:spacing w:after="20"/>
              <w:ind w:left="20"/>
              <w:jc w:val="both"/>
            </w:pPr>
            <w:r>
              <w:rPr>
                <w:rFonts w:ascii="Times New Roman"/>
                <w:b w:val="false"/>
                <w:i w:val="false"/>
                <w:color w:val="000000"/>
                <w:sz w:val="20"/>
              </w:rPr>
              <w:t>
г) Изменение затрагивает все остальные лекарственные формы, производящиеся с помощью комплексных процессов производства</w:t>
            </w:r>
          </w:p>
          <w:bookmarkEnd w:id="1249"/>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250"/>
          <w:p>
            <w:pPr>
              <w:spacing w:after="20"/>
              <w:ind w:left="20"/>
              <w:jc w:val="both"/>
            </w:pPr>
            <w:r>
              <w:rPr>
                <w:rFonts w:ascii="Times New Roman"/>
                <w:b w:val="false"/>
                <w:i w:val="false"/>
                <w:color w:val="000000"/>
                <w:sz w:val="20"/>
              </w:rPr>
              <w:t>
г) Укрупнение более 10 раз по сравнению с одобренным размером серии лекарственных форм с немедленным высвобождением (для приема внутрь)</w:t>
            </w:r>
          </w:p>
          <w:bookmarkEnd w:id="1250"/>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251"/>
          <w:p>
            <w:pPr>
              <w:spacing w:after="20"/>
              <w:ind w:left="20"/>
              <w:jc w:val="both"/>
            </w:pPr>
            <w:r>
              <w:rPr>
                <w:rFonts w:ascii="Times New Roman"/>
                <w:b w:val="false"/>
                <w:i w:val="false"/>
                <w:color w:val="000000"/>
                <w:sz w:val="20"/>
              </w:rPr>
              <w:t>
д) Масштаб производства биологического/ иммунологического лекарственного препарата увеличился/уменьшился без изменения процесса производства (например, дублирование линии)</w:t>
            </w:r>
          </w:p>
          <w:bookmarkEnd w:id="1251"/>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25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влияет на воспроизводимость и (или) постоянство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br/>
            </w:r>
            <w:r>
              <w:rPr>
                <w:rFonts w:ascii="Times New Roman"/>
                <w:b w:val="false"/>
                <w:i w:val="false"/>
                <w:color w:val="000000"/>
                <w:sz w:val="20"/>
              </w:rPr>
              <w:t>
</w:t>
            </w:r>
            <w:r>
              <w:rPr>
                <w:rFonts w:ascii="Times New Roman"/>
                <w:b w:val="false"/>
                <w:i w:val="false"/>
                <w:color w:val="000000"/>
                <w:sz w:val="20"/>
              </w:rPr>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r>
              <w:br/>
            </w:r>
            <w:r>
              <w:rPr>
                <w:rFonts w:ascii="Times New Roman"/>
                <w:b w:val="false"/>
                <w:i w:val="false"/>
                <w:color w:val="000000"/>
                <w:sz w:val="20"/>
              </w:rPr>
              <w:t>
</w:t>
            </w:r>
            <w:r>
              <w:rPr>
                <w:rFonts w:ascii="Times New Roman"/>
                <w:b w:val="false"/>
                <w:i w:val="false"/>
                <w:color w:val="000000"/>
                <w:sz w:val="20"/>
              </w:rPr>
              <w:t>4.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промышленных сериях с новым размером в соответствии с применимыми требованиями.</w:t>
            </w:r>
            <w:r>
              <w:br/>
            </w:r>
            <w:r>
              <w:rPr>
                <w:rFonts w:ascii="Times New Roman"/>
                <w:b w:val="false"/>
                <w:i w:val="false"/>
                <w:color w:val="000000"/>
                <w:sz w:val="20"/>
              </w:rPr>
              <w:t>
</w:t>
            </w:r>
            <w:r>
              <w:rPr>
                <w:rFonts w:ascii="Times New Roman"/>
                <w:b w:val="false"/>
                <w:i w:val="false"/>
                <w:color w:val="000000"/>
                <w:sz w:val="20"/>
              </w:rPr>
              <w:t>5. Рассматриваемый лекарственный препарат не является биологическим/ иммунологическим.</w:t>
            </w:r>
            <w:r>
              <w:br/>
            </w:r>
            <w:r>
              <w:rPr>
                <w:rFonts w:ascii="Times New Roman"/>
                <w:b w:val="false"/>
                <w:i w:val="false"/>
                <w:color w:val="000000"/>
                <w:sz w:val="20"/>
              </w:rPr>
              <w:t>
</w:t>
            </w:r>
            <w:r>
              <w:rPr>
                <w:rFonts w:ascii="Times New Roman"/>
                <w:b w:val="false"/>
                <w:i w:val="false"/>
                <w:color w:val="000000"/>
                <w:sz w:val="20"/>
              </w:rPr>
              <w:t>6.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bookmarkEnd w:id="12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25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 По запросу необходимо представить данные по следующим двум полным промышленным сериям; держатель РУ обязан сообщить, если результаты анализа не укладываются в спецификацию, и предложить план действий.</w:t>
            </w:r>
            <w:r>
              <w:br/>
            </w:r>
            <w:r>
              <w:rPr>
                <w:rFonts w:ascii="Times New Roman"/>
                <w:b w:val="false"/>
                <w:i w:val="false"/>
                <w:color w:val="000000"/>
                <w:sz w:val="20"/>
              </w:rPr>
              <w:t>
</w:t>
            </w:r>
            <w:r>
              <w:rPr>
                <w:rFonts w:ascii="Times New Roman"/>
                <w:b w:val="false"/>
                <w:i w:val="false"/>
                <w:color w:val="000000"/>
                <w:sz w:val="20"/>
              </w:rPr>
              <w:t>3. Копии одобренных спецификаций на выпуск и конец срока годности.</w:t>
            </w:r>
            <w:r>
              <w:br/>
            </w:r>
            <w:r>
              <w:rPr>
                <w:rFonts w:ascii="Times New Roman"/>
                <w:b w:val="false"/>
                <w:i w:val="false"/>
                <w:color w:val="000000"/>
                <w:sz w:val="20"/>
              </w:rPr>
              <w:t>
</w:t>
            </w:r>
            <w:r>
              <w:rPr>
                <w:rFonts w:ascii="Times New Roman"/>
                <w:b w:val="false"/>
                <w:i w:val="false"/>
                <w:color w:val="000000"/>
                <w:sz w:val="20"/>
              </w:rPr>
              <w:t>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протокол (схему) первичной экспертизы.</w:t>
            </w:r>
            <w:r>
              <w:br/>
            </w:r>
            <w:r>
              <w:rPr>
                <w:rFonts w:ascii="Times New Roman"/>
                <w:b w:val="false"/>
                <w:i w:val="false"/>
                <w:color w:val="000000"/>
                <w:sz w:val="20"/>
              </w:rPr>
              <w:t>
</w:t>
            </w:r>
            <w:r>
              <w:rPr>
                <w:rFonts w:ascii="Times New Roman"/>
                <w:b w:val="false"/>
                <w:i w:val="false"/>
                <w:color w:val="000000"/>
                <w:sz w:val="20"/>
              </w:rPr>
              <w:t>5. Необходимо представить результаты первичной экспертизы.</w:t>
            </w:r>
            <w:r>
              <w:br/>
            </w:r>
            <w:r>
              <w:rPr>
                <w:rFonts w:ascii="Times New Roman"/>
                <w:b w:val="false"/>
                <w:i w:val="false"/>
                <w:color w:val="000000"/>
                <w:sz w:val="20"/>
              </w:rPr>
              <w:t>
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биологических/иммунологических средств: декларация, что оценка сопоставимости не требуется.</w:t>
            </w:r>
          </w:p>
          <w:bookmarkEnd w:id="1253"/>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254"/>
          <w:p>
            <w:pPr>
              <w:spacing w:after="20"/>
              <w:ind w:left="20"/>
              <w:jc w:val="both"/>
            </w:pPr>
            <w:r>
              <w:rPr>
                <w:rFonts w:ascii="Times New Roman"/>
                <w:b w:val="false"/>
                <w:i w:val="false"/>
                <w:color w:val="000000"/>
                <w:sz w:val="20"/>
              </w:rPr>
              <w:t>
Б.II.б. 5 Изменение внутрипроизводственных испытаний или критериев приемлемости, использующихся при производстве лекарственного препарата</w:t>
            </w:r>
          </w:p>
          <w:bookmarkEnd w:id="1254"/>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255"/>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bookmarkEnd w:id="1255"/>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256"/>
          <w:p>
            <w:pPr>
              <w:spacing w:after="20"/>
              <w:ind w:left="20"/>
              <w:jc w:val="both"/>
            </w:pPr>
            <w:r>
              <w:rPr>
                <w:rFonts w:ascii="Times New Roman"/>
                <w:b w:val="false"/>
                <w:i w:val="false"/>
                <w:color w:val="000000"/>
                <w:sz w:val="20"/>
              </w:rPr>
              <w:t>
б) Добавление новых испытаний или критериев приемлемости</w:t>
            </w:r>
          </w:p>
          <w:bookmarkEnd w:id="1256"/>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257"/>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bookmarkEnd w:id="1257"/>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258"/>
          <w:p>
            <w:pPr>
              <w:spacing w:after="20"/>
              <w:ind w:left="20"/>
              <w:jc w:val="both"/>
            </w:pPr>
            <w:r>
              <w:rPr>
                <w:rFonts w:ascii="Times New Roman"/>
                <w:b w:val="false"/>
                <w:i w:val="false"/>
                <w:color w:val="000000"/>
                <w:sz w:val="20"/>
              </w:rPr>
              <w:t>
г) Исключение внутрипроизводственного испытания, которое может существенно повлиять на совокупное качество лекарственного препарата</w:t>
            </w:r>
          </w:p>
          <w:bookmarkEnd w:id="1258"/>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259"/>
          <w:p>
            <w:pPr>
              <w:spacing w:after="20"/>
              <w:ind w:left="20"/>
              <w:jc w:val="both"/>
            </w:pPr>
            <w:r>
              <w:rPr>
                <w:rFonts w:ascii="Times New Roman"/>
                <w:b w:val="false"/>
                <w:i w:val="false"/>
                <w:color w:val="000000"/>
                <w:sz w:val="20"/>
              </w:rPr>
              <w:t>
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bookmarkEnd w:id="1259"/>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260"/>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bookmarkEnd w:id="1260"/>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26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Внутрипроизводственное испытание не затрагивает контроль критического параметра, например:</w:t>
            </w:r>
            <w:r>
              <w:br/>
            </w:r>
            <w:r>
              <w:rPr>
                <w:rFonts w:ascii="Times New Roman"/>
                <w:b w:val="false"/>
                <w:i w:val="false"/>
                <w:color w:val="000000"/>
                <w:sz w:val="20"/>
              </w:rPr>
              <w:t>
</w:t>
            </w:r>
            <w:r>
              <w:rPr>
                <w:rFonts w:ascii="Times New Roman"/>
                <w:b w:val="false"/>
                <w:i w:val="false"/>
                <w:color w:val="000000"/>
                <w:sz w:val="20"/>
              </w:rPr>
              <w:t>количественное определение</w:t>
            </w:r>
            <w:r>
              <w:br/>
            </w:r>
            <w:r>
              <w:rPr>
                <w:rFonts w:ascii="Times New Roman"/>
                <w:b w:val="false"/>
                <w:i w:val="false"/>
                <w:color w:val="000000"/>
                <w:sz w:val="20"/>
              </w:rPr>
              <w:t>
</w:t>
            </w:r>
            <w:r>
              <w:rPr>
                <w:rFonts w:ascii="Times New Roman"/>
                <w:b w:val="false"/>
                <w:i w:val="false"/>
                <w:color w:val="000000"/>
                <w:sz w:val="20"/>
              </w:rPr>
              <w:t>примеси (если только определенный растворитель однозначно не используется в производстве)</w:t>
            </w:r>
            <w:r>
              <w:br/>
            </w:r>
            <w:r>
              <w:rPr>
                <w:rFonts w:ascii="Times New Roman"/>
                <w:b w:val="false"/>
                <w:i w:val="false"/>
                <w:color w:val="000000"/>
                <w:sz w:val="20"/>
              </w:rPr>
              <w:t>
</w:t>
            </w:r>
            <w:r>
              <w:rPr>
                <w:rFonts w:ascii="Times New Roman"/>
                <w:b w:val="false"/>
                <w:i w:val="false"/>
                <w:color w:val="000000"/>
                <w:sz w:val="20"/>
              </w:rPr>
              <w:t>любую критическую физическую характеристику (размер частиц, насыпную плотностью до и после уплотнения)</w:t>
            </w:r>
            <w:r>
              <w:br/>
            </w:r>
            <w:r>
              <w:rPr>
                <w:rFonts w:ascii="Times New Roman"/>
                <w:b w:val="false"/>
                <w:i w:val="false"/>
                <w:color w:val="000000"/>
                <w:sz w:val="20"/>
              </w:rPr>
              <w:t>
</w:t>
            </w:r>
            <w:r>
              <w:rPr>
                <w:rFonts w:ascii="Times New Roman"/>
                <w:b w:val="false"/>
                <w:i w:val="false"/>
                <w:color w:val="000000"/>
                <w:sz w:val="20"/>
              </w:rPr>
              <w:t>испытание на подлинность (в отсутствие подходящего альтернативного контроля)</w:t>
            </w:r>
            <w:r>
              <w:br/>
            </w:r>
            <w:r>
              <w:rPr>
                <w:rFonts w:ascii="Times New Roman"/>
                <w:b w:val="false"/>
                <w:i w:val="false"/>
                <w:color w:val="000000"/>
                <w:sz w:val="20"/>
              </w:rPr>
              <w:t>
микробиологический контроль (если только он не требуется в отношении определенной лекарственной формы)</w:t>
            </w:r>
          </w:p>
          <w:bookmarkEnd w:id="126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9" w:id="126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внутрипроизводственных испытаний и критериев приемлемости.</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первичной экспертизы(в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внутрипроизводственное испытание является несущественным или устарело.</w:t>
            </w:r>
            <w:r>
              <w:br/>
            </w:r>
            <w:r>
              <w:rPr>
                <w:rFonts w:ascii="Times New Roman"/>
                <w:b w:val="false"/>
                <w:i w:val="false"/>
                <w:color w:val="000000"/>
                <w:sz w:val="20"/>
              </w:rPr>
              <w:t>
7. Обоснование нового внутрипроизводственного испытания и критериев приемлемости.</w:t>
            </w:r>
          </w:p>
          <w:bookmarkEnd w:id="1262"/>
        </w:tc>
      </w:tr>
    </w:tbl>
    <w:bookmarkStart w:name="z1636" w:id="1263"/>
    <w:p>
      <w:pPr>
        <w:spacing w:after="0"/>
        <w:ind w:left="0"/>
        <w:jc w:val="both"/>
      </w:pPr>
      <w:r>
        <w:rPr>
          <w:rFonts w:ascii="Times New Roman"/>
          <w:b w:val="false"/>
          <w:i w:val="false"/>
          <w:color w:val="000000"/>
          <w:sz w:val="28"/>
        </w:rPr>
        <w:t>
      Б.II. в) Контроль качества вспомогательных веществ</w:t>
      </w:r>
    </w:p>
    <w:bookmarkEnd w:id="1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2942"/>
        <w:gridCol w:w="4144"/>
        <w:gridCol w:w="872"/>
      </w:tblGrid>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264"/>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bookmarkEnd w:id="1264"/>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265"/>
          <w:p>
            <w:pPr>
              <w:spacing w:after="20"/>
              <w:ind w:left="20"/>
              <w:jc w:val="both"/>
            </w:pPr>
            <w:r>
              <w:rPr>
                <w:rFonts w:ascii="Times New Roman"/>
                <w:b w:val="false"/>
                <w:i w:val="false"/>
                <w:color w:val="000000"/>
                <w:sz w:val="20"/>
              </w:rPr>
              <w:t>
а) Ужесточение критериев приемлемости спецификации</w:t>
            </w:r>
          </w:p>
          <w:bookmarkEnd w:id="1265"/>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266"/>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bookmarkEnd w:id="1266"/>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267"/>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bookmarkEnd w:id="1267"/>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1268"/>
          <w:p>
            <w:pPr>
              <w:spacing w:after="20"/>
              <w:ind w:left="20"/>
              <w:jc w:val="both"/>
            </w:pPr>
            <w:r>
              <w:rPr>
                <w:rFonts w:ascii="Times New Roman"/>
                <w:b w:val="false"/>
                <w:i w:val="false"/>
                <w:color w:val="000000"/>
                <w:sz w:val="20"/>
              </w:rPr>
              <w:t>
г) Изменение, выходящее за одобренные критерии приемлемости спецификаций</w:t>
            </w:r>
          </w:p>
          <w:bookmarkEnd w:id="1268"/>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269"/>
          <w:p>
            <w:pPr>
              <w:spacing w:after="20"/>
              <w:ind w:left="20"/>
              <w:jc w:val="both"/>
            </w:pPr>
            <w:r>
              <w:rPr>
                <w:rFonts w:ascii="Times New Roman"/>
                <w:b w:val="false"/>
                <w:i w:val="false"/>
                <w:color w:val="000000"/>
                <w:sz w:val="20"/>
              </w:rPr>
              <w:t>
д) Исключение параметра спецификации, который может существенно повлиять на совокупное качество лекарственного препарата</w:t>
            </w:r>
          </w:p>
          <w:bookmarkEnd w:id="1269"/>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1270"/>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bookmarkEnd w:id="1270"/>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271"/>
          <w:p>
            <w:pPr>
              <w:spacing w:after="20"/>
              <w:ind w:left="20"/>
              <w:jc w:val="both"/>
            </w:pPr>
            <w:r>
              <w:rPr>
                <w:rFonts w:ascii="Times New Roman"/>
                <w:b w:val="false"/>
                <w:i w:val="false"/>
                <w:color w:val="000000"/>
                <w:sz w:val="20"/>
              </w:rPr>
              <w:t>
g) 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bookmarkEnd w:id="1271"/>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27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7. Изменение не касается генотоксичной примеси.</w:t>
            </w:r>
          </w:p>
          <w:bookmarkEnd w:id="127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27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любого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r>
              <w:rPr>
                <w:rFonts w:ascii="Times New Roman"/>
                <w:b w:val="false"/>
                <w:i w:val="false"/>
                <w:color w:val="000000"/>
                <w:sz w:val="20"/>
              </w:rPr>
              <w:t>
</w:t>
            </w:r>
            <w:r>
              <w:rPr>
                <w:rFonts w:ascii="Times New Roman"/>
                <w:b w:val="false"/>
                <w:i w:val="false"/>
                <w:color w:val="000000"/>
                <w:sz w:val="20"/>
              </w:rPr>
              <w:t>7. Обоснование/оценка рисков, подтверждающие то, что параметр является несущественным или устарел.</w:t>
            </w:r>
            <w:r>
              <w:br/>
            </w:r>
            <w:r>
              <w:rPr>
                <w:rFonts w:ascii="Times New Roman"/>
                <w:b w:val="false"/>
                <w:i w:val="false"/>
                <w:color w:val="000000"/>
                <w:sz w:val="20"/>
              </w:rPr>
              <w:t>
8. Обоснование нового параметра спецификации и критериев приемлемости.</w:t>
            </w:r>
          </w:p>
          <w:bookmarkEnd w:id="1273"/>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274"/>
          <w:p>
            <w:pPr>
              <w:spacing w:after="20"/>
              <w:ind w:left="20"/>
              <w:jc w:val="both"/>
            </w:pPr>
            <w:r>
              <w:rPr>
                <w:rFonts w:ascii="Times New Roman"/>
                <w:b w:val="false"/>
                <w:i w:val="false"/>
                <w:color w:val="000000"/>
                <w:sz w:val="20"/>
              </w:rPr>
              <w:t>
Б.II.в. 2 Изменение аналитической методики для вспомогательного вещества</w:t>
            </w:r>
          </w:p>
          <w:bookmarkEnd w:id="1274"/>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1" w:id="1275"/>
          <w:p>
            <w:pPr>
              <w:spacing w:after="20"/>
              <w:ind w:left="20"/>
              <w:jc w:val="both"/>
            </w:pPr>
            <w:r>
              <w:rPr>
                <w:rFonts w:ascii="Times New Roman"/>
                <w:b w:val="false"/>
                <w:i w:val="false"/>
                <w:color w:val="000000"/>
                <w:sz w:val="20"/>
              </w:rPr>
              <w:t>
а) Незначимые изменения одобренной аналитической методики</w:t>
            </w:r>
          </w:p>
          <w:bookmarkEnd w:id="1275"/>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276"/>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bookmarkEnd w:id="1276"/>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3" w:id="1277"/>
          <w:p>
            <w:pPr>
              <w:spacing w:after="20"/>
              <w:ind w:left="20"/>
              <w:jc w:val="both"/>
            </w:pPr>
            <w:r>
              <w:rPr>
                <w:rFonts w:ascii="Times New Roman"/>
                <w:b w:val="false"/>
                <w:i w:val="false"/>
                <w:color w:val="000000"/>
                <w:sz w:val="20"/>
              </w:rPr>
              <w:t>
в) Замена биологического/иммунологического/ иммунохимического метода испытаний или метода, в котором используется биологический реактив</w:t>
            </w:r>
          </w:p>
          <w:bookmarkEnd w:id="1277"/>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278"/>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bookmarkEnd w:id="1278"/>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27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12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28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Данное требование не применяется, если добавляется новая аналитическая методика.</w:t>
            </w:r>
          </w:p>
          <w:bookmarkEnd w:id="1280"/>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281"/>
          <w:p>
            <w:pPr>
              <w:spacing w:after="20"/>
              <w:ind w:left="20"/>
              <w:jc w:val="both"/>
            </w:pPr>
            <w:r>
              <w:rPr>
                <w:rFonts w:ascii="Times New Roman"/>
                <w:b w:val="false"/>
                <w:i w:val="false"/>
                <w:color w:val="000000"/>
                <w:sz w:val="20"/>
              </w:rPr>
              <w:t>
Б.II.в. 3 Изменение источника получения вспомогательного вещества или реактива с риском ТГЭ</w:t>
            </w:r>
          </w:p>
          <w:bookmarkEnd w:id="1281"/>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282"/>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bookmarkEnd w:id="1282"/>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283"/>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bookmarkEnd w:id="1283"/>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284"/>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bookmarkEnd w:id="1284"/>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285"/>
          <w:p>
            <w:pPr>
              <w:spacing w:after="20"/>
              <w:ind w:left="20"/>
              <w:jc w:val="both"/>
            </w:pPr>
            <w:r>
              <w:rPr>
                <w:rFonts w:ascii="Times New Roman"/>
                <w:b w:val="false"/>
                <w:i w:val="false"/>
                <w:color w:val="000000"/>
                <w:sz w:val="20"/>
              </w:rPr>
              <w:t>
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bookmarkEnd w:id="1285"/>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28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Спецификации на выпуск и конец срока годности вспомогательного вещества и лекарственного препарата не изменяются.</w:t>
            </w:r>
          </w:p>
          <w:bookmarkEnd w:id="12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28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r>
              <w:br/>
            </w: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bookmarkEnd w:id="1287"/>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288"/>
          <w:p>
            <w:pPr>
              <w:spacing w:after="20"/>
              <w:ind w:left="20"/>
              <w:jc w:val="both"/>
            </w:pPr>
            <w:r>
              <w:rPr>
                <w:rFonts w:ascii="Times New Roman"/>
                <w:b w:val="false"/>
                <w:i w:val="false"/>
                <w:color w:val="000000"/>
                <w:sz w:val="20"/>
              </w:rPr>
              <w:t>
Б.II.в. 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bookmarkEnd w:id="1288"/>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289"/>
          <w:p>
            <w:pPr>
              <w:spacing w:after="20"/>
              <w:ind w:left="20"/>
              <w:jc w:val="both"/>
            </w:pPr>
            <w:r>
              <w:rPr>
                <w:rFonts w:ascii="Times New Roman"/>
                <w:b w:val="false"/>
                <w:i w:val="false"/>
                <w:color w:val="000000"/>
                <w:sz w:val="20"/>
              </w:rPr>
              <w:t>
а) Незначимое изменение синтеза или получения нефармакопейного вспомогательного вещества или нового вспомогательного вещества</w:t>
            </w:r>
          </w:p>
          <w:bookmarkEnd w:id="1289"/>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290"/>
          <w:p>
            <w:pPr>
              <w:spacing w:after="20"/>
              <w:ind w:left="20"/>
              <w:jc w:val="both"/>
            </w:pPr>
            <w:r>
              <w:rPr>
                <w:rFonts w:ascii="Times New Roman"/>
                <w:b w:val="false"/>
                <w:i w:val="false"/>
                <w:color w:val="000000"/>
                <w:sz w:val="20"/>
              </w:rPr>
              <w:t>
б) 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bookmarkEnd w:id="1290"/>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291"/>
          <w:p>
            <w:pPr>
              <w:spacing w:after="20"/>
              <w:ind w:left="20"/>
              <w:jc w:val="both"/>
            </w:pPr>
            <w:r>
              <w:rPr>
                <w:rFonts w:ascii="Times New Roman"/>
                <w:b w:val="false"/>
                <w:i w:val="false"/>
                <w:color w:val="000000"/>
                <w:sz w:val="20"/>
              </w:rPr>
              <w:t>
в) Вспомогательное вещество — биологическое/иммунологическое вещество</w:t>
            </w:r>
          </w:p>
          <w:bookmarkEnd w:id="1291"/>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29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br/>
            </w:r>
            <w:r>
              <w:rPr>
                <w:rFonts w:ascii="Times New Roman"/>
                <w:b w:val="false"/>
                <w:i w:val="false"/>
                <w:color w:val="000000"/>
                <w:sz w:val="20"/>
              </w:rPr>
              <w:t>
2. Исключая адъюванты.</w:t>
            </w:r>
          </w:p>
          <w:bookmarkEnd w:id="12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29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br/>
            </w:r>
            <w:r>
              <w:rPr>
                <w:rFonts w:ascii="Times New Roman"/>
                <w:b w:val="false"/>
                <w:i w:val="false"/>
                <w:color w:val="000000"/>
                <w:sz w:val="20"/>
              </w:rPr>
              <w:t>
</w:t>
            </w:r>
            <w:r>
              <w:rPr>
                <w:rFonts w:ascii="Times New Roman"/>
                <w:b w:val="false"/>
                <w:i w:val="false"/>
                <w:color w:val="000000"/>
                <w:sz w:val="20"/>
              </w:rPr>
              <w:t>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Копия одобренной и новой (если применимо) спецификаций вспомогательного вещества.</w:t>
            </w:r>
          </w:p>
          <w:bookmarkEnd w:id="1293"/>
        </w:tc>
      </w:tr>
    </w:tbl>
    <w:bookmarkStart w:name="z1690" w:id="1294"/>
    <w:p>
      <w:pPr>
        <w:spacing w:after="0"/>
        <w:ind w:left="0"/>
        <w:jc w:val="both"/>
      </w:pPr>
      <w:r>
        <w:rPr>
          <w:rFonts w:ascii="Times New Roman"/>
          <w:b w:val="false"/>
          <w:i w:val="false"/>
          <w:color w:val="000000"/>
          <w:sz w:val="28"/>
        </w:rPr>
        <w:t>
      Б.II. г) Контроль качества лекарственного препарата</w:t>
      </w:r>
    </w:p>
    <w:bookmarkEnd w:id="1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6"/>
        <w:gridCol w:w="3131"/>
        <w:gridCol w:w="3132"/>
        <w:gridCol w:w="771"/>
      </w:tblGrid>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295"/>
          <w:p>
            <w:pPr>
              <w:spacing w:after="20"/>
              <w:ind w:left="20"/>
              <w:jc w:val="both"/>
            </w:pPr>
            <w:r>
              <w:rPr>
                <w:rFonts w:ascii="Times New Roman"/>
                <w:b w:val="false"/>
                <w:i w:val="false"/>
                <w:color w:val="000000"/>
                <w:sz w:val="20"/>
              </w:rPr>
              <w:t>
Б.II.г. 1 Изменение параметров спецификации и (или) критериев приемлемости лекарственного препарата</w:t>
            </w:r>
          </w:p>
          <w:bookmarkEnd w:id="1295"/>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296"/>
          <w:p>
            <w:pPr>
              <w:spacing w:after="20"/>
              <w:ind w:left="20"/>
              <w:jc w:val="both"/>
            </w:pPr>
            <w:r>
              <w:rPr>
                <w:rFonts w:ascii="Times New Roman"/>
                <w:b w:val="false"/>
                <w:i w:val="false"/>
                <w:color w:val="000000"/>
                <w:sz w:val="20"/>
              </w:rPr>
              <w:t>
а) Ужесточение критериев приемлемости спецификации</w:t>
            </w:r>
          </w:p>
          <w:bookmarkEnd w:id="1296"/>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297"/>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bookmarkEnd w:id="1297"/>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298"/>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bookmarkEnd w:id="1298"/>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299"/>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bookmarkEnd w:id="1299"/>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300"/>
          <w:p>
            <w:pPr>
              <w:spacing w:after="20"/>
              <w:ind w:left="20"/>
              <w:jc w:val="both"/>
            </w:pPr>
            <w:r>
              <w:rPr>
                <w:rFonts w:ascii="Times New Roman"/>
                <w:b w:val="false"/>
                <w:i w:val="false"/>
                <w:color w:val="000000"/>
                <w:sz w:val="20"/>
              </w:rPr>
              <w:t>
д) Изменение, выходящее за одобренные критерии приемлемости спецификаций</w:t>
            </w:r>
          </w:p>
          <w:bookmarkEnd w:id="1300"/>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301"/>
          <w:p>
            <w:pPr>
              <w:spacing w:after="20"/>
              <w:ind w:left="20"/>
              <w:jc w:val="both"/>
            </w:pPr>
            <w:r>
              <w:rPr>
                <w:rFonts w:ascii="Times New Roman"/>
                <w:b w:val="false"/>
                <w:i w:val="false"/>
                <w:color w:val="000000"/>
                <w:sz w:val="20"/>
              </w:rPr>
              <w:t>
е) Исключение параметра спецификации, который может существенно повлиять на совокупное качество лекарственного препарата</w:t>
            </w:r>
          </w:p>
          <w:bookmarkEnd w:id="1301"/>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302"/>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bookmarkEnd w:id="1302"/>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303"/>
          <w:p>
            <w:pPr>
              <w:spacing w:after="20"/>
              <w:ind w:left="20"/>
              <w:jc w:val="both"/>
            </w:pPr>
            <w:r>
              <w:rPr>
                <w:rFonts w:ascii="Times New Roman"/>
                <w:b w:val="false"/>
                <w:i w:val="false"/>
                <w:color w:val="000000"/>
                <w:sz w:val="20"/>
              </w:rPr>
              <w:t>
з) Обновление досье с целью соответствия положениям обновленной общей статьи Государственной Фармакопее Республики Казахстан на лекарственный препарат (*)</w:t>
            </w:r>
          </w:p>
          <w:bookmarkEnd w:id="1303"/>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304"/>
          <w:p>
            <w:pPr>
              <w:spacing w:after="20"/>
              <w:ind w:left="20"/>
              <w:jc w:val="both"/>
            </w:pPr>
            <w:r>
              <w:rPr>
                <w:rFonts w:ascii="Times New Roman"/>
                <w:b w:val="false"/>
                <w:i w:val="false"/>
                <w:color w:val="000000"/>
                <w:sz w:val="20"/>
              </w:rPr>
              <w:t>
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bookmarkEnd w:id="1304"/>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30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w:t>
            </w: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r>
              <w:rPr>
                <w:rFonts w:ascii="Times New Roman"/>
                <w:b w:val="false"/>
                <w:i w:val="false"/>
                <w:color w:val="000000"/>
                <w:sz w:val="20"/>
              </w:rPr>
              <w:t>
</w:t>
            </w:r>
            <w:r>
              <w:rPr>
                <w:rFonts w:ascii="Times New Roman"/>
                <w:b w:val="false"/>
                <w:i w:val="false"/>
                <w:color w:val="000000"/>
                <w:sz w:val="20"/>
              </w:rPr>
              <w:t>7. Изменение не затрагивает какие-либо примеси (включая генотоксичные) или растворение.</w:t>
            </w:r>
            <w:r>
              <w:br/>
            </w:r>
            <w:r>
              <w:rPr>
                <w:rFonts w:ascii="Times New Roman"/>
                <w:b w:val="false"/>
                <w:i w:val="false"/>
                <w:color w:val="000000"/>
                <w:sz w:val="20"/>
              </w:rPr>
              <w:t>
</w:t>
            </w:r>
            <w:r>
              <w:rPr>
                <w:rFonts w:ascii="Times New Roman"/>
                <w:b w:val="false"/>
                <w:i w:val="false"/>
                <w:color w:val="000000"/>
                <w:sz w:val="20"/>
              </w:rPr>
              <w:t>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br/>
            </w:r>
            <w:r>
              <w:rPr>
                <w:rFonts w:ascii="Times New Roman"/>
                <w:b w:val="false"/>
                <w:i w:val="false"/>
                <w:color w:val="000000"/>
                <w:sz w:val="20"/>
              </w:rPr>
              <w:t>
</w:t>
            </w:r>
            <w:r>
              <w:rPr>
                <w:rFonts w:ascii="Times New Roman"/>
                <w:b w:val="false"/>
                <w:i w:val="false"/>
                <w:color w:val="000000"/>
                <w:sz w:val="20"/>
              </w:rPr>
              <w:t>9. Параметр спецификации не затрагивает критический параметр, например:</w:t>
            </w:r>
            <w:r>
              <w:br/>
            </w:r>
            <w:r>
              <w:rPr>
                <w:rFonts w:ascii="Times New Roman"/>
                <w:b w:val="false"/>
                <w:i w:val="false"/>
                <w:color w:val="000000"/>
                <w:sz w:val="20"/>
              </w:rPr>
              <w:t>
</w:t>
            </w:r>
            <w:r>
              <w:rPr>
                <w:rFonts w:ascii="Times New Roman"/>
                <w:b w:val="false"/>
                <w:i w:val="false"/>
                <w:color w:val="000000"/>
                <w:sz w:val="20"/>
              </w:rPr>
              <w:t>количественное определение</w:t>
            </w:r>
            <w:r>
              <w:br/>
            </w:r>
            <w:r>
              <w:rPr>
                <w:rFonts w:ascii="Times New Roman"/>
                <w:b w:val="false"/>
                <w:i w:val="false"/>
                <w:color w:val="000000"/>
                <w:sz w:val="20"/>
              </w:rPr>
              <w:t>
</w:t>
            </w:r>
            <w:r>
              <w:rPr>
                <w:rFonts w:ascii="Times New Roman"/>
                <w:b w:val="false"/>
                <w:i w:val="false"/>
                <w:color w:val="000000"/>
                <w:sz w:val="20"/>
              </w:rPr>
              <w:t>примеси (если только определенный растворитель однозначно не используется в производстве лекарственного препарата)</w:t>
            </w:r>
            <w:r>
              <w:br/>
            </w:r>
            <w:r>
              <w:rPr>
                <w:rFonts w:ascii="Times New Roman"/>
                <w:b w:val="false"/>
                <w:i w:val="false"/>
                <w:color w:val="000000"/>
                <w:sz w:val="20"/>
              </w:rPr>
              <w:t>
</w:t>
            </w:r>
            <w:r>
              <w:rPr>
                <w:rFonts w:ascii="Times New Roman"/>
                <w:b w:val="false"/>
                <w:i w:val="false"/>
                <w:color w:val="000000"/>
                <w:sz w:val="20"/>
              </w:rPr>
              <w:t>любую критическую физическую характеристику (прочность или хрупкость таблеток, не покрытых оболочкой, размеры)</w:t>
            </w:r>
            <w:r>
              <w:br/>
            </w:r>
            <w:r>
              <w:rPr>
                <w:rFonts w:ascii="Times New Roman"/>
                <w:b w:val="false"/>
                <w:i w:val="false"/>
                <w:color w:val="000000"/>
                <w:sz w:val="20"/>
              </w:rPr>
              <w:t>
</w:t>
            </w:r>
            <w:r>
              <w:rPr>
                <w:rFonts w:ascii="Times New Roman"/>
                <w:b w:val="false"/>
                <w:i w:val="false"/>
                <w:color w:val="000000"/>
                <w:sz w:val="20"/>
              </w:rPr>
              <w:t>любой запрос на пропуск испытания</w:t>
            </w:r>
            <w:r>
              <w:br/>
            </w:r>
            <w:r>
              <w:rPr>
                <w:rFonts w:ascii="Times New Roman"/>
                <w:b w:val="false"/>
                <w:i w:val="false"/>
                <w:color w:val="000000"/>
                <w:sz w:val="20"/>
              </w:rPr>
              <w:t>
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bookmarkEnd w:id="130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30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любого новой аналитической методики и данные первичной экспертизы (в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r>
              <w:rPr>
                <w:rFonts w:ascii="Times New Roman"/>
                <w:b w:val="false"/>
                <w:i w:val="false"/>
                <w:color w:val="000000"/>
                <w:sz w:val="20"/>
              </w:rPr>
              <w:t>
</w:t>
            </w:r>
            <w:r>
              <w:rPr>
                <w:rFonts w:ascii="Times New Roman"/>
                <w:b w:val="false"/>
                <w:i w:val="false"/>
                <w:color w:val="000000"/>
                <w:sz w:val="20"/>
              </w:rPr>
              <w:t>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w:t>
            </w:r>
            <w:r>
              <w:rPr>
                <w:rFonts w:ascii="Times New Roman"/>
                <w:b w:val="false"/>
                <w:i w:val="false"/>
                <w:color w:val="000000"/>
                <w:sz w:val="20"/>
              </w:rPr>
              <w:t>6. Обоснование/оценка рисков, подтверждающие, что параметр является незначимым.</w:t>
            </w:r>
            <w:r>
              <w:br/>
            </w:r>
            <w:r>
              <w:rPr>
                <w:rFonts w:ascii="Times New Roman"/>
                <w:b w:val="false"/>
                <w:i w:val="false"/>
                <w:color w:val="000000"/>
                <w:sz w:val="20"/>
              </w:rPr>
              <w:t>
7. Обоснование нового параметра спецификации и критериев приемлемости.</w:t>
            </w:r>
          </w:p>
          <w:bookmarkEnd w:id="1306"/>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307"/>
          <w:p>
            <w:pPr>
              <w:spacing w:after="20"/>
              <w:ind w:left="20"/>
              <w:jc w:val="both"/>
            </w:pPr>
            <w:r>
              <w:rPr>
                <w:rFonts w:ascii="Times New Roman"/>
                <w:b w:val="false"/>
                <w:i w:val="false"/>
                <w:color w:val="000000"/>
                <w:sz w:val="20"/>
              </w:rPr>
              <w:t>
(*) Примечание</w:t>
            </w:r>
          </w:p>
          <w:bookmarkEnd w:id="13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308"/>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bookmarkEnd w:id="1308"/>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309"/>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bookmarkEnd w:id="1309"/>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1310"/>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bookmarkEnd w:id="1310"/>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311"/>
          <w:p>
            <w:pPr>
              <w:spacing w:after="20"/>
              <w:ind w:left="20"/>
              <w:jc w:val="both"/>
            </w:pPr>
            <w:r>
              <w:rPr>
                <w:rFonts w:ascii="Times New Roman"/>
                <w:b w:val="false"/>
                <w:i w:val="false"/>
                <w:color w:val="000000"/>
                <w:sz w:val="20"/>
              </w:rPr>
              <w:t>
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bookmarkEnd w:id="1311"/>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312"/>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bookmarkEnd w:id="1312"/>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313"/>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Государственной Фармакопее Республики Казахстан</w:t>
            </w:r>
          </w:p>
          <w:bookmarkEnd w:id="1313"/>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314"/>
          <w:p>
            <w:pPr>
              <w:spacing w:after="20"/>
              <w:ind w:left="20"/>
              <w:jc w:val="both"/>
            </w:pPr>
            <w:r>
              <w:rPr>
                <w:rFonts w:ascii="Times New Roman"/>
                <w:b w:val="false"/>
                <w:i w:val="false"/>
                <w:color w:val="000000"/>
                <w:sz w:val="20"/>
              </w:rPr>
              <w:t>
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bookmarkEnd w:id="1314"/>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31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Пределы содержания суммы примесей не изменились, новые неквалифицированные примеси не обнаружены.</w:t>
            </w:r>
            <w:r>
              <w:br/>
            </w:r>
            <w:r>
              <w:rPr>
                <w:rFonts w:ascii="Times New Roman"/>
                <w:b w:val="false"/>
                <w:i w:val="false"/>
                <w:color w:val="000000"/>
                <w:sz w:val="20"/>
              </w:rPr>
              <w:t>
</w:t>
            </w:r>
            <w:r>
              <w:rPr>
                <w:rFonts w:ascii="Times New Roman"/>
                <w:b w:val="false"/>
                <w:i w:val="false"/>
                <w:color w:val="000000"/>
                <w:sz w:val="20"/>
              </w:rPr>
              <w:t>3. Метод анализа не изменился (например, изменение длины колонки или температуры, но не другой вид колонки или метод).</w:t>
            </w:r>
            <w:r>
              <w:br/>
            </w:r>
            <w:r>
              <w:rPr>
                <w:rFonts w:ascii="Times New Roman"/>
                <w:b w:val="false"/>
                <w:i w:val="false"/>
                <w:color w:val="000000"/>
                <w:sz w:val="20"/>
              </w:rPr>
              <w:t>
</w:t>
            </w:r>
            <w:r>
              <w:rPr>
                <w:rFonts w:ascii="Times New Roman"/>
                <w:b w:val="false"/>
                <w:i w:val="false"/>
                <w:color w:val="000000"/>
                <w:sz w:val="20"/>
              </w:rP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r>
            <w:r>
              <w:rPr>
                <w:rFonts w:ascii="Times New Roman"/>
                <w:b w:val="false"/>
                <w:i w:val="false"/>
                <w:color w:val="000000"/>
                <w:sz w:val="20"/>
              </w:rPr>
              <w:t>
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bookmarkEnd w:id="131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31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аналитической методологии, резюме данных первичной экспертизы, пересмотренные спецификации на примеси (если применимо).</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1316"/>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7" w:id="1317"/>
          <w:p>
            <w:pPr>
              <w:spacing w:after="20"/>
              <w:ind w:left="20"/>
              <w:jc w:val="both"/>
            </w:pPr>
            <w:r>
              <w:rPr>
                <w:rFonts w:ascii="Times New Roman"/>
                <w:b w:val="false"/>
                <w:i w:val="false"/>
                <w:color w:val="000000"/>
                <w:sz w:val="20"/>
              </w:rPr>
              <w:t>
(*) Примечание</w:t>
            </w:r>
          </w:p>
          <w:bookmarkEnd w:id="13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Республики Казахстан отсутствует.</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318"/>
          <w:p>
            <w:pPr>
              <w:spacing w:after="20"/>
              <w:ind w:left="20"/>
              <w:jc w:val="both"/>
            </w:pPr>
            <w:r>
              <w:rPr>
                <w:rFonts w:ascii="Times New Roman"/>
                <w:b w:val="false"/>
                <w:i w:val="false"/>
                <w:color w:val="000000"/>
                <w:sz w:val="20"/>
              </w:rPr>
              <w:t>
Б.II.г.3 Изменение, затрагивающее введение выпуска в реальном времени или выпуска по параметрам при производстве лекарственного препарата</w:t>
            </w:r>
          </w:p>
          <w:bookmarkEnd w:id="1318"/>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1740" w:id="1319"/>
    <w:p>
      <w:pPr>
        <w:spacing w:after="0"/>
        <w:ind w:left="0"/>
        <w:jc w:val="both"/>
      </w:pPr>
      <w:r>
        <w:rPr>
          <w:rFonts w:ascii="Times New Roman"/>
          <w:b w:val="false"/>
          <w:i w:val="false"/>
          <w:color w:val="000000"/>
          <w:sz w:val="28"/>
        </w:rPr>
        <w:t>
      Б.II. д) Упаковочно-укупорочная система</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6"/>
        <w:gridCol w:w="1985"/>
        <w:gridCol w:w="3005"/>
        <w:gridCol w:w="744"/>
      </w:tblGrid>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320"/>
          <w:p>
            <w:pPr>
              <w:spacing w:after="20"/>
              <w:ind w:left="20"/>
              <w:jc w:val="both"/>
            </w:pPr>
            <w:r>
              <w:rPr>
                <w:rFonts w:ascii="Times New Roman"/>
                <w:b w:val="false"/>
                <w:i w:val="false"/>
                <w:color w:val="000000"/>
                <w:sz w:val="20"/>
              </w:rPr>
              <w:t>
Б.II.д.1 Изменение первичной упаковки лекарственного препарата</w:t>
            </w:r>
          </w:p>
          <w:bookmarkEnd w:id="1320"/>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 w:id="1321"/>
          <w:p>
            <w:pPr>
              <w:spacing w:after="20"/>
              <w:ind w:left="20"/>
              <w:jc w:val="both"/>
            </w:pPr>
            <w:r>
              <w:rPr>
                <w:rFonts w:ascii="Times New Roman"/>
                <w:b w:val="false"/>
                <w:i w:val="false"/>
                <w:color w:val="000000"/>
                <w:sz w:val="20"/>
              </w:rPr>
              <w:t>
а) Качественный и количественный состав</w:t>
            </w:r>
          </w:p>
          <w:bookmarkEnd w:id="1321"/>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322"/>
          <w:p>
            <w:pPr>
              <w:spacing w:after="20"/>
              <w:ind w:left="20"/>
              <w:jc w:val="both"/>
            </w:pPr>
            <w:r>
              <w:rPr>
                <w:rFonts w:ascii="Times New Roman"/>
                <w:b w:val="false"/>
                <w:i w:val="false"/>
                <w:color w:val="000000"/>
                <w:sz w:val="20"/>
              </w:rPr>
              <w:t>
1. Твердые лекарственные формы</w:t>
            </w:r>
          </w:p>
          <w:bookmarkEnd w:id="1322"/>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323"/>
          <w:p>
            <w:pPr>
              <w:spacing w:after="20"/>
              <w:ind w:left="20"/>
              <w:jc w:val="both"/>
            </w:pPr>
            <w:r>
              <w:rPr>
                <w:rFonts w:ascii="Times New Roman"/>
                <w:b w:val="false"/>
                <w:i w:val="false"/>
                <w:color w:val="000000"/>
                <w:sz w:val="20"/>
              </w:rPr>
              <w:t>
2. Мягкие и нестерильные жидкие лекарственные формы</w:t>
            </w:r>
          </w:p>
          <w:bookmarkEnd w:id="1323"/>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324"/>
          <w:p>
            <w:pPr>
              <w:spacing w:after="20"/>
              <w:ind w:left="20"/>
              <w:jc w:val="both"/>
            </w:pPr>
            <w:r>
              <w:rPr>
                <w:rFonts w:ascii="Times New Roman"/>
                <w:b w:val="false"/>
                <w:i w:val="false"/>
                <w:color w:val="000000"/>
                <w:sz w:val="20"/>
              </w:rPr>
              <w:t>
3. Стерильные лекарственные препараты и биологические/иммунологические лекарственные препараты</w:t>
            </w:r>
          </w:p>
          <w:bookmarkEnd w:id="1324"/>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325"/>
          <w:p>
            <w:pPr>
              <w:spacing w:after="20"/>
              <w:ind w:left="20"/>
              <w:jc w:val="both"/>
            </w:pPr>
            <w:r>
              <w:rPr>
                <w:rFonts w:ascii="Times New Roman"/>
                <w:b w:val="false"/>
                <w:i w:val="false"/>
                <w:color w:val="000000"/>
                <w:sz w:val="20"/>
              </w:rPr>
              <w:t>
4. Изменение затрагивает упаковку, обладающую меньшими защитными свойствам при одновременных изменениях условий хранения и (или) сокращении срока годности</w:t>
            </w:r>
          </w:p>
          <w:bookmarkEnd w:id="1325"/>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326"/>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bookmarkEnd w:id="1326"/>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327"/>
          <w:p>
            <w:pPr>
              <w:spacing w:after="20"/>
              <w:ind w:left="20"/>
              <w:jc w:val="both"/>
            </w:pPr>
            <w:r>
              <w:rPr>
                <w:rFonts w:ascii="Times New Roman"/>
                <w:b w:val="false"/>
                <w:i w:val="false"/>
                <w:color w:val="000000"/>
                <w:sz w:val="20"/>
              </w:rPr>
              <w:t>
1. Твердые, мягкие и нестерильные жидкие лекарственные формы</w:t>
            </w:r>
          </w:p>
          <w:bookmarkEnd w:id="1327"/>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328"/>
          <w:p>
            <w:pPr>
              <w:spacing w:after="20"/>
              <w:ind w:left="20"/>
              <w:jc w:val="both"/>
            </w:pPr>
            <w:r>
              <w:rPr>
                <w:rFonts w:ascii="Times New Roman"/>
                <w:b w:val="false"/>
                <w:i w:val="false"/>
                <w:color w:val="000000"/>
                <w:sz w:val="20"/>
              </w:rPr>
              <w:t>
2. Стерильные лекарственные препараты и биологические/иммунологические лекарственные препараты</w:t>
            </w:r>
          </w:p>
          <w:bookmarkEnd w:id="1328"/>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329"/>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bookmarkEnd w:id="1329"/>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33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затрагивает только один и тот же вид упаковки/контейнера (например, блистер на блистер).</w:t>
            </w:r>
            <w:r>
              <w:br/>
            </w:r>
            <w:r>
              <w:rPr>
                <w:rFonts w:ascii="Times New Roman"/>
                <w:b w:val="false"/>
                <w:i w:val="false"/>
                <w:color w:val="000000"/>
                <w:sz w:val="20"/>
              </w:rPr>
              <w:t>
</w:t>
            </w:r>
            <w:r>
              <w:rPr>
                <w:rFonts w:ascii="Times New Roman"/>
                <w:b w:val="false"/>
                <w:i w:val="false"/>
                <w:color w:val="000000"/>
                <w:sz w:val="20"/>
              </w:rPr>
              <w:t>2. По значимым свойствам предлагаемый упаковочный материал по меньшей мере эквивалентен одобренному.</w:t>
            </w:r>
            <w:r>
              <w:br/>
            </w:r>
            <w:r>
              <w:rPr>
                <w:rFonts w:ascii="Times New Roman"/>
                <w:b w:val="false"/>
                <w:i w:val="false"/>
                <w:color w:val="000000"/>
                <w:sz w:val="20"/>
              </w:rPr>
              <w:t>
</w:t>
            </w:r>
            <w:r>
              <w:rPr>
                <w:rFonts w:ascii="Times New Roman"/>
                <w:b w:val="false"/>
                <w:i w:val="false"/>
                <w:color w:val="000000"/>
                <w:sz w:val="20"/>
              </w:rPr>
              <w:t>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br/>
            </w:r>
            <w:r>
              <w:rPr>
                <w:rFonts w:ascii="Times New Roman"/>
                <w:b w:val="false"/>
                <w:i w:val="false"/>
                <w:color w:val="000000"/>
                <w:sz w:val="20"/>
              </w:rPr>
              <w:t>
4. Оставшая(ие)ся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bookmarkEnd w:id="13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33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Необходимые данные о новой упаковке (например, сравнительные данные по проницаемости, например, для O2, CO2, влаги и т.д.).</w:t>
            </w:r>
            <w:r>
              <w:br/>
            </w:r>
            <w:r>
              <w:rPr>
                <w:rFonts w:ascii="Times New Roman"/>
                <w:b w:val="false"/>
                <w:i w:val="false"/>
                <w:color w:val="000000"/>
                <w:sz w:val="20"/>
              </w:rPr>
              <w:t>
</w:t>
            </w:r>
            <w:r>
              <w:rPr>
                <w:rFonts w:ascii="Times New Roman"/>
                <w:b w:val="false"/>
                <w:i w:val="false"/>
                <w:color w:val="000000"/>
                <w:sz w:val="20"/>
              </w:rPr>
              <w:t>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br/>
            </w:r>
            <w:r>
              <w:rPr>
                <w:rFonts w:ascii="Times New Roman"/>
                <w:b w:val="false"/>
                <w:i w:val="false"/>
                <w:color w:val="000000"/>
                <w:sz w:val="20"/>
              </w:rPr>
              <w:t>
</w:t>
            </w:r>
            <w:r>
              <w:rPr>
                <w:rFonts w:ascii="Times New Roman"/>
                <w:b w:val="false"/>
                <w:i w:val="false"/>
                <w:color w:val="000000"/>
                <w:sz w:val="20"/>
              </w:rPr>
              <w:t>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r>
              <w:rPr>
                <w:rFonts w:ascii="Times New Roman"/>
                <w:b w:val="false"/>
                <w:i w:val="false"/>
                <w:color w:val="000000"/>
                <w:sz w:val="20"/>
              </w:rPr>
              <w:t>
</w:t>
            </w:r>
            <w:r>
              <w:rPr>
                <w:rFonts w:ascii="Times New Roman"/>
                <w:b w:val="false"/>
                <w:i w:val="false"/>
                <w:color w:val="000000"/>
                <w:sz w:val="20"/>
              </w:rPr>
              <w:t>6. Сравнение текущих и предлагаемых спецификаций первичной упаковки (если применимо).</w:t>
            </w:r>
            <w:r>
              <w:br/>
            </w:r>
            <w:r>
              <w:rPr>
                <w:rFonts w:ascii="Times New Roman"/>
                <w:b w:val="false"/>
                <w:i w:val="false"/>
                <w:color w:val="000000"/>
                <w:sz w:val="20"/>
              </w:rPr>
              <w:t>
</w:t>
            </w:r>
            <w:r>
              <w:rPr>
                <w:rFonts w:ascii="Times New Roman"/>
                <w:b w:val="false"/>
                <w:i w:val="false"/>
                <w:color w:val="000000"/>
                <w:sz w:val="20"/>
              </w:rPr>
              <w:t>7. В соответствующих случаях образцы нового контейнера/укупорки.</w:t>
            </w:r>
            <w:r>
              <w:br/>
            </w:r>
            <w:r>
              <w:rPr>
                <w:rFonts w:ascii="Times New Roman"/>
                <w:b w:val="false"/>
                <w:i w:val="false"/>
                <w:color w:val="000000"/>
                <w:sz w:val="20"/>
              </w:rPr>
              <w:t>
8. Декларация, что оставший(е)ся размер(ы) упаковки соответствуе(ю)т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bookmarkEnd w:id="1331"/>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332"/>
          <w:p>
            <w:pPr>
              <w:spacing w:after="20"/>
              <w:ind w:left="20"/>
              <w:jc w:val="both"/>
            </w:pPr>
            <w:r>
              <w:rPr>
                <w:rFonts w:ascii="Times New Roman"/>
                <w:b w:val="false"/>
                <w:i w:val="false"/>
                <w:color w:val="000000"/>
                <w:sz w:val="20"/>
              </w:rPr>
              <w:t>
Примечание</w:t>
            </w:r>
          </w:p>
          <w:bookmarkEnd w:id="13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333"/>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bookmarkEnd w:id="1333"/>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334"/>
          <w:p>
            <w:pPr>
              <w:spacing w:after="20"/>
              <w:ind w:left="20"/>
              <w:jc w:val="both"/>
            </w:pPr>
            <w:r>
              <w:rPr>
                <w:rFonts w:ascii="Times New Roman"/>
                <w:b w:val="false"/>
                <w:i w:val="false"/>
                <w:color w:val="000000"/>
                <w:sz w:val="20"/>
              </w:rPr>
              <w:t>
а) Ужесточение критериев приемлемости спецификации</w:t>
            </w:r>
          </w:p>
          <w:bookmarkEnd w:id="1334"/>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335"/>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bookmarkEnd w:id="1335"/>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336"/>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bookmarkEnd w:id="1336"/>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337"/>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bookmarkEnd w:id="1337"/>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33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r>
              <w:rPr>
                <w:rFonts w:ascii="Times New Roman"/>
                <w:b w:val="false"/>
                <w:i w:val="false"/>
                <w:color w:val="000000"/>
                <w:sz w:val="20"/>
              </w:rPr>
              <w:t>
</w:t>
            </w:r>
            <w:r>
              <w:rPr>
                <w:rFonts w:ascii="Times New Roman"/>
                <w:b w:val="false"/>
                <w:i w:val="false"/>
                <w:color w:val="000000"/>
                <w:sz w:val="20"/>
              </w:rPr>
              <w:t>2. Изменение не является следствием непредвиденных ситуаций, возникших в ходе производства.</w:t>
            </w:r>
            <w:r>
              <w:br/>
            </w:r>
            <w:r>
              <w:rPr>
                <w:rFonts w:ascii="Times New Roman"/>
                <w:b w:val="false"/>
                <w:i w:val="false"/>
                <w:color w:val="000000"/>
                <w:sz w:val="20"/>
              </w:rPr>
              <w:t>
</w:t>
            </w:r>
            <w:r>
              <w:rPr>
                <w:rFonts w:ascii="Times New Roman"/>
                <w:b w:val="false"/>
                <w:i w:val="false"/>
                <w:color w:val="000000"/>
                <w:sz w:val="20"/>
              </w:rPr>
              <w:t>3. Любое изменение должно укладываться в диапазон текущих одобренных критериев приемлемости.</w:t>
            </w:r>
            <w:r>
              <w:br/>
            </w:r>
            <w:r>
              <w:rPr>
                <w:rFonts w:ascii="Times New Roman"/>
                <w:b w:val="false"/>
                <w:i w:val="false"/>
                <w:color w:val="000000"/>
                <w:sz w:val="20"/>
              </w:rPr>
              <w:t>
</w:t>
            </w:r>
            <w:r>
              <w:rPr>
                <w:rFonts w:ascii="Times New Roman"/>
                <w:b w:val="false"/>
                <w:i w:val="false"/>
                <w:color w:val="000000"/>
                <w:sz w:val="20"/>
              </w:rPr>
              <w:t>4. Аналитическая методика не изменяется или изменяется незначительно.</w:t>
            </w:r>
            <w:r>
              <w:br/>
            </w: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bookmarkEnd w:id="13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33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Подробное описание новой аналитической методики и данные первичной экспертизы(в соответствующих случаях).</w:t>
            </w:r>
            <w:r>
              <w:br/>
            </w:r>
            <w:r>
              <w:rPr>
                <w:rFonts w:ascii="Times New Roman"/>
                <w:b w:val="false"/>
                <w:i w:val="false"/>
                <w:color w:val="000000"/>
                <w:sz w:val="20"/>
              </w:rPr>
              <w:t>
</w:t>
            </w:r>
            <w:r>
              <w:rPr>
                <w:rFonts w:ascii="Times New Roman"/>
                <w:b w:val="false"/>
                <w:i w:val="false"/>
                <w:color w:val="000000"/>
                <w:sz w:val="20"/>
              </w:rPr>
              <w:t>4. Данные анализа двух серий упаковочного материала по всем параметрам (показателям) спецификации.</w:t>
            </w:r>
            <w:r>
              <w:br/>
            </w:r>
            <w:r>
              <w:rPr>
                <w:rFonts w:ascii="Times New Roman"/>
                <w:b w:val="false"/>
                <w:i w:val="false"/>
                <w:color w:val="000000"/>
                <w:sz w:val="20"/>
              </w:rPr>
              <w:t>
</w:t>
            </w:r>
            <w:r>
              <w:rPr>
                <w:rFonts w:ascii="Times New Roman"/>
                <w:b w:val="false"/>
                <w:i w:val="false"/>
                <w:color w:val="000000"/>
                <w:sz w:val="20"/>
              </w:rPr>
              <w:t>5. Обоснование/оценка рисков, подтверждающие, что параметр является незначимым.</w:t>
            </w:r>
            <w:r>
              <w:br/>
            </w:r>
            <w:r>
              <w:rPr>
                <w:rFonts w:ascii="Times New Roman"/>
                <w:b w:val="false"/>
                <w:i w:val="false"/>
                <w:color w:val="000000"/>
                <w:sz w:val="20"/>
              </w:rPr>
              <w:t>
6. Обоснование нового параметра спецификации и критериев приемлемости.</w:t>
            </w:r>
          </w:p>
          <w:bookmarkEnd w:id="1339"/>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340"/>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bookmarkEnd w:id="1340"/>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341"/>
          <w:p>
            <w:pPr>
              <w:spacing w:after="20"/>
              <w:ind w:left="20"/>
              <w:jc w:val="both"/>
            </w:pPr>
            <w:r>
              <w:rPr>
                <w:rFonts w:ascii="Times New Roman"/>
                <w:b w:val="false"/>
                <w:i w:val="false"/>
                <w:color w:val="000000"/>
                <w:sz w:val="20"/>
              </w:rPr>
              <w:t>
а) Незначимые изменения одобренной аналитической методики</w:t>
            </w:r>
          </w:p>
          <w:bookmarkEnd w:id="1341"/>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342"/>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bookmarkEnd w:id="1342"/>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343"/>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bookmarkEnd w:id="1343"/>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34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Согласно соответствующим документам, проведенная необходимая первичная экспертиза, подтверждающая то, что обновленная аналитическая методика, по меньшей мере, эквивалентна предыдущей.</w:t>
            </w:r>
            <w:r>
              <w:br/>
            </w:r>
            <w:r>
              <w:rPr>
                <w:rFonts w:ascii="Times New Roman"/>
                <w:b w:val="false"/>
                <w:i w:val="false"/>
                <w:color w:val="000000"/>
                <w:sz w:val="20"/>
              </w:rPr>
              <w:t>
</w:t>
            </w:r>
            <w:r>
              <w:rPr>
                <w:rFonts w:ascii="Times New Roman"/>
                <w:b w:val="false"/>
                <w:i w:val="false"/>
                <w:color w:val="000000"/>
                <w:sz w:val="20"/>
              </w:rPr>
              <w:t>2. Метод анализа не изменился (например, изменение длины колонки или температуры, но не другая колонка или метод).</w:t>
            </w:r>
            <w:r>
              <w:br/>
            </w:r>
            <w:r>
              <w:rPr>
                <w:rFonts w:ascii="Times New Roman"/>
                <w:b w:val="false"/>
                <w:i w:val="false"/>
                <w:color w:val="000000"/>
                <w:sz w:val="20"/>
              </w:rPr>
              <w:t>
</w:t>
            </w:r>
            <w:r>
              <w:rPr>
                <w:rFonts w:ascii="Times New Roman"/>
                <w:b w:val="false"/>
                <w:i w:val="false"/>
                <w:color w:val="000000"/>
                <w:sz w:val="20"/>
              </w:rPr>
              <w:t>3. Ни один новый метод испытания не основан на новой нестандартной методологии или стандартной методологии, используемой по-новому.</w:t>
            </w:r>
            <w:r>
              <w:br/>
            </w:r>
            <w:r>
              <w:rPr>
                <w:rFonts w:ascii="Times New Roman"/>
                <w:b w:val="false"/>
                <w:i w:val="false"/>
                <w:color w:val="000000"/>
                <w:sz w:val="20"/>
              </w:rPr>
              <w:t>
</w:t>
            </w:r>
            <w:r>
              <w:rPr>
                <w:rFonts w:ascii="Times New Roman"/>
                <w:b w:val="false"/>
                <w:i w:val="false"/>
                <w:color w:val="000000"/>
                <w:sz w:val="20"/>
              </w:rPr>
              <w:t>4. Активная фармацевтическая субстанция/лекарственный препарат не являются биологическими/иммунологическими.</w:t>
            </w:r>
            <w:r>
              <w:br/>
            </w: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bookmarkEnd w:id="134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34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bookmarkEnd w:id="1345"/>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346"/>
          <w:p>
            <w:pPr>
              <w:spacing w:after="20"/>
              <w:ind w:left="20"/>
              <w:jc w:val="both"/>
            </w:pPr>
            <w:r>
              <w:rPr>
                <w:rFonts w:ascii="Times New Roman"/>
                <w:b w:val="false"/>
                <w:i w:val="false"/>
                <w:color w:val="000000"/>
                <w:sz w:val="20"/>
              </w:rPr>
              <w:t>
Б.II.д. 4 Изменение формы или размеров первичной упаковки или укупорки (первичной упаковки)</w:t>
            </w:r>
          </w:p>
          <w:bookmarkEnd w:id="1346"/>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347"/>
          <w:p>
            <w:pPr>
              <w:spacing w:after="20"/>
              <w:ind w:left="20"/>
              <w:jc w:val="both"/>
            </w:pPr>
            <w:r>
              <w:rPr>
                <w:rFonts w:ascii="Times New Roman"/>
                <w:b w:val="false"/>
                <w:i w:val="false"/>
                <w:color w:val="000000"/>
                <w:sz w:val="20"/>
              </w:rPr>
              <w:t>
а) Нестерильные лекарственные препараты</w:t>
            </w:r>
          </w:p>
          <w:bookmarkEnd w:id="1347"/>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348"/>
          <w:p>
            <w:pPr>
              <w:spacing w:after="20"/>
              <w:ind w:left="20"/>
              <w:jc w:val="both"/>
            </w:pPr>
            <w:r>
              <w:rPr>
                <w:rFonts w:ascii="Times New Roman"/>
                <w:b w:val="false"/>
                <w:i w:val="false"/>
                <w:color w:val="000000"/>
                <w:sz w:val="20"/>
              </w:rPr>
              <w:t>
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bookmarkEnd w:id="1348"/>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349"/>
          <w:p>
            <w:pPr>
              <w:spacing w:after="20"/>
              <w:ind w:left="20"/>
              <w:jc w:val="both"/>
            </w:pPr>
            <w:r>
              <w:rPr>
                <w:rFonts w:ascii="Times New Roman"/>
                <w:b w:val="false"/>
                <w:i w:val="false"/>
                <w:color w:val="000000"/>
                <w:sz w:val="20"/>
              </w:rPr>
              <w:t>
в) Стерильные лекарственные препараты</w:t>
            </w:r>
          </w:p>
          <w:bookmarkEnd w:id="1349"/>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35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Качественный и количественный состав первичной упаковки не изменился.</w:t>
            </w:r>
            <w:r>
              <w:br/>
            </w:r>
            <w:r>
              <w:rPr>
                <w:rFonts w:ascii="Times New Roman"/>
                <w:b w:val="false"/>
                <w:i w:val="false"/>
                <w:color w:val="000000"/>
                <w:sz w:val="20"/>
              </w:rPr>
              <w:t>
</w:t>
            </w:r>
            <w:r>
              <w:rPr>
                <w:rFonts w:ascii="Times New Roman"/>
                <w:b w:val="false"/>
                <w:i w:val="false"/>
                <w:color w:val="000000"/>
                <w:sz w:val="20"/>
              </w:rP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br/>
            </w:r>
            <w:r>
              <w:rPr>
                <w:rFonts w:ascii="Times New Roman"/>
                <w:b w:val="false"/>
                <w:i w:val="false"/>
                <w:color w:val="000000"/>
                <w:sz w:val="20"/>
              </w:rPr>
              <w:t>
3. При изменении свободного пространства или отношения поверхность/объем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35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35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описание, подробный чертеж и состав материала контейнера или укупорки, а также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В соответствующих случаях образцы нового контейнера/укупорки.</w:t>
            </w:r>
            <w:r>
              <w:br/>
            </w:r>
            <w:r>
              <w:rPr>
                <w:rFonts w:ascii="Times New Roman"/>
                <w:b w:val="false"/>
                <w:i w:val="false"/>
                <w:color w:val="000000"/>
                <w:sz w:val="20"/>
              </w:rPr>
              <w:t>
</w:t>
            </w:r>
            <w:r>
              <w:rPr>
                <w:rFonts w:ascii="Times New Roman"/>
                <w:b w:val="false"/>
                <w:i w:val="false"/>
                <w:color w:val="000000"/>
                <w:sz w:val="20"/>
              </w:rPr>
              <w:t>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r>
              <w:br/>
            </w:r>
            <w:r>
              <w:rPr>
                <w:rFonts w:ascii="Times New Roman"/>
                <w:b w:val="false"/>
                <w:i w:val="false"/>
                <w:color w:val="000000"/>
                <w:sz w:val="20"/>
              </w:rPr>
              <w:t>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bookmarkEnd w:id="1351"/>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352"/>
          <w:p>
            <w:pPr>
              <w:spacing w:after="20"/>
              <w:ind w:left="20"/>
              <w:jc w:val="both"/>
            </w:pPr>
            <w:r>
              <w:rPr>
                <w:rFonts w:ascii="Times New Roman"/>
                <w:b w:val="false"/>
                <w:i w:val="false"/>
                <w:color w:val="000000"/>
                <w:sz w:val="20"/>
              </w:rPr>
              <w:t>
Б.II.д.5 Изменение размера упаковки лекарственного препарата</w:t>
            </w:r>
          </w:p>
          <w:bookmarkEnd w:id="1352"/>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353"/>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и т.д.) в упаковке</w:t>
            </w:r>
          </w:p>
          <w:bookmarkEnd w:id="1353"/>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354"/>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bookmarkEnd w:id="1354"/>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355"/>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bookmarkEnd w:id="1355"/>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356"/>
          <w:p>
            <w:pPr>
              <w:spacing w:after="20"/>
              <w:ind w:left="20"/>
              <w:jc w:val="both"/>
            </w:pPr>
            <w:r>
              <w:rPr>
                <w:rFonts w:ascii="Times New Roman"/>
                <w:b w:val="false"/>
                <w:i w:val="false"/>
                <w:color w:val="000000"/>
                <w:sz w:val="20"/>
              </w:rPr>
              <w:t>
б) Изменение размера(ов) упаковки(ок)</w:t>
            </w:r>
          </w:p>
          <w:bookmarkEnd w:id="1356"/>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357"/>
          <w:p>
            <w:pPr>
              <w:spacing w:after="20"/>
              <w:ind w:left="20"/>
              <w:jc w:val="both"/>
            </w:pPr>
            <w:r>
              <w:rPr>
                <w:rFonts w:ascii="Times New Roman"/>
                <w:b w:val="false"/>
                <w:i w:val="false"/>
                <w:color w:val="000000"/>
                <w:sz w:val="20"/>
              </w:rPr>
              <w:t>
в) Изменение номинальной массы/номинального объема стерильных многодозных (или однодозных с частичным извлечением) парентеральных лекарственных препаратов и биологических/иммунологических многодозных парентеральных лекарственных препаратов</w:t>
            </w:r>
          </w:p>
          <w:bookmarkEnd w:id="1357"/>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358"/>
          <w:p>
            <w:pPr>
              <w:spacing w:after="20"/>
              <w:ind w:left="20"/>
              <w:jc w:val="both"/>
            </w:pPr>
            <w:r>
              <w:rPr>
                <w:rFonts w:ascii="Times New Roman"/>
                <w:b w:val="false"/>
                <w:i w:val="false"/>
                <w:color w:val="000000"/>
                <w:sz w:val="20"/>
              </w:rPr>
              <w:t>
г) Изменение номинальной массы/номинального объема непарентеральных многодозных (или однодозных с частичным извлечением) лекарственных препаратов</w:t>
            </w:r>
          </w:p>
          <w:bookmarkEnd w:id="1358"/>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35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Новый размер упаковки должен соответствовать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w:t>
            </w:r>
            <w:r>
              <w:rPr>
                <w:rFonts w:ascii="Times New Roman"/>
                <w:b w:val="false"/>
                <w:i w:val="false"/>
                <w:color w:val="000000"/>
                <w:sz w:val="20"/>
              </w:rPr>
              <w:t>2. Материал первичной упаковки не изменяется.</w:t>
            </w:r>
            <w:r>
              <w:br/>
            </w: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bookmarkEnd w:id="135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36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Обоснование, что новая/остающиеся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br/>
            </w:r>
            <w:r>
              <w:rPr>
                <w:rFonts w:ascii="Times New Roman"/>
                <w:b w:val="false"/>
                <w:i w:val="false"/>
                <w:color w:val="000000"/>
                <w:sz w:val="20"/>
              </w:rPr>
              <w:t>
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bookmarkEnd w:id="1360"/>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361"/>
          <w:p>
            <w:pPr>
              <w:spacing w:after="20"/>
              <w:ind w:left="20"/>
              <w:jc w:val="both"/>
            </w:pPr>
            <w:r>
              <w:rPr>
                <w:rFonts w:ascii="Times New Roman"/>
                <w:b w:val="false"/>
                <w:i w:val="false"/>
                <w:color w:val="000000"/>
                <w:sz w:val="20"/>
              </w:rPr>
              <w:t>
Примечание:</w:t>
            </w:r>
          </w:p>
          <w:bookmarkEnd w:id="13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Б.II.д.5.в) и 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362"/>
          <w:p>
            <w:pPr>
              <w:spacing w:after="20"/>
              <w:ind w:left="20"/>
              <w:jc w:val="both"/>
            </w:pPr>
            <w:r>
              <w:rPr>
                <w:rFonts w:ascii="Times New Roman"/>
                <w:b w:val="false"/>
                <w:i w:val="false"/>
                <w:color w:val="000000"/>
                <w:sz w:val="20"/>
              </w:rPr>
              <w:t>
Б.II.д.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bookmarkEnd w:id="1362"/>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363"/>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bookmarkEnd w:id="1363"/>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364"/>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bookmarkEnd w:id="1364"/>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36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bookmarkEnd w:id="136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36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Поправка к соответствующему(им) разделу(ам) досье, включая пересмотр информации о лекарственном препарате.</w:t>
            </w:r>
          </w:p>
          <w:bookmarkEnd w:id="1366"/>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367"/>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досье)</w:t>
            </w:r>
          </w:p>
          <w:bookmarkEnd w:id="1367"/>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368"/>
          <w:p>
            <w:pPr>
              <w:spacing w:after="20"/>
              <w:ind w:left="20"/>
              <w:jc w:val="both"/>
            </w:pPr>
            <w:r>
              <w:rPr>
                <w:rFonts w:ascii="Times New Roman"/>
                <w:b w:val="false"/>
                <w:i w:val="false"/>
                <w:color w:val="000000"/>
                <w:sz w:val="20"/>
              </w:rPr>
              <w:t>
а) Исключение поставщика</w:t>
            </w:r>
          </w:p>
          <w:bookmarkEnd w:id="1368"/>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369"/>
          <w:p>
            <w:pPr>
              <w:spacing w:after="20"/>
              <w:ind w:left="20"/>
              <w:jc w:val="both"/>
            </w:pPr>
            <w:r>
              <w:rPr>
                <w:rFonts w:ascii="Times New Roman"/>
                <w:b w:val="false"/>
                <w:i w:val="false"/>
                <w:color w:val="000000"/>
                <w:sz w:val="20"/>
              </w:rPr>
              <w:t>
б) Замена или добавление поставщика</w:t>
            </w:r>
          </w:p>
          <w:bookmarkEnd w:id="1369"/>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370"/>
          <w:p>
            <w:pPr>
              <w:spacing w:after="20"/>
              <w:ind w:left="20"/>
              <w:jc w:val="both"/>
            </w:pPr>
            <w:r>
              <w:rPr>
                <w:rFonts w:ascii="Times New Roman"/>
                <w:b w:val="false"/>
                <w:i w:val="false"/>
                <w:color w:val="000000"/>
                <w:sz w:val="20"/>
              </w:rPr>
              <w:t>
в) Любое изменение поставщиков спейсеров дозированных ингаляторов</w:t>
            </w:r>
          </w:p>
          <w:bookmarkEnd w:id="1370"/>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37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Исключение компонента упаковки или изделия не происходит.</w:t>
            </w:r>
            <w:r>
              <w:br/>
            </w:r>
            <w:r>
              <w:rPr>
                <w:rFonts w:ascii="Times New Roman"/>
                <w:b w:val="false"/>
                <w:i w:val="false"/>
                <w:color w:val="000000"/>
                <w:sz w:val="20"/>
              </w:rPr>
              <w:t>
</w:t>
            </w:r>
            <w:r>
              <w:rPr>
                <w:rFonts w:ascii="Times New Roman"/>
                <w:b w:val="false"/>
                <w:i w:val="false"/>
                <w:color w:val="000000"/>
                <w:sz w:val="20"/>
              </w:rPr>
              <w:t>2. Качественный и количественный состав компонентов упаковки/ изделия и спецификации эскиза не изменяются.</w:t>
            </w:r>
            <w:r>
              <w:br/>
            </w:r>
            <w:r>
              <w:rPr>
                <w:rFonts w:ascii="Times New Roman"/>
                <w:b w:val="false"/>
                <w:i w:val="false"/>
                <w:color w:val="000000"/>
                <w:sz w:val="20"/>
              </w:rPr>
              <w:t>
</w:t>
            </w:r>
            <w:r>
              <w:rPr>
                <w:rFonts w:ascii="Times New Roman"/>
                <w:b w:val="false"/>
                <w:i w:val="false"/>
                <w:color w:val="000000"/>
                <w:sz w:val="20"/>
              </w:rPr>
              <w:t>3. Спецификации и методы контроля качества, по меньшей мере, эквивалентны.</w:t>
            </w:r>
            <w:r>
              <w:br/>
            </w:r>
            <w:r>
              <w:rPr>
                <w:rFonts w:ascii="Times New Roman"/>
                <w:b w:val="false"/>
                <w:i w:val="false"/>
                <w:color w:val="000000"/>
                <w:sz w:val="20"/>
              </w:rPr>
              <w:t>
4. Метод стерилизации и ее условия не изменяются (если применимо).</w:t>
            </w:r>
          </w:p>
          <w:bookmarkEnd w:id="13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37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br/>
            </w:r>
            <w:r>
              <w:rPr>
                <w:rFonts w:ascii="Times New Roman"/>
                <w:b w:val="false"/>
                <w:i w:val="false"/>
                <w:color w:val="000000"/>
                <w:sz w:val="20"/>
              </w:rPr>
              <w:t>
3. Сравнительная таблица текущих и предлагаемых спецификаций (если применимо).</w:t>
            </w:r>
          </w:p>
          <w:bookmarkEnd w:id="1372"/>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373"/>
          <w:p>
            <w:pPr>
              <w:spacing w:after="20"/>
              <w:ind w:left="20"/>
              <w:jc w:val="both"/>
            </w:pPr>
            <w:r>
              <w:rPr>
                <w:rFonts w:ascii="Times New Roman"/>
                <w:b w:val="false"/>
                <w:i w:val="false"/>
                <w:color w:val="000000"/>
                <w:sz w:val="20"/>
              </w:rPr>
              <w:t>
Б.II.д. 8 Изменение дизайна маркировки первичной и вторичной упаковки</w:t>
            </w:r>
          </w:p>
          <w:bookmarkEnd w:id="1373"/>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37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1.Качественный и количественный состав компонентов упаковки/ изделия и спецификации эскиза не изменяются.</w:t>
            </w:r>
          </w:p>
          <w:bookmarkEnd w:id="13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37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2. Макеты упаковок в старом дизайне.</w:t>
            </w:r>
          </w:p>
          <w:bookmarkEnd w:id="1375"/>
        </w:tc>
      </w:tr>
    </w:tbl>
    <w:bookmarkStart w:name="z1837" w:id="1376"/>
    <w:p>
      <w:pPr>
        <w:spacing w:after="0"/>
        <w:ind w:left="0"/>
        <w:jc w:val="both"/>
      </w:pPr>
      <w:r>
        <w:rPr>
          <w:rFonts w:ascii="Times New Roman"/>
          <w:b w:val="false"/>
          <w:i w:val="false"/>
          <w:color w:val="000000"/>
          <w:sz w:val="28"/>
        </w:rPr>
        <w:t>
      Б.II. е) Стабильность</w:t>
      </w:r>
    </w:p>
    <w:bookmarkEnd w:id="1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4"/>
        <w:gridCol w:w="1896"/>
        <w:gridCol w:w="2897"/>
        <w:gridCol w:w="1453"/>
      </w:tblGrid>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377"/>
          <w:p>
            <w:pPr>
              <w:spacing w:after="20"/>
              <w:ind w:left="20"/>
              <w:jc w:val="both"/>
            </w:pPr>
            <w:r>
              <w:rPr>
                <w:rFonts w:ascii="Times New Roman"/>
                <w:b w:val="false"/>
                <w:i w:val="false"/>
                <w:color w:val="000000"/>
                <w:sz w:val="20"/>
              </w:rPr>
              <w:t>
Б.II.е. 1 Изменение срока годности или условий хранения лекарственного препарата</w:t>
            </w:r>
          </w:p>
          <w:bookmarkEnd w:id="1377"/>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378"/>
          <w:p>
            <w:pPr>
              <w:spacing w:after="20"/>
              <w:ind w:left="20"/>
              <w:jc w:val="both"/>
            </w:pPr>
            <w:r>
              <w:rPr>
                <w:rFonts w:ascii="Times New Roman"/>
                <w:b w:val="false"/>
                <w:i w:val="false"/>
                <w:color w:val="000000"/>
                <w:sz w:val="20"/>
              </w:rPr>
              <w:t>
а) Сокращение срока годности лекарственного препарата</w:t>
            </w:r>
          </w:p>
          <w:bookmarkEnd w:id="1378"/>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379"/>
          <w:p>
            <w:pPr>
              <w:spacing w:after="20"/>
              <w:ind w:left="20"/>
              <w:jc w:val="both"/>
            </w:pPr>
            <w:r>
              <w:rPr>
                <w:rFonts w:ascii="Times New Roman"/>
                <w:b w:val="false"/>
                <w:i w:val="false"/>
                <w:color w:val="000000"/>
                <w:sz w:val="20"/>
              </w:rPr>
              <w:t>
1. Упакованного в коммерческую упаковку</w:t>
            </w:r>
          </w:p>
          <w:bookmarkEnd w:id="1379"/>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380"/>
          <w:p>
            <w:pPr>
              <w:spacing w:after="20"/>
              <w:ind w:left="20"/>
              <w:jc w:val="both"/>
            </w:pPr>
            <w:r>
              <w:rPr>
                <w:rFonts w:ascii="Times New Roman"/>
                <w:b w:val="false"/>
                <w:i w:val="false"/>
                <w:color w:val="000000"/>
                <w:sz w:val="20"/>
              </w:rPr>
              <w:t>
2. После первого вскрытия</w:t>
            </w:r>
          </w:p>
          <w:bookmarkEnd w:id="1380"/>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381"/>
          <w:p>
            <w:pPr>
              <w:spacing w:after="20"/>
              <w:ind w:left="20"/>
              <w:jc w:val="both"/>
            </w:pPr>
            <w:r>
              <w:rPr>
                <w:rFonts w:ascii="Times New Roman"/>
                <w:b w:val="false"/>
                <w:i w:val="false"/>
                <w:color w:val="000000"/>
                <w:sz w:val="20"/>
              </w:rPr>
              <w:t>
3. После разведения или восстановления</w:t>
            </w:r>
          </w:p>
          <w:bookmarkEnd w:id="1381"/>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382"/>
          <w:p>
            <w:pPr>
              <w:spacing w:after="20"/>
              <w:ind w:left="20"/>
              <w:jc w:val="both"/>
            </w:pPr>
            <w:r>
              <w:rPr>
                <w:rFonts w:ascii="Times New Roman"/>
                <w:b w:val="false"/>
                <w:i w:val="false"/>
                <w:color w:val="000000"/>
                <w:sz w:val="20"/>
              </w:rPr>
              <w:t>
б) Увеличение срока годности лекарственного препарата</w:t>
            </w:r>
          </w:p>
          <w:bookmarkEnd w:id="1382"/>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383"/>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bookmarkEnd w:id="1383"/>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384"/>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bookmarkEnd w:id="1384"/>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385"/>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bookmarkEnd w:id="1385"/>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386"/>
          <w:p>
            <w:pPr>
              <w:spacing w:after="20"/>
              <w:ind w:left="20"/>
              <w:jc w:val="both"/>
            </w:pPr>
            <w:r>
              <w:rPr>
                <w:rFonts w:ascii="Times New Roman"/>
                <w:b w:val="false"/>
                <w:i w:val="false"/>
                <w:color w:val="000000"/>
                <w:sz w:val="20"/>
              </w:rPr>
              <w:t>
4. Увеличение срока годности путем экстраполяции данных по стабильности, не соответствующей документам Республики Казахстан (*)</w:t>
            </w:r>
          </w:p>
          <w:bookmarkEnd w:id="1386"/>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387"/>
          <w:p>
            <w:pPr>
              <w:spacing w:after="20"/>
              <w:ind w:left="20"/>
              <w:jc w:val="both"/>
            </w:pPr>
            <w:r>
              <w:rPr>
                <w:rFonts w:ascii="Times New Roman"/>
                <w:b w:val="false"/>
                <w:i w:val="false"/>
                <w:color w:val="000000"/>
                <w:sz w:val="20"/>
              </w:rPr>
              <w:t>
5. 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bookmarkEnd w:id="1387"/>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388"/>
          <w:p>
            <w:pPr>
              <w:spacing w:after="20"/>
              <w:ind w:left="20"/>
              <w:jc w:val="both"/>
            </w:pPr>
            <w:r>
              <w:rPr>
                <w:rFonts w:ascii="Times New Roman"/>
                <w:b w:val="false"/>
                <w:i w:val="false"/>
                <w:color w:val="000000"/>
                <w:sz w:val="20"/>
              </w:rPr>
              <w:t>
в) 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bookmarkEnd w:id="1388"/>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389"/>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разведения/восстановления</w:t>
            </w:r>
          </w:p>
          <w:bookmarkEnd w:id="1389"/>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390"/>
          <w:p>
            <w:pPr>
              <w:spacing w:after="20"/>
              <w:ind w:left="20"/>
              <w:jc w:val="both"/>
            </w:pPr>
            <w:r>
              <w:rPr>
                <w:rFonts w:ascii="Times New Roman"/>
                <w:b w:val="false"/>
                <w:i w:val="false"/>
                <w:color w:val="000000"/>
                <w:sz w:val="20"/>
              </w:rPr>
              <w:t>
д) Изменение одобренного протокола стабильности</w:t>
            </w:r>
          </w:p>
          <w:bookmarkEnd w:id="1390"/>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39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не должно быть следствием непредвиденных ситуаций, возникших в ходе производства, или изменения стабильности.</w:t>
            </w:r>
            <w:r>
              <w:br/>
            </w: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bookmarkEnd w:id="13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39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Она должна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br/>
            </w:r>
            <w:r>
              <w:rPr>
                <w:rFonts w:ascii="Times New Roman"/>
                <w:b w:val="false"/>
                <w:i w:val="false"/>
                <w:color w:val="000000"/>
                <w:sz w:val="20"/>
              </w:rPr>
              <w:t>
</w:t>
            </w:r>
            <w:r>
              <w:rPr>
                <w:rFonts w:ascii="Times New Roman"/>
                <w:b w:val="false"/>
                <w:i w:val="false"/>
                <w:color w:val="000000"/>
                <w:sz w:val="20"/>
              </w:rPr>
              <w:t>2. Пересмотренная информация о лекарственном препарате.</w:t>
            </w:r>
            <w:r>
              <w:br/>
            </w:r>
            <w:r>
              <w:rPr>
                <w:rFonts w:ascii="Times New Roman"/>
                <w:b w:val="false"/>
                <w:i w:val="false"/>
                <w:color w:val="000000"/>
                <w:sz w:val="20"/>
              </w:rPr>
              <w:t>
</w:t>
            </w:r>
            <w:r>
              <w:rPr>
                <w:rFonts w:ascii="Times New Roman"/>
                <w:b w:val="false"/>
                <w:i w:val="false"/>
                <w:color w:val="000000"/>
                <w:sz w:val="20"/>
              </w:rP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r>
              <w:br/>
            </w:r>
            <w:r>
              <w:rPr>
                <w:rFonts w:ascii="Times New Roman"/>
                <w:b w:val="false"/>
                <w:i w:val="false"/>
                <w:color w:val="000000"/>
                <w:sz w:val="20"/>
              </w:rPr>
              <w:t>
4. Обоснование предлагаемых изменений.</w:t>
            </w:r>
          </w:p>
          <w:bookmarkEnd w:id="1392"/>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393"/>
          <w:p>
            <w:pPr>
              <w:spacing w:after="20"/>
              <w:ind w:left="20"/>
              <w:jc w:val="both"/>
            </w:pPr>
            <w:r>
              <w:rPr>
                <w:rFonts w:ascii="Times New Roman"/>
                <w:b w:val="false"/>
                <w:i w:val="false"/>
                <w:color w:val="000000"/>
                <w:sz w:val="20"/>
              </w:rPr>
              <w:t>
(*) Примечание:</w:t>
            </w:r>
          </w:p>
          <w:bookmarkEnd w:id="13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биологического/иммунологического лекарственного препарата экстраполяция неприменима.</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394"/>
          <w:p>
            <w:pPr>
              <w:spacing w:after="20"/>
              <w:ind w:left="20"/>
              <w:jc w:val="both"/>
            </w:pPr>
            <w:r>
              <w:rPr>
                <w:rFonts w:ascii="Times New Roman"/>
                <w:b w:val="false"/>
                <w:i w:val="false"/>
                <w:color w:val="000000"/>
                <w:sz w:val="20"/>
              </w:rPr>
              <w:t>
(1)</w:t>
            </w:r>
          </w:p>
          <w:bookmarkEnd w:id="13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допустимы опытно-промышленные серии.</w:t>
            </w:r>
          </w:p>
        </w:tc>
      </w:tr>
    </w:tbl>
    <w:bookmarkStart w:name="z1860" w:id="1395"/>
    <w:p>
      <w:pPr>
        <w:spacing w:after="0"/>
        <w:ind w:left="0"/>
        <w:jc w:val="both"/>
      </w:pPr>
      <w:r>
        <w:rPr>
          <w:rFonts w:ascii="Times New Roman"/>
          <w:b w:val="false"/>
          <w:i w:val="false"/>
          <w:color w:val="000000"/>
          <w:sz w:val="28"/>
        </w:rPr>
        <w:t>
      Б.II. ж) Проектное поле и протокол пострегистрационных изменений</w:t>
      </w:r>
    </w:p>
    <w:bookmarkEnd w:id="1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7"/>
        <w:gridCol w:w="749"/>
        <w:gridCol w:w="4084"/>
        <w:gridCol w:w="1210"/>
      </w:tblGrid>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396"/>
          <w:p>
            <w:pPr>
              <w:spacing w:after="20"/>
              <w:ind w:left="20"/>
              <w:jc w:val="both"/>
            </w:pPr>
            <w:r>
              <w:rPr>
                <w:rFonts w:ascii="Times New Roman"/>
                <w:b w:val="false"/>
                <w:i w:val="false"/>
                <w:color w:val="000000"/>
                <w:sz w:val="20"/>
              </w:rPr>
              <w:t>
Б.II.ж.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bookmarkEnd w:id="1396"/>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397"/>
          <w:p>
            <w:pPr>
              <w:spacing w:after="20"/>
              <w:ind w:left="20"/>
              <w:jc w:val="both"/>
            </w:pPr>
            <w:r>
              <w:rPr>
                <w:rFonts w:ascii="Times New Roman"/>
                <w:b w:val="false"/>
                <w:i w:val="false"/>
                <w:color w:val="000000"/>
                <w:sz w:val="20"/>
              </w:rPr>
              <w:t>
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bookmarkEnd w:id="1397"/>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398"/>
          <w:p>
            <w:pPr>
              <w:spacing w:after="20"/>
              <w:ind w:left="20"/>
              <w:jc w:val="both"/>
            </w:pPr>
            <w:r>
              <w:rPr>
                <w:rFonts w:ascii="Times New Roman"/>
                <w:b w:val="false"/>
                <w:i w:val="false"/>
                <w:color w:val="000000"/>
                <w:sz w:val="20"/>
              </w:rPr>
              <w:t>
б) Аналитические методики для вспомогательных веществ/промежуточных продуктов и (или) лекарственного препарата</w:t>
            </w:r>
          </w:p>
          <w:bookmarkEnd w:id="1398"/>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39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br/>
            </w:r>
            <w:r>
              <w:rPr>
                <w:rFonts w:ascii="Times New Roman"/>
                <w:b w:val="false"/>
                <w:i w:val="false"/>
                <w:color w:val="000000"/>
                <w:sz w:val="20"/>
              </w:rPr>
              <w:t>
</w:t>
            </w:r>
            <w:r>
              <w:rPr>
                <w:rFonts w:ascii="Times New Roman"/>
                <w:b w:val="false"/>
                <w:i w:val="false"/>
                <w:color w:val="000000"/>
                <w:sz w:val="20"/>
              </w:rP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r>
            <w:r>
              <w:rPr>
                <w:rFonts w:ascii="Times New Roman"/>
                <w:b w:val="false"/>
                <w:i w:val="false"/>
                <w:color w:val="000000"/>
                <w:sz w:val="20"/>
              </w:rPr>
              <w:t>
3. Поправка к соответствующему(им) разделу(ам) досье.</w:t>
            </w:r>
          </w:p>
          <w:bookmarkEnd w:id="1399"/>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400"/>
          <w:p>
            <w:pPr>
              <w:spacing w:after="20"/>
              <w:ind w:left="20"/>
              <w:jc w:val="both"/>
            </w:pPr>
            <w:r>
              <w:rPr>
                <w:rFonts w:ascii="Times New Roman"/>
                <w:b w:val="false"/>
                <w:i w:val="false"/>
                <w:color w:val="000000"/>
                <w:sz w:val="20"/>
              </w:rPr>
              <w:t>
Б.II.ж. 2 Введение пострегистрационного протокола управления изменениями, затрагивающими лекарственный препарат</w:t>
            </w:r>
          </w:p>
          <w:bookmarkEnd w:id="1400"/>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40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Подробное описание предлагаемого изменения.</w:t>
            </w:r>
            <w:r>
              <w:br/>
            </w:r>
            <w:r>
              <w:rPr>
                <w:rFonts w:ascii="Times New Roman"/>
                <w:b w:val="false"/>
                <w:i w:val="false"/>
                <w:color w:val="000000"/>
                <w:sz w:val="20"/>
              </w:rPr>
              <w:t>
</w:t>
            </w:r>
            <w:r>
              <w:rPr>
                <w:rFonts w:ascii="Times New Roman"/>
                <w:b w:val="false"/>
                <w:i w:val="false"/>
                <w:color w:val="000000"/>
                <w:sz w:val="20"/>
              </w:rPr>
              <w:t>2. Протокол управления изменениями, затрагивающими лекарственный препарат.</w:t>
            </w:r>
            <w:r>
              <w:br/>
            </w:r>
            <w:r>
              <w:rPr>
                <w:rFonts w:ascii="Times New Roman"/>
                <w:b w:val="false"/>
                <w:i w:val="false"/>
                <w:color w:val="000000"/>
                <w:sz w:val="20"/>
              </w:rPr>
              <w:t>
3. Поправка к соответствующему(им) разделу(ам) досье.</w:t>
            </w:r>
          </w:p>
          <w:bookmarkEnd w:id="1401"/>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402"/>
          <w:p>
            <w:pPr>
              <w:spacing w:after="20"/>
              <w:ind w:left="20"/>
              <w:jc w:val="both"/>
            </w:pPr>
            <w:r>
              <w:rPr>
                <w:rFonts w:ascii="Times New Roman"/>
                <w:b w:val="false"/>
                <w:i w:val="false"/>
                <w:color w:val="000000"/>
                <w:sz w:val="20"/>
              </w:rPr>
              <w:t>
Б.II.ж. 3 Исключение утвержденного протокола управления изменениями, затрагивающими лекарственный препарат</w:t>
            </w:r>
          </w:p>
          <w:bookmarkEnd w:id="1402"/>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40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bookmarkEnd w:id="140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40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Обоснование предлагаемого исключения.</w:t>
            </w:r>
            <w:r>
              <w:br/>
            </w:r>
            <w:r>
              <w:rPr>
                <w:rFonts w:ascii="Times New Roman"/>
                <w:b w:val="false"/>
                <w:i w:val="false"/>
                <w:color w:val="000000"/>
                <w:sz w:val="20"/>
              </w:rPr>
              <w:t>
2.</w:t>
            </w:r>
          </w:p>
          <w:bookmarkEnd w:id="1404"/>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405"/>
          <w:p>
            <w:pPr>
              <w:spacing w:after="20"/>
              <w:ind w:left="20"/>
              <w:jc w:val="both"/>
            </w:pPr>
            <w:r>
              <w:rPr>
                <w:rFonts w:ascii="Times New Roman"/>
                <w:b w:val="false"/>
                <w:i w:val="false"/>
                <w:color w:val="000000"/>
                <w:sz w:val="20"/>
              </w:rPr>
              <w:t>
Б.II.ж. 4 Изменения утвержденного протокола управления изменениями</w:t>
            </w:r>
          </w:p>
          <w:bookmarkEnd w:id="1405"/>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406"/>
          <w:p>
            <w:pPr>
              <w:spacing w:after="20"/>
              <w:ind w:left="20"/>
              <w:jc w:val="both"/>
            </w:pPr>
            <w:r>
              <w:rPr>
                <w:rFonts w:ascii="Times New Roman"/>
                <w:b w:val="false"/>
                <w:i w:val="false"/>
                <w:color w:val="000000"/>
                <w:sz w:val="20"/>
              </w:rPr>
              <w:t>
а) Значимые изменения протокола управления изменениями</w:t>
            </w:r>
          </w:p>
          <w:bookmarkEnd w:id="1406"/>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407"/>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bookmarkEnd w:id="1407"/>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40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bookmarkEnd w:id="1408"/>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409"/>
          <w:p>
            <w:pPr>
              <w:spacing w:after="20"/>
              <w:ind w:left="20"/>
              <w:jc w:val="both"/>
            </w:pPr>
            <w:r>
              <w:rPr>
                <w:rFonts w:ascii="Times New Roman"/>
                <w:b w:val="false"/>
                <w:i w:val="false"/>
                <w:color w:val="000000"/>
                <w:sz w:val="20"/>
              </w:rPr>
              <w:t>
Б.II.ж. 5 Реализация изменений, предусмотренных утвержденным протоколом управления изменениями</w:t>
            </w:r>
          </w:p>
          <w:bookmarkEnd w:id="1409"/>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410"/>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bookmarkEnd w:id="1410"/>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411"/>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bookmarkEnd w:id="1411"/>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412"/>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bookmarkEnd w:id="1412"/>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41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bookmarkEnd w:id="141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41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Ссылка на утвержденный протокол управления изменениями.</w:t>
            </w:r>
            <w:r>
              <w:br/>
            </w:r>
            <w:r>
              <w:rPr>
                <w:rFonts w:ascii="Times New Roman"/>
                <w:b w:val="false"/>
                <w:i w:val="false"/>
                <w:color w:val="000000"/>
                <w:sz w:val="20"/>
              </w:rPr>
              <w:t>
</w:t>
            </w:r>
            <w:r>
              <w:rPr>
                <w:rFonts w:ascii="Times New Roman"/>
                <w:b w:val="false"/>
                <w:i w:val="false"/>
                <w:color w:val="000000"/>
                <w:sz w:val="20"/>
              </w:rP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r>
              <w:rPr>
                <w:rFonts w:ascii="Times New Roman"/>
                <w:b w:val="false"/>
                <w:i w:val="false"/>
                <w:color w:val="000000"/>
                <w:sz w:val="20"/>
              </w:rPr>
              <w:t>
</w:t>
            </w:r>
            <w:r>
              <w:rPr>
                <w:rFonts w:ascii="Times New Roman"/>
                <w:b w:val="false"/>
                <w:i w:val="false"/>
                <w:color w:val="000000"/>
                <w:sz w:val="20"/>
              </w:rPr>
              <w:t>3. Результаты исследований, проведенных в соответствии с утвержденным протоколом управления изменениями.</w:t>
            </w:r>
            <w:r>
              <w:br/>
            </w:r>
            <w:r>
              <w:rPr>
                <w:rFonts w:ascii="Times New Roman"/>
                <w:b w:val="false"/>
                <w:i w:val="false"/>
                <w:color w:val="000000"/>
                <w:sz w:val="20"/>
              </w:rPr>
              <w:t>
</w:t>
            </w:r>
            <w:r>
              <w:rPr>
                <w:rFonts w:ascii="Times New Roman"/>
                <w:b w:val="false"/>
                <w:i w:val="false"/>
                <w:color w:val="000000"/>
                <w:sz w:val="20"/>
              </w:rPr>
              <w:t>4. Поправка к соответствующему(им) разделу(ам) досье.</w:t>
            </w:r>
            <w:r>
              <w:br/>
            </w:r>
            <w:r>
              <w:rPr>
                <w:rFonts w:ascii="Times New Roman"/>
                <w:b w:val="false"/>
                <w:i w:val="false"/>
                <w:color w:val="000000"/>
                <w:sz w:val="20"/>
              </w:rPr>
              <w:t>
5. Копия утвержденных спецификаций на лекарственный препарат.</w:t>
            </w:r>
          </w:p>
          <w:bookmarkEnd w:id="1414"/>
        </w:tc>
      </w:tr>
    </w:tbl>
    <w:bookmarkStart w:name="z1891" w:id="1415"/>
    <w:p>
      <w:pPr>
        <w:spacing w:after="0"/>
        <w:ind w:left="0"/>
        <w:jc w:val="both"/>
      </w:pPr>
      <w:r>
        <w:rPr>
          <w:rFonts w:ascii="Times New Roman"/>
          <w:b w:val="false"/>
          <w:i w:val="false"/>
          <w:color w:val="000000"/>
          <w:sz w:val="28"/>
        </w:rPr>
        <w:t>
      Б.II. з Безопасность в отношении посторонних агентов</w:t>
      </w:r>
    </w:p>
    <w:bookmarkEnd w:id="1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2"/>
        <w:gridCol w:w="346"/>
        <w:gridCol w:w="2512"/>
        <w:gridCol w:w="1210"/>
      </w:tblGrid>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416"/>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bookmarkEnd w:id="1416"/>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417"/>
          <w:p>
            <w:pPr>
              <w:spacing w:after="20"/>
              <w:ind w:left="20"/>
              <w:jc w:val="both"/>
            </w:pPr>
            <w:r>
              <w:rPr>
                <w:rFonts w:ascii="Times New Roman"/>
                <w:b w:val="false"/>
                <w:i w:val="false"/>
                <w:color w:val="000000"/>
                <w:sz w:val="20"/>
              </w:rPr>
              <w:t>
а) Исследования, затрагивающие производственные этапы, изученные впервые на предмет одного или более посторонних агентов</w:t>
            </w:r>
          </w:p>
          <w:bookmarkEnd w:id="1417"/>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418"/>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досье</w:t>
            </w:r>
          </w:p>
          <w:bookmarkEnd w:id="1418"/>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419"/>
          <w:p>
            <w:pPr>
              <w:spacing w:after="20"/>
              <w:ind w:left="20"/>
              <w:jc w:val="both"/>
            </w:pPr>
            <w:r>
              <w:rPr>
                <w:rFonts w:ascii="Times New Roman"/>
                <w:b w:val="false"/>
                <w:i w:val="false"/>
                <w:color w:val="000000"/>
                <w:sz w:val="20"/>
              </w:rPr>
              <w:t>
1. с изменением оценки рисков</w:t>
            </w:r>
          </w:p>
          <w:bookmarkEnd w:id="1419"/>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420"/>
          <w:p>
            <w:pPr>
              <w:spacing w:after="20"/>
              <w:ind w:left="20"/>
              <w:jc w:val="both"/>
            </w:pPr>
            <w:r>
              <w:rPr>
                <w:rFonts w:ascii="Times New Roman"/>
                <w:b w:val="false"/>
                <w:i w:val="false"/>
                <w:color w:val="000000"/>
                <w:sz w:val="20"/>
              </w:rPr>
              <w:t>
2. без изменения оценки рисков</w:t>
            </w:r>
          </w:p>
          <w:bookmarkEnd w:id="1420"/>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42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br/>
            </w:r>
            <w:r>
              <w:rPr>
                <w:rFonts w:ascii="Times New Roman"/>
                <w:b w:val="false"/>
                <w:i w:val="false"/>
                <w:color w:val="000000"/>
                <w:sz w:val="20"/>
              </w:rPr>
              <w:t>
</w:t>
            </w:r>
            <w:r>
              <w:rPr>
                <w:rFonts w:ascii="Times New Roman"/>
                <w:b w:val="false"/>
                <w:i w:val="false"/>
                <w:color w:val="000000"/>
                <w:sz w:val="20"/>
              </w:rPr>
              <w:t>2. Обоснование того, что исследования не изменяют оценку рисков.</w:t>
            </w:r>
            <w:r>
              <w:br/>
            </w:r>
            <w:r>
              <w:rPr>
                <w:rFonts w:ascii="Times New Roman"/>
                <w:b w:val="false"/>
                <w:i w:val="false"/>
                <w:color w:val="000000"/>
                <w:sz w:val="20"/>
              </w:rPr>
              <w:t>
3. Поправка к информации о лекарственном препарате (если применимо).</w:t>
            </w:r>
          </w:p>
          <w:bookmarkEnd w:id="1421"/>
        </w:tc>
      </w:tr>
    </w:tbl>
    <w:bookmarkStart w:name="z1900" w:id="1422"/>
    <w:p>
      <w:pPr>
        <w:spacing w:after="0"/>
        <w:ind w:left="0"/>
        <w:jc w:val="both"/>
      </w:pPr>
      <w:r>
        <w:rPr>
          <w:rFonts w:ascii="Times New Roman"/>
          <w:b w:val="false"/>
          <w:i w:val="false"/>
          <w:color w:val="000000"/>
          <w:sz w:val="28"/>
        </w:rPr>
        <w:t>
      Б.III Сертификат соответствия Европейской Фармакопее (CEP) (при наличии)/ТГЭ/статьи</w:t>
      </w:r>
    </w:p>
    <w:bookmarkEnd w:id="1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2"/>
        <w:gridCol w:w="3747"/>
        <w:gridCol w:w="2661"/>
        <w:gridCol w:w="790"/>
      </w:tblGrid>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423"/>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bookmarkEnd w:id="1423"/>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424"/>
          <w:p>
            <w:pPr>
              <w:spacing w:after="20"/>
              <w:ind w:left="20"/>
              <w:jc w:val="both"/>
            </w:pPr>
            <w:r>
              <w:rPr>
                <w:rFonts w:ascii="Times New Roman"/>
                <w:b w:val="false"/>
                <w:i w:val="false"/>
                <w:color w:val="000000"/>
                <w:sz w:val="20"/>
              </w:rPr>
              <w:t>
На фармацевтическую субстанцию</w:t>
            </w:r>
            <w:r>
              <w:br/>
            </w:r>
            <w:r>
              <w:rPr>
                <w:rFonts w:ascii="Times New Roman"/>
                <w:b w:val="false"/>
                <w:i w:val="false"/>
                <w:color w:val="000000"/>
                <w:sz w:val="20"/>
              </w:rPr>
              <w:t>
</w:t>
            </w:r>
            <w:r>
              <w:rPr>
                <w:rFonts w:ascii="Times New Roman"/>
                <w:b w:val="false"/>
                <w:i w:val="false"/>
                <w:color w:val="000000"/>
                <w:sz w:val="20"/>
              </w:rPr>
              <w:t>На исходный материал/реактив/промежуточный продукт, используемый в процесс производства фармацевтической субстанции</w:t>
            </w:r>
            <w:r>
              <w:br/>
            </w:r>
            <w:r>
              <w:rPr>
                <w:rFonts w:ascii="Times New Roman"/>
                <w:b w:val="false"/>
                <w:i w:val="false"/>
                <w:color w:val="000000"/>
                <w:sz w:val="20"/>
              </w:rPr>
              <w:t>
На вспомогательное вещество</w:t>
            </w:r>
          </w:p>
          <w:bookmarkEnd w:id="1424"/>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425"/>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bookmarkEnd w:id="1425"/>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426"/>
          <w:p>
            <w:pPr>
              <w:spacing w:after="20"/>
              <w:ind w:left="20"/>
              <w:jc w:val="both"/>
            </w:pPr>
            <w:r>
              <w:rPr>
                <w:rFonts w:ascii="Times New Roman"/>
                <w:b w:val="false"/>
                <w:i w:val="false"/>
                <w:color w:val="000000"/>
                <w:sz w:val="20"/>
              </w:rPr>
              <w:t>
1. Новый сертификат от ранее одобренного производителя</w:t>
            </w:r>
          </w:p>
          <w:bookmarkEnd w:id="1426"/>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427"/>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bookmarkEnd w:id="1427"/>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428"/>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bookmarkEnd w:id="1428"/>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429"/>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bookmarkEnd w:id="1429"/>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430"/>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bookmarkEnd w:id="1430"/>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431"/>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субстанцию/исходный материал/реактив/промежуточный продукт/ вспомогательное вещество</w:t>
            </w:r>
          </w:p>
          <w:bookmarkEnd w:id="1431"/>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432"/>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bookmarkEnd w:id="1432"/>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433"/>
          <w:p>
            <w:pPr>
              <w:spacing w:after="20"/>
              <w:ind w:left="20"/>
              <w:jc w:val="both"/>
            </w:pPr>
            <w:r>
              <w:rPr>
                <w:rFonts w:ascii="Times New Roman"/>
                <w:b w:val="false"/>
                <w:i w:val="false"/>
                <w:color w:val="000000"/>
                <w:sz w:val="20"/>
              </w:rPr>
              <w:t>
2. Новый сертификат на фармацевтическую субстанцию/исходный материал/реактив/ промежуточный продукт/вспомогательное вещество от нового или ранее одобренного производителя</w:t>
            </w:r>
          </w:p>
          <w:bookmarkEnd w:id="1433"/>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434"/>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bookmarkEnd w:id="1434"/>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435"/>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bookmarkEnd w:id="1435"/>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436"/>
          <w:p>
            <w:pPr>
              <w:spacing w:after="20"/>
              <w:ind w:left="20"/>
              <w:jc w:val="both"/>
            </w:pPr>
            <w:r>
              <w:rPr>
                <w:rFonts w:ascii="Times New Roman"/>
                <w:b w:val="false"/>
                <w:i w:val="false"/>
                <w:color w:val="000000"/>
                <w:sz w:val="20"/>
              </w:rPr>
              <w:t>
5. 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bookmarkEnd w:id="1436"/>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437"/>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Спецификации на выпуск и на конец срока годности лекарственного препарата не изменяются.</w:t>
            </w:r>
            <w:r>
              <w:br/>
            </w:r>
            <w:r>
              <w:rPr>
                <w:rFonts w:ascii="Times New Roman"/>
                <w:b w:val="false"/>
                <w:i w:val="false"/>
                <w:color w:val="000000"/>
                <w:sz w:val="20"/>
              </w:rPr>
              <w:t>
</w:t>
            </w:r>
            <w:r>
              <w:rPr>
                <w:rFonts w:ascii="Times New Roman"/>
                <w:b w:val="false"/>
                <w:i w:val="false"/>
                <w:color w:val="000000"/>
                <w:sz w:val="20"/>
              </w:rPr>
              <w:t>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продукт-специфичные требования (например, профили размеров частиц, полиморфные формы), если применимо.</w:t>
            </w:r>
            <w:r>
              <w:br/>
            </w:r>
            <w:r>
              <w:rPr>
                <w:rFonts w:ascii="Times New Roman"/>
                <w:b w:val="false"/>
                <w:i w:val="false"/>
                <w:color w:val="000000"/>
                <w:sz w:val="20"/>
              </w:rPr>
              <w:t>
</w:t>
            </w:r>
            <w:r>
              <w:rPr>
                <w:rFonts w:ascii="Times New Roman"/>
                <w:b w:val="false"/>
                <w:i w:val="false"/>
                <w:color w:val="000000"/>
                <w:sz w:val="20"/>
              </w:rPr>
              <w:t>3. Процесс производства активной фармацевтической субстанции, исходного материала/ 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br/>
            </w:r>
            <w:r>
              <w:rPr>
                <w:rFonts w:ascii="Times New Roman"/>
                <w:b w:val="false"/>
                <w:i w:val="false"/>
                <w:color w:val="000000"/>
                <w:sz w:val="20"/>
              </w:rPr>
              <w:t>
</w:t>
            </w:r>
            <w:r>
              <w:rPr>
                <w:rFonts w:ascii="Times New Roman"/>
                <w:b w:val="false"/>
                <w:i w:val="false"/>
                <w:color w:val="000000"/>
                <w:sz w:val="20"/>
              </w:rP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br/>
            </w:r>
            <w:r>
              <w:rPr>
                <w:rFonts w:ascii="Times New Roman"/>
                <w:b w:val="false"/>
                <w:i w:val="false"/>
                <w:color w:val="000000"/>
                <w:sz w:val="20"/>
              </w:rPr>
              <w:t>
</w:t>
            </w:r>
            <w:r>
              <w:rPr>
                <w:rFonts w:ascii="Times New Roman"/>
                <w:b w:val="false"/>
                <w:i w:val="false"/>
                <w:color w:val="000000"/>
                <w:sz w:val="20"/>
              </w:rPr>
              <w:t>5. Активная фармацевтическая субстанция/исходный материал/реактив/промежуточный продукт/вспомогательное вещество нестерильны.</w:t>
            </w:r>
            <w:r>
              <w:br/>
            </w:r>
            <w:r>
              <w:rPr>
                <w:rFonts w:ascii="Times New Roman"/>
                <w:b w:val="false"/>
                <w:i w:val="false"/>
                <w:color w:val="000000"/>
                <w:sz w:val="20"/>
              </w:rPr>
              <w:t>
</w:t>
            </w:r>
            <w:r>
              <w:rPr>
                <w:rFonts w:ascii="Times New Roman"/>
                <w:b w:val="false"/>
                <w:i w:val="false"/>
                <w:color w:val="000000"/>
                <w:sz w:val="20"/>
              </w:rPr>
              <w:t>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r>
              <w:br/>
            </w:r>
            <w:r>
              <w:rPr>
                <w:rFonts w:ascii="Times New Roman"/>
                <w:b w:val="false"/>
                <w:i w:val="false"/>
                <w:color w:val="000000"/>
                <w:sz w:val="20"/>
              </w:rPr>
              <w:t>
</w:t>
            </w:r>
            <w:r>
              <w:rPr>
                <w:rFonts w:ascii="Times New Roman"/>
                <w:b w:val="false"/>
                <w:i w:val="false"/>
                <w:color w:val="000000"/>
                <w:sz w:val="20"/>
              </w:rPr>
              <w:t>7. Если составе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br/>
            </w:r>
            <w:r>
              <w:rPr>
                <w:rFonts w:ascii="Times New Roman"/>
                <w:b w:val="false"/>
                <w:i w:val="false"/>
                <w:color w:val="000000"/>
                <w:sz w:val="20"/>
              </w:rPr>
              <w:t>
</w:t>
            </w:r>
            <w:r>
              <w:rPr>
                <w:rFonts w:ascii="Times New Roman"/>
                <w:b w:val="false"/>
                <w:i w:val="false"/>
                <w:color w:val="000000"/>
                <w:sz w:val="20"/>
              </w:rPr>
              <w:t>8. В досье остается, по меньшей мере, один производитель этой субстанции.</w:t>
            </w:r>
            <w:r>
              <w:br/>
            </w:r>
            <w:r>
              <w:rPr>
                <w:rFonts w:ascii="Times New Roman"/>
                <w:b w:val="false"/>
                <w:i w:val="false"/>
                <w:color w:val="000000"/>
                <w:sz w:val="20"/>
              </w:rPr>
              <w:t>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bookmarkEnd w:id="143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43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Копия действующего (обновленного) сертификата соответствия Европейской Фармакопее.</w:t>
            </w:r>
            <w:r>
              <w:br/>
            </w:r>
            <w:r>
              <w:rPr>
                <w:rFonts w:ascii="Times New Roman"/>
                <w:b w:val="false"/>
                <w:i w:val="false"/>
                <w:color w:val="000000"/>
                <w:sz w:val="20"/>
              </w:rPr>
              <w:t>
</w:t>
            </w:r>
            <w:r>
              <w:rPr>
                <w:rFonts w:ascii="Times New Roman"/>
                <w:b w:val="false"/>
                <w:i w:val="false"/>
                <w:color w:val="000000"/>
                <w:sz w:val="20"/>
              </w:rPr>
              <w:t>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r>
              <w:br/>
            </w:r>
            <w:r>
              <w:rPr>
                <w:rFonts w:ascii="Times New Roman"/>
                <w:b w:val="false"/>
                <w:i w:val="false"/>
                <w:color w:val="000000"/>
                <w:sz w:val="20"/>
              </w:rPr>
              <w:t>
</w:t>
            </w:r>
            <w:r>
              <w:rPr>
                <w:rFonts w:ascii="Times New Roman"/>
                <w:b w:val="false"/>
                <w:i w:val="false"/>
                <w:color w:val="000000"/>
                <w:sz w:val="20"/>
              </w:rPr>
              <w:t>3.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4. Если применимо, документ, содержащий сведения о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r>
              <w:rPr>
                <w:rFonts w:ascii="Times New Roman"/>
                <w:b w:val="false"/>
                <w:i w:val="false"/>
                <w:color w:val="000000"/>
                <w:sz w:val="20"/>
              </w:rPr>
              <w:t>
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bookmarkEnd w:id="1438"/>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439"/>
          <w:p>
            <w:pPr>
              <w:spacing w:after="20"/>
              <w:ind w:left="20"/>
              <w:jc w:val="both"/>
            </w:pPr>
            <w:r>
              <w:rPr>
                <w:rFonts w:ascii="Times New Roman"/>
                <w:b w:val="false"/>
                <w:i w:val="false"/>
                <w:color w:val="000000"/>
                <w:sz w:val="20"/>
              </w:rPr>
              <w:t>
Б.III.2 Изменения в целях соответствия Государственной Фармакопее Республики Казахстан</w:t>
            </w:r>
          </w:p>
          <w:bookmarkEnd w:id="1439"/>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440"/>
          <w:p>
            <w:pPr>
              <w:spacing w:after="20"/>
              <w:ind w:left="20"/>
              <w:jc w:val="both"/>
            </w:pPr>
            <w:r>
              <w:rPr>
                <w:rFonts w:ascii="Times New Roman"/>
                <w:b w:val="false"/>
                <w:i w:val="false"/>
                <w:color w:val="000000"/>
                <w:sz w:val="20"/>
              </w:rPr>
              <w:t>
а) Изменение спецификации(й) ранее нефармакопейной субстанции в целях соответствия Государственной Фармакопее Республики Казахстан</w:t>
            </w:r>
          </w:p>
          <w:bookmarkEnd w:id="1440"/>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441"/>
          <w:p>
            <w:pPr>
              <w:spacing w:after="20"/>
              <w:ind w:left="20"/>
              <w:jc w:val="both"/>
            </w:pPr>
            <w:r>
              <w:rPr>
                <w:rFonts w:ascii="Times New Roman"/>
                <w:b w:val="false"/>
                <w:i w:val="false"/>
                <w:color w:val="000000"/>
                <w:sz w:val="20"/>
              </w:rPr>
              <w:t>
1. Активной фармацевтической субстанции</w:t>
            </w:r>
          </w:p>
          <w:bookmarkEnd w:id="1441"/>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442"/>
          <w:p>
            <w:pPr>
              <w:spacing w:after="20"/>
              <w:ind w:left="20"/>
              <w:jc w:val="both"/>
            </w:pPr>
            <w:r>
              <w:rPr>
                <w:rFonts w:ascii="Times New Roman"/>
                <w:b w:val="false"/>
                <w:i w:val="false"/>
                <w:color w:val="000000"/>
                <w:sz w:val="20"/>
              </w:rPr>
              <w:t>
2. Вспомогательного вещества/исходного материала активного фармацевтической субстанции</w:t>
            </w:r>
          </w:p>
          <w:bookmarkEnd w:id="1442"/>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443"/>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Государственной Фармакопее Республики Казахстан</w:t>
            </w:r>
          </w:p>
          <w:bookmarkEnd w:id="1443"/>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444"/>
          <w:p>
            <w:pPr>
              <w:spacing w:after="20"/>
              <w:ind w:left="20"/>
              <w:jc w:val="both"/>
            </w:pPr>
            <w:r>
              <w:rPr>
                <w:rFonts w:ascii="Times New Roman"/>
                <w:b w:val="false"/>
                <w:i w:val="false"/>
                <w:color w:val="000000"/>
                <w:sz w:val="20"/>
              </w:rPr>
              <w:t>
в) Изменение спецификаций с Государственной Фармакопее Республики Казахстан</w:t>
            </w:r>
          </w:p>
          <w:bookmarkEnd w:id="1444"/>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445"/>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br/>
            </w:r>
            <w:r>
              <w:rPr>
                <w:rFonts w:ascii="Times New Roman"/>
                <w:b w:val="false"/>
                <w:i w:val="false"/>
                <w:color w:val="000000"/>
                <w:sz w:val="20"/>
              </w:rPr>
              <w:t>
</w:t>
            </w:r>
            <w:r>
              <w:rPr>
                <w:rFonts w:ascii="Times New Roman"/>
                <w:b w:val="false"/>
                <w:i w:val="false"/>
                <w:color w:val="000000"/>
                <w:sz w:val="20"/>
              </w:rPr>
              <w:t>2. Дополнительные к фармакопее спецификации на продукт-специфичные свойства не изменяются (например, профили размеров частиц, полиморфная форма или, к примеру, биологические методики, агрегаты).</w:t>
            </w:r>
            <w:r>
              <w:br/>
            </w:r>
            <w:r>
              <w:rPr>
                <w:rFonts w:ascii="Times New Roman"/>
                <w:b w:val="false"/>
                <w:i w:val="false"/>
                <w:color w:val="000000"/>
                <w:sz w:val="20"/>
              </w:rPr>
              <w:t>
</w:t>
            </w:r>
            <w:r>
              <w:rPr>
                <w:rFonts w:ascii="Times New Roman"/>
                <w:b w:val="false"/>
                <w:i w:val="false"/>
                <w:color w:val="000000"/>
                <w:sz w:val="20"/>
              </w:rPr>
              <w:t>3. Значимые изменения качественного и количественного профилей примесей отсутствуют (за исключением ужесточения спецификаций).</w:t>
            </w:r>
            <w:r>
              <w:br/>
            </w:r>
            <w:r>
              <w:rPr>
                <w:rFonts w:ascii="Times New Roman"/>
                <w:b w:val="false"/>
                <w:i w:val="false"/>
                <w:color w:val="000000"/>
                <w:sz w:val="20"/>
              </w:rPr>
              <w:t>
</w:t>
            </w:r>
            <w:r>
              <w:rPr>
                <w:rFonts w:ascii="Times New Roman"/>
                <w:b w:val="false"/>
                <w:i w:val="false"/>
                <w:color w:val="000000"/>
                <w:sz w:val="20"/>
              </w:rPr>
              <w:t>4. Дополнительная первичная экспертиза новой или измененной фармакопейной методики не требуется.</w:t>
            </w:r>
            <w:r>
              <w:br/>
            </w: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bookmarkEnd w:id="144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44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w:t>
            </w:r>
            <w:r>
              <w:br/>
            </w:r>
            <w:r>
              <w:rPr>
                <w:rFonts w:ascii="Times New Roman"/>
                <w:b w:val="false"/>
                <w:i w:val="false"/>
                <w:color w:val="000000"/>
                <w:sz w:val="20"/>
              </w:rPr>
              <w:t>
</w:t>
            </w:r>
            <w:r>
              <w:rPr>
                <w:rFonts w:ascii="Times New Roman"/>
                <w:b w:val="false"/>
                <w:i w:val="false"/>
                <w:color w:val="000000"/>
                <w:sz w:val="20"/>
              </w:rPr>
              <w:t>2. Сравнительная таблица текущих и предлагаемых спецификаций.</w:t>
            </w:r>
            <w:r>
              <w:br/>
            </w:r>
            <w:r>
              <w:rPr>
                <w:rFonts w:ascii="Times New Roman"/>
                <w:b w:val="false"/>
                <w:i w:val="false"/>
                <w:color w:val="000000"/>
                <w:sz w:val="20"/>
              </w:rPr>
              <w:t>
</w:t>
            </w:r>
            <w:r>
              <w:rPr>
                <w:rFonts w:ascii="Times New Roman"/>
                <w:b w:val="false"/>
                <w:i w:val="false"/>
                <w:color w:val="000000"/>
                <w:sz w:val="20"/>
              </w:rPr>
              <w:t>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r>
              <w:br/>
            </w: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(transparencynoteofthemonograph).</w:t>
            </w:r>
          </w:p>
          <w:bookmarkEnd w:id="1446"/>
        </w:tc>
      </w:tr>
      <w:tr>
        <w:trPr>
          <w:trHeight w:val="30" w:hRule="atLeast"/>
        </w:trPr>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5" w:id="1447"/>
    <w:p>
      <w:pPr>
        <w:spacing w:after="0"/>
        <w:ind w:left="0"/>
        <w:jc w:val="both"/>
      </w:pPr>
      <w:r>
        <w:rPr>
          <w:rFonts w:ascii="Times New Roman"/>
          <w:b w:val="false"/>
          <w:i w:val="false"/>
          <w:color w:val="000000"/>
          <w:sz w:val="28"/>
        </w:rPr>
        <w:t>
      Б. IV Медицинские изделия</w:t>
      </w:r>
    </w:p>
    <w:bookmarkEnd w:id="1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6"/>
        <w:gridCol w:w="3889"/>
        <w:gridCol w:w="2300"/>
        <w:gridCol w:w="1155"/>
      </w:tblGrid>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448"/>
          <w:p>
            <w:pPr>
              <w:spacing w:after="20"/>
              <w:ind w:left="20"/>
              <w:jc w:val="both"/>
            </w:pPr>
            <w:r>
              <w:rPr>
                <w:rFonts w:ascii="Times New Roman"/>
                <w:b w:val="false"/>
                <w:i w:val="false"/>
                <w:color w:val="000000"/>
                <w:sz w:val="20"/>
              </w:rPr>
              <w:t>
Б.IV.1 Изменение измеряющего изделия или изделия для введения</w:t>
            </w:r>
          </w:p>
          <w:bookmarkEnd w:id="1448"/>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449"/>
          <w:p>
            <w:pPr>
              <w:spacing w:after="20"/>
              <w:ind w:left="20"/>
              <w:jc w:val="both"/>
            </w:pPr>
            <w:r>
              <w:rPr>
                <w:rFonts w:ascii="Times New Roman"/>
                <w:b w:val="false"/>
                <w:i w:val="false"/>
                <w:color w:val="000000"/>
                <w:sz w:val="20"/>
              </w:rPr>
              <w:t>
а) Добавление или замена изделия, не являющегося частью первичной упаковки</w:t>
            </w:r>
          </w:p>
          <w:bookmarkEnd w:id="1449"/>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450"/>
          <w:p>
            <w:pPr>
              <w:spacing w:after="20"/>
              <w:ind w:left="20"/>
              <w:jc w:val="both"/>
            </w:pPr>
            <w:r>
              <w:rPr>
                <w:rFonts w:ascii="Times New Roman"/>
                <w:b w:val="false"/>
                <w:i w:val="false"/>
                <w:color w:val="000000"/>
                <w:sz w:val="20"/>
              </w:rPr>
              <w:t>
1. Медицинские изделия, зарегистрированные в РК</w:t>
            </w:r>
          </w:p>
          <w:bookmarkEnd w:id="1450"/>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451"/>
          <w:p>
            <w:pPr>
              <w:spacing w:after="20"/>
              <w:ind w:left="20"/>
              <w:jc w:val="both"/>
            </w:pPr>
            <w:r>
              <w:rPr>
                <w:rFonts w:ascii="Times New Roman"/>
                <w:b w:val="false"/>
                <w:i w:val="false"/>
                <w:color w:val="000000"/>
                <w:sz w:val="20"/>
              </w:rPr>
              <w:t>
2. Спейсеры дозирующих ингаляторов или другого устройства, который может оказать существенное влияние на доставку фармацевтической субстанции препарата (например, небулайзер)</w:t>
            </w:r>
          </w:p>
          <w:bookmarkEnd w:id="1451"/>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452"/>
          <w:p>
            <w:pPr>
              <w:spacing w:after="20"/>
              <w:ind w:left="20"/>
              <w:jc w:val="both"/>
            </w:pPr>
            <w:r>
              <w:rPr>
                <w:rFonts w:ascii="Times New Roman"/>
                <w:b w:val="false"/>
                <w:i w:val="false"/>
                <w:color w:val="000000"/>
                <w:sz w:val="20"/>
              </w:rPr>
              <w:t>
б) Исключение изделия</w:t>
            </w:r>
          </w:p>
          <w:bookmarkEnd w:id="1452"/>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453"/>
          <w:p>
            <w:pPr>
              <w:spacing w:after="20"/>
              <w:ind w:left="20"/>
              <w:jc w:val="both"/>
            </w:pPr>
            <w:r>
              <w:rPr>
                <w:rFonts w:ascii="Times New Roman"/>
                <w:b w:val="false"/>
                <w:i w:val="false"/>
                <w:color w:val="000000"/>
                <w:sz w:val="20"/>
              </w:rPr>
              <w:t>
в) Добавление или замена изделия, являющегося частью первичной упаковки</w:t>
            </w:r>
          </w:p>
          <w:bookmarkEnd w:id="1453"/>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45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w:t>
            </w:r>
            <w:r>
              <w:br/>
            </w:r>
            <w:r>
              <w:rPr>
                <w:rFonts w:ascii="Times New Roman"/>
                <w:b w:val="false"/>
                <w:i w:val="false"/>
                <w:color w:val="000000"/>
                <w:sz w:val="20"/>
              </w:rPr>
              <w:t>
</w:t>
            </w:r>
            <w:r>
              <w:rPr>
                <w:rFonts w:ascii="Times New Roman"/>
                <w:b w:val="false"/>
                <w:i w:val="false"/>
                <w:color w:val="000000"/>
                <w:sz w:val="20"/>
              </w:rPr>
              <w:t>2. Новое изделие совместимо с лекарственным препаратом.</w:t>
            </w:r>
            <w:r>
              <w:br/>
            </w:r>
            <w:r>
              <w:rPr>
                <w:rFonts w:ascii="Times New Roman"/>
                <w:b w:val="false"/>
                <w:i w:val="false"/>
                <w:color w:val="000000"/>
                <w:sz w:val="20"/>
              </w:rPr>
              <w:t>
</w:t>
            </w:r>
            <w:r>
              <w:rPr>
                <w:rFonts w:ascii="Times New Roman"/>
                <w:b w:val="false"/>
                <w:i w:val="false"/>
                <w:color w:val="000000"/>
                <w:sz w:val="20"/>
              </w:rPr>
              <w:t>3. Изменение не должно приводить к значимому изменению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4. Лекарственный препарат можно продолжать точно дозировать.</w:t>
            </w:r>
            <w:r>
              <w:br/>
            </w:r>
            <w:r>
              <w:rPr>
                <w:rFonts w:ascii="Times New Roman"/>
                <w:b w:val="false"/>
                <w:i w:val="false"/>
                <w:color w:val="000000"/>
                <w:sz w:val="20"/>
              </w:rPr>
              <w:t>
</w:t>
            </w:r>
            <w:r>
              <w:rPr>
                <w:rFonts w:ascii="Times New Roman"/>
                <w:b w:val="false"/>
                <w:i w:val="false"/>
                <w:color w:val="000000"/>
                <w:sz w:val="20"/>
              </w:rPr>
              <w:t>5. Медицинское изделие не используется в качестве растворителя лекарственного препарата.</w:t>
            </w:r>
            <w:r>
              <w:br/>
            </w:r>
            <w:r>
              <w:rPr>
                <w:rFonts w:ascii="Times New Roman"/>
                <w:b w:val="false"/>
                <w:i w:val="false"/>
                <w:color w:val="000000"/>
                <w:sz w:val="20"/>
              </w:rPr>
              <w:t>
6. Если предусмотрена измерительная функция, она должна быть включена в досье такого изделия.</w:t>
            </w:r>
          </w:p>
          <w:bookmarkEnd w:id="14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45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Поправка к соответствующему(им) разделу(ам)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r>
              <w:br/>
            </w:r>
            <w:r>
              <w:rPr>
                <w:rFonts w:ascii="Times New Roman"/>
                <w:b w:val="false"/>
                <w:i w:val="false"/>
                <w:color w:val="000000"/>
                <w:sz w:val="20"/>
              </w:rPr>
              <w:t>
</w:t>
            </w:r>
            <w:r>
              <w:rPr>
                <w:rFonts w:ascii="Times New Roman"/>
                <w:b w:val="false"/>
                <w:i w:val="false"/>
                <w:color w:val="000000"/>
                <w:sz w:val="20"/>
              </w:rPr>
              <w:t>2. Подтверждение регистрации медицинского изделия в Республике Казахстан.</w:t>
            </w:r>
            <w:r>
              <w:br/>
            </w:r>
            <w:r>
              <w:rPr>
                <w:rFonts w:ascii="Times New Roman"/>
                <w:b w:val="false"/>
                <w:i w:val="false"/>
                <w:color w:val="000000"/>
                <w:sz w:val="20"/>
              </w:rPr>
              <w:t>
</w:t>
            </w:r>
            <w:r>
              <w:rPr>
                <w:rFonts w:ascii="Times New Roman"/>
                <w:b w:val="false"/>
                <w:i w:val="false"/>
                <w:color w:val="000000"/>
                <w:sz w:val="20"/>
              </w:rPr>
              <w:t>3. Образцы нового изделия, если применимо.</w:t>
            </w:r>
            <w:r>
              <w:br/>
            </w:r>
            <w:r>
              <w:rPr>
                <w:rFonts w:ascii="Times New Roman"/>
                <w:b w:val="false"/>
                <w:i w:val="false"/>
                <w:color w:val="000000"/>
                <w:sz w:val="20"/>
              </w:rPr>
              <w:t>
4. Обоснование исключения изделия.</w:t>
            </w:r>
          </w:p>
          <w:bookmarkEnd w:id="1455"/>
        </w:tc>
      </w:tr>
      <w:tr>
        <w:trPr>
          <w:trHeight w:val="30" w:hRule="atLeast"/>
        </w:trPr>
        <w:tc>
          <w:tcPr>
            <w:tcW w:w="4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456"/>
          <w:p>
            <w:pPr>
              <w:spacing w:after="20"/>
              <w:ind w:left="20"/>
              <w:jc w:val="both"/>
            </w:pPr>
            <w:r>
              <w:rPr>
                <w:rFonts w:ascii="Times New Roman"/>
                <w:b w:val="false"/>
                <w:i w:val="false"/>
                <w:color w:val="000000"/>
                <w:sz w:val="20"/>
              </w:rPr>
              <w:t>
Примечание:</w:t>
            </w:r>
          </w:p>
          <w:bookmarkEnd w:id="14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Б.IV.1.в) — если изменение приводит к "образованию новой лекарственной формы", то такое изменение требует подачи заявления о расширении регистрации.</w:t>
            </w:r>
          </w:p>
        </w:tc>
      </w:tr>
    </w:tbl>
    <w:bookmarkStart w:name="z1963" w:id="1457"/>
    <w:p>
      <w:pPr>
        <w:spacing w:after="0"/>
        <w:ind w:left="0"/>
        <w:jc w:val="both"/>
      </w:pPr>
      <w:r>
        <w:rPr>
          <w:rFonts w:ascii="Times New Roman"/>
          <w:b w:val="false"/>
          <w:i w:val="false"/>
          <w:color w:val="000000"/>
          <w:sz w:val="28"/>
        </w:rPr>
        <w:t>
      Б. V Внесения изменений в регистрационное досье, обусловленные иными регуляторными процедурами</w:t>
      </w:r>
    </w:p>
    <w:bookmarkEnd w:id="1457"/>
    <w:bookmarkStart w:name="z1964" w:id="1458"/>
    <w:p>
      <w:pPr>
        <w:spacing w:after="0"/>
        <w:ind w:left="0"/>
        <w:jc w:val="both"/>
      </w:pPr>
      <w:r>
        <w:rPr>
          <w:rFonts w:ascii="Times New Roman"/>
          <w:b w:val="false"/>
          <w:i w:val="false"/>
          <w:color w:val="000000"/>
          <w:sz w:val="28"/>
        </w:rPr>
        <w:t>
      Б.V. a) МФП/МФВА</w:t>
      </w:r>
    </w:p>
    <w:bookmarkEnd w:id="1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3"/>
        <w:gridCol w:w="645"/>
        <w:gridCol w:w="2799"/>
        <w:gridCol w:w="1043"/>
      </w:tblGrid>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459"/>
          <w:p>
            <w:pPr>
              <w:spacing w:after="20"/>
              <w:ind w:left="20"/>
              <w:jc w:val="both"/>
            </w:pPr>
            <w:r>
              <w:rPr>
                <w:rFonts w:ascii="Times New Roman"/>
                <w:b w:val="false"/>
                <w:i w:val="false"/>
                <w:color w:val="000000"/>
                <w:sz w:val="20"/>
              </w:rPr>
              <w:t>
Б.V.a.1 Включение нового, обновленного или исправленного мастер-файла плазмы в регистрационное досье лекарственного препарата (процедура МФП 2-го этапа)</w:t>
            </w:r>
          </w:p>
          <w:bookmarkEnd w:id="1459"/>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460"/>
          <w:p>
            <w:pPr>
              <w:spacing w:after="20"/>
              <w:ind w:left="20"/>
              <w:jc w:val="both"/>
            </w:pPr>
            <w:r>
              <w:rPr>
                <w:rFonts w:ascii="Times New Roman"/>
                <w:b w:val="false"/>
                <w:i w:val="false"/>
                <w:color w:val="000000"/>
                <w:sz w:val="20"/>
              </w:rPr>
              <w:t>
а) Первое включение нового мастер-файла плазмы, влияющего на свойства лекарственного препарата</w:t>
            </w:r>
          </w:p>
          <w:bookmarkEnd w:id="1460"/>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461"/>
          <w:p>
            <w:pPr>
              <w:spacing w:after="20"/>
              <w:ind w:left="20"/>
              <w:jc w:val="both"/>
            </w:pPr>
            <w:r>
              <w:rPr>
                <w:rFonts w:ascii="Times New Roman"/>
                <w:b w:val="false"/>
                <w:i w:val="false"/>
                <w:color w:val="000000"/>
                <w:sz w:val="20"/>
              </w:rPr>
              <w:t>
б) Первое включение нового мастер-файла плазмы, не влияющего на свойства лекарственного препарата</w:t>
            </w:r>
          </w:p>
          <w:bookmarkEnd w:id="1461"/>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462"/>
          <w:p>
            <w:pPr>
              <w:spacing w:after="20"/>
              <w:ind w:left="20"/>
              <w:jc w:val="both"/>
            </w:pPr>
            <w:r>
              <w:rPr>
                <w:rFonts w:ascii="Times New Roman"/>
                <w:b w:val="false"/>
                <w:i w:val="false"/>
                <w:color w:val="000000"/>
                <w:sz w:val="20"/>
              </w:rPr>
              <w:t>
в) Включение обновленного/исправленного мастер-файла плазмы: изменения влияют на свойства лекарственного препарата</w:t>
            </w:r>
          </w:p>
          <w:bookmarkEnd w:id="1462"/>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463"/>
          <w:p>
            <w:pPr>
              <w:spacing w:after="20"/>
              <w:ind w:left="20"/>
              <w:jc w:val="both"/>
            </w:pPr>
            <w:r>
              <w:rPr>
                <w:rFonts w:ascii="Times New Roman"/>
                <w:b w:val="false"/>
                <w:i w:val="false"/>
                <w:color w:val="000000"/>
                <w:sz w:val="20"/>
              </w:rPr>
              <w:t>
г) Включение обновленного/исправленного мастер-файла плазмы: изменения не влияют на свойства лекарственного препарата</w:t>
            </w:r>
          </w:p>
          <w:bookmarkEnd w:id="1463"/>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46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На обновленный или измененный МФП выдан сертификат соответствия законодательству Республики Казахстан.</w:t>
            </w:r>
          </w:p>
          <w:bookmarkEnd w:id="146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46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Сертификат МФП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bookmarkEnd w:id="1465"/>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466"/>
          <w:p>
            <w:pPr>
              <w:spacing w:after="20"/>
              <w:ind w:left="20"/>
              <w:jc w:val="both"/>
            </w:pPr>
            <w:r>
              <w:rPr>
                <w:rFonts w:ascii="Times New Roman"/>
                <w:b w:val="false"/>
                <w:i w:val="false"/>
                <w:color w:val="000000"/>
                <w:sz w:val="20"/>
              </w:rPr>
              <w:t>
Б.V.a. 2 Включение нового, обновленного или исправленного мастер-файла вакцинного антигена (далее - МФВА)в регистрационное досье лекарственного препарата (процедура МФВА 2-го этапа)</w:t>
            </w:r>
          </w:p>
          <w:bookmarkEnd w:id="1466"/>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467"/>
          <w:p>
            <w:pPr>
              <w:spacing w:after="20"/>
              <w:ind w:left="20"/>
              <w:jc w:val="both"/>
            </w:pPr>
            <w:r>
              <w:rPr>
                <w:rFonts w:ascii="Times New Roman"/>
                <w:b w:val="false"/>
                <w:i w:val="false"/>
                <w:color w:val="000000"/>
                <w:sz w:val="20"/>
              </w:rPr>
              <w:t>
а) Первое включение нового мастер-файла вакцинного антигена</w:t>
            </w:r>
          </w:p>
          <w:bookmarkEnd w:id="1467"/>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468"/>
          <w:p>
            <w:pPr>
              <w:spacing w:after="20"/>
              <w:ind w:left="20"/>
              <w:jc w:val="both"/>
            </w:pPr>
            <w:r>
              <w:rPr>
                <w:rFonts w:ascii="Times New Roman"/>
                <w:b w:val="false"/>
                <w:i w:val="false"/>
                <w:color w:val="000000"/>
                <w:sz w:val="20"/>
              </w:rPr>
              <w:t>
б) Включение обновленного/исправленного мастер-файла вакцинного антигена: изменения влияют на свойства лекарственного препарата</w:t>
            </w:r>
          </w:p>
          <w:bookmarkEnd w:id="1468"/>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469"/>
          <w:p>
            <w:pPr>
              <w:spacing w:after="20"/>
              <w:ind w:left="20"/>
              <w:jc w:val="both"/>
            </w:pPr>
            <w:r>
              <w:rPr>
                <w:rFonts w:ascii="Times New Roman"/>
                <w:b w:val="false"/>
                <w:i w:val="false"/>
                <w:color w:val="000000"/>
                <w:sz w:val="20"/>
              </w:rPr>
              <w:t>
в) Включение обновленного/исправленного мастер-файла вакцинного антигена: изменения не влияют на свойства лекарственного препарата</w:t>
            </w:r>
          </w:p>
          <w:bookmarkEnd w:id="1469"/>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470"/>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w:t>
            </w:r>
          </w:p>
          <w:bookmarkEnd w:id="147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47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br/>
            </w:r>
            <w:r>
              <w:rPr>
                <w:rFonts w:ascii="Times New Roman"/>
                <w:b w:val="false"/>
                <w:i w:val="false"/>
                <w:color w:val="000000"/>
                <w:sz w:val="20"/>
              </w:rPr>
              <w:t>
</w:t>
            </w:r>
            <w:r>
              <w:rPr>
                <w:rFonts w:ascii="Times New Roman"/>
                <w:b w:val="false"/>
                <w:i w:val="false"/>
                <w:color w:val="000000"/>
                <w:sz w:val="20"/>
              </w:rPr>
              <w:t>2. Сертификат МФВА и экспертный отчет.</w:t>
            </w:r>
            <w:r>
              <w:br/>
            </w:r>
            <w:r>
              <w:rPr>
                <w:rFonts w:ascii="Times New Roman"/>
                <w:b w:val="false"/>
                <w:i w:val="false"/>
                <w:color w:val="000000"/>
                <w:sz w:val="20"/>
              </w:rPr>
              <w:t>
</w:t>
            </w:r>
            <w:r>
              <w:rPr>
                <w:rFonts w:ascii="Times New Roman"/>
                <w:b w:val="false"/>
                <w:i w:val="false"/>
                <w:color w:val="000000"/>
                <w:sz w:val="20"/>
              </w:rPr>
              <w:t>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r>
              <w:br/>
            </w: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bookmarkEnd w:id="1471"/>
        </w:tc>
      </w:tr>
    </w:tbl>
    <w:bookmarkStart w:name="z1984" w:id="1472"/>
    <w:p>
      <w:pPr>
        <w:spacing w:after="0"/>
        <w:ind w:left="0"/>
        <w:jc w:val="both"/>
      </w:pPr>
      <w:r>
        <w:rPr>
          <w:rFonts w:ascii="Times New Roman"/>
          <w:b w:val="false"/>
          <w:i w:val="false"/>
          <w:color w:val="000000"/>
          <w:sz w:val="28"/>
        </w:rPr>
        <w:t>
      Б.V. б) Обращение в экспертный комитет</w:t>
      </w:r>
    </w:p>
    <w:bookmarkEnd w:id="1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8"/>
        <w:gridCol w:w="1181"/>
        <w:gridCol w:w="2494"/>
        <w:gridCol w:w="1907"/>
      </w:tblGrid>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473"/>
          <w:p>
            <w:pPr>
              <w:spacing w:after="20"/>
              <w:ind w:left="20"/>
              <w:jc w:val="both"/>
            </w:pPr>
            <w:r>
              <w:rPr>
                <w:rFonts w:ascii="Times New Roman"/>
                <w:b w:val="false"/>
                <w:i w:val="false"/>
                <w:color w:val="000000"/>
                <w:sz w:val="20"/>
              </w:rPr>
              <w:t>
Б.V.б.1 Обновление досье по качеству, направленное на реализацию заключения экспертного комитета</w:t>
            </w:r>
          </w:p>
          <w:bookmarkEnd w:id="1473"/>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474"/>
          <w:p>
            <w:pPr>
              <w:spacing w:after="20"/>
              <w:ind w:left="20"/>
              <w:jc w:val="both"/>
            </w:pPr>
            <w:r>
              <w:rPr>
                <w:rFonts w:ascii="Times New Roman"/>
                <w:b w:val="false"/>
                <w:i w:val="false"/>
                <w:color w:val="000000"/>
                <w:sz w:val="20"/>
              </w:rPr>
              <w:t>
а) Изменение реализует заключение экспертного комитета</w:t>
            </w:r>
          </w:p>
          <w:bookmarkEnd w:id="1474"/>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475"/>
          <w:p>
            <w:pPr>
              <w:spacing w:after="20"/>
              <w:ind w:left="20"/>
              <w:jc w:val="both"/>
            </w:pPr>
            <w:r>
              <w:rPr>
                <w:rFonts w:ascii="Times New Roman"/>
                <w:b w:val="false"/>
                <w:i w:val="false"/>
                <w:color w:val="000000"/>
                <w:sz w:val="20"/>
              </w:rPr>
              <w:t>
б) Гармонизация досье по качеству не являлась частью заключения экспертного комитета, и обновление направлено на его гармонизацию</w:t>
            </w:r>
          </w:p>
          <w:bookmarkEnd w:id="1475"/>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47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Результат не требует дальнейшей экспертизы.</w:t>
            </w:r>
          </w:p>
          <w:bookmarkEnd w:id="14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47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рассматриваемое заключение экспертного комитета.</w:t>
            </w:r>
            <w:r>
              <w:br/>
            </w:r>
            <w:r>
              <w:rPr>
                <w:rFonts w:ascii="Times New Roman"/>
                <w:b w:val="false"/>
                <w:i w:val="false"/>
                <w:color w:val="000000"/>
                <w:sz w:val="20"/>
              </w:rPr>
              <w:t>
2. В досье необходимо четко обозначить изменения, внесенные в ходе процедуры обращения в экспертный комитет.</w:t>
            </w:r>
          </w:p>
          <w:bookmarkEnd w:id="1477"/>
        </w:tc>
      </w:tr>
    </w:tbl>
    <w:bookmarkStart w:name="z1991" w:id="1478"/>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1478"/>
    <w:bookmarkStart w:name="z1992" w:id="1479"/>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1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5"/>
        <w:gridCol w:w="2876"/>
        <w:gridCol w:w="2877"/>
        <w:gridCol w:w="1442"/>
      </w:tblGrid>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480"/>
          <w:p>
            <w:pPr>
              <w:spacing w:after="20"/>
              <w:ind w:left="20"/>
              <w:jc w:val="both"/>
            </w:pPr>
            <w:r>
              <w:rPr>
                <w:rFonts w:ascii="Times New Roman"/>
                <w:b w:val="false"/>
                <w:i w:val="false"/>
                <w:color w:val="000000"/>
                <w:sz w:val="20"/>
              </w:rPr>
              <w:t>
В.I.1 Изменение общей характеристики лекарственного препарата, маркировки, направленные на реализацию заключения экспертного комитета</w:t>
            </w:r>
          </w:p>
          <w:bookmarkEnd w:id="1480"/>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481"/>
          <w:p>
            <w:pPr>
              <w:spacing w:after="20"/>
              <w:ind w:left="20"/>
              <w:jc w:val="both"/>
            </w:pPr>
            <w:r>
              <w:rPr>
                <w:rFonts w:ascii="Times New Roman"/>
                <w:b w:val="false"/>
                <w:i w:val="false"/>
                <w:color w:val="000000"/>
                <w:sz w:val="20"/>
              </w:rPr>
              <w:t>
а) Лекарственный препарат охвачен процедурой обращения в экспертный комитет</w:t>
            </w:r>
          </w:p>
          <w:bookmarkEnd w:id="1481"/>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482"/>
          <w:p>
            <w:pPr>
              <w:spacing w:after="20"/>
              <w:ind w:left="20"/>
              <w:jc w:val="both"/>
            </w:pPr>
            <w:r>
              <w:rPr>
                <w:rFonts w:ascii="Times New Roman"/>
                <w:b w:val="false"/>
                <w:i w:val="false"/>
                <w:color w:val="000000"/>
                <w:sz w:val="20"/>
              </w:rPr>
              <w:t>
б) Лекарственный препарат не охвачен процедурой обращения в экспертный комитет, но изменения реализует заключение экспертного комитета, новые дополнительные данные держателем РУ не представлены</w:t>
            </w:r>
          </w:p>
          <w:bookmarkEnd w:id="1482"/>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483"/>
          <w:p>
            <w:pPr>
              <w:spacing w:after="20"/>
              <w:ind w:left="20"/>
              <w:jc w:val="both"/>
            </w:pPr>
            <w:r>
              <w:rPr>
                <w:rFonts w:ascii="Times New Roman"/>
                <w:b w:val="false"/>
                <w:i w:val="false"/>
                <w:color w:val="000000"/>
                <w:sz w:val="20"/>
              </w:rPr>
              <w:t>
в) Лекарственный препарат не охвачен процедурой обращения в экспертный комитет, но изменения реализует заключение экспертного комитета, держатель РУ представил новые дополнительные данные</w:t>
            </w:r>
          </w:p>
          <w:bookmarkEnd w:id="1483"/>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48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реализует формулировку, затребованную уполномоченным органом, и не требует подачи дополнительных сведений и (или) дальнейшей экспертизы.</w:t>
            </w:r>
          </w:p>
          <w:bookmarkEnd w:id="148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48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рассматриваемое заключение экспертного комитета с приобщенной общей характеристикой лекарственного препарата, маркировкой или инструкцией по медицинскому применению.</w:t>
            </w:r>
            <w:r>
              <w:br/>
            </w:r>
            <w:r>
              <w:rPr>
                <w:rFonts w:ascii="Times New Roman"/>
                <w:b w:val="false"/>
                <w:i w:val="false"/>
                <w:color w:val="000000"/>
                <w:sz w:val="20"/>
              </w:rPr>
              <w:t>
</w:t>
            </w:r>
            <w:r>
              <w:rPr>
                <w:rFonts w:ascii="Times New Roman"/>
                <w:b w:val="false"/>
                <w:i w:val="false"/>
                <w:color w:val="000000"/>
                <w:sz w:val="20"/>
              </w:rPr>
              <w:t>2. Декларация, что соответствующие разделы предлагаемых общей характеристики лекарственного препарата, маркировки и идентичны приобщенным к заключению экспертного комитета.</w:t>
            </w:r>
            <w:r>
              <w:br/>
            </w:r>
            <w:r>
              <w:rPr>
                <w:rFonts w:ascii="Times New Roman"/>
                <w:b w:val="false"/>
                <w:i w:val="false"/>
                <w:color w:val="000000"/>
                <w:sz w:val="20"/>
              </w:rPr>
              <w:t>
3. Пересмотренная информация о лекарственном препарате.</w:t>
            </w:r>
          </w:p>
          <w:bookmarkEnd w:id="1485"/>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486"/>
          <w:p>
            <w:pPr>
              <w:spacing w:after="20"/>
              <w:ind w:left="20"/>
              <w:jc w:val="both"/>
            </w:pPr>
            <w:r>
              <w:rPr>
                <w:rFonts w:ascii="Times New Roman"/>
                <w:b w:val="false"/>
                <w:i w:val="false"/>
                <w:color w:val="000000"/>
                <w:sz w:val="20"/>
              </w:rPr>
              <w:t>
В.I.2 Изменение общей характеристики лекарственного препарата, маркировки воспроизведенного/ гибридного/ биоаналогичного лекарственного препарата после оценки того же изменения референтного лекарственного препарата</w:t>
            </w:r>
          </w:p>
          <w:bookmarkEnd w:id="1486"/>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487"/>
          <w:p>
            <w:pPr>
              <w:spacing w:after="20"/>
              <w:ind w:left="20"/>
              <w:jc w:val="both"/>
            </w:pPr>
            <w:r>
              <w:rPr>
                <w:rFonts w:ascii="Times New Roman"/>
                <w:b w:val="false"/>
                <w:i w:val="false"/>
                <w:color w:val="000000"/>
                <w:sz w:val="20"/>
              </w:rPr>
              <w:t>
а) Реализация изменения(й), в отношении которого(ых) от держателя регистрационного удостоверения не требуется представлять новые дополнительные данные</w:t>
            </w:r>
          </w:p>
          <w:bookmarkEnd w:id="1487"/>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488"/>
          <w:p>
            <w:pPr>
              <w:spacing w:after="20"/>
              <w:ind w:left="20"/>
              <w:jc w:val="both"/>
            </w:pPr>
            <w:r>
              <w:rPr>
                <w:rFonts w:ascii="Times New Roman"/>
                <w:b w:val="false"/>
                <w:i w:val="false"/>
                <w:color w:val="000000"/>
                <w:sz w:val="20"/>
              </w:rPr>
              <w:t>
б) Реализация изменения(й), требующих представления держателем РУ новых дополнительных данных, обосновывающих такие изменения (например, сопоставимость)</w:t>
            </w:r>
          </w:p>
          <w:bookmarkEnd w:id="1488"/>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48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запрос национального уполномоченного органа (если применимо).</w:t>
            </w:r>
            <w:r>
              <w:br/>
            </w:r>
            <w:r>
              <w:rPr>
                <w:rFonts w:ascii="Times New Roman"/>
                <w:b w:val="false"/>
                <w:i w:val="false"/>
                <w:color w:val="000000"/>
                <w:sz w:val="20"/>
              </w:rPr>
              <w:t>
2. Пересмотренная информация о лекарственном препарате.</w:t>
            </w:r>
          </w:p>
          <w:bookmarkEnd w:id="1489"/>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490"/>
          <w:p>
            <w:pPr>
              <w:spacing w:after="20"/>
              <w:ind w:left="20"/>
              <w:jc w:val="both"/>
            </w:pPr>
            <w:r>
              <w:rPr>
                <w:rFonts w:ascii="Times New Roman"/>
                <w:b w:val="false"/>
                <w:i w:val="false"/>
                <w:color w:val="000000"/>
                <w:sz w:val="20"/>
              </w:rPr>
              <w:t>
В.I.3 Изменение(я) общей характеристики лекарственного препарата, маркировки лекарственного препарата для медицинского применения, направленное(ые) на реализацию результата процедуры, затрагивающей ПОБ или пострегистрационное исследование безопасности</w:t>
            </w:r>
          </w:p>
          <w:bookmarkEnd w:id="1490"/>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491"/>
          <w:p>
            <w:pPr>
              <w:spacing w:after="20"/>
              <w:ind w:left="20"/>
              <w:jc w:val="both"/>
            </w:pPr>
            <w:r>
              <w:rPr>
                <w:rFonts w:ascii="Times New Roman"/>
                <w:b w:val="false"/>
                <w:i w:val="false"/>
                <w:color w:val="000000"/>
                <w:sz w:val="20"/>
              </w:rPr>
              <w:t>
а) Внесение формулировки, согласованной уполномоченным органом</w:t>
            </w:r>
          </w:p>
          <w:bookmarkEnd w:id="1491"/>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492"/>
          <w:p>
            <w:pPr>
              <w:spacing w:after="20"/>
              <w:ind w:left="20"/>
              <w:jc w:val="both"/>
            </w:pPr>
            <w:r>
              <w:rPr>
                <w:rFonts w:ascii="Times New Roman"/>
                <w:b w:val="false"/>
                <w:i w:val="false"/>
                <w:color w:val="000000"/>
                <w:sz w:val="20"/>
              </w:rPr>
              <w:t>
б) Внесение изменений, требующих представления держателем РУ новых дополнительных данных, обосновывающих такие изменения</w:t>
            </w:r>
          </w:p>
          <w:bookmarkEnd w:id="1492"/>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49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3. Изменение реализует формулировку, затребованную уполномоченным органом, и не требует подачи дополнительных сведений и (или) дальнейшей экспертизы.</w:t>
            </w:r>
          </w:p>
          <w:bookmarkEnd w:id="14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49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соглашение/оценку уполномоченного органа.</w:t>
            </w:r>
            <w:r>
              <w:br/>
            </w:r>
            <w:r>
              <w:rPr>
                <w:rFonts w:ascii="Times New Roman"/>
                <w:b w:val="false"/>
                <w:i w:val="false"/>
                <w:color w:val="000000"/>
                <w:sz w:val="20"/>
              </w:rPr>
              <w:t>
2. Пересмотренная информация о лекарственном препарате.</w:t>
            </w:r>
          </w:p>
          <w:bookmarkEnd w:id="1494"/>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495"/>
          <w:p>
            <w:pPr>
              <w:spacing w:after="20"/>
              <w:ind w:left="20"/>
              <w:jc w:val="both"/>
            </w:pPr>
            <w:r>
              <w:rPr>
                <w:rFonts w:ascii="Times New Roman"/>
                <w:b w:val="false"/>
                <w:i w:val="false"/>
                <w:color w:val="000000"/>
                <w:sz w:val="20"/>
              </w:rPr>
              <w:t>
В.I.4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bookmarkEnd w:id="1495"/>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496"/>
          <w:p>
            <w:pPr>
              <w:spacing w:after="20"/>
              <w:ind w:left="20"/>
              <w:jc w:val="both"/>
            </w:pPr>
            <w:r>
              <w:rPr>
                <w:rFonts w:ascii="Times New Roman"/>
                <w:b w:val="false"/>
                <w:i w:val="false"/>
                <w:color w:val="000000"/>
                <w:sz w:val="20"/>
              </w:rPr>
              <w:t>
Примечание:</w:t>
            </w:r>
          </w:p>
          <w:bookmarkEnd w:id="14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не применяется, если новые данные поданы в соответствии с изменением В.I.13. В таких случаях изменение общей характеристики лекарственного препарата, маркировки и попадает под сферу применения изменения В.I.13.</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497"/>
          <w:p>
            <w:pPr>
              <w:spacing w:after="20"/>
              <w:ind w:left="20"/>
              <w:jc w:val="both"/>
            </w:pPr>
            <w:r>
              <w:rPr>
                <w:rFonts w:ascii="Times New Roman"/>
                <w:b w:val="false"/>
                <w:i w:val="false"/>
                <w:color w:val="000000"/>
                <w:sz w:val="20"/>
              </w:rPr>
              <w:t>
В.I.5 Изменение условий отпуска лекарственного препарата</w:t>
            </w:r>
          </w:p>
          <w:bookmarkEnd w:id="1497"/>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498"/>
          <w:p>
            <w:pPr>
              <w:spacing w:after="20"/>
              <w:ind w:left="20"/>
              <w:jc w:val="both"/>
            </w:pPr>
            <w:r>
              <w:rPr>
                <w:rFonts w:ascii="Times New Roman"/>
                <w:b w:val="false"/>
                <w:i w:val="false"/>
                <w:color w:val="000000"/>
                <w:sz w:val="20"/>
              </w:rPr>
              <w:t>
а) Воспроизведенных/гибридных/биоаналогичных лекарственных препаратов после изменения условий отпуска референтного лекарственного препарата</w:t>
            </w:r>
          </w:p>
          <w:bookmarkEnd w:id="1498"/>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499"/>
          <w:p>
            <w:pPr>
              <w:spacing w:after="20"/>
              <w:ind w:left="20"/>
              <w:jc w:val="both"/>
            </w:pPr>
            <w:r>
              <w:rPr>
                <w:rFonts w:ascii="Times New Roman"/>
                <w:b w:val="false"/>
                <w:i w:val="false"/>
                <w:color w:val="000000"/>
                <w:sz w:val="20"/>
              </w:rPr>
              <w:t>
б) Иные причины изменения условий отпуска</w:t>
            </w:r>
          </w:p>
          <w:bookmarkEnd w:id="1499"/>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50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r>
              <w:br/>
            </w:r>
            <w:r>
              <w:rPr>
                <w:rFonts w:ascii="Times New Roman"/>
                <w:b w:val="false"/>
                <w:i w:val="false"/>
                <w:color w:val="000000"/>
                <w:sz w:val="20"/>
              </w:rPr>
              <w:t>
2. Пересмотренная информация о лекарственном препарате.</w:t>
            </w:r>
          </w:p>
          <w:bookmarkEnd w:id="1500"/>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1501"/>
          <w:p>
            <w:pPr>
              <w:spacing w:after="20"/>
              <w:ind w:left="20"/>
              <w:jc w:val="both"/>
            </w:pPr>
            <w:r>
              <w:rPr>
                <w:rFonts w:ascii="Times New Roman"/>
                <w:b w:val="false"/>
                <w:i w:val="false"/>
                <w:color w:val="000000"/>
                <w:sz w:val="20"/>
              </w:rPr>
              <w:t>
В.I. 6 Изменение(я) показания(й) к применению</w:t>
            </w:r>
          </w:p>
          <w:bookmarkEnd w:id="1501"/>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502"/>
          <w:p>
            <w:pPr>
              <w:spacing w:after="20"/>
              <w:ind w:left="20"/>
              <w:jc w:val="both"/>
            </w:pPr>
            <w:r>
              <w:rPr>
                <w:rFonts w:ascii="Times New Roman"/>
                <w:b w:val="false"/>
                <w:i w:val="false"/>
                <w:color w:val="000000"/>
                <w:sz w:val="20"/>
              </w:rPr>
              <w:t>
а) Включение нового показания к применению или изменение ранее одобренного</w:t>
            </w:r>
          </w:p>
          <w:bookmarkEnd w:id="1502"/>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503"/>
          <w:p>
            <w:pPr>
              <w:spacing w:after="20"/>
              <w:ind w:left="20"/>
              <w:jc w:val="both"/>
            </w:pPr>
            <w:r>
              <w:rPr>
                <w:rFonts w:ascii="Times New Roman"/>
                <w:b w:val="false"/>
                <w:i w:val="false"/>
                <w:color w:val="000000"/>
                <w:sz w:val="20"/>
              </w:rPr>
              <w:t>
б) Исключение показания к применению</w:t>
            </w:r>
          </w:p>
          <w:bookmarkEnd w:id="1503"/>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504"/>
          <w:p>
            <w:pPr>
              <w:spacing w:after="20"/>
              <w:ind w:left="20"/>
              <w:jc w:val="both"/>
            </w:pPr>
            <w:r>
              <w:rPr>
                <w:rFonts w:ascii="Times New Roman"/>
                <w:b w:val="false"/>
                <w:i w:val="false"/>
                <w:color w:val="000000"/>
                <w:sz w:val="20"/>
              </w:rPr>
              <w:t>
Примечание</w:t>
            </w:r>
          </w:p>
          <w:bookmarkEnd w:id="15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В.I.1 и В.I.2 соответственно.</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505"/>
          <w:p>
            <w:pPr>
              <w:spacing w:after="20"/>
              <w:ind w:left="20"/>
              <w:jc w:val="both"/>
            </w:pPr>
            <w:r>
              <w:rPr>
                <w:rFonts w:ascii="Times New Roman"/>
                <w:b w:val="false"/>
                <w:i w:val="false"/>
                <w:color w:val="000000"/>
                <w:sz w:val="20"/>
              </w:rPr>
              <w:t>
В.I.7 Исключение:</w:t>
            </w:r>
          </w:p>
          <w:bookmarkEnd w:id="1505"/>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506"/>
          <w:p>
            <w:pPr>
              <w:spacing w:after="20"/>
              <w:ind w:left="20"/>
              <w:jc w:val="both"/>
            </w:pPr>
            <w:r>
              <w:rPr>
                <w:rFonts w:ascii="Times New Roman"/>
                <w:b w:val="false"/>
                <w:i w:val="false"/>
                <w:color w:val="000000"/>
                <w:sz w:val="20"/>
              </w:rPr>
              <w:t>
а) лекарственной формы</w:t>
            </w:r>
          </w:p>
          <w:bookmarkEnd w:id="1506"/>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1507"/>
          <w:p>
            <w:pPr>
              <w:spacing w:after="20"/>
              <w:ind w:left="20"/>
              <w:jc w:val="both"/>
            </w:pPr>
            <w:r>
              <w:rPr>
                <w:rFonts w:ascii="Times New Roman"/>
                <w:b w:val="false"/>
                <w:i w:val="false"/>
                <w:color w:val="000000"/>
                <w:sz w:val="20"/>
              </w:rPr>
              <w:t>
б) дозировки</w:t>
            </w:r>
          </w:p>
          <w:bookmarkEnd w:id="1507"/>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50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Декларация, что оставшая(ие)ся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br/>
            </w:r>
            <w:r>
              <w:rPr>
                <w:rFonts w:ascii="Times New Roman"/>
                <w:b w:val="false"/>
                <w:i w:val="false"/>
                <w:color w:val="000000"/>
                <w:sz w:val="20"/>
              </w:rPr>
              <w:t>
2. Пересмотренная информация о лекарственном препарате.</w:t>
            </w:r>
          </w:p>
          <w:bookmarkEnd w:id="1508"/>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509"/>
          <w:p>
            <w:pPr>
              <w:spacing w:after="20"/>
              <w:ind w:left="20"/>
              <w:jc w:val="both"/>
            </w:pPr>
            <w:r>
              <w:rPr>
                <w:rFonts w:ascii="Times New Roman"/>
                <w:b w:val="false"/>
                <w:i w:val="false"/>
                <w:color w:val="000000"/>
                <w:sz w:val="20"/>
              </w:rPr>
              <w:t>
Примечание</w:t>
            </w:r>
          </w:p>
          <w:bookmarkEnd w:id="15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510"/>
          <w:p>
            <w:pPr>
              <w:spacing w:after="20"/>
              <w:ind w:left="20"/>
              <w:jc w:val="both"/>
            </w:pPr>
            <w:r>
              <w:rPr>
                <w:rFonts w:ascii="Times New Roman"/>
                <w:b w:val="false"/>
                <w:i w:val="false"/>
                <w:color w:val="000000"/>
                <w:sz w:val="20"/>
              </w:rPr>
              <w:t>
В.I. 8 Введение или изменение резюме системы фармаконадзора лекарственного препарата для медицинского применения (*)</w:t>
            </w:r>
          </w:p>
          <w:bookmarkEnd w:id="1510"/>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511"/>
          <w:p>
            <w:pPr>
              <w:spacing w:after="20"/>
              <w:ind w:left="20"/>
              <w:jc w:val="both"/>
            </w:pPr>
            <w:r>
              <w:rPr>
                <w:rFonts w:ascii="Times New Roman"/>
                <w:b w:val="false"/>
                <w:i w:val="false"/>
                <w:color w:val="000000"/>
                <w:sz w:val="20"/>
              </w:rPr>
              <w:t>
а) Введение резюме системы фармаконадзора, изменений квалифицированного лица по фармаконадзору (включая контактную информацию) и (или) изменение месторасположения мастер-файла системы фармаконадзора (далее - МФСФ)</w:t>
            </w:r>
          </w:p>
          <w:bookmarkEnd w:id="1511"/>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51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Резюме системы фармаконадзора или обновление значимых элементов (соответственно):</w:t>
            </w:r>
            <w:r>
              <w:br/>
            </w:r>
            <w:r>
              <w:rPr>
                <w:rFonts w:ascii="Times New Roman"/>
                <w:b w:val="false"/>
                <w:i w:val="false"/>
                <w:color w:val="000000"/>
                <w:sz w:val="20"/>
              </w:rPr>
              <w:t>
</w:t>
            </w:r>
            <w:r>
              <w:rPr>
                <w:rFonts w:ascii="Times New Roman"/>
                <w:b w:val="false"/>
                <w:i w:val="false"/>
                <w:color w:val="000000"/>
                <w:sz w:val="20"/>
              </w:rPr>
              <w:t>Подтверждение того, что заявитель имеет в своем распоряжении квалифицированное лицо, ответственно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br/>
            </w:r>
            <w:r>
              <w:rPr>
                <w:rFonts w:ascii="Times New Roman"/>
                <w:b w:val="false"/>
                <w:i w:val="false"/>
                <w:color w:val="000000"/>
                <w:sz w:val="20"/>
              </w:rPr>
              <w:t>
</w:t>
            </w:r>
            <w:r>
              <w:rPr>
                <w:rFonts w:ascii="Times New Roman"/>
                <w:b w:val="false"/>
                <w:i w:val="false"/>
                <w:color w:val="000000"/>
                <w:sz w:val="20"/>
              </w:rPr>
              <w:t>Контактная информация квалифицированного лица по фармаконадзору РК, в которых располагается квалифицированное лицо по фармакондзору и выполняет свои задачи Месторасположение МФСФ</w:t>
            </w:r>
            <w:r>
              <w:br/>
            </w:r>
            <w:r>
              <w:rPr>
                <w:rFonts w:ascii="Times New Roman"/>
                <w:b w:val="false"/>
                <w:i w:val="false"/>
                <w:color w:val="000000"/>
                <w:sz w:val="20"/>
              </w:rPr>
              <w:t>
2. Номер МФСФ (при наличии)</w:t>
            </w:r>
          </w:p>
          <w:bookmarkEnd w:id="1512"/>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513"/>
          <w:p>
            <w:pPr>
              <w:spacing w:after="20"/>
              <w:ind w:left="20"/>
              <w:jc w:val="both"/>
            </w:pPr>
            <w:r>
              <w:rPr>
                <w:rFonts w:ascii="Times New Roman"/>
                <w:b w:val="false"/>
                <w:i w:val="false"/>
                <w:color w:val="000000"/>
                <w:sz w:val="20"/>
              </w:rPr>
              <w:t>
Примечание:</w:t>
            </w:r>
          </w:p>
          <w:bookmarkEnd w:id="15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w:t>
            </w:r>
            <w:r>
              <w:br/>
            </w:r>
            <w:r>
              <w:rPr>
                <w:rFonts w:ascii="Times New Roman"/>
                <w:b w:val="false"/>
                <w:i w:val="false"/>
                <w:color w:val="000000"/>
                <w:sz w:val="20"/>
              </w:rPr>
              <w:t>
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w:t>
            </w:r>
            <w:r>
              <w:br/>
            </w:r>
            <w:r>
              <w:rPr>
                <w:rFonts w:ascii="Times New Roman"/>
                <w:b w:val="false"/>
                <w:i w:val="false"/>
                <w:color w:val="000000"/>
                <w:sz w:val="20"/>
              </w:rPr>
              <w:t>
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должен указать в регистрационном досье, что обновленная информация этих данных включена в Реестр РК.</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514"/>
          <w:p>
            <w:pPr>
              <w:spacing w:after="20"/>
              <w:ind w:left="20"/>
              <w:jc w:val="both"/>
            </w:pPr>
            <w:r>
              <w:rPr>
                <w:rFonts w:ascii="Times New Roman"/>
                <w:b w:val="false"/>
                <w:i w:val="false"/>
                <w:color w:val="000000"/>
                <w:sz w:val="20"/>
              </w:rPr>
              <w:t>
В.I. 9 Изменение существующей системы фармаконадзора согласно подробному описанию системы фармаконадзора (далее - ПОСФ)</w:t>
            </w:r>
          </w:p>
          <w:bookmarkEnd w:id="1514"/>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515"/>
          <w:p>
            <w:pPr>
              <w:spacing w:after="20"/>
              <w:ind w:left="20"/>
              <w:jc w:val="both"/>
            </w:pPr>
            <w:r>
              <w:rPr>
                <w:rFonts w:ascii="Times New Roman"/>
                <w:b w:val="false"/>
                <w:i w:val="false"/>
                <w:color w:val="000000"/>
                <w:sz w:val="20"/>
              </w:rPr>
              <w:t>
а) Изменение квалифицированного лица по фармаконадзору, и (или) контактной информации, и (или) процедуры резервирования</w:t>
            </w:r>
          </w:p>
          <w:bookmarkEnd w:id="1515"/>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516"/>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bookmarkEnd w:id="1516"/>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517"/>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хранилища/архива, административные изменения)</w:t>
            </w:r>
          </w:p>
          <w:bookmarkEnd w:id="1517"/>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518"/>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держателя РУ</w:t>
            </w:r>
          </w:p>
          <w:bookmarkEnd w:id="1518"/>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51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Сама система фармаконадзора не изменяется.</w:t>
            </w:r>
            <w:r>
              <w:br/>
            </w:r>
            <w:r>
              <w:rPr>
                <w:rFonts w:ascii="Times New Roman"/>
                <w:b w:val="false"/>
                <w:i w:val="false"/>
                <w:color w:val="000000"/>
                <w:sz w:val="20"/>
              </w:rPr>
              <w:t>
</w:t>
            </w:r>
            <w:r>
              <w:rPr>
                <w:rFonts w:ascii="Times New Roman"/>
                <w:b w:val="false"/>
                <w:i w:val="false"/>
                <w:color w:val="000000"/>
                <w:sz w:val="20"/>
              </w:rPr>
              <w:t>2. Система базы данных прошла первичную экспертизу (если применимо).</w:t>
            </w:r>
            <w:r>
              <w:br/>
            </w:r>
            <w:r>
              <w:rPr>
                <w:rFonts w:ascii="Times New Roman"/>
                <w:b w:val="false"/>
                <w:i w:val="false"/>
                <w:color w:val="000000"/>
                <w:sz w:val="20"/>
              </w:rPr>
              <w:t>
</w:t>
            </w:r>
            <w:r>
              <w:rPr>
                <w:rFonts w:ascii="Times New Roman"/>
                <w:b w:val="false"/>
                <w:i w:val="false"/>
                <w:color w:val="000000"/>
                <w:sz w:val="20"/>
              </w:rPr>
              <w:t>3. Перенос данных из других систем баз данных валидирован (если применимо).</w:t>
            </w:r>
            <w:r>
              <w:br/>
            </w:r>
            <w:r>
              <w:rPr>
                <w:rFonts w:ascii="Times New Roman"/>
                <w:b w:val="false"/>
                <w:i w:val="false"/>
                <w:color w:val="000000"/>
                <w:sz w:val="20"/>
              </w:rPr>
              <w:t>
4. Те же изменения в ПОСФ введены для всех лекарственных препаратов того же держателя РУ (одинаковая окончательная версия ПОСФ).</w:t>
            </w:r>
          </w:p>
          <w:bookmarkEnd w:id="151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52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Последняя версия ПОСФ и, если применимо, последняя версия препарат-специфичного дополнения. Они должны в отношении изменения квалифицированного лица по фармаконадзору включать а) краткую биографию нового квалифицированного лица по фармаконадзору, б) новое положение держателя и квалифицированного лица по фармаконадзору об их способности и путях уведомления о нежелательных реакциях, подписанное новым квалифицированным лицо по фармаконадзору и держателем, и отражающее остальные вытекающие изменения, например, в организационной схеме.</w:t>
            </w:r>
            <w:r>
              <w:br/>
            </w:r>
            <w:r>
              <w:rPr>
                <w:rFonts w:ascii="Times New Roman"/>
                <w:b w:val="false"/>
                <w:i w:val="false"/>
                <w:color w:val="000000"/>
                <w:sz w:val="20"/>
              </w:rPr>
              <w:t>
</w:t>
            </w:r>
            <w:r>
              <w:rPr>
                <w:rFonts w:ascii="Times New Roman"/>
                <w:b w:val="false"/>
                <w:i w:val="false"/>
                <w:color w:val="000000"/>
                <w:sz w:val="20"/>
              </w:rPr>
              <w:t>Если квалифицированное лицо по фармаконадзору и (или) контактная информация квалифицированного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br/>
            </w:r>
            <w:r>
              <w:rPr>
                <w:rFonts w:ascii="Times New Roman"/>
                <w:b w:val="false"/>
                <w:i w:val="false"/>
                <w:color w:val="000000"/>
                <w:sz w:val="20"/>
              </w:rPr>
              <w:t>
2. Ссылка на заявление/процедуру и лекарственный препарат, в отношении которого изменения были одобрены.</w:t>
            </w:r>
          </w:p>
          <w:bookmarkEnd w:id="1520"/>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521"/>
          <w:p>
            <w:pPr>
              <w:spacing w:after="20"/>
              <w:ind w:left="20"/>
              <w:jc w:val="both"/>
            </w:pPr>
            <w:r>
              <w:rPr>
                <w:rFonts w:ascii="Times New Roman"/>
                <w:b w:val="false"/>
                <w:i w:val="false"/>
                <w:color w:val="000000"/>
                <w:sz w:val="20"/>
              </w:rPr>
              <w:t>
В.I. 10 Изменение частоты и (или) даты подачи периодического отчета по безопасности (ПОБ) лекарственных препаратов для медицинского применения</w:t>
            </w:r>
          </w:p>
          <w:bookmarkEnd w:id="1521"/>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522"/>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частоты и (или) даты подачи ПОБ согласовано национальным уполномоченным органом.</w:t>
            </w:r>
          </w:p>
          <w:bookmarkEnd w:id="152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523"/>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соглашение уполномоченного органа.</w:t>
            </w:r>
            <w:r>
              <w:br/>
            </w:r>
            <w:r>
              <w:rPr>
                <w:rFonts w:ascii="Times New Roman"/>
                <w:b w:val="false"/>
                <w:i w:val="false"/>
                <w:color w:val="000000"/>
                <w:sz w:val="20"/>
              </w:rPr>
              <w:t>
2. Пересмотренная частота и (или) дата подачи ПОБ.</w:t>
            </w:r>
          </w:p>
          <w:bookmarkEnd w:id="1523"/>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524"/>
          <w:p>
            <w:pPr>
              <w:spacing w:after="20"/>
              <w:ind w:left="20"/>
              <w:jc w:val="both"/>
            </w:pPr>
            <w:r>
              <w:rPr>
                <w:rFonts w:ascii="Times New Roman"/>
                <w:b w:val="false"/>
                <w:i w:val="false"/>
                <w:color w:val="000000"/>
                <w:sz w:val="20"/>
              </w:rPr>
              <w:t>
Примечание</w:t>
            </w:r>
          </w:p>
          <w:bookmarkEnd w:id="15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лишь если цикл ПОБ указан в регистрационном досье способами, отличными от указания ссылки на перечень отчетных дат, и при необходимости подачи ПОБ.</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525"/>
          <w:p>
            <w:pPr>
              <w:spacing w:after="20"/>
              <w:ind w:left="20"/>
              <w:jc w:val="both"/>
            </w:pPr>
            <w:r>
              <w:rPr>
                <w:rFonts w:ascii="Times New Roman"/>
                <w:b w:val="false"/>
                <w:i w:val="false"/>
                <w:color w:val="000000"/>
                <w:sz w:val="20"/>
              </w:rPr>
              <w:t>
В.I.11 Введение или изменения обязательств и условий регистрации, включая план управления рисками</w:t>
            </w:r>
          </w:p>
          <w:bookmarkEnd w:id="1525"/>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526"/>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w:t>
            </w:r>
          </w:p>
          <w:bookmarkEnd w:id="1526"/>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527"/>
          <w:p>
            <w:pPr>
              <w:spacing w:after="20"/>
              <w:ind w:left="20"/>
              <w:jc w:val="both"/>
            </w:pPr>
            <w:r>
              <w:rPr>
                <w:rFonts w:ascii="Times New Roman"/>
                <w:b w:val="false"/>
                <w:i w:val="false"/>
                <w:color w:val="000000"/>
                <w:sz w:val="20"/>
              </w:rPr>
              <w:t>
б) Реализация изменений, требующих представления держателем РУ новых дополнительных данных, нуждающихся в экспертизе уполномоченным органом (*)</w:t>
            </w:r>
          </w:p>
          <w:bookmarkEnd w:id="1527"/>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52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Изменение реализует действие, затребованное уполномоченным органом, и не требует подачи дополнительных сведений и (или) дальнейшей экспертизы.</w:t>
            </w:r>
          </w:p>
          <w:bookmarkEnd w:id="152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52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соответствующее решение уполномоченного органа.</w:t>
            </w:r>
            <w:r>
              <w:br/>
            </w:r>
            <w:r>
              <w:rPr>
                <w:rFonts w:ascii="Times New Roman"/>
                <w:b w:val="false"/>
                <w:i w:val="false"/>
                <w:color w:val="000000"/>
                <w:sz w:val="20"/>
              </w:rPr>
              <w:t>
2. Пересмотренная информация о лекарственном препарате.</w:t>
            </w:r>
          </w:p>
          <w:bookmarkEnd w:id="1529"/>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530"/>
          <w:p>
            <w:pPr>
              <w:spacing w:after="20"/>
              <w:ind w:left="20"/>
              <w:jc w:val="both"/>
            </w:pPr>
            <w:r>
              <w:rPr>
                <w:rFonts w:ascii="Times New Roman"/>
                <w:b w:val="false"/>
                <w:i w:val="false"/>
                <w:color w:val="000000"/>
                <w:sz w:val="20"/>
              </w:rPr>
              <w:t>
Примечание</w:t>
            </w:r>
          </w:p>
          <w:bookmarkEnd w:id="15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531"/>
          <w:p>
            <w:pPr>
              <w:spacing w:after="20"/>
              <w:ind w:left="20"/>
              <w:jc w:val="both"/>
            </w:pPr>
            <w:r>
              <w:rPr>
                <w:rFonts w:ascii="Times New Roman"/>
                <w:b w:val="false"/>
                <w:i w:val="false"/>
                <w:color w:val="000000"/>
                <w:sz w:val="20"/>
              </w:rPr>
              <w:t>
(*)</w:t>
            </w:r>
          </w:p>
          <w:bookmarkEnd w:id="15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плана управления рисками, затребованное уполномоченным органом, всегда требует существенной экспертизы.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532"/>
          <w:p>
            <w:pPr>
              <w:spacing w:after="20"/>
              <w:ind w:left="20"/>
              <w:jc w:val="both"/>
            </w:pPr>
            <w:r>
              <w:rPr>
                <w:rFonts w:ascii="Times New Roman"/>
                <w:b w:val="false"/>
                <w:i w:val="false"/>
                <w:color w:val="000000"/>
                <w:sz w:val="20"/>
              </w:rPr>
              <w:t>
В.I. 12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bookmarkEnd w:id="1532"/>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53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bookmarkEnd w:id="153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53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Приложенное к сопроводительному письму заявления о внесении изменений: ссылка на перечень лекарственных препаратов, подлежащих дополнительному мониторингу.</w:t>
            </w:r>
            <w:r>
              <w:br/>
            </w:r>
            <w:r>
              <w:rPr>
                <w:rFonts w:ascii="Times New Roman"/>
                <w:b w:val="false"/>
                <w:i w:val="false"/>
                <w:color w:val="000000"/>
                <w:sz w:val="20"/>
              </w:rPr>
              <w:t>
2. Пересмотренная информация о лекарственном препарате.</w:t>
            </w:r>
          </w:p>
          <w:bookmarkEnd w:id="1534"/>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535"/>
          <w:p>
            <w:pPr>
              <w:spacing w:after="20"/>
              <w:ind w:left="20"/>
              <w:jc w:val="both"/>
            </w:pPr>
            <w:r>
              <w:rPr>
                <w:rFonts w:ascii="Times New Roman"/>
                <w:b w:val="false"/>
                <w:i w:val="false"/>
                <w:color w:val="000000"/>
                <w:sz w:val="20"/>
              </w:rPr>
              <w:t>
Примечание</w:t>
            </w:r>
          </w:p>
          <w:bookmarkEnd w:id="15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536"/>
          <w:p>
            <w:pPr>
              <w:spacing w:after="20"/>
              <w:ind w:left="20"/>
              <w:jc w:val="both"/>
            </w:pPr>
            <w:r>
              <w:rPr>
                <w:rFonts w:ascii="Times New Roman"/>
                <w:b w:val="false"/>
                <w:i w:val="false"/>
                <w:color w:val="000000"/>
                <w:sz w:val="20"/>
              </w:rPr>
              <w:t>
В.I. 13 Прочие изменения, не описанные в других разделах настоящего Дополнения, включающих подачу исследований уполномоченному органу (*)</w:t>
            </w:r>
          </w:p>
          <w:bookmarkEnd w:id="1536"/>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537"/>
          <w:p>
            <w:pPr>
              <w:spacing w:after="20"/>
              <w:ind w:left="20"/>
              <w:jc w:val="both"/>
            </w:pPr>
            <w:r>
              <w:rPr>
                <w:rFonts w:ascii="Times New Roman"/>
                <w:b w:val="false"/>
                <w:i w:val="false"/>
                <w:color w:val="000000"/>
                <w:sz w:val="20"/>
              </w:rPr>
              <w:t>
Примечание</w:t>
            </w:r>
          </w:p>
          <w:bookmarkEnd w:id="15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trPr>
          <w:trHeight w:val="30" w:hRule="atLeast"/>
        </w:trPr>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538"/>
          <w:p>
            <w:pPr>
              <w:spacing w:after="20"/>
              <w:ind w:left="20"/>
              <w:jc w:val="both"/>
            </w:pPr>
            <w:r>
              <w:rPr>
                <w:rFonts w:ascii="Times New Roman"/>
                <w:b w:val="false"/>
                <w:i w:val="false"/>
                <w:color w:val="000000"/>
                <w:sz w:val="20"/>
              </w:rPr>
              <w:t>
(*)</w:t>
            </w:r>
          </w:p>
          <w:bookmarkEnd w:id="15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bl>
    <w:bookmarkStart w:name="z2073" w:id="1539"/>
    <w:p>
      <w:pPr>
        <w:spacing w:after="0"/>
        <w:ind w:left="0"/>
        <w:jc w:val="both"/>
      </w:pPr>
      <w:r>
        <w:rPr>
          <w:rFonts w:ascii="Times New Roman"/>
          <w:b w:val="false"/>
          <w:i w:val="false"/>
          <w:color w:val="000000"/>
          <w:sz w:val="28"/>
        </w:rPr>
        <w:t>
      Г. МФП/МФВА</w:t>
      </w:r>
    </w:p>
    <w:bookmarkEnd w:id="1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0"/>
        <w:gridCol w:w="1225"/>
        <w:gridCol w:w="3808"/>
        <w:gridCol w:w="937"/>
      </w:tblGrid>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540"/>
          <w:p>
            <w:pPr>
              <w:spacing w:after="20"/>
              <w:ind w:left="20"/>
              <w:jc w:val="both"/>
            </w:pPr>
            <w:r>
              <w:rPr>
                <w:rFonts w:ascii="Times New Roman"/>
                <w:b w:val="false"/>
                <w:i w:val="false"/>
                <w:color w:val="000000"/>
                <w:sz w:val="20"/>
              </w:rPr>
              <w:t>
Г. 1 Изменение названия и (или) адреса держателя сертификата МФВА</w:t>
            </w:r>
          </w:p>
          <w:bookmarkEnd w:id="1540"/>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54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Держатель сертификата МФВА должен оставаться тем же юридическим лицом.</w:t>
            </w:r>
          </w:p>
          <w:bookmarkEnd w:id="15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54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Официальный документ от соответствующего уполномоченного органа (например, налогового органа), в котором указано новое название или адрес.</w:t>
            </w:r>
          </w:p>
          <w:bookmarkEnd w:id="1542"/>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543"/>
          <w:p>
            <w:pPr>
              <w:spacing w:after="20"/>
              <w:ind w:left="20"/>
              <w:jc w:val="both"/>
            </w:pPr>
            <w:r>
              <w:rPr>
                <w:rFonts w:ascii="Times New Roman"/>
                <w:b w:val="false"/>
                <w:i w:val="false"/>
                <w:color w:val="000000"/>
                <w:sz w:val="20"/>
              </w:rPr>
              <w:t>
Г. 2 Изменение названия и (или) адреса держателя сертификата МФП</w:t>
            </w:r>
          </w:p>
          <w:bookmarkEnd w:id="154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154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Держатель сертификата МФП должен оставаться тем же юридическим лицом.</w:t>
            </w:r>
          </w:p>
          <w:bookmarkEnd w:id="154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54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Официальный документ от соответствующего уполномоченного органа (например, налогового органа), в котором указано новое название или адрес.</w:t>
            </w:r>
          </w:p>
          <w:bookmarkEnd w:id="1545"/>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546"/>
          <w:p>
            <w:pPr>
              <w:spacing w:after="20"/>
              <w:ind w:left="20"/>
              <w:jc w:val="both"/>
            </w:pPr>
            <w:r>
              <w:rPr>
                <w:rFonts w:ascii="Times New Roman"/>
                <w:b w:val="false"/>
                <w:i w:val="false"/>
                <w:color w:val="000000"/>
                <w:sz w:val="20"/>
              </w:rPr>
              <w:t>
Г. 3 Изменение или трансфер текущего держателя сертификата МФП новому держателю сертификата МФП — т.е. другому юридическому лицу</w:t>
            </w:r>
          </w:p>
          <w:bookmarkEnd w:id="154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54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Документ, включая идентификацию (название и адрес) текущего держателя МФП (правоотчуждателя) и идентификацию (название и адрес) лица, принимающего трансфер (правоприобретателя), а также предлагаемую дату сделки, подписанной обеими компаниями.</w:t>
            </w:r>
            <w:r>
              <w:br/>
            </w:r>
            <w:r>
              <w:rPr>
                <w:rFonts w:ascii="Times New Roman"/>
                <w:b w:val="false"/>
                <w:i w:val="false"/>
                <w:color w:val="000000"/>
                <w:sz w:val="20"/>
              </w:rPr>
              <w:t>
</w:t>
            </w:r>
            <w:r>
              <w:rPr>
                <w:rFonts w:ascii="Times New Roman"/>
                <w:b w:val="false"/>
                <w:i w:val="false"/>
                <w:color w:val="000000"/>
                <w:sz w:val="20"/>
              </w:rPr>
              <w:t>2. Копия последней страницы сертификата МФП Подтверждение регистрации нового держателя (выписка из реестра юридических лиц и перевод ее на русский язык), подписанное обеими компаниями.</w:t>
            </w:r>
            <w:r>
              <w:br/>
            </w:r>
            <w:r>
              <w:rPr>
                <w:rFonts w:ascii="Times New Roman"/>
                <w:b w:val="false"/>
                <w:i w:val="false"/>
                <w:color w:val="000000"/>
                <w:sz w:val="20"/>
              </w:rPr>
              <w:t>
</w:t>
            </w:r>
            <w:r>
              <w:rPr>
                <w:rFonts w:ascii="Times New Roman"/>
                <w:b w:val="false"/>
                <w:i w:val="false"/>
                <w:color w:val="000000"/>
                <w:sz w:val="20"/>
              </w:rPr>
              <w:t>3. Подтверждение трансфера всей документации МФП с первой сертификации МФП правоприобретателю, подписанное обеими компаниями.</w:t>
            </w:r>
            <w:r>
              <w:br/>
            </w:r>
            <w:r>
              <w:rPr>
                <w:rFonts w:ascii="Times New Roman"/>
                <w:b w:val="false"/>
                <w:i w:val="false"/>
                <w:color w:val="000000"/>
                <w:sz w:val="20"/>
              </w:rPr>
              <w:t>
</w:t>
            </w:r>
            <w:r>
              <w:rPr>
                <w:rFonts w:ascii="Times New Roman"/>
                <w:b w:val="false"/>
                <w:i w:val="false"/>
                <w:color w:val="000000"/>
                <w:sz w:val="20"/>
              </w:rPr>
              <w:t>4. Доверенность, включая контактные сведения лица, ответственного за связи между уполномоченным органом и держателем МФП, подписанная правоприобретателем.</w:t>
            </w:r>
            <w:r>
              <w:br/>
            </w:r>
            <w:r>
              <w:rPr>
                <w:rFonts w:ascii="Times New Roman"/>
                <w:b w:val="false"/>
                <w:i w:val="false"/>
                <w:color w:val="000000"/>
                <w:sz w:val="20"/>
              </w:rPr>
              <w:t>
5. Письмо-обязательство выполнения всех открытых и оставшихся обязательств (при наличии), подписанное правоприобретателем.</w:t>
            </w:r>
          </w:p>
          <w:bookmarkEnd w:id="1547"/>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548"/>
          <w:p>
            <w:pPr>
              <w:spacing w:after="20"/>
              <w:ind w:left="20"/>
              <w:jc w:val="both"/>
            </w:pPr>
            <w:r>
              <w:rPr>
                <w:rFonts w:ascii="Times New Roman"/>
                <w:b w:val="false"/>
                <w:i w:val="false"/>
                <w:color w:val="000000"/>
                <w:sz w:val="20"/>
              </w:rPr>
              <w:t>
Г. 4 Изменение названия и (или) адреса учреждений крови, включая центров по сбору крови/плазмы</w:t>
            </w:r>
          </w:p>
          <w:bookmarkEnd w:id="154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154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Учреждение крови должно оставаться тем же юридическим лицом.</w:t>
            </w:r>
            <w:r>
              <w:br/>
            </w:r>
            <w:r>
              <w:rPr>
                <w:rFonts w:ascii="Times New Roman"/>
                <w:b w:val="false"/>
                <w:i w:val="false"/>
                <w:color w:val="000000"/>
                <w:sz w:val="20"/>
              </w:rPr>
              <w:t>
2. Изменение должно быть административным (например, слияние, поглощение); изменение названия учреждения крови/центра по сбору, при неизменности учреждения крови.</w:t>
            </w:r>
          </w:p>
          <w:bookmarkEnd w:id="154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55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Подписанная декларация того, что изменение не включает изменение системы качества учреждения крови.</w:t>
            </w:r>
            <w:r>
              <w:br/>
            </w:r>
            <w:r>
              <w:rPr>
                <w:rFonts w:ascii="Times New Roman"/>
                <w:b w:val="false"/>
                <w:i w:val="false"/>
                <w:color w:val="000000"/>
                <w:sz w:val="20"/>
              </w:rPr>
              <w:t>
</w:t>
            </w:r>
            <w:r>
              <w:rPr>
                <w:rFonts w:ascii="Times New Roman"/>
                <w:b w:val="false"/>
                <w:i w:val="false"/>
                <w:color w:val="000000"/>
                <w:sz w:val="20"/>
              </w:rPr>
              <w:t>2. Подписанная декларация того, что изменения перечня центров сбора не происходит.</w:t>
            </w:r>
            <w:r>
              <w:br/>
            </w:r>
            <w:r>
              <w:rPr>
                <w:rFonts w:ascii="Times New Roman"/>
                <w:b w:val="false"/>
                <w:i w:val="false"/>
                <w:color w:val="000000"/>
                <w:sz w:val="20"/>
              </w:rPr>
              <w:t>
3. Обновленные соответствующие разделы и дополнения к досье МФП.</w:t>
            </w:r>
          </w:p>
          <w:bookmarkEnd w:id="1550"/>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551"/>
          <w:p>
            <w:pPr>
              <w:spacing w:after="20"/>
              <w:ind w:left="20"/>
              <w:jc w:val="both"/>
            </w:pPr>
            <w:r>
              <w:rPr>
                <w:rFonts w:ascii="Times New Roman"/>
                <w:b w:val="false"/>
                <w:i w:val="false"/>
                <w:color w:val="000000"/>
                <w:sz w:val="20"/>
              </w:rPr>
              <w:t>
Г. 5 Замена или добавление центра по сбору крови/плазмы в рамках учреждения крови, включенного в МФП</w:t>
            </w:r>
          </w:p>
          <w:bookmarkEnd w:id="1551"/>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155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Эпидемиологические данные о вирусных маркерах, затрагивающие центр по сбору крови/плазмы, охватывающие 3 года. В отношении вновь открытого(ых) центра(ов) или в случае отсутствия данных, декларация того, что эпидемиологические данные будут представлены в очередном ежегодном обновлении.</w:t>
            </w:r>
            <w:r>
              <w:br/>
            </w:r>
            <w:r>
              <w:rPr>
                <w:rFonts w:ascii="Times New Roman"/>
                <w:b w:val="false"/>
                <w:i w:val="false"/>
                <w:color w:val="000000"/>
                <w:sz w:val="20"/>
              </w:rPr>
              <w:t>
</w:t>
            </w:r>
            <w:r>
              <w:rPr>
                <w:rFonts w:ascii="Times New Roman"/>
                <w:b w:val="false"/>
                <w:i w:val="false"/>
                <w:color w:val="000000"/>
                <w:sz w:val="20"/>
              </w:rPr>
              <w:t>2. Указание, что центр функционирует в тех же условиях, что и другие центры, принадлежащие учреждению крови, согласно положениям стандартного договора между учреждением крови и держателем МФП.</w:t>
            </w:r>
            <w:r>
              <w:br/>
            </w:r>
            <w:r>
              <w:rPr>
                <w:rFonts w:ascii="Times New Roman"/>
                <w:b w:val="false"/>
                <w:i w:val="false"/>
                <w:color w:val="000000"/>
                <w:sz w:val="20"/>
              </w:rPr>
              <w:t>
3. Обновленные соответствующие разделы и дополнения к досье МФП.</w:t>
            </w:r>
          </w:p>
          <w:bookmarkEnd w:id="1552"/>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553"/>
          <w:p>
            <w:pPr>
              <w:spacing w:after="20"/>
              <w:ind w:left="20"/>
              <w:jc w:val="both"/>
            </w:pPr>
            <w:r>
              <w:rPr>
                <w:rFonts w:ascii="Times New Roman"/>
                <w:b w:val="false"/>
                <w:i w:val="false"/>
                <w:color w:val="000000"/>
                <w:sz w:val="20"/>
              </w:rPr>
              <w:t>
Г. 6 Исключение или изменение статуса (функционирующий/нефункционирующий) учреждения(й) крови/центра(ов), используемых для сбора крови/плазмы или для испытания крово- и плазмодач и пулов плазмы</w:t>
            </w:r>
          </w:p>
          <w:bookmarkEnd w:id="155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554"/>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Причины исключения или изменения статуса не обусловлены проблемами, связанными с GMP.</w:t>
            </w:r>
            <w:r>
              <w:br/>
            </w:r>
            <w:r>
              <w:rPr>
                <w:rFonts w:ascii="Times New Roman"/>
                <w:b w:val="false"/>
                <w:i w:val="false"/>
                <w:color w:val="000000"/>
                <w:sz w:val="20"/>
              </w:rPr>
              <w:t>
2. Учреждение(я)/центр(ы) должны соответствовать инспекционному законодательству при изменении статуса с нефункционирующих на функционирующие.</w:t>
            </w:r>
          </w:p>
          <w:bookmarkEnd w:id="15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55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w:t>
            </w:r>
          </w:p>
          <w:bookmarkEnd w:id="1555"/>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556"/>
          <w:p>
            <w:pPr>
              <w:spacing w:after="20"/>
              <w:ind w:left="20"/>
              <w:jc w:val="both"/>
            </w:pPr>
            <w:r>
              <w:rPr>
                <w:rFonts w:ascii="Times New Roman"/>
                <w:b w:val="false"/>
                <w:i w:val="false"/>
                <w:color w:val="000000"/>
                <w:sz w:val="20"/>
              </w:rPr>
              <w:t>
Г. 7 Включение нового учреждения крови в целях сбора крови/плазмы, не включенного в МФП</w:t>
            </w:r>
          </w:p>
          <w:bookmarkEnd w:id="155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557"/>
          <w:p>
            <w:pPr>
              <w:spacing w:after="20"/>
              <w:ind w:left="20"/>
              <w:jc w:val="both"/>
            </w:pPr>
            <w:r>
              <w:rPr>
                <w:rFonts w:ascii="Times New Roman"/>
                <w:b w:val="false"/>
                <w:i w:val="false"/>
                <w:color w:val="000000"/>
                <w:sz w:val="20"/>
              </w:rPr>
              <w:t>
Г. 8 Замена или включение нового центра крови в целях испытания донаций крови и плазмы и (или) пулов плазмы в рамках учреждения, включенного в МФП</w:t>
            </w:r>
          </w:p>
          <w:bookmarkEnd w:id="155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558"/>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Указание, что испытания проводятся согласно тем же утвержденным СОП и (или) методам испытаний.</w:t>
            </w:r>
            <w:r>
              <w:br/>
            </w:r>
            <w:r>
              <w:rPr>
                <w:rFonts w:ascii="Times New Roman"/>
                <w:b w:val="false"/>
                <w:i w:val="false"/>
                <w:color w:val="000000"/>
                <w:sz w:val="20"/>
              </w:rPr>
              <w:t>
2. Обновленные соответствующие разделы и дополнения к досье МФП.</w:t>
            </w:r>
          </w:p>
          <w:bookmarkEnd w:id="1558"/>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559"/>
          <w:p>
            <w:pPr>
              <w:spacing w:after="20"/>
              <w:ind w:left="20"/>
              <w:jc w:val="both"/>
            </w:pPr>
            <w:r>
              <w:rPr>
                <w:rFonts w:ascii="Times New Roman"/>
                <w:b w:val="false"/>
                <w:i w:val="false"/>
                <w:color w:val="000000"/>
                <w:sz w:val="20"/>
              </w:rPr>
              <w:t>
Г. 9 Включение нового учреждения крови для испытаний донаций крови и плазмы и (или) пулов плазмы, не включенных в МФП</w:t>
            </w:r>
          </w:p>
          <w:bookmarkEnd w:id="155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560"/>
          <w:p>
            <w:pPr>
              <w:spacing w:after="20"/>
              <w:ind w:left="20"/>
              <w:jc w:val="both"/>
            </w:pPr>
            <w:r>
              <w:rPr>
                <w:rFonts w:ascii="Times New Roman"/>
                <w:b w:val="false"/>
                <w:i w:val="false"/>
                <w:color w:val="000000"/>
                <w:sz w:val="20"/>
              </w:rPr>
              <w:t>
Г. 10 Замена или включение нового учреждения крови или центра(ов), в котором(ых) хранится плазма</w:t>
            </w:r>
          </w:p>
          <w:bookmarkEnd w:id="1560"/>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561"/>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Указание, что центр хранения функционирует в соответствии с тем же СОП, утвержденным в учреждении.</w:t>
            </w:r>
            <w:r>
              <w:br/>
            </w:r>
            <w:r>
              <w:rPr>
                <w:rFonts w:ascii="Times New Roman"/>
                <w:b w:val="false"/>
                <w:i w:val="false"/>
                <w:color w:val="000000"/>
                <w:sz w:val="20"/>
              </w:rPr>
              <w:t>
2. Обновленные соответствующие разделы и дополнения к досье МФП.</w:t>
            </w:r>
          </w:p>
          <w:bookmarkEnd w:id="1561"/>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562"/>
          <w:p>
            <w:pPr>
              <w:spacing w:after="20"/>
              <w:ind w:left="20"/>
              <w:jc w:val="both"/>
            </w:pPr>
            <w:r>
              <w:rPr>
                <w:rFonts w:ascii="Times New Roman"/>
                <w:b w:val="false"/>
                <w:i w:val="false"/>
                <w:color w:val="000000"/>
                <w:sz w:val="20"/>
              </w:rPr>
              <w:t>
Г. 11 Исключение учреждения крови или центра(ов), в котором(ых) хранится плазма</w:t>
            </w:r>
          </w:p>
          <w:bookmarkEnd w:id="1562"/>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563"/>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Причина исключения не должна быть обусловлена проблемами, связанными с GMP.</w:t>
            </w:r>
          </w:p>
          <w:bookmarkEnd w:id="15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564"/>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w:t>
            </w:r>
          </w:p>
          <w:bookmarkEnd w:id="1564"/>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565"/>
          <w:p>
            <w:pPr>
              <w:spacing w:after="20"/>
              <w:ind w:left="20"/>
              <w:jc w:val="both"/>
            </w:pPr>
            <w:r>
              <w:rPr>
                <w:rFonts w:ascii="Times New Roman"/>
                <w:b w:val="false"/>
                <w:i w:val="false"/>
                <w:color w:val="000000"/>
                <w:sz w:val="20"/>
              </w:rPr>
              <w:t>
Г. 12 Замена или включение организации, вовлеченной в транспортировку плазмы</w:t>
            </w:r>
          </w:p>
          <w:bookmarkEnd w:id="156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56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 включая все учреждения крови, пользующиеся этой транспортной организацией, резюме действующей системы, обеспечивающей транспортировку в надлежащих условиях (время, температура и соответствие GMP) и подтверждение того, что условия транспортировки валидированы.</w:t>
            </w:r>
          </w:p>
          <w:bookmarkEnd w:id="1566"/>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567"/>
          <w:p>
            <w:pPr>
              <w:spacing w:after="20"/>
              <w:ind w:left="20"/>
              <w:jc w:val="both"/>
            </w:pPr>
            <w:r>
              <w:rPr>
                <w:rFonts w:ascii="Times New Roman"/>
                <w:b w:val="false"/>
                <w:i w:val="false"/>
                <w:color w:val="000000"/>
                <w:sz w:val="20"/>
              </w:rPr>
              <w:t>
Г. 13 Исключение организации, вовлеченной в транспортировку плазмы</w:t>
            </w:r>
          </w:p>
          <w:bookmarkEnd w:id="156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568"/>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Причина исключения не должна быть обусловлена проблемами, связанными с GMP.</w:t>
            </w:r>
          </w:p>
          <w:bookmarkEnd w:id="156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569"/>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w:t>
            </w:r>
          </w:p>
          <w:bookmarkEnd w:id="1569"/>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570"/>
          <w:p>
            <w:pPr>
              <w:spacing w:after="20"/>
              <w:ind w:left="20"/>
              <w:jc w:val="both"/>
            </w:pPr>
            <w:r>
              <w:rPr>
                <w:rFonts w:ascii="Times New Roman"/>
                <w:b w:val="false"/>
                <w:i w:val="false"/>
                <w:color w:val="000000"/>
                <w:sz w:val="20"/>
              </w:rPr>
              <w:t>
Г. 14 Включение тест-системы,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bookmarkEnd w:id="1570"/>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57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Новая тест-система зарегистрирована в Республике Казахстан в качестве медицинского изделия.</w:t>
            </w:r>
          </w:p>
          <w:bookmarkEnd w:id="15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57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Перечень испытательных площадок, в которых используется тест-система.</w:t>
            </w:r>
            <w:r>
              <w:br/>
            </w:r>
            <w:r>
              <w:rPr>
                <w:rFonts w:ascii="Times New Roman"/>
                <w:b w:val="false"/>
                <w:i w:val="false"/>
                <w:color w:val="000000"/>
                <w:sz w:val="20"/>
              </w:rPr>
              <w:t>
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МФП.</w:t>
            </w:r>
          </w:p>
          <w:bookmarkEnd w:id="1572"/>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573"/>
          <w:p>
            <w:pPr>
              <w:spacing w:after="20"/>
              <w:ind w:left="20"/>
              <w:jc w:val="both"/>
            </w:pPr>
            <w:r>
              <w:rPr>
                <w:rFonts w:ascii="Times New Roman"/>
                <w:b w:val="false"/>
                <w:i w:val="false"/>
                <w:color w:val="000000"/>
                <w:sz w:val="20"/>
              </w:rPr>
              <w:t>
Г. 15 Включение тест-системы, не зарегистрированной в Республике Казахстан в качестве медицинского изделия, в целях испытания отдельных донаций крови и плазмы в качестве новой тест-системы</w:t>
            </w:r>
          </w:p>
          <w:bookmarkEnd w:id="157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574"/>
          <w:p>
            <w:pPr>
              <w:spacing w:after="20"/>
              <w:ind w:left="20"/>
              <w:jc w:val="both"/>
            </w:pPr>
            <w:r>
              <w:rPr>
                <w:rFonts w:ascii="Times New Roman"/>
                <w:b w:val="false"/>
                <w:i w:val="false"/>
                <w:color w:val="000000"/>
                <w:sz w:val="20"/>
              </w:rPr>
              <w:t>
а) Новая испытательная система ранее не была одобрена в МФП ни для одного центра крови в целях испытания донаций крови и плазмы</w:t>
            </w:r>
          </w:p>
          <w:bookmarkEnd w:id="157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575"/>
          <w:p>
            <w:pPr>
              <w:spacing w:after="20"/>
              <w:ind w:left="20"/>
              <w:jc w:val="both"/>
            </w:pPr>
            <w:r>
              <w:rPr>
                <w:rFonts w:ascii="Times New Roman"/>
                <w:b w:val="false"/>
                <w:i w:val="false"/>
                <w:color w:val="000000"/>
                <w:sz w:val="20"/>
              </w:rPr>
              <w:t>
б) Новая испытательная система была одобрена в МФП для других центров крови в целях испытания донаций крови и плазмы</w:t>
            </w:r>
          </w:p>
          <w:bookmarkEnd w:id="157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576"/>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w:t>
            </w:r>
            <w:r>
              <w:rPr>
                <w:rFonts w:ascii="Times New Roman"/>
                <w:b w:val="false"/>
                <w:i w:val="false"/>
                <w:color w:val="000000"/>
                <w:sz w:val="20"/>
              </w:rPr>
              <w:t>1. Перечень испытательных центров, в которых используется тест-система, и перечень испытательных центров, в которых она будет использоваться.</w:t>
            </w:r>
            <w:r>
              <w:br/>
            </w:r>
            <w:r>
              <w:rPr>
                <w:rFonts w:ascii="Times New Roman"/>
                <w:b w:val="false"/>
                <w:i w:val="false"/>
                <w:color w:val="000000"/>
                <w:sz w:val="20"/>
              </w:rPr>
              <w:t>
2. Обновленные соответствующие разделы и дополнения к досье МФП, включая обновленные сведения об испытаниях в соответствии требованиями Республики Казахстан по составлению МФП.</w:t>
            </w:r>
          </w:p>
          <w:bookmarkEnd w:id="1576"/>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577"/>
          <w:p>
            <w:pPr>
              <w:spacing w:after="20"/>
              <w:ind w:left="20"/>
              <w:jc w:val="both"/>
            </w:pPr>
            <w:r>
              <w:rPr>
                <w:rFonts w:ascii="Times New Roman"/>
                <w:b w:val="false"/>
                <w:i w:val="false"/>
                <w:color w:val="000000"/>
                <w:sz w:val="20"/>
              </w:rPr>
              <w:t>
Г. 16 Изменение испытательной системы/метода, используемого для испытания пулов (испытание на антитела, антигены или амплификация нуклеиновых кислот)</w:t>
            </w:r>
          </w:p>
          <w:bookmarkEnd w:id="1577"/>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578"/>
          <w:p>
            <w:pPr>
              <w:spacing w:after="20"/>
              <w:ind w:left="20"/>
              <w:jc w:val="both"/>
            </w:pPr>
            <w:r>
              <w:rPr>
                <w:rFonts w:ascii="Times New Roman"/>
                <w:b w:val="false"/>
                <w:i w:val="false"/>
                <w:color w:val="000000"/>
                <w:sz w:val="20"/>
              </w:rPr>
              <w:t>
Г. 17 Введение или расширение процедуры карантинного хранения</w:t>
            </w:r>
          </w:p>
          <w:bookmarkEnd w:id="157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579"/>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1. Процедура карантинного хранения является более строгой (например, выпуск лишь после повторной проверки доноров).</w:t>
            </w:r>
          </w:p>
          <w:bookmarkEnd w:id="15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580"/>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 включая основания введения или расширения процедуры карантинного хранения, площадки, в которых осуществляется карантинное хранение и изменения процедуры, дерево решений, включая новые условия.</w:t>
            </w:r>
          </w:p>
          <w:bookmarkEnd w:id="1580"/>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581"/>
          <w:p>
            <w:pPr>
              <w:spacing w:after="20"/>
              <w:ind w:left="20"/>
              <w:jc w:val="both"/>
            </w:pPr>
            <w:r>
              <w:rPr>
                <w:rFonts w:ascii="Times New Roman"/>
                <w:b w:val="false"/>
                <w:i w:val="false"/>
                <w:color w:val="000000"/>
                <w:sz w:val="20"/>
              </w:rPr>
              <w:t>
Г. 18 Исключение периода карантинного хранения или сокращение его продолжительности</w:t>
            </w:r>
          </w:p>
          <w:bookmarkEnd w:id="1581"/>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158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досье МФП.</w:t>
            </w:r>
          </w:p>
          <w:bookmarkEnd w:id="1582"/>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583"/>
          <w:p>
            <w:pPr>
              <w:spacing w:after="20"/>
              <w:ind w:left="20"/>
              <w:jc w:val="both"/>
            </w:pPr>
            <w:r>
              <w:rPr>
                <w:rFonts w:ascii="Times New Roman"/>
                <w:b w:val="false"/>
                <w:i w:val="false"/>
                <w:color w:val="000000"/>
                <w:sz w:val="20"/>
              </w:rPr>
              <w:t>
Г. 19 Замена или добавление контейнеров для крови (например, мешков, флаконов)</w:t>
            </w:r>
          </w:p>
          <w:bookmarkEnd w:id="158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584"/>
          <w:p>
            <w:pPr>
              <w:spacing w:after="20"/>
              <w:ind w:left="20"/>
              <w:jc w:val="both"/>
            </w:pPr>
            <w:r>
              <w:rPr>
                <w:rFonts w:ascii="Times New Roman"/>
                <w:b w:val="false"/>
                <w:i w:val="false"/>
                <w:color w:val="000000"/>
                <w:sz w:val="20"/>
              </w:rPr>
              <w:t>
а) Новые контейнеры для крови зарегистрированы в Республике Казахстан в качестве медицинских изделий</w:t>
            </w:r>
          </w:p>
          <w:bookmarkEnd w:id="158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585"/>
          <w:p>
            <w:pPr>
              <w:spacing w:after="20"/>
              <w:ind w:left="20"/>
              <w:jc w:val="both"/>
            </w:pPr>
            <w:r>
              <w:rPr>
                <w:rFonts w:ascii="Times New Roman"/>
                <w:b w:val="false"/>
                <w:i w:val="false"/>
                <w:color w:val="000000"/>
                <w:sz w:val="20"/>
              </w:rPr>
              <w:t>
б) Новые контейнеры для крови не зарегистрированы в Республике Казахстан в качестве медицинских изделий</w:t>
            </w:r>
          </w:p>
          <w:bookmarkEnd w:id="1585"/>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586"/>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Контейнер зарегистрирован в Республике Казахстан в качестве медицинского изделия.</w:t>
            </w:r>
            <w:r>
              <w:br/>
            </w:r>
            <w:r>
              <w:rPr>
                <w:rFonts w:ascii="Times New Roman"/>
                <w:b w:val="false"/>
                <w:i w:val="false"/>
                <w:color w:val="000000"/>
                <w:sz w:val="20"/>
              </w:rPr>
              <w:t>
2. Критерии качества крови, заключенной в контейнер, не изменяются.</w:t>
            </w:r>
          </w:p>
          <w:bookmarkEnd w:id="15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587"/>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 включая наименование контейнера, производителя, спецификацию раствора антикоагулянта, подтверждение регистрации в Республике Казахстан и название учреждения крови, в котором используется контейнер.</w:t>
            </w:r>
          </w:p>
          <w:bookmarkEnd w:id="1587"/>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588"/>
          <w:p>
            <w:pPr>
              <w:spacing w:after="20"/>
              <w:ind w:left="20"/>
              <w:jc w:val="both"/>
            </w:pPr>
            <w:r>
              <w:rPr>
                <w:rFonts w:ascii="Times New Roman"/>
                <w:b w:val="false"/>
                <w:i w:val="false"/>
                <w:color w:val="000000"/>
                <w:sz w:val="20"/>
              </w:rPr>
              <w:t>
Г. 20 Изменение хранения/транспортировки</w:t>
            </w:r>
          </w:p>
          <w:bookmarkEnd w:id="1588"/>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589"/>
          <w:p>
            <w:pPr>
              <w:spacing w:after="20"/>
              <w:ind w:left="20"/>
              <w:jc w:val="both"/>
            </w:pPr>
            <w:r>
              <w:rPr>
                <w:rFonts w:ascii="Times New Roman"/>
                <w:b w:val="false"/>
                <w:i w:val="false"/>
                <w:color w:val="000000"/>
                <w:sz w:val="20"/>
              </w:rPr>
              <w:t>
а) условий хранения и (или) транспортировки</w:t>
            </w:r>
          </w:p>
          <w:bookmarkEnd w:id="1589"/>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590"/>
          <w:p>
            <w:pPr>
              <w:spacing w:after="20"/>
              <w:ind w:left="20"/>
              <w:jc w:val="both"/>
            </w:pPr>
            <w:r>
              <w:rPr>
                <w:rFonts w:ascii="Times New Roman"/>
                <w:b w:val="false"/>
                <w:i w:val="false"/>
                <w:color w:val="000000"/>
                <w:sz w:val="20"/>
              </w:rPr>
              <w:t>
б) максимального срока хранения плазмы</w:t>
            </w:r>
          </w:p>
          <w:bookmarkEnd w:id="1590"/>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591"/>
          <w:p>
            <w:pPr>
              <w:spacing w:after="20"/>
              <w:ind w:left="20"/>
              <w:jc w:val="both"/>
            </w:pPr>
            <w:r>
              <w:rPr>
                <w:rFonts w:ascii="Times New Roman"/>
                <w:b w:val="false"/>
                <w:i w:val="false"/>
                <w:color w:val="000000"/>
                <w:sz w:val="20"/>
              </w:rPr>
              <w:t>
Условия</w:t>
            </w:r>
            <w:r>
              <w:br/>
            </w:r>
            <w:r>
              <w:rPr>
                <w:rFonts w:ascii="Times New Roman"/>
                <w:b w:val="false"/>
                <w:i w:val="false"/>
                <w:color w:val="000000"/>
                <w:sz w:val="20"/>
              </w:rPr>
              <w:t>
</w:t>
            </w:r>
            <w:r>
              <w:rPr>
                <w:rFonts w:ascii="Times New Roman"/>
                <w:b w:val="false"/>
                <w:i w:val="false"/>
                <w:color w:val="000000"/>
                <w:sz w:val="20"/>
              </w:rPr>
              <w:t>1. Изменение должно ужесточать условия и соответствовать требованиям Государственной Фармакопее Республики Казахстан, предъявляемым к плазме человека для фракционирования.</w:t>
            </w:r>
            <w:r>
              <w:br/>
            </w:r>
            <w:r>
              <w:rPr>
                <w:rFonts w:ascii="Times New Roman"/>
                <w:b w:val="false"/>
                <w:i w:val="false"/>
                <w:color w:val="000000"/>
                <w:sz w:val="20"/>
              </w:rPr>
              <w:t>
2. Максимальный срок хранения короче предыдущего.</w:t>
            </w:r>
          </w:p>
          <w:bookmarkEnd w:id="15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592"/>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и дополнения к досье МФП, включая подробное описание новых условий, подтверждение первичной экспертизы условий хранения/транспортировки и название учреждения(й) крови, в которых происходит изменение (если применимо).</w:t>
            </w:r>
          </w:p>
          <w:bookmarkEnd w:id="1592"/>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593"/>
          <w:p>
            <w:pPr>
              <w:spacing w:after="20"/>
              <w:ind w:left="20"/>
              <w:jc w:val="both"/>
            </w:pPr>
            <w:r>
              <w:rPr>
                <w:rFonts w:ascii="Times New Roman"/>
                <w:b w:val="false"/>
                <w:i w:val="false"/>
                <w:color w:val="000000"/>
                <w:sz w:val="20"/>
              </w:rPr>
              <w:t>
Г. 21 Введение испытания на вирусные маркеры, если такое введение окажет значимое влияние на оценку вирусных рисков</w:t>
            </w:r>
          </w:p>
          <w:bookmarkEnd w:id="1593"/>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594"/>
          <w:p>
            <w:pPr>
              <w:spacing w:after="20"/>
              <w:ind w:left="20"/>
              <w:jc w:val="both"/>
            </w:pPr>
            <w:r>
              <w:rPr>
                <w:rFonts w:ascii="Times New Roman"/>
                <w:b w:val="false"/>
                <w:i w:val="false"/>
                <w:color w:val="000000"/>
                <w:sz w:val="20"/>
              </w:rPr>
              <w:t>
Г. 22 Изменение приготовления пула плазмы (например, метода производства, размера пула, хранения образцов пула плазмы)</w:t>
            </w:r>
          </w:p>
          <w:bookmarkEnd w:id="1594"/>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595"/>
          <w:p>
            <w:pPr>
              <w:spacing w:after="20"/>
              <w:ind w:left="20"/>
              <w:jc w:val="both"/>
            </w:pPr>
            <w:r>
              <w:rPr>
                <w:rFonts w:ascii="Times New Roman"/>
                <w:b w:val="false"/>
                <w:i w:val="false"/>
                <w:color w:val="000000"/>
                <w:sz w:val="20"/>
              </w:rPr>
              <w:t>
Документация</w:t>
            </w:r>
            <w:r>
              <w:br/>
            </w:r>
            <w:r>
              <w:rPr>
                <w:rFonts w:ascii="Times New Roman"/>
                <w:b w:val="false"/>
                <w:i w:val="false"/>
                <w:color w:val="000000"/>
                <w:sz w:val="20"/>
              </w:rPr>
              <w:t>
1. Обновленные соответствующие разделы досье МФП.</w:t>
            </w:r>
          </w:p>
          <w:bookmarkEnd w:id="1595"/>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596"/>
          <w:p>
            <w:pPr>
              <w:spacing w:after="20"/>
              <w:ind w:left="20"/>
              <w:jc w:val="both"/>
            </w:pPr>
            <w:r>
              <w:rPr>
                <w:rFonts w:ascii="Times New Roman"/>
                <w:b w:val="false"/>
                <w:i w:val="false"/>
                <w:color w:val="000000"/>
                <w:sz w:val="20"/>
              </w:rPr>
              <w:t>
Г. 23 Изменение мер, принимаемых при ретроспективном обнаружении, что донации крови и плазмы подлежат исключению из обработки (процедура ретроспективного анализа)</w:t>
            </w:r>
          </w:p>
          <w:bookmarkEnd w:id="1596"/>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6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июня 2018 года № 374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2009 года № 736</w:t>
            </w:r>
          </w:p>
        </w:tc>
      </w:tr>
    </w:tbl>
    <w:bookmarkStart w:name="z2169" w:id="1597"/>
    <w:p>
      <w:pPr>
        <w:spacing w:after="0"/>
        <w:ind w:left="0"/>
        <w:jc w:val="left"/>
      </w:pPr>
      <w:r>
        <w:rPr>
          <w:rFonts w:ascii="Times New Roman"/>
          <w:b/>
          <w:i w:val="false"/>
          <w:color w:val="000000"/>
        </w:rPr>
        <w:t xml:space="preserve"> Правила проведения экспертизы изделий медицинского назначения и медицинской техники</w:t>
      </w:r>
    </w:p>
    <w:bookmarkEnd w:id="1597"/>
    <w:bookmarkStart w:name="z2170" w:id="1598"/>
    <w:p>
      <w:pPr>
        <w:spacing w:after="0"/>
        <w:ind w:left="0"/>
        <w:jc w:val="left"/>
      </w:pPr>
      <w:r>
        <w:rPr>
          <w:rFonts w:ascii="Times New Roman"/>
          <w:b/>
          <w:i w:val="false"/>
          <w:color w:val="000000"/>
        </w:rPr>
        <w:t xml:space="preserve"> Глава 1. Общие положения</w:t>
      </w:r>
    </w:p>
    <w:bookmarkEnd w:id="1598"/>
    <w:bookmarkStart w:name="z2171" w:id="1599"/>
    <w:p>
      <w:pPr>
        <w:spacing w:after="0"/>
        <w:ind w:left="0"/>
        <w:jc w:val="both"/>
      </w:pPr>
      <w:r>
        <w:rPr>
          <w:rFonts w:ascii="Times New Roman"/>
          <w:b w:val="false"/>
          <w:i w:val="false"/>
          <w:color w:val="000000"/>
          <w:sz w:val="28"/>
        </w:rPr>
        <w:t xml:space="preserve">
      1. Настоящие Правила проведения экспертизы изделий медицинского назначения и медицинской техники (далее - Правила) разработаны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и определяют порядок проведения экспертизы изделий медицинского назначения и медицинской техники.</w:t>
      </w:r>
    </w:p>
    <w:bookmarkEnd w:id="1599"/>
    <w:bookmarkStart w:name="z2172" w:id="1600"/>
    <w:p>
      <w:pPr>
        <w:spacing w:after="0"/>
        <w:ind w:left="0"/>
        <w:jc w:val="both"/>
      </w:pPr>
      <w:r>
        <w:rPr>
          <w:rFonts w:ascii="Times New Roman"/>
          <w:b w:val="false"/>
          <w:i w:val="false"/>
          <w:color w:val="000000"/>
          <w:sz w:val="28"/>
        </w:rPr>
        <w:t xml:space="preserve">
      2. Экспертиза изделий медицинского назначения и медицинской техники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проводится республиканским государственным предприятием на праве хозяйственного ведения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изделий медицинского назначения и медицинской техники.</w:t>
      </w:r>
    </w:p>
    <w:bookmarkEnd w:id="1600"/>
    <w:bookmarkStart w:name="z2173" w:id="1601"/>
    <w:p>
      <w:pPr>
        <w:spacing w:after="0"/>
        <w:ind w:left="0"/>
        <w:jc w:val="both"/>
      </w:pPr>
      <w:r>
        <w:rPr>
          <w:rFonts w:ascii="Times New Roman"/>
          <w:b w:val="false"/>
          <w:i w:val="false"/>
          <w:color w:val="000000"/>
          <w:sz w:val="28"/>
        </w:rPr>
        <w:t>
      3. Экспертизе подлежат произведенные в Республике Казахстан, а также ввозимые на ее территорию изделия медицинского назначения и медицинская техника.</w:t>
      </w:r>
    </w:p>
    <w:bookmarkEnd w:id="1601"/>
    <w:bookmarkStart w:name="z2174" w:id="1602"/>
    <w:p>
      <w:pPr>
        <w:spacing w:after="0"/>
        <w:ind w:left="0"/>
        <w:jc w:val="both"/>
      </w:pPr>
      <w:r>
        <w:rPr>
          <w:rFonts w:ascii="Times New Roman"/>
          <w:b w:val="false"/>
          <w:i w:val="false"/>
          <w:color w:val="000000"/>
          <w:sz w:val="28"/>
        </w:rPr>
        <w:t>
      4. До подачи заявления на экспертизу изделия медицинского назначения и медицинской техники заявитель по желанию получает в государственной экспертной организации научную и предрегистрационную консультацию на договорной основе по вопросам, связанным с проведением экспертизы изделий медицинского назначения и медицинской техники.</w:t>
      </w:r>
    </w:p>
    <w:bookmarkEnd w:id="1602"/>
    <w:bookmarkStart w:name="z2175" w:id="1603"/>
    <w:p>
      <w:pPr>
        <w:spacing w:after="0"/>
        <w:ind w:left="0"/>
        <w:jc w:val="both"/>
      </w:pPr>
      <w:r>
        <w:rPr>
          <w:rFonts w:ascii="Times New Roman"/>
          <w:b w:val="false"/>
          <w:i w:val="false"/>
          <w:color w:val="000000"/>
          <w:sz w:val="28"/>
        </w:rPr>
        <w:t>
      5. Для проведения экспертизы изделий медицинского назначения и медицинской техники, применяемых в службе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bookmarkEnd w:id="1603"/>
    <w:bookmarkStart w:name="z2176" w:id="1604"/>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bookmarkEnd w:id="1604"/>
    <w:bookmarkStart w:name="z2177" w:id="1605"/>
    <w:p>
      <w:pPr>
        <w:spacing w:after="0"/>
        <w:ind w:left="0"/>
        <w:jc w:val="both"/>
      </w:pPr>
      <w:r>
        <w:rPr>
          <w:rFonts w:ascii="Times New Roman"/>
          <w:b w:val="false"/>
          <w:i w:val="false"/>
          <w:color w:val="000000"/>
          <w:sz w:val="28"/>
        </w:rPr>
        <w:t>
      1) изделия медицинского назначения/медицинская техника для диагностики invitro (ин витро)-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применения при исследованиях invitro (инвитро)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1605"/>
    <w:bookmarkStart w:name="z2178" w:id="1606"/>
    <w:p>
      <w:pPr>
        <w:spacing w:after="0"/>
        <w:ind w:left="0"/>
        <w:jc w:val="both"/>
      </w:pPr>
      <w:r>
        <w:rPr>
          <w:rFonts w:ascii="Times New Roman"/>
          <w:b w:val="false"/>
          <w:i w:val="false"/>
          <w:color w:val="000000"/>
          <w:sz w:val="28"/>
        </w:rPr>
        <w:t>
      2) наименование изделий медицинского назначения и медицинской техники – словесное обозначение изделий медицинского назначения и медицинской техники, определяющее модель, разновидность, модификацию, тип;</w:t>
      </w:r>
    </w:p>
    <w:bookmarkEnd w:id="1606"/>
    <w:bookmarkStart w:name="z2179" w:id="1607"/>
    <w:p>
      <w:pPr>
        <w:spacing w:after="0"/>
        <w:ind w:left="0"/>
        <w:jc w:val="both"/>
      </w:pPr>
      <w:r>
        <w:rPr>
          <w:rFonts w:ascii="Times New Roman"/>
          <w:b w:val="false"/>
          <w:i w:val="false"/>
          <w:color w:val="000000"/>
          <w:sz w:val="28"/>
        </w:rPr>
        <w:t>
      3) комплектующее к изделиям медицинского назначения и медицинской технике – изделие, не являющееся изделием медицинского назначения и медицинской техники или принадлежностью к ним, в том числе блоки, части, элементы изделия, материалы, запасные части, предназначенные производителем изделия медицинского назначения и медицинской техники для применения в составе или совместно с ними;</w:t>
      </w:r>
    </w:p>
    <w:bookmarkEnd w:id="1607"/>
    <w:bookmarkStart w:name="z2180" w:id="1608"/>
    <w:p>
      <w:pPr>
        <w:spacing w:after="0"/>
        <w:ind w:left="0"/>
        <w:jc w:val="both"/>
      </w:pPr>
      <w:r>
        <w:rPr>
          <w:rFonts w:ascii="Times New Roman"/>
          <w:b w:val="false"/>
          <w:i w:val="false"/>
          <w:color w:val="000000"/>
          <w:sz w:val="28"/>
        </w:rPr>
        <w:t>
      4) принадлежность к изделиям медицинского назначения и медицинской техники – изделие, не являющееся изделием медицинского назначения или медицинской техникой, предназначенное производителем для совместного применения с одним или несколькими изделиями медицинского назначения или медицинской техникой для использования в соответствии с их назначением;</w:t>
      </w:r>
    </w:p>
    <w:bookmarkEnd w:id="1608"/>
    <w:bookmarkStart w:name="z2181" w:id="1609"/>
    <w:p>
      <w:pPr>
        <w:spacing w:after="0"/>
        <w:ind w:left="0"/>
        <w:jc w:val="both"/>
      </w:pPr>
      <w:r>
        <w:rPr>
          <w:rFonts w:ascii="Times New Roman"/>
          <w:b w:val="false"/>
          <w:i w:val="false"/>
          <w:color w:val="000000"/>
          <w:sz w:val="28"/>
        </w:rPr>
        <w:t>
      5) безопасность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bookmarkEnd w:id="1609"/>
    <w:bookmarkStart w:name="z2182" w:id="1610"/>
    <w:p>
      <w:pPr>
        <w:spacing w:after="0"/>
        <w:ind w:left="0"/>
        <w:jc w:val="both"/>
      </w:pPr>
      <w:r>
        <w:rPr>
          <w:rFonts w:ascii="Times New Roman"/>
          <w:b w:val="false"/>
          <w:i w:val="false"/>
          <w:color w:val="000000"/>
          <w:sz w:val="28"/>
        </w:rPr>
        <w:t>
      6) заключение о безопасности, эффективности и качестве изделий медицинского назначения и медицинской техники – документ, содержащий результаты экспертизы заявленных изделий медицинского назначения и медицинской техники;</w:t>
      </w:r>
    </w:p>
    <w:bookmarkEnd w:id="1610"/>
    <w:bookmarkStart w:name="z2183" w:id="1611"/>
    <w:p>
      <w:pPr>
        <w:spacing w:after="0"/>
        <w:ind w:left="0"/>
        <w:jc w:val="both"/>
      </w:pPr>
      <w:r>
        <w:rPr>
          <w:rFonts w:ascii="Times New Roman"/>
          <w:b w:val="false"/>
          <w:i w:val="false"/>
          <w:color w:val="000000"/>
          <w:sz w:val="28"/>
        </w:rPr>
        <w:t>
      7) расходный материал к изделиям медицинского назначения и медицинской техники – изделия и материалы, расходуемые при использовании изделий медицинского назначения и медицинской техники, обеспечивающие проведение манипуляций в соответствии с функциональным назначением изделий медицинского назначения и медицинской техники;</w:t>
      </w:r>
    </w:p>
    <w:bookmarkEnd w:id="1611"/>
    <w:bookmarkStart w:name="z2184" w:id="1612"/>
    <w:p>
      <w:pPr>
        <w:spacing w:after="0"/>
        <w:ind w:left="0"/>
        <w:jc w:val="both"/>
      </w:pPr>
      <w:r>
        <w:rPr>
          <w:rFonts w:ascii="Times New Roman"/>
          <w:b w:val="false"/>
          <w:i w:val="false"/>
          <w:color w:val="000000"/>
          <w:sz w:val="28"/>
        </w:rPr>
        <w:t>
      8) производитель (изготовитель) изделий медицинского назначения и медицинской техники – юридическое или физическое лицо, зарегистрированное в качестве индивидуального предпринимателя, ответственное за разработку и производство изделия медицинского назначения и медицинской техники, и делающее его доступным для использования от своего имени, независимо от того, разработано и (или) произведено (изготовлено) изделие медицинского назначения и медицинская техника этим лицом или от его имени другим лицом (лицами), несущее ответственность за его безопасность, качество, эффективность и на имя которого выдается регистрационное удостоверение Республики Казахстан;</w:t>
      </w:r>
    </w:p>
    <w:bookmarkEnd w:id="1612"/>
    <w:bookmarkStart w:name="z2185" w:id="1613"/>
    <w:p>
      <w:pPr>
        <w:spacing w:after="0"/>
        <w:ind w:left="0"/>
        <w:jc w:val="both"/>
      </w:pPr>
      <w:r>
        <w:rPr>
          <w:rFonts w:ascii="Times New Roman"/>
          <w:b w:val="false"/>
          <w:i w:val="false"/>
          <w:color w:val="000000"/>
          <w:sz w:val="28"/>
        </w:rPr>
        <w:t>
      9) качество изделий медицинского назначения и медицинской техники – степень соответствия совокупности свойств и характеристик изделия медицинского назначения и медицинской техники, влияющих на их способность действовать по назначению;</w:t>
      </w:r>
    </w:p>
    <w:bookmarkEnd w:id="1613"/>
    <w:bookmarkStart w:name="z2186" w:id="1614"/>
    <w:p>
      <w:pPr>
        <w:spacing w:after="0"/>
        <w:ind w:left="0"/>
        <w:jc w:val="both"/>
      </w:pPr>
      <w:r>
        <w:rPr>
          <w:rFonts w:ascii="Times New Roman"/>
          <w:b w:val="false"/>
          <w:i w:val="false"/>
          <w:color w:val="000000"/>
          <w:sz w:val="28"/>
        </w:rPr>
        <w:t>
      10) эффективность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эффекта;</w:t>
      </w:r>
    </w:p>
    <w:bookmarkEnd w:id="1614"/>
    <w:bookmarkStart w:name="z2187" w:id="1615"/>
    <w:p>
      <w:pPr>
        <w:spacing w:after="0"/>
        <w:ind w:left="0"/>
        <w:jc w:val="both"/>
      </w:pPr>
      <w:r>
        <w:rPr>
          <w:rFonts w:ascii="Times New Roman"/>
          <w:b w:val="false"/>
          <w:i w:val="false"/>
          <w:color w:val="000000"/>
          <w:sz w:val="28"/>
        </w:rPr>
        <w:t>
      11) нормативный документ по контролю за качеством и безопасностью изделий медицинского назначения (далее – нормативный документ) – документ, устанавливающий комплекс требований к качеству изделий медицинского назначения, а также методикам его определения, обеспечивающих их одинаковые параметры безопасности и качества;</w:t>
      </w:r>
    </w:p>
    <w:bookmarkEnd w:id="1615"/>
    <w:bookmarkStart w:name="z2188" w:id="1616"/>
    <w:p>
      <w:pPr>
        <w:spacing w:after="0"/>
        <w:ind w:left="0"/>
        <w:jc w:val="both"/>
      </w:pPr>
      <w:r>
        <w:rPr>
          <w:rFonts w:ascii="Times New Roman"/>
          <w:b w:val="false"/>
          <w:i w:val="false"/>
          <w:color w:val="000000"/>
          <w:sz w:val="28"/>
        </w:rPr>
        <w:t>
      12)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bookmarkEnd w:id="1616"/>
    <w:bookmarkStart w:name="z2189" w:id="1617"/>
    <w:p>
      <w:pPr>
        <w:spacing w:after="0"/>
        <w:ind w:left="0"/>
        <w:jc w:val="both"/>
      </w:pPr>
      <w:r>
        <w:rPr>
          <w:rFonts w:ascii="Times New Roman"/>
          <w:b w:val="false"/>
          <w:i w:val="false"/>
          <w:color w:val="000000"/>
          <w:sz w:val="28"/>
        </w:rPr>
        <w:t>
      13) модель - буквенное, цифровое или буквенно-цифровое обозначение одной единицы изделия медицинского назначения и медицинской техники;</w:t>
      </w:r>
    </w:p>
    <w:bookmarkEnd w:id="1617"/>
    <w:bookmarkStart w:name="z2190" w:id="1618"/>
    <w:p>
      <w:pPr>
        <w:spacing w:after="0"/>
        <w:ind w:left="0"/>
        <w:jc w:val="both"/>
      </w:pPr>
      <w:r>
        <w:rPr>
          <w:rFonts w:ascii="Times New Roman"/>
          <w:b w:val="false"/>
          <w:i w:val="false"/>
          <w:color w:val="000000"/>
          <w:sz w:val="28"/>
        </w:rPr>
        <w:t>
      14) модификация – разновидность, вариант исполнения изделий медицинского назначения и медицинской техники, разработанных на базе основного изделия с целью усовершенствования, расширения либо специализации применения в медицинских целях и имеющая общие конструктивные признаки с основным изделием;</w:t>
      </w:r>
    </w:p>
    <w:bookmarkEnd w:id="1618"/>
    <w:bookmarkStart w:name="z2191" w:id="1619"/>
    <w:p>
      <w:pPr>
        <w:spacing w:after="0"/>
        <w:ind w:left="0"/>
        <w:jc w:val="both"/>
      </w:pPr>
      <w:r>
        <w:rPr>
          <w:rFonts w:ascii="Times New Roman"/>
          <w:b w:val="false"/>
          <w:i w:val="false"/>
          <w:color w:val="000000"/>
          <w:sz w:val="28"/>
        </w:rPr>
        <w:t>
      15) производственная площадка – территориально обособленный комплекс, предназначенный для выполнения всего процесса производства изделия медицинского назначения и медицинской техники или его определенных стадий;</w:t>
      </w:r>
    </w:p>
    <w:bookmarkEnd w:id="1619"/>
    <w:bookmarkStart w:name="z2192" w:id="1620"/>
    <w:p>
      <w:pPr>
        <w:spacing w:after="0"/>
        <w:ind w:left="0"/>
        <w:jc w:val="both"/>
      </w:pPr>
      <w:r>
        <w:rPr>
          <w:rFonts w:ascii="Times New Roman"/>
          <w:b w:val="false"/>
          <w:i w:val="false"/>
          <w:color w:val="000000"/>
          <w:sz w:val="28"/>
        </w:rPr>
        <w:t>
      16)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уполномоченное доверенностью производителя изделия медицинского назначения и медицинской техники представлять его интересы по вопросам обращения изделия медицинского назначения и медицинской техники на территории Республики Казахстан в соответствии с действующим законодательством Республики Казахстан в области здравоохранения;</w:t>
      </w:r>
    </w:p>
    <w:bookmarkEnd w:id="1620"/>
    <w:bookmarkStart w:name="z2193" w:id="1621"/>
    <w:p>
      <w:pPr>
        <w:spacing w:after="0"/>
        <w:ind w:left="0"/>
        <w:jc w:val="both"/>
      </w:pPr>
      <w:r>
        <w:rPr>
          <w:rFonts w:ascii="Times New Roman"/>
          <w:b w:val="false"/>
          <w:i w:val="false"/>
          <w:color w:val="000000"/>
          <w:sz w:val="28"/>
        </w:rPr>
        <w:t>
      17) заявитель – производитель (изготовитель) или их представитель, уполномоченное подавать заявление, документы и материалы на проведение экспертизы изделий медицинского назначения и медицинской техники для регистрации, перерегистрации, внесение изменений в регистрационное досье;</w:t>
      </w:r>
    </w:p>
    <w:bookmarkEnd w:id="1621"/>
    <w:bookmarkStart w:name="z2194" w:id="1622"/>
    <w:p>
      <w:pPr>
        <w:spacing w:after="0"/>
        <w:ind w:left="0"/>
        <w:jc w:val="both"/>
      </w:pPr>
      <w:r>
        <w:rPr>
          <w:rFonts w:ascii="Times New Roman"/>
          <w:b w:val="false"/>
          <w:i w:val="false"/>
          <w:color w:val="000000"/>
          <w:sz w:val="28"/>
        </w:rPr>
        <w:t>
      18) типоразмерный ряд – ряд изделий с единой конструкцией, общим технологическим процессом, из однородного материала, общим функциональным назначением, отличающихся размерами, диаметрами, глубиной, весом, объемом, цветом и формой;</w:t>
      </w:r>
    </w:p>
    <w:bookmarkEnd w:id="1622"/>
    <w:bookmarkStart w:name="z2195" w:id="1623"/>
    <w:p>
      <w:pPr>
        <w:spacing w:after="0"/>
        <w:ind w:left="0"/>
        <w:jc w:val="both"/>
      </w:pPr>
      <w:r>
        <w:rPr>
          <w:rFonts w:ascii="Times New Roman"/>
          <w:b w:val="false"/>
          <w:i w:val="false"/>
          <w:color w:val="000000"/>
          <w:sz w:val="28"/>
        </w:rPr>
        <w:t>
      19) регистрационное досье – комплект документов и материалов установленного содержания, представляемый к заявлению на экспертизу изделий медицинского назначения и медицинской техники;</w:t>
      </w:r>
    </w:p>
    <w:bookmarkEnd w:id="1623"/>
    <w:bookmarkStart w:name="z2196" w:id="1624"/>
    <w:p>
      <w:pPr>
        <w:spacing w:after="0"/>
        <w:ind w:left="0"/>
        <w:jc w:val="both"/>
      </w:pPr>
      <w:r>
        <w:rPr>
          <w:rFonts w:ascii="Times New Roman"/>
          <w:b w:val="false"/>
          <w:i w:val="false"/>
          <w:color w:val="000000"/>
          <w:sz w:val="28"/>
        </w:rPr>
        <w:t>
      20)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изделий медицинского назначения и медицинской техники и подлежащие экспертизе в соответствии с настоящими Правилами.</w:t>
      </w:r>
    </w:p>
    <w:bookmarkEnd w:id="1624"/>
    <w:bookmarkStart w:name="z2197" w:id="1625"/>
    <w:p>
      <w:pPr>
        <w:spacing w:after="0"/>
        <w:ind w:left="0"/>
        <w:jc w:val="left"/>
      </w:pPr>
      <w:r>
        <w:rPr>
          <w:rFonts w:ascii="Times New Roman"/>
          <w:b/>
          <w:i w:val="false"/>
          <w:color w:val="000000"/>
        </w:rPr>
        <w:t xml:space="preserve"> Глава 2. Порядок предоставления регистрационного досье для проведения экспертизы изделий медицинского назначения и медицинской техники</w:t>
      </w:r>
    </w:p>
    <w:bookmarkEnd w:id="1625"/>
    <w:bookmarkStart w:name="z2198" w:id="1626"/>
    <w:p>
      <w:pPr>
        <w:spacing w:after="0"/>
        <w:ind w:left="0"/>
        <w:jc w:val="both"/>
      </w:pPr>
      <w:r>
        <w:rPr>
          <w:rFonts w:ascii="Times New Roman"/>
          <w:b w:val="false"/>
          <w:i w:val="false"/>
          <w:color w:val="000000"/>
          <w:sz w:val="28"/>
        </w:rPr>
        <w:t>
      7. Для проведения экспертизы изделий медицинского назначения и медицинской техники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w:t>
      </w:r>
    </w:p>
    <w:bookmarkEnd w:id="1626"/>
    <w:bookmarkStart w:name="z2199" w:id="1627"/>
    <w:p>
      <w:pPr>
        <w:spacing w:after="0"/>
        <w:ind w:left="0"/>
        <w:jc w:val="both"/>
      </w:pPr>
      <w:r>
        <w:rPr>
          <w:rFonts w:ascii="Times New Roman"/>
          <w:b w:val="false"/>
          <w:i w:val="false"/>
          <w:color w:val="000000"/>
          <w:sz w:val="28"/>
        </w:rPr>
        <w:t>
      1) заявление на проведение экспертизы изделия медицинского назначения и медицинской техники по форме согласно приложению 1 к настоящим Правилам;</w:t>
      </w:r>
    </w:p>
    <w:bookmarkEnd w:id="1627"/>
    <w:bookmarkStart w:name="z2200" w:id="1628"/>
    <w:p>
      <w:pPr>
        <w:spacing w:after="0"/>
        <w:ind w:left="0"/>
        <w:jc w:val="both"/>
      </w:pPr>
      <w:r>
        <w:rPr>
          <w:rFonts w:ascii="Times New Roman"/>
          <w:b w:val="false"/>
          <w:i w:val="false"/>
          <w:color w:val="000000"/>
          <w:sz w:val="28"/>
        </w:rPr>
        <w:t>
      2) регистрационное досье, содержащее перечень документов регистрационного досье для экспертизы изделий медицинского назначения и медицинской техники согласно приложению 2 к настоящим Правилам;</w:t>
      </w:r>
    </w:p>
    <w:bookmarkEnd w:id="1628"/>
    <w:bookmarkStart w:name="z2201" w:id="1629"/>
    <w:p>
      <w:pPr>
        <w:spacing w:after="0"/>
        <w:ind w:left="0"/>
        <w:jc w:val="both"/>
      </w:pPr>
      <w:r>
        <w:rPr>
          <w:rFonts w:ascii="Times New Roman"/>
          <w:b w:val="false"/>
          <w:i w:val="false"/>
          <w:color w:val="000000"/>
          <w:sz w:val="28"/>
        </w:rPr>
        <w:t>
      3) образцы изделий медицинского назначения, стандартные образцы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изделия медицинского назначения в количествах, достаточных для трехкратных испытаний с остаточным сроком годности не менее шести месяцев;</w:t>
      </w:r>
    </w:p>
    <w:bookmarkEnd w:id="1629"/>
    <w:bookmarkStart w:name="z2202" w:id="1630"/>
    <w:p>
      <w:pPr>
        <w:spacing w:after="0"/>
        <w:ind w:left="0"/>
        <w:jc w:val="both"/>
      </w:pPr>
      <w:r>
        <w:rPr>
          <w:rFonts w:ascii="Times New Roman"/>
          <w:b w:val="false"/>
          <w:i w:val="false"/>
          <w:color w:val="000000"/>
          <w:sz w:val="28"/>
        </w:rPr>
        <w:t xml:space="preserve">
      4) копию документа, подтверждающего оплату заявителем суммы для проведения экспертизы на расчетный счет государственной экспертной организации. </w:t>
      </w:r>
    </w:p>
    <w:bookmarkEnd w:id="1630"/>
    <w:bookmarkStart w:name="z2203" w:id="1631"/>
    <w:p>
      <w:pPr>
        <w:spacing w:after="0"/>
        <w:ind w:left="0"/>
        <w:jc w:val="both"/>
      </w:pPr>
      <w:r>
        <w:rPr>
          <w:rFonts w:ascii="Times New Roman"/>
          <w:b w:val="false"/>
          <w:i w:val="false"/>
          <w:color w:val="000000"/>
          <w:sz w:val="28"/>
        </w:rPr>
        <w:t>
      8. Формирование заявления на проведение экспертизы изделий медицинского назначения и медицинской техники с приложением перечня документов регистрационного досье для экспертизы изделий медицинского назначения и медицинской техники согласно приложению 2 к настоящим Правилам осуществляется в информационной системе государственной экспертной организации (далее – информационная система) по индивидуальному паролю.</w:t>
      </w:r>
    </w:p>
    <w:bookmarkEnd w:id="1631"/>
    <w:bookmarkStart w:name="z2204" w:id="1632"/>
    <w:p>
      <w:pPr>
        <w:spacing w:after="0"/>
        <w:ind w:left="0"/>
        <w:jc w:val="both"/>
      </w:pPr>
      <w:r>
        <w:rPr>
          <w:rFonts w:ascii="Times New Roman"/>
          <w:b w:val="false"/>
          <w:i w:val="false"/>
          <w:color w:val="000000"/>
          <w:sz w:val="28"/>
        </w:rPr>
        <w:t>
      9. Специалист ЦОЗ после приема документов, предусмотренных пунктом 7 настоящих Правил в течение одного рабочего дня:</w:t>
      </w:r>
    </w:p>
    <w:bookmarkEnd w:id="1632"/>
    <w:bookmarkStart w:name="z2205" w:id="1633"/>
    <w:p>
      <w:pPr>
        <w:spacing w:after="0"/>
        <w:ind w:left="0"/>
        <w:jc w:val="both"/>
      </w:pPr>
      <w:r>
        <w:rPr>
          <w:rFonts w:ascii="Times New Roman"/>
          <w:b w:val="false"/>
          <w:i w:val="false"/>
          <w:color w:val="000000"/>
          <w:sz w:val="28"/>
        </w:rPr>
        <w:t>
      1) осуществляет регистрацию заявления в информационной системе;</w:t>
      </w:r>
    </w:p>
    <w:bookmarkEnd w:id="1633"/>
    <w:bookmarkStart w:name="z2206" w:id="1634"/>
    <w:p>
      <w:pPr>
        <w:spacing w:after="0"/>
        <w:ind w:left="0"/>
        <w:jc w:val="both"/>
      </w:pPr>
      <w:r>
        <w:rPr>
          <w:rFonts w:ascii="Times New Roman"/>
          <w:b w:val="false"/>
          <w:i w:val="false"/>
          <w:color w:val="000000"/>
          <w:sz w:val="28"/>
        </w:rPr>
        <w:t>
      2) осуществляет загрузку электронного регистрационного досье в информационную систему;</w:t>
      </w:r>
    </w:p>
    <w:bookmarkEnd w:id="1634"/>
    <w:bookmarkStart w:name="z2207" w:id="1635"/>
    <w:p>
      <w:pPr>
        <w:spacing w:after="0"/>
        <w:ind w:left="0"/>
        <w:jc w:val="both"/>
      </w:pPr>
      <w:r>
        <w:rPr>
          <w:rFonts w:ascii="Times New Roman"/>
          <w:b w:val="false"/>
          <w:i w:val="false"/>
          <w:color w:val="000000"/>
          <w:sz w:val="28"/>
        </w:rPr>
        <w:t>
      3) проверяет остаточный срок годности образцов изделий медицинского назначения, стандартных образцов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изделия медицинского назначения и вносит данные в информационную систему.</w:t>
      </w:r>
    </w:p>
    <w:bookmarkEnd w:id="1635"/>
    <w:bookmarkStart w:name="z2208" w:id="1636"/>
    <w:p>
      <w:pPr>
        <w:spacing w:after="0"/>
        <w:ind w:left="0"/>
        <w:jc w:val="both"/>
      </w:pPr>
      <w:r>
        <w:rPr>
          <w:rFonts w:ascii="Times New Roman"/>
          <w:b w:val="false"/>
          <w:i w:val="false"/>
          <w:color w:val="000000"/>
          <w:sz w:val="28"/>
        </w:rPr>
        <w:t>
      Для соблюдения условий хранения (температурный режим, влажность) образцы изделий медицинского назначения предоставляются нарочно непосредственно в испытательную лабораторию.</w:t>
      </w:r>
    </w:p>
    <w:bookmarkEnd w:id="1636"/>
    <w:bookmarkStart w:name="z2209" w:id="1637"/>
    <w:p>
      <w:pPr>
        <w:spacing w:after="0"/>
        <w:ind w:left="0"/>
        <w:jc w:val="both"/>
      </w:pPr>
      <w:r>
        <w:rPr>
          <w:rFonts w:ascii="Times New Roman"/>
          <w:b w:val="false"/>
          <w:i w:val="false"/>
          <w:color w:val="000000"/>
          <w:sz w:val="28"/>
        </w:rPr>
        <w:t>
      10. При одновременной подаче на экспертизу нескольких модификаций изделий медицинского назначения и медицинской техники, относящихся к одному виду изделия медицинского назначения и медицинской техники, изготовленных одним производителем, отличающихся друг от друга изменениями комплектации и (или) технических параметров, не влияющими на принцип работы и функциональное назначение, относящихся к одному классу потенциального риска применения, заявитель представляет одно заявление и одно регистрационное досье.</w:t>
      </w:r>
    </w:p>
    <w:bookmarkEnd w:id="1637"/>
    <w:bookmarkStart w:name="z2210" w:id="1638"/>
    <w:p>
      <w:pPr>
        <w:spacing w:after="0"/>
        <w:ind w:left="0"/>
        <w:jc w:val="both"/>
      </w:pPr>
      <w:r>
        <w:rPr>
          <w:rFonts w:ascii="Times New Roman"/>
          <w:b w:val="false"/>
          <w:i w:val="false"/>
          <w:color w:val="000000"/>
          <w:sz w:val="28"/>
        </w:rPr>
        <w:t>
      11. В случаях представления заявителем неполного пакета документов, а также не соблюдения условий, предусмотренных пунктом 7 настоящих Правил специалист ЦОЗ отказывает в приеме заявления.</w:t>
      </w:r>
    </w:p>
    <w:bookmarkEnd w:id="1638"/>
    <w:bookmarkStart w:name="z2211" w:id="1639"/>
    <w:p>
      <w:pPr>
        <w:spacing w:after="0"/>
        <w:ind w:left="0"/>
        <w:jc w:val="left"/>
      </w:pPr>
      <w:r>
        <w:rPr>
          <w:rFonts w:ascii="Times New Roman"/>
          <w:b/>
          <w:i w:val="false"/>
          <w:color w:val="000000"/>
        </w:rPr>
        <w:t xml:space="preserve"> Глава 3. Порядок проведения экспертизы изделий медицинского назначения и медицинской техники</w:t>
      </w:r>
    </w:p>
    <w:bookmarkEnd w:id="1639"/>
    <w:bookmarkStart w:name="z2212" w:id="1640"/>
    <w:p>
      <w:pPr>
        <w:spacing w:after="0"/>
        <w:ind w:left="0"/>
        <w:jc w:val="left"/>
      </w:pPr>
      <w:r>
        <w:rPr>
          <w:rFonts w:ascii="Times New Roman"/>
          <w:b/>
          <w:i w:val="false"/>
          <w:color w:val="000000"/>
        </w:rPr>
        <w:t xml:space="preserve"> Параграф 1. Этапы проведения экспертизы изделий медицинского назначения и медицинской техники</w:t>
      </w:r>
    </w:p>
    <w:bookmarkEnd w:id="1640"/>
    <w:bookmarkStart w:name="z2213" w:id="1641"/>
    <w:p>
      <w:pPr>
        <w:spacing w:after="0"/>
        <w:ind w:left="0"/>
        <w:jc w:val="both"/>
      </w:pPr>
      <w:r>
        <w:rPr>
          <w:rFonts w:ascii="Times New Roman"/>
          <w:b w:val="false"/>
          <w:i w:val="false"/>
          <w:color w:val="000000"/>
          <w:sz w:val="28"/>
        </w:rPr>
        <w:t>
      12. Экспертиза изделий медицинского назначения или медицинской техники состоит из следующих этапов:</w:t>
      </w:r>
    </w:p>
    <w:bookmarkEnd w:id="1641"/>
    <w:bookmarkStart w:name="z2214" w:id="1642"/>
    <w:p>
      <w:pPr>
        <w:spacing w:after="0"/>
        <w:ind w:left="0"/>
        <w:jc w:val="both"/>
      </w:pPr>
      <w:r>
        <w:rPr>
          <w:rFonts w:ascii="Times New Roman"/>
          <w:b w:val="false"/>
          <w:i w:val="false"/>
          <w:color w:val="000000"/>
          <w:sz w:val="28"/>
        </w:rPr>
        <w:t>
      1) начальная экспертиза (валидация регистрационного досье);</w:t>
      </w:r>
    </w:p>
    <w:bookmarkEnd w:id="1642"/>
    <w:bookmarkStart w:name="z2215" w:id="1643"/>
    <w:p>
      <w:pPr>
        <w:spacing w:after="0"/>
        <w:ind w:left="0"/>
        <w:jc w:val="both"/>
      </w:pPr>
      <w:r>
        <w:rPr>
          <w:rFonts w:ascii="Times New Roman"/>
          <w:b w:val="false"/>
          <w:i w:val="false"/>
          <w:color w:val="000000"/>
          <w:sz w:val="28"/>
        </w:rPr>
        <w:t>
      2) лабораторные испытания на изделия медицинского назначения;</w:t>
      </w:r>
    </w:p>
    <w:bookmarkEnd w:id="1643"/>
    <w:bookmarkStart w:name="z2216" w:id="1644"/>
    <w:p>
      <w:pPr>
        <w:spacing w:after="0"/>
        <w:ind w:left="0"/>
        <w:jc w:val="both"/>
      </w:pPr>
      <w:r>
        <w:rPr>
          <w:rFonts w:ascii="Times New Roman"/>
          <w:b w:val="false"/>
          <w:i w:val="false"/>
          <w:color w:val="000000"/>
          <w:sz w:val="28"/>
        </w:rPr>
        <w:t>
      3) специализированная экспертиза.</w:t>
      </w:r>
    </w:p>
    <w:bookmarkEnd w:id="1644"/>
    <w:bookmarkStart w:name="z2217" w:id="1645"/>
    <w:p>
      <w:pPr>
        <w:spacing w:after="0"/>
        <w:ind w:left="0"/>
        <w:jc w:val="both"/>
      </w:pPr>
      <w:r>
        <w:rPr>
          <w:rFonts w:ascii="Times New Roman"/>
          <w:b w:val="false"/>
          <w:i w:val="false"/>
          <w:color w:val="000000"/>
          <w:sz w:val="28"/>
        </w:rPr>
        <w:t>
      13. Экспертиза проводится с использованием информационной системы государственной экспертной организации "Экспертиза лекарственных средств, изделий медицинского назначения и медицинской техники", интегрированной с единой базой данных "Система управления лекарственного обеспечения" Единой информационной системы здравоохранения.</w:t>
      </w:r>
    </w:p>
    <w:bookmarkEnd w:id="1645"/>
    <w:bookmarkStart w:name="z2218" w:id="1646"/>
    <w:p>
      <w:pPr>
        <w:spacing w:after="0"/>
        <w:ind w:left="0"/>
        <w:jc w:val="left"/>
      </w:pPr>
      <w:r>
        <w:rPr>
          <w:rFonts w:ascii="Times New Roman"/>
          <w:b/>
          <w:i w:val="false"/>
          <w:color w:val="000000"/>
        </w:rPr>
        <w:t xml:space="preserve"> Параграф 2. Порядок проведения начальной экспертизы (валидации регистрационного досье) изделий медицинского назначения и медицинской техники</w:t>
      </w:r>
    </w:p>
    <w:bookmarkEnd w:id="1646"/>
    <w:bookmarkStart w:name="z2219" w:id="1647"/>
    <w:p>
      <w:pPr>
        <w:spacing w:after="0"/>
        <w:ind w:left="0"/>
        <w:jc w:val="both"/>
      </w:pPr>
      <w:r>
        <w:rPr>
          <w:rFonts w:ascii="Times New Roman"/>
          <w:b w:val="false"/>
          <w:i w:val="false"/>
          <w:color w:val="000000"/>
          <w:sz w:val="28"/>
        </w:rPr>
        <w:t>
      14. После приема заявления экспертом проводится начальная экспертиза (валидация регистрационного досье) изделия медицинского назначения или медицинской техники в сроки, предусмотренные главой 6 настоящих Правил.</w:t>
      </w:r>
    </w:p>
    <w:bookmarkEnd w:id="1647"/>
    <w:bookmarkStart w:name="z2220" w:id="1648"/>
    <w:p>
      <w:pPr>
        <w:spacing w:after="0"/>
        <w:ind w:left="0"/>
        <w:jc w:val="both"/>
      </w:pPr>
      <w:r>
        <w:rPr>
          <w:rFonts w:ascii="Times New Roman"/>
          <w:b w:val="false"/>
          <w:i w:val="false"/>
          <w:color w:val="000000"/>
          <w:sz w:val="28"/>
        </w:rPr>
        <w:t>
      15. При начальной экспертизе (валидации регистрационного досье) изделия медицинского назначения или медицинской техники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изделия медицинского назначения или медицинской техники, а также проверки образцов изделий медицинского назначения и стандартных образцов для проведения лабораторных испытаний на соответствие условиям, предъявляемым к образцам изделий медицинского назначения для лабораторных испытаний согласно приложению 3 к настоящим Правилам.</w:t>
      </w:r>
    </w:p>
    <w:bookmarkEnd w:id="1648"/>
    <w:bookmarkStart w:name="z2221" w:id="1649"/>
    <w:p>
      <w:pPr>
        <w:spacing w:after="0"/>
        <w:ind w:left="0"/>
        <w:jc w:val="both"/>
      </w:pPr>
      <w:r>
        <w:rPr>
          <w:rFonts w:ascii="Times New Roman"/>
          <w:b w:val="false"/>
          <w:i w:val="false"/>
          <w:color w:val="000000"/>
          <w:sz w:val="28"/>
        </w:rPr>
        <w:t>
      16. В случае наличия замечаний в регистрационном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bookmarkEnd w:id="1649"/>
    <w:bookmarkStart w:name="z2222" w:id="1650"/>
    <w:p>
      <w:pPr>
        <w:spacing w:after="0"/>
        <w:ind w:left="0"/>
        <w:jc w:val="both"/>
      </w:pPr>
      <w:r>
        <w:rPr>
          <w:rFonts w:ascii="Times New Roman"/>
          <w:b w:val="false"/>
          <w:i w:val="false"/>
          <w:color w:val="000000"/>
          <w:sz w:val="28"/>
        </w:rPr>
        <w:t>
      17. При не устранении замечаний и непредставлении ответа в установленные сроки, предусмотренные пунктом 16 настоящих Правил, государственная экспертная организация направляет заявителю уведомление (в произвольной форме) о прекращении экспертизы изделия медицинского назначения или медицинской техники.</w:t>
      </w:r>
    </w:p>
    <w:bookmarkEnd w:id="1650"/>
    <w:bookmarkStart w:name="z2223" w:id="1651"/>
    <w:p>
      <w:pPr>
        <w:spacing w:after="0"/>
        <w:ind w:left="0"/>
        <w:jc w:val="both"/>
      </w:pPr>
      <w:r>
        <w:rPr>
          <w:rFonts w:ascii="Times New Roman"/>
          <w:b w:val="false"/>
          <w:i w:val="false"/>
          <w:color w:val="000000"/>
          <w:sz w:val="28"/>
        </w:rPr>
        <w:t>
      18. По результатам начальной экспертизы (валидации регистрационного досье) составляется отчет начальной экспертизы (валидации регистрационного досье) изделия медицинского назначения или медицинской техники, представленных на экспертизу согласно приложению 4 к настоящим Правилам или отчет начальной экспертизы (валидации регистрационного досье) изменений, вносимых в регистрационное досье изделия медицинского назначения или медицинской техники согласно приложению 5 к настоящим Правилам.</w:t>
      </w:r>
    </w:p>
    <w:bookmarkEnd w:id="1651"/>
    <w:bookmarkStart w:name="z2224" w:id="1652"/>
    <w:p>
      <w:pPr>
        <w:spacing w:after="0"/>
        <w:ind w:left="0"/>
        <w:jc w:val="left"/>
      </w:pPr>
      <w:r>
        <w:rPr>
          <w:rFonts w:ascii="Times New Roman"/>
          <w:b/>
          <w:i w:val="false"/>
          <w:color w:val="000000"/>
        </w:rPr>
        <w:t xml:space="preserve"> Параграф 3. Порядок проведения лабораторных испытаний изделий медицинского назначения</w:t>
      </w:r>
    </w:p>
    <w:bookmarkEnd w:id="1652"/>
    <w:bookmarkStart w:name="z2225" w:id="1653"/>
    <w:p>
      <w:pPr>
        <w:spacing w:after="0"/>
        <w:ind w:left="0"/>
        <w:jc w:val="both"/>
      </w:pPr>
      <w:r>
        <w:rPr>
          <w:rFonts w:ascii="Times New Roman"/>
          <w:b w:val="false"/>
          <w:i w:val="false"/>
          <w:color w:val="000000"/>
          <w:sz w:val="28"/>
        </w:rPr>
        <w:t>
      19. В случае положительного отчета начальной экспертизы (валидации регистрационного досье) проводятся лабораторные испытания образцов изделий медицинского назначения в сроки, предусмотренные главой 6 настоящих Правил.</w:t>
      </w:r>
    </w:p>
    <w:bookmarkEnd w:id="1653"/>
    <w:bookmarkStart w:name="z2226" w:id="1654"/>
    <w:p>
      <w:pPr>
        <w:spacing w:after="0"/>
        <w:ind w:left="0"/>
        <w:jc w:val="both"/>
      </w:pPr>
      <w:r>
        <w:rPr>
          <w:rFonts w:ascii="Times New Roman"/>
          <w:b w:val="false"/>
          <w:i w:val="false"/>
          <w:color w:val="000000"/>
          <w:sz w:val="28"/>
        </w:rPr>
        <w:t>
      20. Лабораторные испытания образцов изделий медицинского назначения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изделия медицинского назначения заявленным в нормативном документе производителя и включают:</w:t>
      </w:r>
    </w:p>
    <w:bookmarkEnd w:id="1654"/>
    <w:bookmarkStart w:name="z2227" w:id="1655"/>
    <w:p>
      <w:pPr>
        <w:spacing w:after="0"/>
        <w:ind w:left="0"/>
        <w:jc w:val="both"/>
      </w:pPr>
      <w:r>
        <w:rPr>
          <w:rFonts w:ascii="Times New Roman"/>
          <w:b w:val="false"/>
          <w:i w:val="false"/>
          <w:color w:val="000000"/>
          <w:sz w:val="28"/>
        </w:rPr>
        <w:t>
      1) испытания образцов изделий медицинского назначения;</w:t>
      </w:r>
    </w:p>
    <w:bookmarkEnd w:id="1655"/>
    <w:bookmarkStart w:name="z2228" w:id="1656"/>
    <w:p>
      <w:pPr>
        <w:spacing w:after="0"/>
        <w:ind w:left="0"/>
        <w:jc w:val="both"/>
      </w:pPr>
      <w:r>
        <w:rPr>
          <w:rFonts w:ascii="Times New Roman"/>
          <w:b w:val="false"/>
          <w:i w:val="false"/>
          <w:color w:val="000000"/>
          <w:sz w:val="28"/>
        </w:rPr>
        <w:t>
      2) определение воспроизводимости методик анализа.</w:t>
      </w:r>
    </w:p>
    <w:bookmarkEnd w:id="1656"/>
    <w:bookmarkStart w:name="z2229" w:id="1657"/>
    <w:p>
      <w:pPr>
        <w:spacing w:after="0"/>
        <w:ind w:left="0"/>
        <w:jc w:val="both"/>
      </w:pPr>
      <w:r>
        <w:rPr>
          <w:rFonts w:ascii="Times New Roman"/>
          <w:b w:val="false"/>
          <w:i w:val="false"/>
          <w:color w:val="000000"/>
          <w:sz w:val="28"/>
        </w:rPr>
        <w:t>
      Испытания образцов изделий медицинского назначения осуществляются путем проведения физико-химических, биологических и технических испытаний в целях подтверждения соответствия показателей безопасности и качества изделия медицинского назначения.</w:t>
      </w:r>
    </w:p>
    <w:bookmarkEnd w:id="1657"/>
    <w:bookmarkStart w:name="z2230" w:id="1658"/>
    <w:p>
      <w:pPr>
        <w:spacing w:after="0"/>
        <w:ind w:left="0"/>
        <w:jc w:val="both"/>
      </w:pPr>
      <w:r>
        <w:rPr>
          <w:rFonts w:ascii="Times New Roman"/>
          <w:b w:val="false"/>
          <w:i w:val="false"/>
          <w:color w:val="000000"/>
          <w:sz w:val="28"/>
        </w:rPr>
        <w:t>
      При испытании образцов изделия медицинского назначения определяется биологическая безопасность или оценка биологического действия, физические и механические показатели, функциональные, технические и физико-химические показатели, подтверждающие безопасность и качество изделий медицинского назначения.</w:t>
      </w:r>
    </w:p>
    <w:bookmarkEnd w:id="1658"/>
    <w:bookmarkStart w:name="z2231" w:id="1659"/>
    <w:p>
      <w:pPr>
        <w:spacing w:after="0"/>
        <w:ind w:left="0"/>
        <w:jc w:val="both"/>
      </w:pPr>
      <w:r>
        <w:rPr>
          <w:rFonts w:ascii="Times New Roman"/>
          <w:b w:val="false"/>
          <w:i w:val="false"/>
          <w:color w:val="000000"/>
          <w:sz w:val="28"/>
        </w:rPr>
        <w:t>
      Определение воспроизводимости методик анализа по контролю качества изделия медицинского назначения осуществляется в целях подтверждения их соответствия, предусмотренных нормативным документом производителя.</w:t>
      </w:r>
    </w:p>
    <w:bookmarkEnd w:id="1659"/>
    <w:bookmarkStart w:name="z2232" w:id="1660"/>
    <w:p>
      <w:pPr>
        <w:spacing w:after="0"/>
        <w:ind w:left="0"/>
        <w:jc w:val="both"/>
      </w:pPr>
      <w:r>
        <w:rPr>
          <w:rFonts w:ascii="Times New Roman"/>
          <w:b w:val="false"/>
          <w:i w:val="false"/>
          <w:color w:val="000000"/>
          <w:sz w:val="28"/>
        </w:rPr>
        <w:t>
      21. Лабораторные испытания не проводятся при продлении срока действия регистрационного удостоверения в случае присутствия на фармацевтическом рынке Республики Казахстан изделий медицинского назначения, произведенных в условиях ISO (ИСО) 13485 или GMP (ДжиЭмПи), не менее десяти лет без рекламаций на его безопасность, эффективность и качество.</w:t>
      </w:r>
    </w:p>
    <w:bookmarkEnd w:id="1660"/>
    <w:bookmarkStart w:name="z2233" w:id="1661"/>
    <w:p>
      <w:pPr>
        <w:spacing w:after="0"/>
        <w:ind w:left="0"/>
        <w:jc w:val="both"/>
      </w:pPr>
      <w:r>
        <w:rPr>
          <w:rFonts w:ascii="Times New Roman"/>
          <w:b w:val="false"/>
          <w:i w:val="false"/>
          <w:color w:val="000000"/>
          <w:sz w:val="28"/>
        </w:rPr>
        <w:t>
      22.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bookmarkEnd w:id="1661"/>
    <w:bookmarkStart w:name="z2234" w:id="1662"/>
    <w:p>
      <w:pPr>
        <w:spacing w:after="0"/>
        <w:ind w:left="0"/>
        <w:jc w:val="both"/>
      </w:pPr>
      <w:r>
        <w:rPr>
          <w:rFonts w:ascii="Times New Roman"/>
          <w:b w:val="false"/>
          <w:i w:val="false"/>
          <w:color w:val="000000"/>
          <w:sz w:val="28"/>
        </w:rPr>
        <w:t>
      23. При не предоставлении заявителем ответа на выставленные в письме государственной экспертной организации замечания в установленный срок, предусмотренный пунктом 22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прекращения экспертизы изделий медицинского назначения.</w:t>
      </w:r>
    </w:p>
    <w:bookmarkEnd w:id="1662"/>
    <w:bookmarkStart w:name="z2235" w:id="1663"/>
    <w:p>
      <w:pPr>
        <w:spacing w:after="0"/>
        <w:ind w:left="0"/>
        <w:jc w:val="both"/>
      </w:pPr>
      <w:r>
        <w:rPr>
          <w:rFonts w:ascii="Times New Roman"/>
          <w:b w:val="false"/>
          <w:i w:val="false"/>
          <w:color w:val="000000"/>
          <w:sz w:val="28"/>
        </w:rPr>
        <w:t>
      24. По результатам лабораторных испытаний изделия медицинского назначения испытательной лабораторией составляется протокол испытаний по форме согласно приложению 6 к настоящим Правилам.</w:t>
      </w:r>
    </w:p>
    <w:bookmarkEnd w:id="1663"/>
    <w:bookmarkStart w:name="z2236" w:id="1664"/>
    <w:p>
      <w:pPr>
        <w:spacing w:after="0"/>
        <w:ind w:left="0"/>
        <w:jc w:val="both"/>
      </w:pPr>
      <w:r>
        <w:rPr>
          <w:rFonts w:ascii="Times New Roman"/>
          <w:b w:val="false"/>
          <w:i w:val="false"/>
          <w:color w:val="000000"/>
          <w:sz w:val="28"/>
        </w:rPr>
        <w:t>
      25. Для образцов изделий медицинского назначения, требующих особых условий транспортировки и проведения испытаний с использованием специфического оборудования и вспомогательных средств лабораторные испытания проводятся в лаборатории контроля качества производителя или в контрактной лаборатории, используемой производителем в присутствии представителей государственной экспертной организации.</w:t>
      </w:r>
    </w:p>
    <w:bookmarkEnd w:id="1664"/>
    <w:bookmarkStart w:name="z2237" w:id="1665"/>
    <w:p>
      <w:pPr>
        <w:spacing w:after="0"/>
        <w:ind w:left="0"/>
        <w:jc w:val="both"/>
      </w:pPr>
      <w:r>
        <w:rPr>
          <w:rFonts w:ascii="Times New Roman"/>
          <w:b w:val="false"/>
          <w:i w:val="false"/>
          <w:color w:val="000000"/>
          <w:sz w:val="28"/>
        </w:rPr>
        <w:t>
      По результатам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7 к настоящим Правилам.</w:t>
      </w:r>
    </w:p>
    <w:bookmarkEnd w:id="1665"/>
    <w:bookmarkStart w:name="z2238" w:id="1666"/>
    <w:p>
      <w:pPr>
        <w:spacing w:after="0"/>
        <w:ind w:left="0"/>
        <w:jc w:val="left"/>
      </w:pPr>
      <w:r>
        <w:rPr>
          <w:rFonts w:ascii="Times New Roman"/>
          <w:b/>
          <w:i w:val="false"/>
          <w:color w:val="000000"/>
        </w:rPr>
        <w:t xml:space="preserve"> Параграф 4. Порядок проведения специализированной экспертизы изделий медицинского назначения и медицинской техники</w:t>
      </w:r>
    </w:p>
    <w:bookmarkEnd w:id="1666"/>
    <w:bookmarkStart w:name="z2239" w:id="1667"/>
    <w:p>
      <w:pPr>
        <w:spacing w:after="0"/>
        <w:ind w:left="0"/>
        <w:jc w:val="both"/>
      </w:pPr>
      <w:r>
        <w:rPr>
          <w:rFonts w:ascii="Times New Roman"/>
          <w:b w:val="false"/>
          <w:i w:val="false"/>
          <w:color w:val="000000"/>
          <w:sz w:val="28"/>
        </w:rPr>
        <w:t>
      26. В случае положительного результата лабораторных испытаний проводится специализированная экспертиза изделия медицинского назначения и медицинской техники в сроки, предусмотренные главой 6 настоящих Правил.</w:t>
      </w:r>
    </w:p>
    <w:bookmarkEnd w:id="1667"/>
    <w:bookmarkStart w:name="z2240" w:id="1668"/>
    <w:p>
      <w:pPr>
        <w:spacing w:after="0"/>
        <w:ind w:left="0"/>
        <w:jc w:val="both"/>
      </w:pPr>
      <w:r>
        <w:rPr>
          <w:rFonts w:ascii="Times New Roman"/>
          <w:b w:val="false"/>
          <w:i w:val="false"/>
          <w:color w:val="000000"/>
          <w:sz w:val="28"/>
        </w:rPr>
        <w:t>
      27. Специализированная экспертиза проводится путем изучения документов регистрационного досье на предмет их безопасности, эффективности, качества, включающая:</w:t>
      </w:r>
    </w:p>
    <w:bookmarkEnd w:id="1668"/>
    <w:bookmarkStart w:name="z2241" w:id="1669"/>
    <w:p>
      <w:pPr>
        <w:spacing w:after="0"/>
        <w:ind w:left="0"/>
        <w:jc w:val="both"/>
      </w:pPr>
      <w:r>
        <w:rPr>
          <w:rFonts w:ascii="Times New Roman"/>
          <w:b w:val="false"/>
          <w:i w:val="false"/>
          <w:color w:val="000000"/>
          <w:sz w:val="28"/>
        </w:rPr>
        <w:t>
      1) оценку безопасности, эффективности и качества изделий медицинского назначения и медицинской техники;</w:t>
      </w:r>
    </w:p>
    <w:bookmarkEnd w:id="1669"/>
    <w:bookmarkStart w:name="z2242" w:id="1670"/>
    <w:p>
      <w:pPr>
        <w:spacing w:after="0"/>
        <w:ind w:left="0"/>
        <w:jc w:val="both"/>
      </w:pPr>
      <w:r>
        <w:rPr>
          <w:rFonts w:ascii="Times New Roman"/>
          <w:b w:val="false"/>
          <w:i w:val="false"/>
          <w:color w:val="000000"/>
          <w:sz w:val="28"/>
        </w:rPr>
        <w:t>
      2) оценку влияния вносимых в регистрационное досье изменений на безопасность, эффективность и качество изделий медицинского назначения и медицинской техники;</w:t>
      </w:r>
    </w:p>
    <w:bookmarkEnd w:id="1670"/>
    <w:bookmarkStart w:name="z2243" w:id="1671"/>
    <w:p>
      <w:pPr>
        <w:spacing w:after="0"/>
        <w:ind w:left="0"/>
        <w:jc w:val="both"/>
      </w:pPr>
      <w:r>
        <w:rPr>
          <w:rFonts w:ascii="Times New Roman"/>
          <w:b w:val="false"/>
          <w:i w:val="false"/>
          <w:color w:val="000000"/>
          <w:sz w:val="28"/>
        </w:rPr>
        <w:t>
      3) анализ данных о разработке и производстве изделия медицинского назначения и медицинской техники (схемы процессов производства, основных стадий производства, упаковки, испытаний и процедуры выпуска конечного продукта);</w:t>
      </w:r>
    </w:p>
    <w:bookmarkEnd w:id="1671"/>
    <w:bookmarkStart w:name="z2244" w:id="1672"/>
    <w:p>
      <w:pPr>
        <w:spacing w:after="0"/>
        <w:ind w:left="0"/>
        <w:jc w:val="both"/>
      </w:pPr>
      <w:r>
        <w:rPr>
          <w:rFonts w:ascii="Times New Roman"/>
          <w:b w:val="false"/>
          <w:i w:val="false"/>
          <w:color w:val="000000"/>
          <w:sz w:val="28"/>
        </w:rPr>
        <w:t>
      4) анализ отчетов по результатам оценки условий производства и системы обеспечения качества при государственной регистрации изделия медицинского назначения и медицинской техники;</w:t>
      </w:r>
    </w:p>
    <w:bookmarkEnd w:id="1672"/>
    <w:bookmarkStart w:name="z2245" w:id="1673"/>
    <w:p>
      <w:pPr>
        <w:spacing w:after="0"/>
        <w:ind w:left="0"/>
        <w:jc w:val="both"/>
      </w:pPr>
      <w:r>
        <w:rPr>
          <w:rFonts w:ascii="Times New Roman"/>
          <w:b w:val="false"/>
          <w:i w:val="false"/>
          <w:color w:val="000000"/>
          <w:sz w:val="28"/>
        </w:rPr>
        <w:t>
      5) анализ биологической безопасности изделия медицинского назначения на основе анализа всех материалов животного или человеческого происхождения, входящих в изделия медицинского назначения,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w:t>
      </w:r>
    </w:p>
    <w:bookmarkEnd w:id="1673"/>
    <w:bookmarkStart w:name="z2246" w:id="1674"/>
    <w:p>
      <w:pPr>
        <w:spacing w:after="0"/>
        <w:ind w:left="0"/>
        <w:jc w:val="both"/>
      </w:pPr>
      <w:r>
        <w:rPr>
          <w:rFonts w:ascii="Times New Roman"/>
          <w:b w:val="false"/>
          <w:i w:val="false"/>
          <w:color w:val="000000"/>
          <w:sz w:val="28"/>
        </w:rPr>
        <w:t>
      6) анализ отчета клинических испытаний, опыта применения в клинической практике изделий медицинского назначения и медицинской техники класса 2б (с повышенной степенью риска), класса 3 (с высокой степенью риска), изделий медицинского назначения, предназначенных для забора, хранения, переливания крови и ее компонентов, клинико-лабораторных испытаний изделий медицинского назначения и медицинской техники для in vitro (ин витро) диагностики независимо от класса риска;</w:t>
      </w:r>
    </w:p>
    <w:bookmarkEnd w:id="1674"/>
    <w:bookmarkStart w:name="z2247" w:id="1675"/>
    <w:p>
      <w:pPr>
        <w:spacing w:after="0"/>
        <w:ind w:left="0"/>
        <w:jc w:val="both"/>
      </w:pPr>
      <w:r>
        <w:rPr>
          <w:rFonts w:ascii="Times New Roman"/>
          <w:b w:val="false"/>
          <w:i w:val="false"/>
          <w:color w:val="000000"/>
          <w:sz w:val="28"/>
        </w:rPr>
        <w:t>
      7) анализ заявленной в регистрационном досье стабильности изделия медицинского назначения и (или) лекарственного средства, входящего в состав изделий медицинского назначения;</w:t>
      </w:r>
    </w:p>
    <w:bookmarkEnd w:id="1675"/>
    <w:bookmarkStart w:name="z2248" w:id="1676"/>
    <w:p>
      <w:pPr>
        <w:spacing w:after="0"/>
        <w:ind w:left="0"/>
        <w:jc w:val="both"/>
      </w:pPr>
      <w:r>
        <w:rPr>
          <w:rFonts w:ascii="Times New Roman"/>
          <w:b w:val="false"/>
          <w:i w:val="false"/>
          <w:color w:val="000000"/>
          <w:sz w:val="28"/>
        </w:rPr>
        <w:t>
      8) экспертизу соответствия показателей безопасности и качества, указанных в нормативном документе организации-производителя, стандартам (национальным, региональным, международным);</w:t>
      </w:r>
    </w:p>
    <w:bookmarkEnd w:id="1676"/>
    <w:bookmarkStart w:name="z2249" w:id="1677"/>
    <w:p>
      <w:pPr>
        <w:spacing w:after="0"/>
        <w:ind w:left="0"/>
        <w:jc w:val="both"/>
      </w:pPr>
      <w:r>
        <w:rPr>
          <w:rFonts w:ascii="Times New Roman"/>
          <w:b w:val="false"/>
          <w:i w:val="false"/>
          <w:color w:val="000000"/>
          <w:sz w:val="28"/>
        </w:rPr>
        <w:t>
      9) анализ протокола испытательной лаборатории, оценку результатов лабораторных испытаний;</w:t>
      </w:r>
    </w:p>
    <w:bookmarkEnd w:id="1677"/>
    <w:bookmarkStart w:name="z2250" w:id="1678"/>
    <w:p>
      <w:pPr>
        <w:spacing w:after="0"/>
        <w:ind w:left="0"/>
        <w:jc w:val="both"/>
      </w:pPr>
      <w:r>
        <w:rPr>
          <w:rFonts w:ascii="Times New Roman"/>
          <w:b w:val="false"/>
          <w:i w:val="false"/>
          <w:color w:val="000000"/>
          <w:sz w:val="28"/>
        </w:rPr>
        <w:t>
      10) изучение валидности программного обеспечения на основе анализа данных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bookmarkEnd w:id="1678"/>
    <w:bookmarkStart w:name="z2251" w:id="1679"/>
    <w:p>
      <w:pPr>
        <w:spacing w:after="0"/>
        <w:ind w:left="0"/>
        <w:jc w:val="both"/>
      </w:pPr>
      <w:r>
        <w:rPr>
          <w:rFonts w:ascii="Times New Roman"/>
          <w:b w:val="false"/>
          <w:i w:val="false"/>
          <w:color w:val="000000"/>
          <w:sz w:val="28"/>
        </w:rPr>
        <w:t>
      11) анализ процедуры и методов стерилизации изделия медицинского назначения,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bookmarkEnd w:id="1679"/>
    <w:bookmarkStart w:name="z2252" w:id="1680"/>
    <w:p>
      <w:pPr>
        <w:spacing w:after="0"/>
        <w:ind w:left="0"/>
        <w:jc w:val="both"/>
      </w:pPr>
      <w:r>
        <w:rPr>
          <w:rFonts w:ascii="Times New Roman"/>
          <w:b w:val="false"/>
          <w:i w:val="false"/>
          <w:color w:val="000000"/>
          <w:sz w:val="28"/>
        </w:rPr>
        <w:t>
      12) анализ безопасности и эффективности лекарственного средства в составе изделия медицинского назначения и медицинской техники, его влияния на функциональность изделия медицинского назначения и медицинскую технику, совместимости лекарственного средства с изделием медицинского назначения и медицинской техникой (за исключением изделий медицинского назначения и медицинской техники для диагностики in vitro (ин витро);</w:t>
      </w:r>
    </w:p>
    <w:bookmarkEnd w:id="1680"/>
    <w:bookmarkStart w:name="z2253" w:id="1681"/>
    <w:p>
      <w:pPr>
        <w:spacing w:after="0"/>
        <w:ind w:left="0"/>
        <w:jc w:val="both"/>
      </w:pPr>
      <w:r>
        <w:rPr>
          <w:rFonts w:ascii="Times New Roman"/>
          <w:b w:val="false"/>
          <w:i w:val="false"/>
          <w:color w:val="000000"/>
          <w:sz w:val="28"/>
        </w:rPr>
        <w:t>
      13) оценку достоверности данных, указанных в заявлении и документах регистрационного досье, относительно класса в зависимости от степени потенциального риска применения изделий медицинского назначения и медицинской техники;</w:t>
      </w:r>
    </w:p>
    <w:bookmarkEnd w:id="1681"/>
    <w:bookmarkStart w:name="z2254" w:id="1682"/>
    <w:p>
      <w:pPr>
        <w:spacing w:after="0"/>
        <w:ind w:left="0"/>
        <w:jc w:val="both"/>
      </w:pPr>
      <w:r>
        <w:rPr>
          <w:rFonts w:ascii="Times New Roman"/>
          <w:b w:val="false"/>
          <w:i w:val="false"/>
          <w:color w:val="000000"/>
          <w:sz w:val="28"/>
        </w:rPr>
        <w:t xml:space="preserve">
      14) анализ соответствия текста проекта инструкции по медицинскому применению изделия медицинского назначения оригиналу инструкции от организации-производителя и оформления проекта инструкции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составления и оформления инструкции по медицинскому применению лекарственных средств и изделий медицинского назначения, утвержденными приказом Министра здравоохранения и социального развития Республики Казахстан от 29 мая 2015 года № 414 (зарегистрирован в Реестре нормативных правовых актов под № 11495) (далее – приказ № 414);</w:t>
      </w:r>
    </w:p>
    <w:bookmarkEnd w:id="1682"/>
    <w:bookmarkStart w:name="z2255" w:id="1683"/>
    <w:p>
      <w:pPr>
        <w:spacing w:after="0"/>
        <w:ind w:left="0"/>
        <w:jc w:val="both"/>
      </w:pPr>
      <w:r>
        <w:rPr>
          <w:rFonts w:ascii="Times New Roman"/>
          <w:b w:val="false"/>
          <w:i w:val="false"/>
          <w:color w:val="000000"/>
          <w:sz w:val="28"/>
        </w:rPr>
        <w:t>
      15) оценку информации, содержащейся в эксплуатационном документе медицинской техники;</w:t>
      </w:r>
    </w:p>
    <w:bookmarkEnd w:id="1683"/>
    <w:bookmarkStart w:name="z2256" w:id="1684"/>
    <w:p>
      <w:pPr>
        <w:spacing w:after="0"/>
        <w:ind w:left="0"/>
        <w:jc w:val="both"/>
      </w:pPr>
      <w:r>
        <w:rPr>
          <w:rFonts w:ascii="Times New Roman"/>
          <w:b w:val="false"/>
          <w:i w:val="false"/>
          <w:color w:val="000000"/>
          <w:sz w:val="28"/>
        </w:rPr>
        <w:t>
      16) анализ информации, содержащейся на образцах макетов упаковки, этикеток, стикеров изделий медицинского назначения в соответствии с требованиями законодательства Республики Казахстан в сфере обращения лекарственных средств, изделий медицинского назначения и медицинской техники;</w:t>
      </w:r>
    </w:p>
    <w:bookmarkEnd w:id="1684"/>
    <w:bookmarkStart w:name="z2257" w:id="1685"/>
    <w:p>
      <w:pPr>
        <w:spacing w:after="0"/>
        <w:ind w:left="0"/>
        <w:jc w:val="both"/>
      </w:pPr>
      <w:r>
        <w:rPr>
          <w:rFonts w:ascii="Times New Roman"/>
          <w:b w:val="false"/>
          <w:i w:val="false"/>
          <w:color w:val="000000"/>
          <w:sz w:val="28"/>
        </w:rPr>
        <w:t>
      17) анализ представленных производителем сведений о наличии или об отсутствии сообщений о несчастных случаях и отзывах с рынка изделия медицинского назначения и медицинской техники, о нежелательных событиях и (или) несчастных случаях, связанных с использованием изделия медицинского назначения и медицинской техники, уведомлений по безопасности изделия медицинского назначения и медицинской техники,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изделий медицинского назначения и медицинской техники из обращения.</w:t>
      </w:r>
    </w:p>
    <w:bookmarkEnd w:id="1685"/>
    <w:bookmarkStart w:name="z2258" w:id="1686"/>
    <w:p>
      <w:pPr>
        <w:spacing w:after="0"/>
        <w:ind w:left="0"/>
        <w:jc w:val="both"/>
      </w:pPr>
      <w:r>
        <w:rPr>
          <w:rFonts w:ascii="Times New Roman"/>
          <w:b w:val="false"/>
          <w:i w:val="false"/>
          <w:color w:val="000000"/>
          <w:sz w:val="28"/>
        </w:rPr>
        <w:t>
      28. В период проведения специализированной экспертизы при наличии замечаний заявителю направляется письмо с указанием выявленных замечаний и необходимости их устранения в срок, не превышающий шестьдесят календарных дней.</w:t>
      </w:r>
    </w:p>
    <w:bookmarkEnd w:id="1686"/>
    <w:bookmarkStart w:name="z2259" w:id="1687"/>
    <w:p>
      <w:pPr>
        <w:spacing w:after="0"/>
        <w:ind w:left="0"/>
        <w:jc w:val="both"/>
      </w:pPr>
      <w:r>
        <w:rPr>
          <w:rFonts w:ascii="Times New Roman"/>
          <w:b w:val="false"/>
          <w:i w:val="false"/>
          <w:color w:val="000000"/>
          <w:sz w:val="28"/>
        </w:rPr>
        <w:t>
      29.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bookmarkEnd w:id="1687"/>
    <w:bookmarkStart w:name="z2260" w:id="1688"/>
    <w:p>
      <w:pPr>
        <w:spacing w:after="0"/>
        <w:ind w:left="0"/>
        <w:jc w:val="both"/>
      </w:pPr>
      <w:r>
        <w:rPr>
          <w:rFonts w:ascii="Times New Roman"/>
          <w:b w:val="false"/>
          <w:i w:val="false"/>
          <w:color w:val="000000"/>
          <w:sz w:val="28"/>
        </w:rPr>
        <w:t>
      30. При не предоставлении заявителем ответов на письмо государственной экспертной организации, а также предоставлении неполного ответа и необходимых материалов в сроки, предусмотренные пунктами 28 и 29, материалы специализированной экспертизы направляются в Экспертный совет для принятия решения об отказе и прекращения экспертизы изделий медицинского назначения и медицинской техники.</w:t>
      </w:r>
    </w:p>
    <w:bookmarkEnd w:id="1688"/>
    <w:bookmarkStart w:name="z2261" w:id="1689"/>
    <w:p>
      <w:pPr>
        <w:spacing w:after="0"/>
        <w:ind w:left="0"/>
        <w:jc w:val="both"/>
      </w:pPr>
      <w:r>
        <w:rPr>
          <w:rFonts w:ascii="Times New Roman"/>
          <w:b w:val="false"/>
          <w:i w:val="false"/>
          <w:color w:val="000000"/>
          <w:sz w:val="28"/>
        </w:rPr>
        <w:t>
      Экспертный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w:t>
      </w:r>
    </w:p>
    <w:bookmarkEnd w:id="1689"/>
    <w:bookmarkStart w:name="z2262" w:id="1690"/>
    <w:p>
      <w:pPr>
        <w:spacing w:after="0"/>
        <w:ind w:left="0"/>
        <w:jc w:val="both"/>
      </w:pPr>
      <w:r>
        <w:rPr>
          <w:rFonts w:ascii="Times New Roman"/>
          <w:b w:val="false"/>
          <w:i w:val="false"/>
          <w:color w:val="000000"/>
          <w:sz w:val="28"/>
        </w:rPr>
        <w:t>
      31. В случае положительного отчета специализированной экспертизы составляется экспертный отчет специализированной экспертизы изделия медицинского назначения и медицинской техники согласно приложению 8 к настоящим Правилам или экспертный отчет специализированной экспертизы о влиянии вносимых изменений в регистрационное досье на безопасность, эффективность и качество изделия медицинского назначения и медицинской техники по форме, согласно приложению 9 к настоящим Правилам.</w:t>
      </w:r>
    </w:p>
    <w:bookmarkEnd w:id="1690"/>
    <w:bookmarkStart w:name="z2263" w:id="1691"/>
    <w:p>
      <w:pPr>
        <w:spacing w:after="0"/>
        <w:ind w:left="0"/>
        <w:jc w:val="left"/>
      </w:pPr>
      <w:r>
        <w:rPr>
          <w:rFonts w:ascii="Times New Roman"/>
          <w:b/>
          <w:i w:val="false"/>
          <w:color w:val="000000"/>
        </w:rPr>
        <w:t xml:space="preserve"> Глава 4. Порядок формирования результатов проведенной экспертизы изделий медицинского назначения и медицинской техники</w:t>
      </w:r>
    </w:p>
    <w:bookmarkEnd w:id="1691"/>
    <w:bookmarkStart w:name="z2264" w:id="1692"/>
    <w:p>
      <w:pPr>
        <w:spacing w:after="0"/>
        <w:ind w:left="0"/>
        <w:jc w:val="both"/>
      </w:pPr>
      <w:r>
        <w:rPr>
          <w:rFonts w:ascii="Times New Roman"/>
          <w:b w:val="false"/>
          <w:i w:val="false"/>
          <w:color w:val="000000"/>
          <w:sz w:val="28"/>
        </w:rPr>
        <w:t>
      32. По окончании экспертизы заявитель в течение тридцати календарных дней, не входящих в срок проведения экспертизы согласовывает с государственной экспертной организацией сведения об изделии медицинского назначения или медицинской техники и итоговые документы (нормативный документ по качеству, инструкцию по медицинскому применению и маркировки макетов упаковки, этикеток, стикеров).</w:t>
      </w:r>
    </w:p>
    <w:bookmarkEnd w:id="1692"/>
    <w:bookmarkStart w:name="z2265" w:id="1693"/>
    <w:p>
      <w:pPr>
        <w:spacing w:after="0"/>
        <w:ind w:left="0"/>
        <w:jc w:val="both"/>
      </w:pPr>
      <w:r>
        <w:rPr>
          <w:rFonts w:ascii="Times New Roman"/>
          <w:b w:val="false"/>
          <w:i w:val="false"/>
          <w:color w:val="000000"/>
          <w:sz w:val="28"/>
        </w:rPr>
        <w:t>
      Согласование осуществляется в электронном виде по индивидуальному паролю через личный кабинет или путем предоставления листа согласования.</w:t>
      </w:r>
    </w:p>
    <w:bookmarkEnd w:id="1693"/>
    <w:bookmarkStart w:name="z2266" w:id="1694"/>
    <w:p>
      <w:pPr>
        <w:spacing w:after="0"/>
        <w:ind w:left="0"/>
        <w:jc w:val="both"/>
      </w:pPr>
      <w:r>
        <w:rPr>
          <w:rFonts w:ascii="Times New Roman"/>
          <w:b w:val="false"/>
          <w:i w:val="false"/>
          <w:color w:val="000000"/>
          <w:sz w:val="28"/>
        </w:rPr>
        <w:t>
      33. По результатам проведенной экспертизы изделия медицинского назначения и медицинской техники государственная экспертная организация составляет заключение о безопасности, эффективности и качестве изделий медицинского назначения и медицинской техники, заявленных на экспертизу по форме согласно приложению 10 к настоящим Правилам и заключение о безопасности эффективности и качестве изделия медицинского назначения и медицинской техники при изменений, вносимых в регистрационное досье согласно приложению 11 к настоящим Правилам, подписанное руководителем государственной экспертной организации или уполномоченным лицом.</w:t>
      </w:r>
    </w:p>
    <w:bookmarkEnd w:id="1694"/>
    <w:bookmarkStart w:name="z2267" w:id="1695"/>
    <w:p>
      <w:pPr>
        <w:spacing w:after="0"/>
        <w:ind w:left="0"/>
        <w:jc w:val="both"/>
      </w:pPr>
      <w:r>
        <w:rPr>
          <w:rFonts w:ascii="Times New Roman"/>
          <w:b w:val="false"/>
          <w:i w:val="false"/>
          <w:color w:val="000000"/>
          <w:sz w:val="28"/>
        </w:rPr>
        <w:t>
      34. Государственная экспертная организация направляет в электронном виде в государственный орган:</w:t>
      </w:r>
    </w:p>
    <w:bookmarkEnd w:id="1695"/>
    <w:bookmarkStart w:name="z2268" w:id="1696"/>
    <w:p>
      <w:pPr>
        <w:spacing w:after="0"/>
        <w:ind w:left="0"/>
        <w:jc w:val="both"/>
      </w:pPr>
      <w:r>
        <w:rPr>
          <w:rFonts w:ascii="Times New Roman"/>
          <w:b w:val="false"/>
          <w:i w:val="false"/>
          <w:color w:val="000000"/>
          <w:sz w:val="28"/>
        </w:rPr>
        <w:t>
      1) заключение о безопасности, эффективности и качестве изделия медицинского назначения и медицинской техники;</w:t>
      </w:r>
    </w:p>
    <w:bookmarkEnd w:id="1696"/>
    <w:bookmarkStart w:name="z2269" w:id="1697"/>
    <w:p>
      <w:pPr>
        <w:spacing w:after="0"/>
        <w:ind w:left="0"/>
        <w:jc w:val="both"/>
      </w:pPr>
      <w:r>
        <w:rPr>
          <w:rFonts w:ascii="Times New Roman"/>
          <w:b w:val="false"/>
          <w:i w:val="false"/>
          <w:color w:val="000000"/>
          <w:sz w:val="28"/>
        </w:rPr>
        <w:t xml:space="preserve">
      2) инструкцию по медицинскому применению изделия медицинского назначения на казахском и русском языках, разрабатываемую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 414 и согласованную экспертной организацией;</w:t>
      </w:r>
    </w:p>
    <w:bookmarkEnd w:id="1697"/>
    <w:bookmarkStart w:name="z2270" w:id="1698"/>
    <w:p>
      <w:pPr>
        <w:spacing w:after="0"/>
        <w:ind w:left="0"/>
        <w:jc w:val="both"/>
      </w:pPr>
      <w:r>
        <w:rPr>
          <w:rFonts w:ascii="Times New Roman"/>
          <w:b w:val="false"/>
          <w:i w:val="false"/>
          <w:color w:val="000000"/>
          <w:sz w:val="28"/>
        </w:rPr>
        <w:t>
      3) макеты упаковок, этикеток, стикеров изделий медицинского назначения, согласованных государственной экспертной организацией на казахском и русском языках.</w:t>
      </w:r>
    </w:p>
    <w:bookmarkEnd w:id="1698"/>
    <w:bookmarkStart w:name="z2271" w:id="1699"/>
    <w:p>
      <w:pPr>
        <w:spacing w:after="0"/>
        <w:ind w:left="0"/>
        <w:jc w:val="both"/>
      </w:pPr>
      <w:r>
        <w:rPr>
          <w:rFonts w:ascii="Times New Roman"/>
          <w:b w:val="false"/>
          <w:i w:val="false"/>
          <w:color w:val="000000"/>
          <w:sz w:val="28"/>
        </w:rPr>
        <w:t>
      35. По результатам экспертизы государственная экспертная организация формирует сводный отчет по безопасности, эффективности и качеству изделия медицинского назначения и медицинской техники в соответствии с приложением 12 к настоящим Правилам, часть которого размещает на интернет-ресурсе государственной экспертной организации.</w:t>
      </w:r>
    </w:p>
    <w:bookmarkEnd w:id="1699"/>
    <w:bookmarkStart w:name="z2272" w:id="1700"/>
    <w:p>
      <w:pPr>
        <w:spacing w:after="0"/>
        <w:ind w:left="0"/>
        <w:jc w:val="both"/>
      </w:pPr>
      <w:r>
        <w:rPr>
          <w:rFonts w:ascii="Times New Roman"/>
          <w:b w:val="false"/>
          <w:i w:val="false"/>
          <w:color w:val="000000"/>
          <w:sz w:val="28"/>
        </w:rPr>
        <w:t>
      36. Заключение о безопасности, эффективности и качестве изделия медицинского назначения и медицинской техники действительно в течение ста восьмидесяти календарных дней. В случае истечения срока действия заключения о безопасности, эффективности и качестве изделия медицинского назначения и медицинской техники, заявитель повторно подает заявление, документы и материалы для проведения экспертизы в соответствии с настоящими Правилами.</w:t>
      </w:r>
    </w:p>
    <w:bookmarkEnd w:id="1700"/>
    <w:bookmarkStart w:name="z2273" w:id="1701"/>
    <w:p>
      <w:pPr>
        <w:spacing w:after="0"/>
        <w:ind w:left="0"/>
        <w:jc w:val="both"/>
      </w:pPr>
      <w:r>
        <w:rPr>
          <w:rFonts w:ascii="Times New Roman"/>
          <w:b w:val="false"/>
          <w:i w:val="false"/>
          <w:color w:val="000000"/>
          <w:sz w:val="28"/>
        </w:rPr>
        <w:t>
      37. Отрицательное заключение о безопасности, эффективности и качестве изделия медицинского назначения, медицинской техники выдается в случаях:</w:t>
      </w:r>
    </w:p>
    <w:bookmarkEnd w:id="1701"/>
    <w:bookmarkStart w:name="z2274" w:id="1702"/>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bookmarkEnd w:id="1702"/>
    <w:bookmarkStart w:name="z2275" w:id="1703"/>
    <w:p>
      <w:pPr>
        <w:spacing w:after="0"/>
        <w:ind w:left="0"/>
        <w:jc w:val="both"/>
      </w:pPr>
      <w:r>
        <w:rPr>
          <w:rFonts w:ascii="Times New Roman"/>
          <w:b w:val="false"/>
          <w:i w:val="false"/>
          <w:color w:val="000000"/>
          <w:sz w:val="28"/>
        </w:rPr>
        <w:t>
      2) представления заявителем недостоверных сведений;</w:t>
      </w:r>
    </w:p>
    <w:bookmarkEnd w:id="1703"/>
    <w:bookmarkStart w:name="z2276" w:id="1704"/>
    <w:p>
      <w:pPr>
        <w:spacing w:after="0"/>
        <w:ind w:left="0"/>
        <w:jc w:val="both"/>
      </w:pPr>
      <w:r>
        <w:rPr>
          <w:rFonts w:ascii="Times New Roman"/>
          <w:b w:val="false"/>
          <w:i w:val="false"/>
          <w:color w:val="000000"/>
          <w:sz w:val="28"/>
        </w:rPr>
        <w:t>
      3) более низкой безопасности, эффективности и качества изделия медицинского назначения и медицинской техники по сравнению с ранее зарегистрированными аналогами;</w:t>
      </w:r>
    </w:p>
    <w:bookmarkEnd w:id="1704"/>
    <w:bookmarkStart w:name="z2277" w:id="1705"/>
    <w:p>
      <w:pPr>
        <w:spacing w:after="0"/>
        <w:ind w:left="0"/>
        <w:jc w:val="both"/>
      </w:pPr>
      <w:r>
        <w:rPr>
          <w:rFonts w:ascii="Times New Roman"/>
          <w:b w:val="false"/>
          <w:i w:val="false"/>
          <w:color w:val="000000"/>
          <w:sz w:val="28"/>
        </w:rPr>
        <w:t>
      4) отрицательного заключения о безопасности, эффективности и качестве изделия медицинского назначения и медицинской техники по результатам любого этапа экспертизы;</w:t>
      </w:r>
    </w:p>
    <w:bookmarkEnd w:id="1705"/>
    <w:bookmarkStart w:name="z2278" w:id="1706"/>
    <w:p>
      <w:pPr>
        <w:spacing w:after="0"/>
        <w:ind w:left="0"/>
        <w:jc w:val="both"/>
      </w:pPr>
      <w:r>
        <w:rPr>
          <w:rFonts w:ascii="Times New Roman"/>
          <w:b w:val="false"/>
          <w:i w:val="false"/>
          <w:color w:val="000000"/>
          <w:sz w:val="28"/>
        </w:rPr>
        <w:t>
      5)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изделий медицинского назначения и медицинской техники, по результатам оценки производства и системы обеспечения качества производителя (предприятия-изготовителя) регистрации;</w:t>
      </w:r>
    </w:p>
    <w:bookmarkEnd w:id="1706"/>
    <w:bookmarkStart w:name="z2279" w:id="1707"/>
    <w:p>
      <w:pPr>
        <w:spacing w:after="0"/>
        <w:ind w:left="0"/>
        <w:jc w:val="both"/>
      </w:pPr>
      <w:r>
        <w:rPr>
          <w:rFonts w:ascii="Times New Roman"/>
          <w:b w:val="false"/>
          <w:i w:val="false"/>
          <w:color w:val="000000"/>
          <w:sz w:val="28"/>
        </w:rPr>
        <w:t>
      6)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законодательных актов Республики Казахстан.</w:t>
      </w:r>
    </w:p>
    <w:bookmarkEnd w:id="1707"/>
    <w:bookmarkStart w:name="z2280" w:id="1708"/>
    <w:p>
      <w:pPr>
        <w:spacing w:after="0"/>
        <w:ind w:left="0"/>
        <w:jc w:val="both"/>
      </w:pPr>
      <w:r>
        <w:rPr>
          <w:rFonts w:ascii="Times New Roman"/>
          <w:b w:val="false"/>
          <w:i w:val="false"/>
          <w:color w:val="000000"/>
          <w:sz w:val="28"/>
        </w:rPr>
        <w:t>
      38. В случаях отрицательного заключения о безопасности, эффективности и качестве изделия медицинского назначения, медицинской техники или отзыва заявителем заявления на экспертизу после начала проведения экспертизы, стоимость проведения экспертных работ заявителю не возвращаются.</w:t>
      </w:r>
    </w:p>
    <w:bookmarkEnd w:id="1708"/>
    <w:bookmarkStart w:name="z2281" w:id="1709"/>
    <w:p>
      <w:pPr>
        <w:spacing w:after="0"/>
        <w:ind w:left="0"/>
        <w:jc w:val="both"/>
      </w:pPr>
      <w:r>
        <w:rPr>
          <w:rFonts w:ascii="Times New Roman"/>
          <w:b w:val="false"/>
          <w:i w:val="false"/>
          <w:color w:val="000000"/>
          <w:sz w:val="28"/>
        </w:rPr>
        <w:t>
      39. 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заключения первичной экспертизы, специализированной экспертизы, протоколы испытательной лаборатории), заключение о безопасности, эффективности и качестве, утвержденную инструкцию по медицинскому применению изделия медицинского назначения, утвержденные макеты упаковок, этикеток, стикеров и хранящийся в электронном архиве.</w:t>
      </w:r>
    </w:p>
    <w:bookmarkEnd w:id="1709"/>
    <w:bookmarkStart w:name="z2282" w:id="1710"/>
    <w:p>
      <w:pPr>
        <w:spacing w:after="0"/>
        <w:ind w:left="0"/>
        <w:jc w:val="both"/>
      </w:pPr>
      <w:r>
        <w:rPr>
          <w:rFonts w:ascii="Times New Roman"/>
          <w:b w:val="false"/>
          <w:i w:val="false"/>
          <w:color w:val="000000"/>
          <w:sz w:val="28"/>
        </w:rPr>
        <w:t>
      Во время действия регистрационного удостоверения архивное регистрационное досье, дополняется копиями регистрационных удостоверений о внесении изменений со всеми приложенными документами заявителя в электронном виде.</w:t>
      </w:r>
    </w:p>
    <w:bookmarkEnd w:id="1710"/>
    <w:bookmarkStart w:name="z2283" w:id="1711"/>
    <w:p>
      <w:pPr>
        <w:spacing w:after="0"/>
        <w:ind w:left="0"/>
        <w:jc w:val="both"/>
      </w:pPr>
      <w:r>
        <w:rPr>
          <w:rFonts w:ascii="Times New Roman"/>
          <w:b w:val="false"/>
          <w:i w:val="false"/>
          <w:color w:val="000000"/>
          <w:sz w:val="28"/>
        </w:rPr>
        <w:t>
      Регистрационное досье хранится в электронном архиве с соблюдением требований конфиденциальности независимо от результатов экспертизы.</w:t>
      </w:r>
    </w:p>
    <w:bookmarkEnd w:id="1711"/>
    <w:bookmarkStart w:name="z2284" w:id="1712"/>
    <w:p>
      <w:pPr>
        <w:spacing w:after="0"/>
        <w:ind w:left="0"/>
        <w:jc w:val="both"/>
      </w:pPr>
      <w:r>
        <w:rPr>
          <w:rFonts w:ascii="Times New Roman"/>
          <w:b w:val="false"/>
          <w:i w:val="false"/>
          <w:color w:val="000000"/>
          <w:sz w:val="28"/>
        </w:rPr>
        <w:t>
      Регистрационное досье изделия медицинского назначения и медицинской техники на электронном носителе хранится десять лет.</w:t>
      </w:r>
    </w:p>
    <w:bookmarkEnd w:id="1712"/>
    <w:bookmarkStart w:name="z2285" w:id="1713"/>
    <w:p>
      <w:pPr>
        <w:spacing w:after="0"/>
        <w:ind w:left="0"/>
        <w:jc w:val="left"/>
      </w:pPr>
      <w:r>
        <w:rPr>
          <w:rFonts w:ascii="Times New Roman"/>
          <w:b/>
          <w:i w:val="false"/>
          <w:color w:val="000000"/>
        </w:rPr>
        <w:t xml:space="preserve"> Глава 5. Особенности проведения экспертизы изделий медицинского назначения и медицинской техники</w:t>
      </w:r>
    </w:p>
    <w:bookmarkEnd w:id="1713"/>
    <w:bookmarkStart w:name="z2286" w:id="1714"/>
    <w:p>
      <w:pPr>
        <w:spacing w:after="0"/>
        <w:ind w:left="0"/>
        <w:jc w:val="both"/>
      </w:pPr>
      <w:r>
        <w:rPr>
          <w:rFonts w:ascii="Times New Roman"/>
          <w:b w:val="false"/>
          <w:i w:val="false"/>
          <w:color w:val="000000"/>
          <w:sz w:val="28"/>
        </w:rPr>
        <w:t>
      40.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bookmarkEnd w:id="1714"/>
    <w:bookmarkStart w:name="z2287" w:id="1715"/>
    <w:p>
      <w:pPr>
        <w:spacing w:after="0"/>
        <w:ind w:left="0"/>
        <w:jc w:val="both"/>
      </w:pPr>
      <w:r>
        <w:rPr>
          <w:rFonts w:ascii="Times New Roman"/>
          <w:b w:val="false"/>
          <w:i w:val="false"/>
          <w:color w:val="000000"/>
          <w:sz w:val="28"/>
        </w:rPr>
        <w:t xml:space="preserve">
      41. При проведении экспертизы изделий медицинского назначения и медицинской техники государственная экспертная организация устанавливает соответствие заявленного класса в зависимости от степени потенциального риска применения в соответствии </w:t>
      </w:r>
      <w:r>
        <w:rPr>
          <w:rFonts w:ascii="Times New Roman"/>
          <w:b w:val="false"/>
          <w:i w:val="false"/>
          <w:color w:val="000000"/>
          <w:sz w:val="28"/>
        </w:rPr>
        <w:t>Правилами</w:t>
      </w:r>
      <w:r>
        <w:rPr>
          <w:rFonts w:ascii="Times New Roman"/>
          <w:b w:val="false"/>
          <w:i w:val="false"/>
          <w:color w:val="000000"/>
          <w:sz w:val="28"/>
        </w:rPr>
        <w:t xml:space="preserve"> классификации безопасности изделий медицинского назначения и медицинской техники, утвержденными приказом Министра здравоохранения Республики Казахстан от 24 ноября 2009 года № 764 (зарегистрирован в Реестре государственной регистрации нормативных правовых актов под № 5936).</w:t>
      </w:r>
    </w:p>
    <w:bookmarkEnd w:id="1715"/>
    <w:bookmarkStart w:name="z2288" w:id="1716"/>
    <w:p>
      <w:pPr>
        <w:spacing w:after="0"/>
        <w:ind w:left="0"/>
        <w:jc w:val="both"/>
      </w:pPr>
      <w:r>
        <w:rPr>
          <w:rFonts w:ascii="Times New Roman"/>
          <w:b w:val="false"/>
          <w:i w:val="false"/>
          <w:color w:val="000000"/>
          <w:sz w:val="28"/>
        </w:rPr>
        <w:t>
      42. В отношении изделий медицинского назначения и медицинской техники, имеющих бессрочное регистрационное удостоверение, государственной экспертной организацией осуществляется периодическая оценка соотношения польза/риск на основании непрерывного мониторинга безопасности с ежегодным возмещением заявителем расходов на основании договора между заявителем и государственной экспертной организацией.</w:t>
      </w:r>
    </w:p>
    <w:bookmarkEnd w:id="1716"/>
    <w:bookmarkStart w:name="z2289" w:id="1717"/>
    <w:p>
      <w:pPr>
        <w:spacing w:after="0"/>
        <w:ind w:left="0"/>
        <w:jc w:val="both"/>
      </w:pPr>
      <w:r>
        <w:rPr>
          <w:rFonts w:ascii="Times New Roman"/>
          <w:b w:val="false"/>
          <w:i w:val="false"/>
          <w:color w:val="000000"/>
          <w:sz w:val="28"/>
        </w:rPr>
        <w:t>
      43. Экспертиза принадлежности продукции к изделиям медицинского назначения и медицинской техники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 заключенным между заявителем и государственной экспертной организацией.</w:t>
      </w:r>
    </w:p>
    <w:bookmarkEnd w:id="1717"/>
    <w:bookmarkStart w:name="z2290" w:id="1718"/>
    <w:p>
      <w:pPr>
        <w:spacing w:after="0"/>
        <w:ind w:left="0"/>
        <w:jc w:val="both"/>
      </w:pPr>
      <w:r>
        <w:rPr>
          <w:rFonts w:ascii="Times New Roman"/>
          <w:b w:val="false"/>
          <w:i w:val="false"/>
          <w:color w:val="000000"/>
          <w:sz w:val="28"/>
        </w:rPr>
        <w:t>
      44. Экспертиза изменений, вносимых в регистрационное досье, осуществляется на изделия медицинского назначения и медицинскую технику в период действия регистрационного удостоверения и не снижает безопасность и качество изделий медицинского назначения и медицинской техники.</w:t>
      </w:r>
    </w:p>
    <w:bookmarkEnd w:id="1718"/>
    <w:bookmarkStart w:name="z2291" w:id="1719"/>
    <w:p>
      <w:pPr>
        <w:spacing w:after="0"/>
        <w:ind w:left="0"/>
        <w:jc w:val="both"/>
      </w:pPr>
      <w:r>
        <w:rPr>
          <w:rFonts w:ascii="Times New Roman"/>
          <w:b w:val="false"/>
          <w:i w:val="false"/>
          <w:color w:val="000000"/>
          <w:sz w:val="28"/>
        </w:rPr>
        <w:t>
      45. Изменения классифицируются в соответствии с перечнем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 согласно приложению 13 к настоящим Правилам. Изменения, не включенные в указанный перечень, подлежат новой регистрации в соответствии с настоящими Правилами.</w:t>
      </w:r>
    </w:p>
    <w:bookmarkEnd w:id="1719"/>
    <w:bookmarkStart w:name="z2292" w:id="1720"/>
    <w:p>
      <w:pPr>
        <w:spacing w:after="0"/>
        <w:ind w:left="0"/>
        <w:jc w:val="both"/>
      </w:pPr>
      <w:r>
        <w:rPr>
          <w:rFonts w:ascii="Times New Roman"/>
          <w:b w:val="false"/>
          <w:i w:val="false"/>
          <w:color w:val="000000"/>
          <w:sz w:val="28"/>
        </w:rPr>
        <w:t>
      46. Заявитель в течение двух месяцев после утверждения вносимых изменений производителем подает заявление на проведение экспертизы изделия медицинского назначения и медицинской техники по форме согласно приложению 1 к настоящим Правилам.</w:t>
      </w:r>
    </w:p>
    <w:bookmarkEnd w:id="1720"/>
    <w:bookmarkStart w:name="z2293" w:id="1721"/>
    <w:p>
      <w:pPr>
        <w:spacing w:after="0"/>
        <w:ind w:left="0"/>
        <w:jc w:val="both"/>
      </w:pPr>
      <w:r>
        <w:rPr>
          <w:rFonts w:ascii="Times New Roman"/>
          <w:b w:val="false"/>
          <w:i w:val="false"/>
          <w:color w:val="000000"/>
          <w:sz w:val="28"/>
        </w:rPr>
        <w:t>
      47. К заявлению о внесении изменений в регистрационное досье изделия медицинского назначения и медицинской техники прилагаются документы и материалы, необходимые для внесения изменений, согласно Перечню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 согласно приложению13 к настоящим Правилам.</w:t>
      </w:r>
    </w:p>
    <w:bookmarkEnd w:id="1721"/>
    <w:bookmarkStart w:name="z2294" w:id="1722"/>
    <w:p>
      <w:pPr>
        <w:spacing w:after="0"/>
        <w:ind w:left="0"/>
        <w:jc w:val="both"/>
      </w:pPr>
      <w:r>
        <w:rPr>
          <w:rFonts w:ascii="Times New Roman"/>
          <w:b w:val="false"/>
          <w:i w:val="false"/>
          <w:color w:val="000000"/>
          <w:sz w:val="28"/>
        </w:rPr>
        <w:t>
      48. Государственная экспертная организация на основании результатов экспертизы составляет экспертный отчет специализированной экспертизы о влиянии вносимых изменений в регистрационное досье на безопасность, эффективность и качество изделий медицинского назначения и медицинской техники по форме согласно приложению 9 к настоящим Правилам, подписанный руководителем структурного подразделения и экспертом, проводившим экспертизу.</w:t>
      </w:r>
    </w:p>
    <w:bookmarkEnd w:id="1722"/>
    <w:bookmarkStart w:name="z2295" w:id="1723"/>
    <w:p>
      <w:pPr>
        <w:spacing w:after="0"/>
        <w:ind w:left="0"/>
        <w:jc w:val="both"/>
      </w:pPr>
      <w:r>
        <w:rPr>
          <w:rFonts w:ascii="Times New Roman"/>
          <w:b w:val="false"/>
          <w:i w:val="false"/>
          <w:color w:val="000000"/>
          <w:sz w:val="28"/>
        </w:rPr>
        <w:t>
      49. Производитель или уполномоченный представитель производителя изделия медицинского назначения или медицинской техники вносит изменения в регистрационное досье на основании уведомлении в произвольной форме государственной экспертной организации, основанной на сведениях из международных источников и результатах мониторинга безопасности.</w:t>
      </w:r>
    </w:p>
    <w:bookmarkEnd w:id="1723"/>
    <w:bookmarkStart w:name="z2296" w:id="1724"/>
    <w:p>
      <w:pPr>
        <w:spacing w:after="0"/>
        <w:ind w:left="0"/>
        <w:jc w:val="both"/>
      </w:pPr>
      <w:r>
        <w:rPr>
          <w:rFonts w:ascii="Times New Roman"/>
          <w:b w:val="false"/>
          <w:i w:val="false"/>
          <w:color w:val="000000"/>
          <w:sz w:val="28"/>
        </w:rPr>
        <w:t>
      Государственная экспертная организация при выявлении оснований по международным источникам и результатам мониторинга безопасности извещает через информационные ресурсы всех производителей и уполномоченных представителей производителя о необходимости внесения соответствующих изменений в инструкцию по медицинскому применению или эксплуатационный документ через процедуру внесения изменений в регистрационное досье в течение девяноста календарных дней.</w:t>
      </w:r>
    </w:p>
    <w:bookmarkEnd w:id="1724"/>
    <w:bookmarkStart w:name="z2297" w:id="1725"/>
    <w:p>
      <w:pPr>
        <w:spacing w:after="0"/>
        <w:ind w:left="0"/>
        <w:jc w:val="both"/>
      </w:pPr>
      <w:r>
        <w:rPr>
          <w:rFonts w:ascii="Times New Roman"/>
          <w:b w:val="false"/>
          <w:i w:val="false"/>
          <w:color w:val="000000"/>
          <w:sz w:val="28"/>
        </w:rPr>
        <w:t>
      50. При невыполнении условия, указанного в пункте 49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изделий медицинского назначения и медицинской техники о необходимости приостановления действия регистрационного удостоверения.</w:t>
      </w:r>
    </w:p>
    <w:bookmarkEnd w:id="1725"/>
    <w:bookmarkStart w:name="z2298" w:id="1726"/>
    <w:p>
      <w:pPr>
        <w:spacing w:after="0"/>
        <w:ind w:left="0"/>
        <w:jc w:val="left"/>
      </w:pPr>
      <w:r>
        <w:rPr>
          <w:rFonts w:ascii="Times New Roman"/>
          <w:b/>
          <w:i w:val="false"/>
          <w:color w:val="000000"/>
        </w:rPr>
        <w:t xml:space="preserve"> Глава 6. Сроки проведения экспертизы изделий медицинского назначения и медицинской техники</w:t>
      </w:r>
    </w:p>
    <w:bookmarkEnd w:id="1726"/>
    <w:bookmarkStart w:name="z2299" w:id="1727"/>
    <w:p>
      <w:pPr>
        <w:spacing w:after="0"/>
        <w:ind w:left="0"/>
        <w:jc w:val="both"/>
      </w:pPr>
      <w:r>
        <w:rPr>
          <w:rFonts w:ascii="Times New Roman"/>
          <w:b w:val="false"/>
          <w:i w:val="false"/>
          <w:color w:val="000000"/>
          <w:sz w:val="28"/>
        </w:rPr>
        <w:t>
      51. Сроки проведения экспертизы изделия медицинского назначения и медицинской техники составляют:</w:t>
      </w:r>
    </w:p>
    <w:bookmarkEnd w:id="1727"/>
    <w:bookmarkStart w:name="z2300" w:id="1728"/>
    <w:p>
      <w:pPr>
        <w:spacing w:after="0"/>
        <w:ind w:left="0"/>
        <w:jc w:val="both"/>
      </w:pPr>
      <w:r>
        <w:rPr>
          <w:rFonts w:ascii="Times New Roman"/>
          <w:b w:val="false"/>
          <w:i w:val="false"/>
          <w:color w:val="000000"/>
          <w:sz w:val="28"/>
        </w:rPr>
        <w:t>
      1) при экспертизе изделий медицинского назначения класса 1 и класса 2а в сроки, не превышающие девяноста календарных дней, в том числе:</w:t>
      </w:r>
    </w:p>
    <w:bookmarkEnd w:id="1728"/>
    <w:bookmarkStart w:name="z2301" w:id="1729"/>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729"/>
    <w:bookmarkStart w:name="z2302" w:id="1730"/>
    <w:p>
      <w:pPr>
        <w:spacing w:after="0"/>
        <w:ind w:left="0"/>
        <w:jc w:val="both"/>
      </w:pPr>
      <w:r>
        <w:rPr>
          <w:rFonts w:ascii="Times New Roman"/>
          <w:b w:val="false"/>
          <w:i w:val="false"/>
          <w:color w:val="000000"/>
          <w:sz w:val="28"/>
        </w:rPr>
        <w:t>
      лабораторные испытания - тридцать календарных дней;</w:t>
      </w:r>
    </w:p>
    <w:bookmarkEnd w:id="1730"/>
    <w:bookmarkStart w:name="z2303" w:id="1731"/>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731"/>
    <w:bookmarkStart w:name="z2304" w:id="1732"/>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1732"/>
    <w:bookmarkStart w:name="z2305" w:id="1733"/>
    <w:p>
      <w:pPr>
        <w:spacing w:after="0"/>
        <w:ind w:left="0"/>
        <w:jc w:val="both"/>
      </w:pPr>
      <w:r>
        <w:rPr>
          <w:rFonts w:ascii="Times New Roman"/>
          <w:b w:val="false"/>
          <w:i w:val="false"/>
          <w:color w:val="000000"/>
          <w:sz w:val="28"/>
        </w:rPr>
        <w:t>
      2) при экспертизе изделия медицинского назначения класса 2б (с повышенной степенью риска) и класса 3 (с высокой степенью риска) - в сроки, не превышающие ста шестидесяти календарных дней, в том числе:</w:t>
      </w:r>
    </w:p>
    <w:bookmarkEnd w:id="1733"/>
    <w:bookmarkStart w:name="z2306" w:id="1734"/>
    <w:p>
      <w:pPr>
        <w:spacing w:after="0"/>
        <w:ind w:left="0"/>
        <w:jc w:val="both"/>
      </w:pPr>
      <w:r>
        <w:rPr>
          <w:rFonts w:ascii="Times New Roman"/>
          <w:b w:val="false"/>
          <w:i w:val="false"/>
          <w:color w:val="000000"/>
          <w:sz w:val="28"/>
        </w:rPr>
        <w:t>
      начальная экспертиза (валидация регистрационного досье) - двадцать календарных дней;</w:t>
      </w:r>
    </w:p>
    <w:bookmarkEnd w:id="1734"/>
    <w:bookmarkStart w:name="z2307" w:id="1735"/>
    <w:p>
      <w:pPr>
        <w:spacing w:after="0"/>
        <w:ind w:left="0"/>
        <w:jc w:val="both"/>
      </w:pPr>
      <w:r>
        <w:rPr>
          <w:rFonts w:ascii="Times New Roman"/>
          <w:b w:val="false"/>
          <w:i w:val="false"/>
          <w:color w:val="000000"/>
          <w:sz w:val="28"/>
        </w:rPr>
        <w:t>
      лабораторные испытания - шестьдесят календарных дней;</w:t>
      </w:r>
    </w:p>
    <w:bookmarkEnd w:id="1735"/>
    <w:bookmarkStart w:name="z2308" w:id="1736"/>
    <w:p>
      <w:pPr>
        <w:spacing w:after="0"/>
        <w:ind w:left="0"/>
        <w:jc w:val="both"/>
      </w:pPr>
      <w:r>
        <w:rPr>
          <w:rFonts w:ascii="Times New Roman"/>
          <w:b w:val="false"/>
          <w:i w:val="false"/>
          <w:color w:val="000000"/>
          <w:sz w:val="28"/>
        </w:rPr>
        <w:t>
      специализированная экспертиза - семьдесят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736"/>
    <w:bookmarkStart w:name="z2309" w:id="1737"/>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1737"/>
    <w:bookmarkStart w:name="z2310" w:id="1738"/>
    <w:p>
      <w:pPr>
        <w:spacing w:after="0"/>
        <w:ind w:left="0"/>
        <w:jc w:val="both"/>
      </w:pPr>
      <w:r>
        <w:rPr>
          <w:rFonts w:ascii="Times New Roman"/>
          <w:b w:val="false"/>
          <w:i w:val="false"/>
          <w:color w:val="000000"/>
          <w:sz w:val="28"/>
        </w:rPr>
        <w:t>
      3) внесение изменений в регистрационное досье изделия медицинского назначения и медицинской техники (без проведения лабораторных испытаний) в сроки, не превышающие шестидесяти календарных дней, в том числе:</w:t>
      </w:r>
    </w:p>
    <w:bookmarkEnd w:id="1738"/>
    <w:bookmarkStart w:name="z2311" w:id="1739"/>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739"/>
    <w:bookmarkStart w:name="z2312" w:id="1740"/>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740"/>
    <w:bookmarkStart w:name="z2313" w:id="1741"/>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1741"/>
    <w:bookmarkStart w:name="z2314" w:id="1742"/>
    <w:p>
      <w:pPr>
        <w:spacing w:after="0"/>
        <w:ind w:left="0"/>
        <w:jc w:val="both"/>
      </w:pPr>
      <w:r>
        <w:rPr>
          <w:rFonts w:ascii="Times New Roman"/>
          <w:b w:val="false"/>
          <w:i w:val="false"/>
          <w:color w:val="000000"/>
          <w:sz w:val="28"/>
        </w:rPr>
        <w:t>
      4) внесение изменений типа I в регистрационное досье изделия медицинского назначения (с проведением лабораторных испытаний) в сроки, не превышающие восьмидесяти календарных дней, в том числе:</w:t>
      </w:r>
    </w:p>
    <w:bookmarkEnd w:id="1742"/>
    <w:bookmarkStart w:name="z2315" w:id="1743"/>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743"/>
    <w:bookmarkStart w:name="z2316" w:id="1744"/>
    <w:p>
      <w:pPr>
        <w:spacing w:after="0"/>
        <w:ind w:left="0"/>
        <w:jc w:val="both"/>
      </w:pPr>
      <w:r>
        <w:rPr>
          <w:rFonts w:ascii="Times New Roman"/>
          <w:b w:val="false"/>
          <w:i w:val="false"/>
          <w:color w:val="000000"/>
          <w:sz w:val="28"/>
        </w:rPr>
        <w:t>
      лабораторные испытания - двадцать календарных дней;</w:t>
      </w:r>
    </w:p>
    <w:bookmarkEnd w:id="1744"/>
    <w:bookmarkStart w:name="z2317" w:id="1745"/>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 в течение десяти календарных дней);</w:t>
      </w:r>
    </w:p>
    <w:bookmarkEnd w:id="1745"/>
    <w:bookmarkStart w:name="z2318" w:id="1746"/>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1746"/>
    <w:bookmarkStart w:name="z2319" w:id="1747"/>
    <w:p>
      <w:pPr>
        <w:spacing w:after="0"/>
        <w:ind w:left="0"/>
        <w:jc w:val="both"/>
      </w:pPr>
      <w:r>
        <w:rPr>
          <w:rFonts w:ascii="Times New Roman"/>
          <w:b w:val="false"/>
          <w:i w:val="false"/>
          <w:color w:val="000000"/>
          <w:sz w:val="28"/>
        </w:rPr>
        <w:t>
      5) экспертиза медицинской техники (независимо от класса) осуществляется в сроки, не превышающие девяноста календарных дней, в том числе:</w:t>
      </w:r>
    </w:p>
    <w:bookmarkEnd w:id="1747"/>
    <w:bookmarkStart w:name="z2320" w:id="1748"/>
    <w:p>
      <w:pPr>
        <w:spacing w:after="0"/>
        <w:ind w:left="0"/>
        <w:jc w:val="both"/>
      </w:pPr>
      <w:r>
        <w:rPr>
          <w:rFonts w:ascii="Times New Roman"/>
          <w:b w:val="false"/>
          <w:i w:val="false"/>
          <w:color w:val="000000"/>
          <w:sz w:val="28"/>
        </w:rPr>
        <w:t>
      начальная экспертиза (валидация регистрационного досье) - десять календарных дней;</w:t>
      </w:r>
    </w:p>
    <w:bookmarkEnd w:id="1748"/>
    <w:bookmarkStart w:name="z2321" w:id="1749"/>
    <w:p>
      <w:pPr>
        <w:spacing w:after="0"/>
        <w:ind w:left="0"/>
        <w:jc w:val="both"/>
      </w:pPr>
      <w:r>
        <w:rPr>
          <w:rFonts w:ascii="Times New Roman"/>
          <w:b w:val="false"/>
          <w:i w:val="false"/>
          <w:color w:val="000000"/>
          <w:sz w:val="28"/>
        </w:rPr>
        <w:t>
      специализированная экспертиза - семьдесят календарных дней;</w:t>
      </w:r>
    </w:p>
    <w:bookmarkEnd w:id="1749"/>
    <w:bookmarkStart w:name="z2322" w:id="1750"/>
    <w:p>
      <w:pPr>
        <w:spacing w:after="0"/>
        <w:ind w:left="0"/>
        <w:jc w:val="both"/>
      </w:pPr>
      <w:r>
        <w:rPr>
          <w:rFonts w:ascii="Times New Roman"/>
          <w:b w:val="false"/>
          <w:i w:val="false"/>
          <w:color w:val="000000"/>
          <w:sz w:val="28"/>
        </w:rPr>
        <w:t>
      формирование заключения о безопасности, эффективности и качестве - десять календарных дней.</w:t>
      </w:r>
    </w:p>
    <w:bookmarkEnd w:id="1750"/>
    <w:bookmarkStart w:name="z2323" w:id="1751"/>
    <w:p>
      <w:pPr>
        <w:spacing w:after="0"/>
        <w:ind w:left="0"/>
        <w:jc w:val="both"/>
      </w:pPr>
      <w:r>
        <w:rPr>
          <w:rFonts w:ascii="Times New Roman"/>
          <w:b w:val="false"/>
          <w:i w:val="false"/>
          <w:color w:val="000000"/>
          <w:sz w:val="28"/>
        </w:rPr>
        <w:t>
      52. В сроки проведения экспертизы изделия медицинского назначения и медицинской техники не входят:</w:t>
      </w:r>
    </w:p>
    <w:bookmarkEnd w:id="1751"/>
    <w:bookmarkStart w:name="z2324" w:id="1752"/>
    <w:p>
      <w:pPr>
        <w:spacing w:after="0"/>
        <w:ind w:left="0"/>
        <w:jc w:val="both"/>
      </w:pPr>
      <w:r>
        <w:rPr>
          <w:rFonts w:ascii="Times New Roman"/>
          <w:b w:val="false"/>
          <w:i w:val="false"/>
          <w:color w:val="000000"/>
          <w:sz w:val="28"/>
        </w:rPr>
        <w:t>
      1) время восполнения некомплектности регистрационного досье;</w:t>
      </w:r>
    </w:p>
    <w:bookmarkEnd w:id="1752"/>
    <w:bookmarkStart w:name="z2325" w:id="1753"/>
    <w:p>
      <w:pPr>
        <w:spacing w:after="0"/>
        <w:ind w:left="0"/>
        <w:jc w:val="both"/>
      </w:pPr>
      <w:r>
        <w:rPr>
          <w:rFonts w:ascii="Times New Roman"/>
          <w:b w:val="false"/>
          <w:i w:val="false"/>
          <w:color w:val="000000"/>
          <w:sz w:val="28"/>
        </w:rPr>
        <w:t>
      2) время предоставление заявителем документов и материалов по запросу при проведении экспертизы в установленные сроки;</w:t>
      </w:r>
    </w:p>
    <w:bookmarkEnd w:id="1753"/>
    <w:bookmarkStart w:name="z2326" w:id="1754"/>
    <w:p>
      <w:pPr>
        <w:spacing w:after="0"/>
        <w:ind w:left="0"/>
        <w:jc w:val="both"/>
      </w:pPr>
      <w:r>
        <w:rPr>
          <w:rFonts w:ascii="Times New Roman"/>
          <w:b w:val="false"/>
          <w:i w:val="false"/>
          <w:color w:val="000000"/>
          <w:sz w:val="28"/>
        </w:rPr>
        <w:t>
      3) время подготовки и оценки условий производства;</w:t>
      </w:r>
    </w:p>
    <w:bookmarkEnd w:id="1754"/>
    <w:bookmarkStart w:name="z2327" w:id="1755"/>
    <w:p>
      <w:pPr>
        <w:spacing w:after="0"/>
        <w:ind w:left="0"/>
        <w:jc w:val="both"/>
      </w:pPr>
      <w:r>
        <w:rPr>
          <w:rFonts w:ascii="Times New Roman"/>
          <w:b w:val="false"/>
          <w:i w:val="false"/>
          <w:color w:val="000000"/>
          <w:sz w:val="28"/>
        </w:rPr>
        <w:t>
      4) согласование заявителем итоговых документов;</w:t>
      </w:r>
    </w:p>
    <w:bookmarkEnd w:id="1755"/>
    <w:bookmarkStart w:name="z2328" w:id="1756"/>
    <w:p>
      <w:pPr>
        <w:spacing w:after="0"/>
        <w:ind w:left="0"/>
        <w:jc w:val="both"/>
      </w:pPr>
      <w:r>
        <w:rPr>
          <w:rFonts w:ascii="Times New Roman"/>
          <w:b w:val="false"/>
          <w:i w:val="false"/>
          <w:color w:val="000000"/>
          <w:sz w:val="28"/>
        </w:rPr>
        <w:t>
      5) организация и проведение Экспертного совета.</w:t>
      </w:r>
    </w:p>
    <w:bookmarkEnd w:id="1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изделий</w:t>
            </w:r>
            <w:r>
              <w:br/>
            </w:r>
            <w:r>
              <w:rPr>
                <w:rFonts w:ascii="Times New Roman"/>
                <w:b w:val="false"/>
                <w:i w:val="false"/>
                <w:color w:val="000000"/>
                <w:sz w:val="20"/>
              </w:rPr>
              <w:t>медицинского назначения и</w:t>
            </w:r>
            <w:r>
              <w:br/>
            </w:r>
            <w:r>
              <w:rPr>
                <w:rFonts w:ascii="Times New Roman"/>
                <w:b w:val="false"/>
                <w:i w:val="false"/>
                <w:color w:val="000000"/>
                <w:sz w:val="20"/>
              </w:rPr>
              <w:t>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331" w:id="1757"/>
    <w:p>
      <w:pPr>
        <w:spacing w:after="0"/>
        <w:ind w:left="0"/>
        <w:jc w:val="left"/>
      </w:pPr>
      <w:r>
        <w:rPr>
          <w:rFonts w:ascii="Times New Roman"/>
          <w:b/>
          <w:i w:val="false"/>
          <w:color w:val="000000"/>
        </w:rPr>
        <w:t xml:space="preserve"> Заявление на проведение экспертизы изделия медицинского назначения и медицинской техники*</w:t>
      </w:r>
    </w:p>
    <w:bookmarkEnd w:id="1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1976"/>
        <w:gridCol w:w="764"/>
        <w:gridCol w:w="787"/>
        <w:gridCol w:w="787"/>
        <w:gridCol w:w="348"/>
        <w:gridCol w:w="348"/>
        <w:gridCol w:w="348"/>
        <w:gridCol w:w="105"/>
        <w:gridCol w:w="105"/>
        <w:gridCol w:w="105"/>
        <w:gridCol w:w="157"/>
        <w:gridCol w:w="158"/>
        <w:gridCol w:w="1921"/>
        <w:gridCol w:w="577"/>
        <w:gridCol w:w="577"/>
        <w:gridCol w:w="579"/>
        <w:gridCol w:w="1858"/>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758"/>
          <w:p>
            <w:pPr>
              <w:spacing w:after="20"/>
              <w:ind w:left="20"/>
              <w:jc w:val="both"/>
            </w:pPr>
            <w:r>
              <w:rPr>
                <w:rFonts w:ascii="Times New Roman"/>
                <w:b w:val="false"/>
                <w:i w:val="false"/>
                <w:color w:val="000000"/>
                <w:sz w:val="20"/>
              </w:rPr>
              <w:t>
1.</w:t>
            </w:r>
          </w:p>
          <w:bookmarkEnd w:id="175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(необходимое отметить)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Изделие медицинского назначения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Медицинская техника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1759"/>
          <w:p>
            <w:pPr>
              <w:spacing w:after="20"/>
              <w:ind w:left="20"/>
              <w:jc w:val="both"/>
            </w:pPr>
            <w:r>
              <w:rPr>
                <w:rFonts w:ascii="Times New Roman"/>
                <w:b w:val="false"/>
                <w:i w:val="false"/>
                <w:color w:val="000000"/>
                <w:sz w:val="20"/>
              </w:rPr>
              <w:t>
2.</w:t>
            </w:r>
          </w:p>
          <w:bookmarkEnd w:id="1759"/>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1760"/>
          <w:p>
            <w:pPr>
              <w:spacing w:after="20"/>
              <w:ind w:left="20"/>
              <w:jc w:val="both"/>
            </w:pPr>
            <w:r>
              <w:rPr>
                <w:rFonts w:ascii="Times New Roman"/>
                <w:b w:val="false"/>
                <w:i w:val="false"/>
                <w:color w:val="000000"/>
                <w:sz w:val="20"/>
              </w:rPr>
              <w:t>
3.</w:t>
            </w:r>
          </w:p>
          <w:bookmarkEnd w:id="1760"/>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Номенклатурный код Глобальной номенклатуры медицинских изделий </w:t>
            </w:r>
            <w:r>
              <w:br/>
            </w:r>
            <w:r>
              <w:rPr>
                <w:rFonts w:ascii="Times New Roman"/>
                <w:b w:val="false"/>
                <w:i w:val="false"/>
                <w:color w:val="000000"/>
                <w:sz w:val="20"/>
              </w:rPr>
              <w:t>
(при наличии)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761"/>
          <w:p>
            <w:pPr>
              <w:spacing w:after="20"/>
              <w:ind w:left="20"/>
              <w:jc w:val="both"/>
            </w:pPr>
            <w:r>
              <w:rPr>
                <w:rFonts w:ascii="Times New Roman"/>
                <w:b w:val="false"/>
                <w:i w:val="false"/>
                <w:color w:val="000000"/>
                <w:sz w:val="20"/>
              </w:rPr>
              <w:t>
4.</w:t>
            </w:r>
          </w:p>
          <w:bookmarkEnd w:id="176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Номенклатуры медицинских изделий Республики Казахстан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762"/>
          <w:p>
            <w:pPr>
              <w:spacing w:after="20"/>
              <w:ind w:left="20"/>
              <w:jc w:val="both"/>
            </w:pPr>
            <w:r>
              <w:rPr>
                <w:rFonts w:ascii="Times New Roman"/>
                <w:b w:val="false"/>
                <w:i w:val="false"/>
                <w:color w:val="000000"/>
                <w:sz w:val="20"/>
              </w:rPr>
              <w:t>
5.</w:t>
            </w:r>
          </w:p>
          <w:bookmarkEnd w:id="17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763"/>
          <w:p>
            <w:pPr>
              <w:spacing w:after="20"/>
              <w:ind w:left="20"/>
              <w:jc w:val="both"/>
            </w:pPr>
            <w:r>
              <w:rPr>
                <w:rFonts w:ascii="Times New Roman"/>
                <w:b w:val="false"/>
                <w:i w:val="false"/>
                <w:color w:val="000000"/>
                <w:sz w:val="20"/>
              </w:rPr>
              <w:t>
6.</w:t>
            </w:r>
          </w:p>
          <w:bookmarkEnd w:id="1763"/>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764"/>
          <w:p>
            <w:pPr>
              <w:spacing w:after="20"/>
              <w:ind w:left="20"/>
              <w:jc w:val="both"/>
            </w:pPr>
            <w:r>
              <w:rPr>
                <w:rFonts w:ascii="Times New Roman"/>
                <w:b w:val="false"/>
                <w:i w:val="false"/>
                <w:color w:val="000000"/>
                <w:sz w:val="20"/>
              </w:rPr>
              <w:t>
7.</w:t>
            </w:r>
          </w:p>
          <w:bookmarkEnd w:id="17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медицинской техники (необходимое указать)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система:</w:t>
            </w:r>
            <w:r>
              <w:br/>
            </w:r>
            <w:r>
              <w:rPr>
                <w:rFonts w:ascii="Times New Roman"/>
                <w:b w:val="false"/>
                <w:i w:val="false"/>
                <w:color w:val="000000"/>
                <w:sz w:val="20"/>
              </w:rPr>
              <w:t xml:space="preserve">
Да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Нет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от производителя (указать страницу регистрационного досье) </w:t>
            </w:r>
          </w:p>
        </w:tc>
      </w:tr>
      <w:tr>
        <w:trPr>
          <w:trHeight w:val="3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 w:id="1765"/>
          <w:p>
            <w:pPr>
              <w:spacing w:after="20"/>
              <w:ind w:left="20"/>
              <w:jc w:val="both"/>
            </w:pPr>
            <w:r>
              <w:rPr>
                <w:rFonts w:ascii="Times New Roman"/>
                <w:b w:val="false"/>
                <w:i w:val="false"/>
                <w:color w:val="000000"/>
                <w:sz w:val="20"/>
              </w:rPr>
              <w:t>
8.</w:t>
            </w:r>
          </w:p>
          <w:bookmarkEnd w:id="176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 (при наличии программного обеспечения включаются данные программного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казахском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4" w:id="1766"/>
          <w:p>
            <w:pPr>
              <w:spacing w:after="20"/>
              <w:ind w:left="20"/>
              <w:jc w:val="both"/>
            </w:pPr>
            <w:r>
              <w:rPr>
                <w:rFonts w:ascii="Times New Roman"/>
                <w:b w:val="false"/>
                <w:i w:val="false"/>
                <w:color w:val="000000"/>
                <w:sz w:val="20"/>
              </w:rPr>
              <w:t>
9.</w:t>
            </w:r>
          </w:p>
          <w:bookmarkEnd w:id="176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 (необходимое отметить)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1 - с низкой степенью риска </w:t>
            </w:r>
            <w:r>
              <w:br/>
            </w:r>
            <w:r>
              <w:rPr>
                <w:rFonts w:ascii="Times New Roman"/>
                <w:b w:val="false"/>
                <w:i w:val="false"/>
                <w:color w:val="000000"/>
                <w:sz w:val="20"/>
              </w:rPr>
              <w:t xml:space="preserve">
Класс 2а - со средней степенью риска </w:t>
            </w:r>
            <w:r>
              <w:br/>
            </w:r>
            <w:r>
              <w:rPr>
                <w:rFonts w:ascii="Times New Roman"/>
                <w:b w:val="false"/>
                <w:i w:val="false"/>
                <w:color w:val="000000"/>
                <w:sz w:val="20"/>
              </w:rPr>
              <w:t xml:space="preserve">
Класс 2б - с повышенной степенью риска </w:t>
            </w:r>
            <w:r>
              <w:br/>
            </w:r>
            <w:r>
              <w:rPr>
                <w:rFonts w:ascii="Times New Roman"/>
                <w:b w:val="false"/>
                <w:i w:val="false"/>
                <w:color w:val="000000"/>
                <w:sz w:val="20"/>
              </w:rPr>
              <w:t xml:space="preserve">
Класс 3 - с высокой степенью риска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767"/>
          <w:p>
            <w:pPr>
              <w:spacing w:after="20"/>
              <w:ind w:left="20"/>
              <w:jc w:val="both"/>
            </w:pPr>
            <w:r>
              <w:rPr>
                <w:rFonts w:ascii="Times New Roman"/>
                <w:b w:val="false"/>
                <w:i w:val="false"/>
                <w:color w:val="000000"/>
                <w:sz w:val="20"/>
              </w:rPr>
              <w:t>
10.</w:t>
            </w:r>
          </w:p>
          <w:bookmarkEnd w:id="17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медицинского назначения или медицинская техника является (необходимое отметить)</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Средство измерения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Стерильное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Балк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Изделие медицинского назначения или медицинская техника для ин витро диагностики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1768"/>
          <w:p>
            <w:pPr>
              <w:spacing w:after="20"/>
              <w:ind w:left="20"/>
              <w:jc w:val="both"/>
            </w:pPr>
            <w:r>
              <w:rPr>
                <w:rFonts w:ascii="Times New Roman"/>
                <w:b w:val="false"/>
                <w:i w:val="false"/>
                <w:color w:val="000000"/>
                <w:sz w:val="20"/>
              </w:rPr>
              <w:t>
11.</w:t>
            </w:r>
          </w:p>
          <w:bookmarkEnd w:id="176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имеется лекарственное средство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Нет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769"/>
          <w:p>
            <w:pPr>
              <w:spacing w:after="20"/>
              <w:ind w:left="20"/>
              <w:jc w:val="both"/>
            </w:pPr>
            <w:r>
              <w:rPr>
                <w:rFonts w:ascii="Times New Roman"/>
                <w:b w:val="false"/>
                <w:i w:val="false"/>
                <w:color w:val="000000"/>
                <w:sz w:val="20"/>
              </w:rPr>
              <w:t>
12.</w:t>
            </w:r>
          </w:p>
          <w:bookmarkEnd w:id="1769"/>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Комплектация изделия медицинского назначения и медицинской техники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8" w:id="1770"/>
          <w:p>
            <w:pPr>
              <w:spacing w:after="20"/>
              <w:ind w:left="20"/>
              <w:jc w:val="both"/>
            </w:pPr>
            <w:r>
              <w:rPr>
                <w:rFonts w:ascii="Times New Roman"/>
                <w:b w:val="false"/>
                <w:i w:val="false"/>
                <w:color w:val="000000"/>
                <w:sz w:val="20"/>
              </w:rPr>
              <w:t>
№</w:t>
            </w:r>
          </w:p>
          <w:bookmarkEnd w:id="17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1771"/>
          <w:p>
            <w:pPr>
              <w:spacing w:after="20"/>
              <w:ind w:left="20"/>
              <w:jc w:val="both"/>
            </w:pPr>
            <w:r>
              <w:rPr>
                <w:rFonts w:ascii="Times New Roman"/>
                <w:b w:val="false"/>
                <w:i w:val="false"/>
                <w:color w:val="000000"/>
                <w:sz w:val="20"/>
              </w:rPr>
              <w:t>
1.</w:t>
            </w:r>
          </w:p>
          <w:bookmarkEnd w:id="17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Основной блок (при наличии)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1772"/>
          <w:p>
            <w:pPr>
              <w:spacing w:after="20"/>
              <w:ind w:left="20"/>
              <w:jc w:val="both"/>
            </w:pPr>
            <w:r>
              <w:rPr>
                <w:rFonts w:ascii="Times New Roman"/>
                <w:b w:val="false"/>
                <w:i w:val="false"/>
                <w:color w:val="000000"/>
                <w:sz w:val="20"/>
              </w:rPr>
              <w:t>
2.</w:t>
            </w:r>
          </w:p>
          <w:bookmarkEnd w:id="17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(при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1773"/>
          <w:p>
            <w:pPr>
              <w:spacing w:after="20"/>
              <w:ind w:left="20"/>
              <w:jc w:val="both"/>
            </w:pPr>
            <w:r>
              <w:rPr>
                <w:rFonts w:ascii="Times New Roman"/>
                <w:b w:val="false"/>
                <w:i w:val="false"/>
                <w:color w:val="000000"/>
                <w:sz w:val="20"/>
              </w:rPr>
              <w:t>
3.</w:t>
            </w:r>
          </w:p>
          <w:bookmarkEnd w:id="177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комплектующие (при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1774"/>
          <w:p>
            <w:pPr>
              <w:spacing w:after="20"/>
              <w:ind w:left="20"/>
              <w:jc w:val="both"/>
            </w:pPr>
            <w:r>
              <w:rPr>
                <w:rFonts w:ascii="Times New Roman"/>
                <w:b w:val="false"/>
                <w:i w:val="false"/>
                <w:color w:val="000000"/>
                <w:sz w:val="20"/>
              </w:rPr>
              <w:t>
4.</w:t>
            </w:r>
          </w:p>
          <w:bookmarkEnd w:id="17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775"/>
          <w:p>
            <w:pPr>
              <w:spacing w:after="20"/>
              <w:ind w:left="20"/>
              <w:jc w:val="both"/>
            </w:pPr>
            <w:r>
              <w:rPr>
                <w:rFonts w:ascii="Times New Roman"/>
                <w:b w:val="false"/>
                <w:i w:val="false"/>
                <w:color w:val="000000"/>
                <w:sz w:val="20"/>
              </w:rPr>
              <w:t>
5.</w:t>
            </w:r>
          </w:p>
          <w:bookmarkEnd w:id="17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1776"/>
          <w:p>
            <w:pPr>
              <w:spacing w:after="20"/>
              <w:ind w:left="20"/>
              <w:jc w:val="both"/>
            </w:pPr>
            <w:r>
              <w:rPr>
                <w:rFonts w:ascii="Times New Roman"/>
                <w:b w:val="false"/>
                <w:i w:val="false"/>
                <w:color w:val="000000"/>
                <w:sz w:val="20"/>
              </w:rPr>
              <w:t>
13.</w:t>
            </w:r>
          </w:p>
          <w:bookmarkEnd w:id="1776"/>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1777"/>
          <w:p>
            <w:pPr>
              <w:spacing w:after="20"/>
              <w:ind w:left="20"/>
              <w:jc w:val="both"/>
            </w:pPr>
            <w:r>
              <w:rPr>
                <w:rFonts w:ascii="Times New Roman"/>
                <w:b w:val="false"/>
                <w:i w:val="false"/>
                <w:color w:val="000000"/>
                <w:sz w:val="20"/>
              </w:rPr>
              <w:t>
№</w:t>
            </w:r>
          </w:p>
          <w:bookmarkEnd w:id="1777"/>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(первичная или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в упаковке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778"/>
          <w:p>
            <w:pPr>
              <w:spacing w:after="20"/>
              <w:ind w:left="20"/>
              <w:jc w:val="both"/>
            </w:pPr>
            <w:r>
              <w:rPr>
                <w:rFonts w:ascii="Times New Roman"/>
                <w:b w:val="false"/>
                <w:i w:val="false"/>
                <w:color w:val="000000"/>
                <w:sz w:val="20"/>
              </w:rPr>
              <w:t>
1.</w:t>
            </w:r>
          </w:p>
          <w:bookmarkEnd w:id="1778"/>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1779"/>
          <w:p>
            <w:pPr>
              <w:spacing w:after="20"/>
              <w:ind w:left="20"/>
              <w:jc w:val="both"/>
            </w:pPr>
            <w:r>
              <w:rPr>
                <w:rFonts w:ascii="Times New Roman"/>
                <w:b w:val="false"/>
                <w:i w:val="false"/>
                <w:color w:val="000000"/>
                <w:sz w:val="20"/>
              </w:rPr>
              <w:t>
2.</w:t>
            </w:r>
          </w:p>
          <w:bookmarkEnd w:id="1779"/>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1780"/>
          <w:p>
            <w:pPr>
              <w:spacing w:after="20"/>
              <w:ind w:left="20"/>
              <w:jc w:val="both"/>
            </w:pPr>
            <w:r>
              <w:rPr>
                <w:rFonts w:ascii="Times New Roman"/>
                <w:b w:val="false"/>
                <w:i w:val="false"/>
                <w:color w:val="000000"/>
                <w:sz w:val="20"/>
              </w:rPr>
              <w:t>
14.</w:t>
            </w:r>
          </w:p>
          <w:bookmarkEnd w:id="17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(для изделия медицинского назначения)/Гарантийный срок эксплуатации (для медицинской техники)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лекарственных средств: серия, сроки</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781"/>
          <w:p>
            <w:pPr>
              <w:spacing w:after="20"/>
              <w:ind w:left="20"/>
              <w:jc w:val="both"/>
            </w:pPr>
            <w:r>
              <w:rPr>
                <w:rFonts w:ascii="Times New Roman"/>
                <w:b w:val="false"/>
                <w:i w:val="false"/>
                <w:color w:val="000000"/>
                <w:sz w:val="20"/>
              </w:rPr>
              <w:t>
15.</w:t>
            </w:r>
          </w:p>
          <w:bookmarkEnd w:id="17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транспортирования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782"/>
          <w:p>
            <w:pPr>
              <w:spacing w:after="20"/>
              <w:ind w:left="20"/>
              <w:jc w:val="both"/>
            </w:pPr>
            <w:r>
              <w:rPr>
                <w:rFonts w:ascii="Times New Roman"/>
                <w:b w:val="false"/>
                <w:i w:val="false"/>
                <w:color w:val="000000"/>
                <w:sz w:val="20"/>
              </w:rPr>
              <w:t>
16.</w:t>
            </w:r>
          </w:p>
          <w:bookmarkEnd w:id="17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1783"/>
          <w:p>
            <w:pPr>
              <w:spacing w:after="20"/>
              <w:ind w:left="20"/>
              <w:jc w:val="both"/>
            </w:pPr>
            <w:r>
              <w:rPr>
                <w:rFonts w:ascii="Times New Roman"/>
                <w:b w:val="false"/>
                <w:i w:val="false"/>
                <w:color w:val="000000"/>
                <w:sz w:val="20"/>
              </w:rPr>
              <w:t>
17.</w:t>
            </w:r>
          </w:p>
          <w:bookmarkEnd w:id="1783"/>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стране-производителе и других странах</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784"/>
          <w:p>
            <w:pPr>
              <w:spacing w:after="20"/>
              <w:ind w:left="20"/>
              <w:jc w:val="both"/>
            </w:pPr>
            <w:r>
              <w:rPr>
                <w:rFonts w:ascii="Times New Roman"/>
                <w:b w:val="false"/>
                <w:i w:val="false"/>
                <w:color w:val="000000"/>
                <w:sz w:val="20"/>
              </w:rPr>
              <w:t>
1.</w:t>
            </w:r>
          </w:p>
          <w:bookmarkEnd w:id="17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страны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(указывается при наличии)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1785"/>
          <w:p>
            <w:pPr>
              <w:spacing w:after="20"/>
              <w:ind w:left="20"/>
              <w:jc w:val="both"/>
            </w:pPr>
            <w:r>
              <w:rPr>
                <w:rFonts w:ascii="Times New Roman"/>
                <w:b w:val="false"/>
                <w:i w:val="false"/>
                <w:color w:val="000000"/>
                <w:sz w:val="20"/>
              </w:rPr>
              <w:t>
18.</w:t>
            </w:r>
          </w:p>
          <w:bookmarkEnd w:id="17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Полностью на данном производстве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Частично на данном производстве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Полностью на другом производстве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1786"/>
          <w:p>
            <w:pPr>
              <w:spacing w:after="20"/>
              <w:ind w:left="20"/>
              <w:jc w:val="both"/>
            </w:pPr>
            <w:r>
              <w:rPr>
                <w:rFonts w:ascii="Times New Roman"/>
                <w:b w:val="false"/>
                <w:i w:val="false"/>
                <w:color w:val="000000"/>
                <w:sz w:val="20"/>
              </w:rPr>
              <w:t>
19.</w:t>
            </w:r>
          </w:p>
          <w:bookmarkEnd w:id="1786"/>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 изделия медицинского назначения и медицинской техники и участок (и) производства (включая участки производства любого компонента, который является частью изделия медицинского назначения и медицинской техники</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787"/>
          <w:p>
            <w:pPr>
              <w:spacing w:after="20"/>
              <w:ind w:left="20"/>
              <w:jc w:val="both"/>
            </w:pPr>
            <w:r>
              <w:rPr>
                <w:rFonts w:ascii="Times New Roman"/>
                <w:b w:val="false"/>
                <w:i w:val="false"/>
                <w:color w:val="000000"/>
                <w:sz w:val="20"/>
              </w:rPr>
              <w:t>
№</w:t>
            </w:r>
          </w:p>
          <w:bookmarkEnd w:id="1787"/>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производителя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страна 1,2 (на казахском, русском, английском языках)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дата и срок действия разрешительного документа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руководителя</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контактного лица</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1788"/>
          <w:p>
            <w:pPr>
              <w:spacing w:after="20"/>
              <w:ind w:left="20"/>
              <w:jc w:val="both"/>
            </w:pPr>
            <w:r>
              <w:rPr>
                <w:rFonts w:ascii="Times New Roman"/>
                <w:b w:val="false"/>
                <w:i w:val="false"/>
                <w:color w:val="000000"/>
                <w:sz w:val="20"/>
              </w:rPr>
              <w:t>
1.</w:t>
            </w:r>
          </w:p>
          <w:bookmarkEnd w:id="1788"/>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789"/>
          <w:p>
            <w:pPr>
              <w:spacing w:after="20"/>
              <w:ind w:left="20"/>
              <w:jc w:val="both"/>
            </w:pPr>
            <w:r>
              <w:rPr>
                <w:rFonts w:ascii="Times New Roman"/>
                <w:b w:val="false"/>
                <w:i w:val="false"/>
                <w:color w:val="000000"/>
                <w:sz w:val="20"/>
              </w:rPr>
              <w:t>
2.</w:t>
            </w:r>
          </w:p>
          <w:bookmarkEnd w:id="1789"/>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представитель производителя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1790"/>
          <w:p>
            <w:pPr>
              <w:spacing w:after="20"/>
              <w:ind w:left="20"/>
              <w:jc w:val="both"/>
            </w:pPr>
            <w:r>
              <w:rPr>
                <w:rFonts w:ascii="Times New Roman"/>
                <w:b w:val="false"/>
                <w:i w:val="false"/>
                <w:color w:val="000000"/>
                <w:sz w:val="20"/>
              </w:rPr>
              <w:t>
3.</w:t>
            </w:r>
          </w:p>
          <w:bookmarkEnd w:id="1790"/>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791"/>
          <w:p>
            <w:pPr>
              <w:spacing w:after="20"/>
              <w:ind w:left="20"/>
              <w:jc w:val="both"/>
            </w:pPr>
            <w:r>
              <w:rPr>
                <w:rFonts w:ascii="Times New Roman"/>
                <w:b w:val="false"/>
                <w:i w:val="false"/>
                <w:color w:val="000000"/>
                <w:sz w:val="20"/>
              </w:rPr>
              <w:t>
4.</w:t>
            </w:r>
          </w:p>
          <w:bookmarkEnd w:id="1791"/>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площадка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1792"/>
          <w:p>
            <w:pPr>
              <w:spacing w:after="20"/>
              <w:ind w:left="20"/>
              <w:jc w:val="both"/>
            </w:pPr>
            <w:r>
              <w:rPr>
                <w:rFonts w:ascii="Times New Roman"/>
                <w:b w:val="false"/>
                <w:i w:val="false"/>
                <w:color w:val="000000"/>
                <w:sz w:val="20"/>
              </w:rPr>
              <w:t>
5</w:t>
            </w:r>
          </w:p>
          <w:bookmarkEnd w:id="1792"/>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Заявитель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доверенности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1793"/>
          <w:p>
            <w:pPr>
              <w:spacing w:after="20"/>
              <w:ind w:left="20"/>
              <w:jc w:val="both"/>
            </w:pPr>
            <w:r>
              <w:rPr>
                <w:rFonts w:ascii="Times New Roman"/>
                <w:b w:val="false"/>
                <w:i w:val="false"/>
                <w:color w:val="000000"/>
                <w:sz w:val="20"/>
              </w:rPr>
              <w:t>
20.</w:t>
            </w:r>
          </w:p>
          <w:bookmarkEnd w:id="1793"/>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регистрационного удостоверения выданного в Республике Казахстан ( при продлении срока действия регистрационного удостоверения)</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1794"/>
          <w:p>
            <w:pPr>
              <w:spacing w:after="20"/>
              <w:ind w:left="20"/>
              <w:jc w:val="both"/>
            </w:pPr>
            <w:r>
              <w:rPr>
                <w:rFonts w:ascii="Times New Roman"/>
                <w:b w:val="false"/>
                <w:i w:val="false"/>
                <w:color w:val="000000"/>
                <w:sz w:val="20"/>
              </w:rPr>
              <w:t>
21.</w:t>
            </w:r>
          </w:p>
          <w:bookmarkEnd w:id="1794"/>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вносимые в регистрационное досье (заполняются при типе заявки – внесение изменений) (указать вносимые изменения)</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795"/>
          <w:p>
            <w:pPr>
              <w:spacing w:after="20"/>
              <w:ind w:left="20"/>
              <w:jc w:val="both"/>
            </w:pPr>
            <w:r>
              <w:rPr>
                <w:rFonts w:ascii="Times New Roman"/>
                <w:b w:val="false"/>
                <w:i w:val="false"/>
                <w:color w:val="000000"/>
                <w:sz w:val="20"/>
              </w:rPr>
              <w:t>
№</w:t>
            </w:r>
          </w:p>
          <w:bookmarkEnd w:id="179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1796"/>
          <w:p>
            <w:pPr>
              <w:spacing w:after="20"/>
              <w:ind w:left="20"/>
              <w:jc w:val="both"/>
            </w:pPr>
            <w:r>
              <w:rPr>
                <w:rFonts w:ascii="Times New Roman"/>
                <w:b w:val="false"/>
                <w:i w:val="false"/>
                <w:color w:val="000000"/>
                <w:sz w:val="20"/>
              </w:rPr>
              <w:t>
22.</w:t>
            </w:r>
          </w:p>
          <w:bookmarkEnd w:id="1796"/>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договору на проведение экспертизы</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1797"/>
          <w:p>
            <w:pPr>
              <w:spacing w:after="20"/>
              <w:ind w:left="20"/>
              <w:jc w:val="both"/>
            </w:pPr>
            <w:r>
              <w:rPr>
                <w:rFonts w:ascii="Times New Roman"/>
                <w:b w:val="false"/>
                <w:i w:val="false"/>
                <w:color w:val="000000"/>
                <w:sz w:val="20"/>
              </w:rPr>
              <w:t>
1.</w:t>
            </w:r>
          </w:p>
          <w:bookmarkEnd w:id="179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1798"/>
          <w:p>
            <w:pPr>
              <w:spacing w:after="20"/>
              <w:ind w:left="20"/>
              <w:jc w:val="both"/>
            </w:pPr>
            <w:r>
              <w:rPr>
                <w:rFonts w:ascii="Times New Roman"/>
                <w:b w:val="false"/>
                <w:i w:val="false"/>
                <w:color w:val="000000"/>
                <w:sz w:val="20"/>
              </w:rPr>
              <w:t>
2.</w:t>
            </w:r>
          </w:p>
          <w:bookmarkEnd w:id="17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799"/>
          <w:p>
            <w:pPr>
              <w:spacing w:after="20"/>
              <w:ind w:left="20"/>
              <w:jc w:val="both"/>
            </w:pPr>
            <w:r>
              <w:rPr>
                <w:rFonts w:ascii="Times New Roman"/>
                <w:b w:val="false"/>
                <w:i w:val="false"/>
                <w:color w:val="000000"/>
                <w:sz w:val="20"/>
              </w:rPr>
              <w:t>
3.</w:t>
            </w:r>
          </w:p>
          <w:bookmarkEnd w:id="179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1800"/>
          <w:p>
            <w:pPr>
              <w:spacing w:after="20"/>
              <w:ind w:left="20"/>
              <w:jc w:val="both"/>
            </w:pPr>
            <w:r>
              <w:rPr>
                <w:rFonts w:ascii="Times New Roman"/>
                <w:b w:val="false"/>
                <w:i w:val="false"/>
                <w:color w:val="000000"/>
                <w:sz w:val="20"/>
              </w:rPr>
              <w:t>
23.</w:t>
            </w:r>
          </w:p>
          <w:bookmarkEnd w:id="1800"/>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осуществляющий оплату за проведение экспертизы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1801"/>
          <w:p>
            <w:pPr>
              <w:spacing w:after="20"/>
              <w:ind w:left="20"/>
              <w:jc w:val="both"/>
            </w:pPr>
            <w:r>
              <w:rPr>
                <w:rFonts w:ascii="Times New Roman"/>
                <w:b w:val="false"/>
                <w:i w:val="false"/>
                <w:color w:val="000000"/>
                <w:sz w:val="20"/>
              </w:rPr>
              <w:t>
1.</w:t>
            </w:r>
          </w:p>
          <w:bookmarkEnd w:id="180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802"/>
          <w:p>
            <w:pPr>
              <w:spacing w:after="20"/>
              <w:ind w:left="20"/>
              <w:jc w:val="both"/>
            </w:pPr>
            <w:r>
              <w:rPr>
                <w:rFonts w:ascii="Times New Roman"/>
                <w:b w:val="false"/>
                <w:i w:val="false"/>
                <w:color w:val="000000"/>
                <w:sz w:val="20"/>
              </w:rPr>
              <w:t>
2.</w:t>
            </w:r>
          </w:p>
          <w:bookmarkEnd w:id="18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803"/>
          <w:p>
            <w:pPr>
              <w:spacing w:after="20"/>
              <w:ind w:left="20"/>
              <w:jc w:val="both"/>
            </w:pPr>
            <w:r>
              <w:rPr>
                <w:rFonts w:ascii="Times New Roman"/>
                <w:b w:val="false"/>
                <w:i w:val="false"/>
                <w:color w:val="000000"/>
                <w:sz w:val="20"/>
              </w:rPr>
              <w:t>
3.</w:t>
            </w:r>
          </w:p>
          <w:bookmarkEnd w:id="18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1804"/>
          <w:p>
            <w:pPr>
              <w:spacing w:after="20"/>
              <w:ind w:left="20"/>
              <w:jc w:val="both"/>
            </w:pPr>
            <w:r>
              <w:rPr>
                <w:rFonts w:ascii="Times New Roman"/>
                <w:b w:val="false"/>
                <w:i w:val="false"/>
                <w:color w:val="000000"/>
                <w:sz w:val="20"/>
              </w:rPr>
              <w:t>
4.</w:t>
            </w:r>
          </w:p>
          <w:bookmarkEnd w:id="180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1805"/>
          <w:p>
            <w:pPr>
              <w:spacing w:after="20"/>
              <w:ind w:left="20"/>
              <w:jc w:val="both"/>
            </w:pPr>
            <w:r>
              <w:rPr>
                <w:rFonts w:ascii="Times New Roman"/>
                <w:b w:val="false"/>
                <w:i w:val="false"/>
                <w:color w:val="000000"/>
                <w:sz w:val="20"/>
              </w:rPr>
              <w:t>
5.</w:t>
            </w:r>
          </w:p>
          <w:bookmarkEnd w:id="180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806"/>
          <w:p>
            <w:pPr>
              <w:spacing w:after="20"/>
              <w:ind w:left="20"/>
              <w:jc w:val="both"/>
            </w:pPr>
            <w:r>
              <w:rPr>
                <w:rFonts w:ascii="Times New Roman"/>
                <w:b w:val="false"/>
                <w:i w:val="false"/>
                <w:color w:val="000000"/>
                <w:sz w:val="20"/>
              </w:rPr>
              <w:t>
6.</w:t>
            </w:r>
          </w:p>
          <w:bookmarkEnd w:id="180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1807"/>
          <w:p>
            <w:pPr>
              <w:spacing w:after="20"/>
              <w:ind w:left="20"/>
              <w:jc w:val="both"/>
            </w:pPr>
            <w:r>
              <w:rPr>
                <w:rFonts w:ascii="Times New Roman"/>
                <w:b w:val="false"/>
                <w:i w:val="false"/>
                <w:color w:val="000000"/>
                <w:sz w:val="20"/>
              </w:rPr>
              <w:t>
7.</w:t>
            </w:r>
          </w:p>
          <w:bookmarkEnd w:id="180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1808"/>
          <w:p>
            <w:pPr>
              <w:spacing w:after="20"/>
              <w:ind w:left="20"/>
              <w:jc w:val="both"/>
            </w:pPr>
            <w:r>
              <w:rPr>
                <w:rFonts w:ascii="Times New Roman"/>
                <w:b w:val="false"/>
                <w:i w:val="false"/>
                <w:color w:val="000000"/>
                <w:sz w:val="20"/>
              </w:rPr>
              <w:t>
8.</w:t>
            </w:r>
          </w:p>
          <w:bookmarkEnd w:id="180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1809"/>
          <w:p>
            <w:pPr>
              <w:spacing w:after="20"/>
              <w:ind w:left="20"/>
              <w:jc w:val="both"/>
            </w:pPr>
            <w:r>
              <w:rPr>
                <w:rFonts w:ascii="Times New Roman"/>
                <w:b w:val="false"/>
                <w:i w:val="false"/>
                <w:color w:val="000000"/>
                <w:sz w:val="20"/>
              </w:rPr>
              <w:t>
9.</w:t>
            </w:r>
          </w:p>
          <w:bookmarkEnd w:id="180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810"/>
          <w:p>
            <w:pPr>
              <w:spacing w:after="20"/>
              <w:ind w:left="20"/>
              <w:jc w:val="both"/>
            </w:pPr>
            <w:r>
              <w:rPr>
                <w:rFonts w:ascii="Times New Roman"/>
                <w:b w:val="false"/>
                <w:i w:val="false"/>
                <w:color w:val="000000"/>
                <w:sz w:val="20"/>
              </w:rPr>
              <w:t>
10.</w:t>
            </w:r>
          </w:p>
          <w:bookmarkEnd w:id="181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1811"/>
          <w:p>
            <w:pPr>
              <w:spacing w:after="20"/>
              <w:ind w:left="20"/>
              <w:jc w:val="both"/>
            </w:pPr>
            <w:r>
              <w:rPr>
                <w:rFonts w:ascii="Times New Roman"/>
                <w:b w:val="false"/>
                <w:i w:val="false"/>
                <w:color w:val="000000"/>
                <w:sz w:val="20"/>
              </w:rPr>
              <w:t>
11.</w:t>
            </w:r>
          </w:p>
          <w:bookmarkEnd w:id="181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1812"/>
          <w:p>
            <w:pPr>
              <w:spacing w:after="20"/>
              <w:ind w:left="20"/>
              <w:jc w:val="both"/>
            </w:pPr>
            <w:r>
              <w:rPr>
                <w:rFonts w:ascii="Times New Roman"/>
                <w:b w:val="false"/>
                <w:i w:val="false"/>
                <w:color w:val="000000"/>
                <w:sz w:val="20"/>
              </w:rPr>
              <w:t>
12.</w:t>
            </w:r>
          </w:p>
          <w:bookmarkEnd w:id="181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1813"/>
          <w:p>
            <w:pPr>
              <w:spacing w:after="20"/>
              <w:ind w:left="20"/>
              <w:jc w:val="both"/>
            </w:pPr>
            <w:r>
              <w:rPr>
                <w:rFonts w:ascii="Times New Roman"/>
                <w:b w:val="false"/>
                <w:i w:val="false"/>
                <w:color w:val="000000"/>
                <w:sz w:val="20"/>
              </w:rPr>
              <w:t>
13.</w:t>
            </w:r>
          </w:p>
          <w:bookmarkEnd w:id="181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Валютный счет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814"/>
          <w:p>
            <w:pPr>
              <w:spacing w:after="20"/>
              <w:ind w:left="20"/>
              <w:jc w:val="both"/>
            </w:pPr>
            <w:r>
              <w:rPr>
                <w:rFonts w:ascii="Times New Roman"/>
                <w:b w:val="false"/>
                <w:i w:val="false"/>
                <w:color w:val="000000"/>
                <w:sz w:val="20"/>
              </w:rPr>
              <w:t>
14.</w:t>
            </w:r>
          </w:p>
          <w:bookmarkEnd w:id="181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815"/>
          <w:p>
            <w:pPr>
              <w:spacing w:after="20"/>
              <w:ind w:left="20"/>
              <w:jc w:val="both"/>
            </w:pPr>
            <w:r>
              <w:rPr>
                <w:rFonts w:ascii="Times New Roman"/>
                <w:b w:val="false"/>
                <w:i w:val="false"/>
                <w:color w:val="000000"/>
                <w:sz w:val="20"/>
              </w:rPr>
              <w:t>
15.</w:t>
            </w:r>
          </w:p>
          <w:bookmarkEnd w:id="181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Банковский идентификационный код</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1816"/>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наличии) </w:t>
            </w:r>
            <w:r>
              <w:br/>
            </w:r>
            <w:r>
              <w:rPr>
                <w:rFonts w:ascii="Times New Roman"/>
                <w:b w:val="false"/>
                <w:i w:val="false"/>
                <w:color w:val="000000"/>
                <w:sz w:val="20"/>
              </w:rPr>
              <w:t>
</w:t>
            </w:r>
            <w:r>
              <w:rPr>
                <w:rFonts w:ascii="Times New Roman"/>
                <w:b w:val="false"/>
                <w:i w:val="false"/>
                <w:color w:val="000000"/>
                <w:sz w:val="20"/>
              </w:rPr>
              <w:t>Заявителя</w:t>
            </w:r>
            <w:r>
              <w:br/>
            </w:r>
            <w:r>
              <w:rPr>
                <w:rFonts w:ascii="Times New Roman"/>
                <w:b w:val="false"/>
                <w:i w:val="false"/>
                <w:color w:val="000000"/>
                <w:sz w:val="20"/>
              </w:rPr>
              <w:t>
Подпись, печать (при наличии)</w:t>
            </w:r>
          </w:p>
          <w:bookmarkEnd w:id="1816"/>
        </w:tc>
      </w:tr>
    </w:tbl>
    <w:bookmarkStart w:name="z2397" w:id="1817"/>
    <w:p>
      <w:pPr>
        <w:spacing w:after="0"/>
        <w:ind w:left="0"/>
        <w:jc w:val="both"/>
      </w:pPr>
      <w:r>
        <w:rPr>
          <w:rFonts w:ascii="Times New Roman"/>
          <w:b w:val="false"/>
          <w:i w:val="false"/>
          <w:color w:val="000000"/>
          <w:sz w:val="28"/>
        </w:rPr>
        <w:t>
      Примечание:</w:t>
      </w:r>
    </w:p>
    <w:bookmarkEnd w:id="1817"/>
    <w:bookmarkStart w:name="z2398" w:id="1818"/>
    <w:p>
      <w:pPr>
        <w:spacing w:after="0"/>
        <w:ind w:left="0"/>
        <w:jc w:val="both"/>
      </w:pPr>
      <w:r>
        <w:rPr>
          <w:rFonts w:ascii="Times New Roman"/>
          <w:b w:val="false"/>
          <w:i w:val="false"/>
          <w:color w:val="000000"/>
          <w:sz w:val="28"/>
        </w:rPr>
        <w:t xml:space="preserve">
      *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и при изменениях, вносимых в регистрационное досье.</w:t>
      </w:r>
    </w:p>
    <w:bookmarkEnd w:id="1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и медицинской техники</w:t>
            </w:r>
          </w:p>
        </w:tc>
      </w:tr>
    </w:tbl>
    <w:bookmarkStart w:name="z2400" w:id="1819"/>
    <w:p>
      <w:pPr>
        <w:spacing w:after="0"/>
        <w:ind w:left="0"/>
        <w:jc w:val="left"/>
      </w:pPr>
      <w:r>
        <w:rPr>
          <w:rFonts w:ascii="Times New Roman"/>
          <w:b/>
          <w:i w:val="false"/>
          <w:color w:val="000000"/>
        </w:rPr>
        <w:t xml:space="preserve"> Перечень документов регистрационного досье для экспертизы изделий медицинского назначения и медицинской техники*</w:t>
      </w:r>
    </w:p>
    <w:bookmarkEnd w:id="1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765"/>
        <w:gridCol w:w="356"/>
        <w:gridCol w:w="713"/>
        <w:gridCol w:w="312"/>
        <w:gridCol w:w="312"/>
        <w:gridCol w:w="2347"/>
        <w:gridCol w:w="3049"/>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820"/>
          <w:p>
            <w:pPr>
              <w:spacing w:after="20"/>
              <w:ind w:left="20"/>
              <w:jc w:val="both"/>
            </w:pPr>
            <w:r>
              <w:rPr>
                <w:rFonts w:ascii="Times New Roman"/>
                <w:b w:val="false"/>
                <w:i w:val="false"/>
                <w:color w:val="000000"/>
                <w:sz w:val="20"/>
              </w:rPr>
              <w:t>
№ п/п</w:t>
            </w:r>
          </w:p>
          <w:bookmarkEnd w:id="1820"/>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2а</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2б</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медицинского назначения и медицинская техника для диагностики in vitro (ин витро) (независимо от класса потенциального риска применения)</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821"/>
          <w:p>
            <w:pPr>
              <w:spacing w:after="20"/>
              <w:ind w:left="20"/>
              <w:jc w:val="both"/>
            </w:pPr>
            <w:r>
              <w:rPr>
                <w:rFonts w:ascii="Times New Roman"/>
                <w:b w:val="false"/>
                <w:i w:val="false"/>
                <w:color w:val="000000"/>
                <w:sz w:val="20"/>
              </w:rPr>
              <w:t>
1</w:t>
            </w:r>
          </w:p>
          <w:bookmarkEnd w:id="1821"/>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822"/>
          <w:p>
            <w:pPr>
              <w:spacing w:after="20"/>
              <w:ind w:left="20"/>
              <w:jc w:val="both"/>
            </w:pPr>
            <w:r>
              <w:rPr>
                <w:rFonts w:ascii="Times New Roman"/>
                <w:b w:val="false"/>
                <w:i w:val="false"/>
                <w:color w:val="000000"/>
                <w:sz w:val="20"/>
              </w:rPr>
              <w:t>
1.</w:t>
            </w:r>
          </w:p>
          <w:bookmarkEnd w:id="1822"/>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регистрацию в стране производителе или производственной площадке (регистрационное удостоверение, Сертификат свободной продажи (FreeSale) (ФриСэйл), Сертификат на экспорт) с аутентичным переводом на русский язык, заверенный нотариально (за исключением изделий медицинского назначения и медицинской техники, впервые произведенных в Республике Казахстан)</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или нормами заверения установленными в Республике Казахстан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823"/>
          <w:p>
            <w:pPr>
              <w:spacing w:after="20"/>
              <w:ind w:left="20"/>
              <w:jc w:val="both"/>
            </w:pPr>
            <w:r>
              <w:rPr>
                <w:rFonts w:ascii="Times New Roman"/>
                <w:b w:val="false"/>
                <w:i w:val="false"/>
                <w:color w:val="000000"/>
                <w:sz w:val="20"/>
              </w:rPr>
              <w:t>
2.</w:t>
            </w:r>
          </w:p>
          <w:bookmarkEnd w:id="1823"/>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разрешительного документа на право производства в стране-производителе (при наличии) с приложением</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или нормами заверения установленными в Республике Казахстан</w:t>
            </w:r>
            <w:r>
              <w:br/>
            </w:r>
            <w:r>
              <w:rPr>
                <w:rFonts w:ascii="Times New Roman"/>
                <w:b w:val="false"/>
                <w:i w:val="false"/>
                <w:color w:val="000000"/>
                <w:sz w:val="20"/>
              </w:rPr>
              <w:t>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824"/>
          <w:p>
            <w:pPr>
              <w:spacing w:after="20"/>
              <w:ind w:left="20"/>
              <w:jc w:val="both"/>
            </w:pPr>
            <w:r>
              <w:rPr>
                <w:rFonts w:ascii="Times New Roman"/>
                <w:b w:val="false"/>
                <w:i w:val="false"/>
                <w:color w:val="000000"/>
                <w:sz w:val="20"/>
              </w:rPr>
              <w:t>
3.</w:t>
            </w:r>
          </w:p>
          <w:bookmarkEnd w:id="1824"/>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документа, удостоверяющего регистрацию в других странах (при наличии)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 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825"/>
          <w:p>
            <w:pPr>
              <w:spacing w:after="20"/>
              <w:ind w:left="20"/>
              <w:jc w:val="both"/>
            </w:pPr>
            <w:r>
              <w:rPr>
                <w:rFonts w:ascii="Times New Roman"/>
                <w:b w:val="false"/>
                <w:i w:val="false"/>
                <w:color w:val="000000"/>
                <w:sz w:val="20"/>
              </w:rPr>
              <w:t>
4.</w:t>
            </w:r>
          </w:p>
          <w:bookmarkEnd w:id="1825"/>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сертификатов на систему менеджмента качества производителя медицинских изделий (ISO) (ИСО) 13485, GMP (ДжиЭмПи) либо соответствующий региональный или национальный стандарт)</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стерильных)</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стерильных)</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826"/>
          <w:p>
            <w:pPr>
              <w:spacing w:after="20"/>
              <w:ind w:left="20"/>
              <w:jc w:val="both"/>
            </w:pPr>
            <w:r>
              <w:rPr>
                <w:rFonts w:ascii="Times New Roman"/>
                <w:b w:val="false"/>
                <w:i w:val="false"/>
                <w:color w:val="000000"/>
                <w:sz w:val="20"/>
              </w:rPr>
              <w:t>
5.</w:t>
            </w:r>
          </w:p>
          <w:bookmarkEnd w:id="1826"/>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требованиям безопасности и эффективности изделий медицинского назначения и медицинской техники или эквивалентный документ (при наличии)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827"/>
          <w:p>
            <w:pPr>
              <w:spacing w:after="20"/>
              <w:ind w:left="20"/>
              <w:jc w:val="both"/>
            </w:pPr>
            <w:r>
              <w:rPr>
                <w:rFonts w:ascii="Times New Roman"/>
                <w:b w:val="false"/>
                <w:i w:val="false"/>
                <w:color w:val="000000"/>
                <w:sz w:val="20"/>
              </w:rPr>
              <w:t>
6.</w:t>
            </w:r>
          </w:p>
          <w:bookmarkEnd w:id="1827"/>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класс в зависимости от степени потенциального риска применения (Декларация соответствия; письмо-обоснование от производителя)</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1828"/>
          <w:p>
            <w:pPr>
              <w:spacing w:after="20"/>
              <w:ind w:left="20"/>
              <w:jc w:val="both"/>
            </w:pPr>
            <w:r>
              <w:rPr>
                <w:rFonts w:ascii="Times New Roman"/>
                <w:b w:val="false"/>
                <w:i w:val="false"/>
                <w:color w:val="000000"/>
                <w:sz w:val="20"/>
              </w:rPr>
              <w:t>
7.</w:t>
            </w:r>
          </w:p>
          <w:bookmarkEnd w:id="1828"/>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лекарственных средствах в составе изделия медицинского назначения и/или медицинской техники (состав лекарственного средства, количество, данные о совместимости лекарственного средства с медицинским изделием, документ, подтверждающий качество лекарственного вещества)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1829"/>
          <w:p>
            <w:pPr>
              <w:spacing w:after="20"/>
              <w:ind w:left="20"/>
              <w:jc w:val="both"/>
            </w:pPr>
            <w:r>
              <w:rPr>
                <w:rFonts w:ascii="Times New Roman"/>
                <w:b w:val="false"/>
                <w:i w:val="false"/>
                <w:color w:val="000000"/>
                <w:sz w:val="20"/>
              </w:rPr>
              <w:t>
8.</w:t>
            </w:r>
          </w:p>
          <w:bookmarkEnd w:id="1829"/>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токсикологических и гигиенических испытаний с аутентичным переводом на русский язык результатов и выводов испытаний</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830"/>
          <w:p>
            <w:pPr>
              <w:spacing w:after="20"/>
              <w:ind w:left="20"/>
              <w:jc w:val="both"/>
            </w:pPr>
            <w:r>
              <w:rPr>
                <w:rFonts w:ascii="Times New Roman"/>
                <w:b w:val="false"/>
                <w:i w:val="false"/>
                <w:color w:val="000000"/>
                <w:sz w:val="20"/>
              </w:rPr>
              <w:t>
9.</w:t>
            </w:r>
          </w:p>
          <w:bookmarkEnd w:id="1830"/>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о технических испытаниях с аутентичным переводом на русский язык результатов и выводов испытаний</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1831"/>
          <w:p>
            <w:pPr>
              <w:spacing w:after="20"/>
              <w:ind w:left="20"/>
              <w:jc w:val="both"/>
            </w:pPr>
            <w:r>
              <w:rPr>
                <w:rFonts w:ascii="Times New Roman"/>
                <w:b w:val="false"/>
                <w:i w:val="false"/>
                <w:color w:val="000000"/>
                <w:sz w:val="20"/>
              </w:rPr>
              <w:t>
10.</w:t>
            </w:r>
          </w:p>
          <w:bookmarkEnd w:id="1831"/>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испытаний на специфичность и чувствительность изделий медицинского назначения для in vitro (ин витро) диагностики, в том числе входящих в комплектацию медицинской техники для in vitro (ин витро) диагностики закрытого типа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1832"/>
          <w:p>
            <w:pPr>
              <w:spacing w:after="20"/>
              <w:ind w:left="20"/>
              <w:jc w:val="both"/>
            </w:pPr>
            <w:r>
              <w:rPr>
                <w:rFonts w:ascii="Times New Roman"/>
                <w:b w:val="false"/>
                <w:i w:val="false"/>
                <w:color w:val="000000"/>
                <w:sz w:val="20"/>
              </w:rPr>
              <w:t>
11.</w:t>
            </w:r>
          </w:p>
          <w:bookmarkEnd w:id="1832"/>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обосновывающий срок хранения (для изделий медицинского назначения, в том числе входящих в состав медицинской техники, стерильных комплектующих изделий медицинского назначения и медицинской техники), с аутентичным переводом на русский язык результатов и выводов испытаний</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833"/>
          <w:p>
            <w:pPr>
              <w:spacing w:after="20"/>
              <w:ind w:left="20"/>
              <w:jc w:val="both"/>
            </w:pPr>
            <w:r>
              <w:rPr>
                <w:rFonts w:ascii="Times New Roman"/>
                <w:b w:val="false"/>
                <w:i w:val="false"/>
                <w:color w:val="000000"/>
                <w:sz w:val="20"/>
              </w:rPr>
              <w:t>
12.</w:t>
            </w:r>
          </w:p>
          <w:bookmarkEnd w:id="1833"/>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на реагенты и расходный материал входящих в комплектацию медицинской техники для in vitro (ин витро) диагностики закрытого типа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834"/>
          <w:p>
            <w:pPr>
              <w:spacing w:after="20"/>
              <w:ind w:left="20"/>
              <w:jc w:val="both"/>
            </w:pPr>
            <w:r>
              <w:rPr>
                <w:rFonts w:ascii="Times New Roman"/>
                <w:b w:val="false"/>
                <w:i w:val="false"/>
                <w:color w:val="000000"/>
                <w:sz w:val="20"/>
              </w:rPr>
              <w:t>
13.</w:t>
            </w:r>
          </w:p>
          <w:bookmarkEnd w:id="1834"/>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клинических (клинико-лабораторных) испытаниях (исследованиях) с аутентичным переводом на русский язык результатов и выводов испытаний или имеющиеся клинические данные (применение, отзывы, научные публикации)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лекарственного средства)</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1835"/>
          <w:p>
            <w:pPr>
              <w:spacing w:after="20"/>
              <w:ind w:left="20"/>
              <w:jc w:val="both"/>
            </w:pPr>
            <w:r>
              <w:rPr>
                <w:rFonts w:ascii="Times New Roman"/>
                <w:b w:val="false"/>
                <w:i w:val="false"/>
                <w:color w:val="000000"/>
                <w:sz w:val="20"/>
              </w:rPr>
              <w:t>
14.</w:t>
            </w:r>
          </w:p>
          <w:bookmarkEnd w:id="1835"/>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мониторинге неблагоприятных и нежелательных событий (информация не предоставляется для вновь разработанных и спроектированных изделий медицинского назначения и медицинской техники):</w:t>
            </w:r>
            <w:r>
              <w:br/>
            </w:r>
            <w:r>
              <w:rPr>
                <w:rFonts w:ascii="Times New Roman"/>
                <w:b w:val="false"/>
                <w:i w:val="false"/>
                <w:color w:val="000000"/>
                <w:sz w:val="20"/>
              </w:rPr>
              <w:t>
1) cписок нежелательных событий/несчастных случаев, связанных с использованием изделия, и указание периода событий;</w:t>
            </w:r>
            <w:r>
              <w:br/>
            </w:r>
            <w:r>
              <w:rPr>
                <w:rFonts w:ascii="Times New Roman"/>
                <w:b w:val="false"/>
                <w:i w:val="false"/>
                <w:color w:val="000000"/>
                <w:sz w:val="20"/>
              </w:rPr>
              <w:t xml:space="preserve">
2) краткие обзоры по каждому из типов событий и указать общее количество событий каждого типа, о которых поступали отчеты (при наличии большого количества); </w:t>
            </w:r>
            <w:r>
              <w:br/>
            </w:r>
            <w:r>
              <w:rPr>
                <w:rFonts w:ascii="Times New Roman"/>
                <w:b w:val="false"/>
                <w:i w:val="false"/>
                <w:color w:val="000000"/>
                <w:sz w:val="20"/>
              </w:rPr>
              <w:t>
3) cписок отозванных изделий медицинского назначения и медицинской техники и/или пояснительных уведомлений с предоставлением анализа корректирующих действий и принятых мерах</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1836"/>
          <w:p>
            <w:pPr>
              <w:spacing w:after="20"/>
              <w:ind w:left="20"/>
              <w:jc w:val="both"/>
            </w:pPr>
            <w:r>
              <w:rPr>
                <w:rFonts w:ascii="Times New Roman"/>
                <w:b w:val="false"/>
                <w:i w:val="false"/>
                <w:color w:val="000000"/>
                <w:sz w:val="20"/>
              </w:rPr>
              <w:t>
15.</w:t>
            </w:r>
          </w:p>
          <w:bookmarkEnd w:id="1836"/>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стандарт международный, национальный или организации (технические условия, спецификация методов контроля готового продукта) с аутентичным переводом на русский язык спецификации и методик испытаний</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837"/>
          <w:p>
            <w:pPr>
              <w:spacing w:after="20"/>
              <w:ind w:left="20"/>
              <w:jc w:val="both"/>
            </w:pPr>
            <w:r>
              <w:rPr>
                <w:rFonts w:ascii="Times New Roman"/>
                <w:b w:val="false"/>
                <w:i w:val="false"/>
                <w:color w:val="000000"/>
                <w:sz w:val="20"/>
              </w:rPr>
              <w:t>
16.</w:t>
            </w:r>
          </w:p>
          <w:bookmarkEnd w:id="1837"/>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специальном программном обеспечении (при его наличии)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1838"/>
          <w:p>
            <w:pPr>
              <w:spacing w:after="20"/>
              <w:ind w:left="20"/>
              <w:jc w:val="both"/>
            </w:pPr>
            <w:r>
              <w:rPr>
                <w:rFonts w:ascii="Times New Roman"/>
                <w:b w:val="false"/>
                <w:i w:val="false"/>
                <w:color w:val="000000"/>
                <w:sz w:val="20"/>
              </w:rPr>
              <w:t>
17.</w:t>
            </w:r>
          </w:p>
          <w:bookmarkEnd w:id="1838"/>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с описанием области применения, назначения, краткой характеристики изделий медицинского назначения и медицинской техники, вариантами исполнения и комплектующими (по форме)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 doc (док), xis (иксис)</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0" w:id="1839"/>
          <w:p>
            <w:pPr>
              <w:spacing w:after="20"/>
              <w:ind w:left="20"/>
              <w:jc w:val="both"/>
            </w:pPr>
            <w:r>
              <w:rPr>
                <w:rFonts w:ascii="Times New Roman"/>
                <w:b w:val="false"/>
                <w:i w:val="false"/>
                <w:color w:val="000000"/>
                <w:sz w:val="20"/>
              </w:rPr>
              <w:t>
18.</w:t>
            </w:r>
          </w:p>
          <w:bookmarkEnd w:id="1839"/>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документ медицинской техники на казахском и русском языках</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840"/>
          <w:p>
            <w:pPr>
              <w:spacing w:after="20"/>
              <w:ind w:left="20"/>
              <w:jc w:val="both"/>
            </w:pPr>
            <w:r>
              <w:rPr>
                <w:rFonts w:ascii="Times New Roman"/>
                <w:b w:val="false"/>
                <w:i w:val="false"/>
                <w:color w:val="000000"/>
                <w:sz w:val="20"/>
              </w:rPr>
              <w:t>
19.</w:t>
            </w:r>
          </w:p>
          <w:bookmarkEnd w:id="1840"/>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Инструкция по применению изделия медицинского назначения, утвержденная в стране-производителе с аутентичным переводом на русский язык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841"/>
          <w:p>
            <w:pPr>
              <w:spacing w:after="20"/>
              <w:ind w:left="20"/>
              <w:jc w:val="both"/>
            </w:pPr>
            <w:r>
              <w:rPr>
                <w:rFonts w:ascii="Times New Roman"/>
                <w:b w:val="false"/>
                <w:i w:val="false"/>
                <w:color w:val="000000"/>
                <w:sz w:val="20"/>
              </w:rPr>
              <w:t>
20.</w:t>
            </w:r>
          </w:p>
          <w:bookmarkEnd w:id="1841"/>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изделия медицинского назначения на казахском и русском языках</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заявителем формат: "pdf" (пидиэф), doc (док),</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1842"/>
          <w:p>
            <w:pPr>
              <w:spacing w:after="20"/>
              <w:ind w:left="20"/>
              <w:jc w:val="both"/>
            </w:pPr>
            <w:r>
              <w:rPr>
                <w:rFonts w:ascii="Times New Roman"/>
                <w:b w:val="false"/>
                <w:i w:val="false"/>
                <w:color w:val="000000"/>
                <w:sz w:val="20"/>
              </w:rPr>
              <w:t>
21.</w:t>
            </w:r>
          </w:p>
          <w:bookmarkEnd w:id="1842"/>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изделия медицинского назначения/ расходных материалов и комплектующих к медицинской технике, являющихся изделиями медицинского назначения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4" w:id="1843"/>
          <w:p>
            <w:pPr>
              <w:spacing w:after="20"/>
              <w:ind w:left="20"/>
              <w:jc w:val="both"/>
            </w:pPr>
            <w:r>
              <w:rPr>
                <w:rFonts w:ascii="Times New Roman"/>
                <w:b w:val="false"/>
                <w:i w:val="false"/>
                <w:color w:val="000000"/>
                <w:sz w:val="20"/>
              </w:rPr>
              <w:t>
22.</w:t>
            </w:r>
          </w:p>
          <w:bookmarkEnd w:id="1843"/>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(при указании об их применении в нормативном документе)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844"/>
          <w:p>
            <w:pPr>
              <w:spacing w:after="20"/>
              <w:ind w:left="20"/>
              <w:jc w:val="both"/>
            </w:pPr>
            <w:r>
              <w:rPr>
                <w:rFonts w:ascii="Times New Roman"/>
                <w:b w:val="false"/>
                <w:i w:val="false"/>
                <w:color w:val="000000"/>
                <w:sz w:val="20"/>
              </w:rPr>
              <w:t>
23.</w:t>
            </w:r>
          </w:p>
          <w:bookmarkEnd w:id="1844"/>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изображение ярлыка на медицинскую технику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1845"/>
          <w:p>
            <w:pPr>
              <w:spacing w:after="20"/>
              <w:ind w:left="20"/>
              <w:jc w:val="both"/>
            </w:pPr>
            <w:r>
              <w:rPr>
                <w:rFonts w:ascii="Times New Roman"/>
                <w:b w:val="false"/>
                <w:i w:val="false"/>
                <w:color w:val="000000"/>
                <w:sz w:val="20"/>
              </w:rPr>
              <w:t>
24.</w:t>
            </w:r>
          </w:p>
          <w:bookmarkEnd w:id="1845"/>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упаковки изделия медицинского назначения (Информация об упаковке, включая, первичную, вторичную, групповую, транспортную, промежуточную упаковки; предоставить информацию (например, материал, состав, размер) Документы, регламентирующие качество упаковочных материалов изделий медицинского назначения (спецификация качества, сертификат анализа на первичную упаковку)</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1846"/>
          <w:p>
            <w:pPr>
              <w:spacing w:after="20"/>
              <w:ind w:left="20"/>
              <w:jc w:val="both"/>
            </w:pPr>
            <w:r>
              <w:rPr>
                <w:rFonts w:ascii="Times New Roman"/>
                <w:b w:val="false"/>
                <w:i w:val="false"/>
                <w:color w:val="000000"/>
                <w:sz w:val="20"/>
              </w:rPr>
              <w:t>
25.</w:t>
            </w:r>
          </w:p>
          <w:bookmarkEnd w:id="1846"/>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(отображает внешний вид изделия, комплектующих, расходных материалов)</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уполномоченым представителем формат: jpeg(джипег)</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847"/>
          <w:p>
            <w:pPr>
              <w:spacing w:after="20"/>
              <w:ind w:left="20"/>
              <w:jc w:val="both"/>
            </w:pPr>
            <w:r>
              <w:rPr>
                <w:rFonts w:ascii="Times New Roman"/>
                <w:b w:val="false"/>
                <w:i w:val="false"/>
                <w:color w:val="000000"/>
                <w:sz w:val="20"/>
              </w:rPr>
              <w:t>
26.</w:t>
            </w:r>
          </w:p>
          <w:bookmarkEnd w:id="1847"/>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упаковок и этикеток (на первичную, вторичную упаковку) от производителя на изделия медицинского назначения или его составные части при необходимости (предоставляется в развернутом виде разработка макета упаковки).</w:t>
            </w:r>
            <w:r>
              <w:br/>
            </w:r>
            <w:r>
              <w:rPr>
                <w:rFonts w:ascii="Times New Roman"/>
                <w:b w:val="false"/>
                <w:i w:val="false"/>
                <w:color w:val="000000"/>
                <w:sz w:val="20"/>
              </w:rPr>
              <w:t>
При наличии большого количества типоразмеров, цветовой гаммы допускается предоставление типового макета на один из размеров, цвет (в случае если макеты идентичны)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 лем или его уполномо ченным представите лем формат: "pdf" (пидиэф), jpeg(джипег)</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848"/>
          <w:p>
            <w:pPr>
              <w:spacing w:after="20"/>
              <w:ind w:left="20"/>
              <w:jc w:val="both"/>
            </w:pPr>
            <w:r>
              <w:rPr>
                <w:rFonts w:ascii="Times New Roman"/>
                <w:b w:val="false"/>
                <w:i w:val="false"/>
                <w:color w:val="000000"/>
                <w:sz w:val="20"/>
              </w:rPr>
              <w:t>
27.</w:t>
            </w:r>
          </w:p>
          <w:bookmarkEnd w:id="1848"/>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текста макета упаковки, этикетки, стикера изделия медицинского назначения на казахском и русском языках (в случае большого количества типоразмеров, цветовой гаммы допускается утверждение одного макета с использованием аббревиатуры)</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 doc (док), jpeg(джипег)</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0" w:id="1849"/>
          <w:p>
            <w:pPr>
              <w:spacing w:after="20"/>
              <w:ind w:left="20"/>
              <w:jc w:val="both"/>
            </w:pPr>
            <w:r>
              <w:rPr>
                <w:rFonts w:ascii="Times New Roman"/>
                <w:b w:val="false"/>
                <w:i w:val="false"/>
                <w:color w:val="000000"/>
                <w:sz w:val="20"/>
              </w:rPr>
              <w:t>
28.</w:t>
            </w:r>
          </w:p>
          <w:bookmarkEnd w:id="1849"/>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регистрационного удостоверения в Республике Казахстан (при перерегистрации)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1" w:id="1850"/>
          <w:p>
            <w:pPr>
              <w:spacing w:after="20"/>
              <w:ind w:left="20"/>
              <w:jc w:val="both"/>
            </w:pPr>
            <w:r>
              <w:rPr>
                <w:rFonts w:ascii="Times New Roman"/>
                <w:b w:val="false"/>
                <w:i w:val="false"/>
                <w:color w:val="000000"/>
                <w:sz w:val="20"/>
              </w:rPr>
              <w:t>
29.</w:t>
            </w:r>
          </w:p>
          <w:bookmarkEnd w:id="1850"/>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обоснование о типе медицинской техники (открытая или закрытая система)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851"/>
          <w:p>
            <w:pPr>
              <w:spacing w:after="20"/>
              <w:ind w:left="20"/>
              <w:jc w:val="both"/>
            </w:pPr>
            <w:r>
              <w:rPr>
                <w:rFonts w:ascii="Times New Roman"/>
                <w:b w:val="false"/>
                <w:i w:val="false"/>
                <w:color w:val="000000"/>
                <w:sz w:val="20"/>
              </w:rPr>
              <w:t>
30.</w:t>
            </w:r>
          </w:p>
          <w:bookmarkEnd w:id="1851"/>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биологической безопасности (при наличии)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 w:id="1852"/>
          <w:p>
            <w:pPr>
              <w:spacing w:after="20"/>
              <w:ind w:left="20"/>
              <w:jc w:val="both"/>
            </w:pPr>
            <w:r>
              <w:rPr>
                <w:rFonts w:ascii="Times New Roman"/>
                <w:b w:val="false"/>
                <w:i w:val="false"/>
                <w:color w:val="000000"/>
                <w:sz w:val="20"/>
              </w:rPr>
              <w:t>
31.</w:t>
            </w:r>
          </w:p>
          <w:bookmarkEnd w:id="1852"/>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процедуре стерилизации, включая информацию о первичной экспертизы процесса, результаты тестирования на содержание микроорганизмов (степень биологической нагрузки), пирогенности, стерильности (при необходимости) с указанием методов проведения испытаний и данные о первичной экспертизы упаковки.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 1 класса)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1853"/>
          <w:p>
            <w:pPr>
              <w:spacing w:after="20"/>
              <w:ind w:left="20"/>
              <w:jc w:val="both"/>
            </w:pPr>
            <w:r>
              <w:rPr>
                <w:rFonts w:ascii="Times New Roman"/>
                <w:b w:val="false"/>
                <w:i w:val="false"/>
                <w:color w:val="000000"/>
                <w:sz w:val="20"/>
              </w:rPr>
              <w:t>
32.</w:t>
            </w:r>
          </w:p>
          <w:bookmarkEnd w:id="1853"/>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наименование, вид деятельности, юридический адрес, форма собственности, перечень подразделений и дочерних компаний с указанием их статуса и полномочий</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854"/>
          <w:p>
            <w:pPr>
              <w:spacing w:after="20"/>
              <w:ind w:left="20"/>
              <w:jc w:val="both"/>
            </w:pPr>
            <w:r>
              <w:rPr>
                <w:rFonts w:ascii="Times New Roman"/>
                <w:b w:val="false"/>
                <w:i w:val="false"/>
                <w:color w:val="000000"/>
                <w:sz w:val="20"/>
              </w:rPr>
              <w:t>
33.</w:t>
            </w:r>
          </w:p>
          <w:bookmarkEnd w:id="1854"/>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разработке и производстве: схемы процессов производства, основных стадий производства, упаковки, испытаний и процедуры выпуска конечного продукта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855"/>
          <w:p>
            <w:pPr>
              <w:spacing w:after="20"/>
              <w:ind w:left="20"/>
              <w:jc w:val="both"/>
            </w:pPr>
            <w:r>
              <w:rPr>
                <w:rFonts w:ascii="Times New Roman"/>
                <w:b w:val="false"/>
                <w:i w:val="false"/>
                <w:color w:val="000000"/>
                <w:sz w:val="20"/>
              </w:rPr>
              <w:t>
34.</w:t>
            </w:r>
          </w:p>
          <w:bookmarkEnd w:id="1855"/>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Опись документов регистрационного досье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 (пидиэф)</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1856"/>
          <w:p>
            <w:pPr>
              <w:spacing w:after="20"/>
              <w:ind w:left="20"/>
              <w:jc w:val="both"/>
            </w:pPr>
            <w:r>
              <w:rPr>
                <w:rFonts w:ascii="Times New Roman"/>
                <w:b w:val="false"/>
                <w:i w:val="false"/>
                <w:color w:val="000000"/>
                <w:sz w:val="20"/>
              </w:rPr>
              <w:t>
35.</w:t>
            </w:r>
          </w:p>
          <w:bookmarkEnd w:id="1856"/>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стандартов, которым соответствует изделия медицинского назначения и медицинской техники (с указанием сведений о них)</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8" w:id="1857"/>
          <w:p>
            <w:pPr>
              <w:spacing w:after="20"/>
              <w:ind w:left="20"/>
              <w:jc w:val="both"/>
            </w:pPr>
            <w:r>
              <w:rPr>
                <w:rFonts w:ascii="Times New Roman"/>
                <w:b w:val="false"/>
                <w:i w:val="false"/>
                <w:color w:val="000000"/>
                <w:sz w:val="20"/>
              </w:rPr>
              <w:t>
36.</w:t>
            </w:r>
          </w:p>
          <w:bookmarkEnd w:id="1857"/>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сбора и анализа данных по безопасности и эффективности изделий медицинского назначения и медицинской техники на пострегистрационном периоде</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9" w:id="1858"/>
          <w:p>
            <w:pPr>
              <w:spacing w:after="20"/>
              <w:ind w:left="20"/>
              <w:jc w:val="both"/>
            </w:pPr>
            <w:r>
              <w:rPr>
                <w:rFonts w:ascii="Times New Roman"/>
                <w:b w:val="false"/>
                <w:i w:val="false"/>
                <w:color w:val="000000"/>
                <w:sz w:val="20"/>
              </w:rPr>
              <w:t>
37.</w:t>
            </w:r>
          </w:p>
          <w:bookmarkEnd w:id="1858"/>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анализе рисков (при наличии)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(кроме</w:t>
            </w:r>
            <w:r>
              <w:br/>
            </w:r>
            <w:r>
              <w:rPr>
                <w:rFonts w:ascii="Times New Roman"/>
                <w:b w:val="false"/>
                <w:i w:val="false"/>
                <w:color w:val="000000"/>
                <w:sz w:val="20"/>
              </w:rPr>
              <w:t>
1 класса)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859"/>
          <w:p>
            <w:pPr>
              <w:spacing w:after="20"/>
              <w:ind w:left="20"/>
              <w:jc w:val="both"/>
            </w:pPr>
            <w:r>
              <w:rPr>
                <w:rFonts w:ascii="Times New Roman"/>
                <w:b w:val="false"/>
                <w:i w:val="false"/>
                <w:color w:val="000000"/>
                <w:sz w:val="20"/>
              </w:rPr>
              <w:t>
38.</w:t>
            </w:r>
          </w:p>
          <w:bookmarkEnd w:id="1859"/>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маркетинге (история при условии обращения изделий медицинского назначения и медицинской техники на рынке более 2 лет) (при наличии)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(кроме </w:t>
            </w:r>
            <w:r>
              <w:br/>
            </w:r>
            <w:r>
              <w:rPr>
                <w:rFonts w:ascii="Times New Roman"/>
                <w:b w:val="false"/>
                <w:i w:val="false"/>
                <w:color w:val="000000"/>
                <w:sz w:val="20"/>
              </w:rPr>
              <w:t>
1 и 2а клас-сов)</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(его уполномоченным представителем)</w:t>
            </w:r>
          </w:p>
        </w:tc>
      </w:tr>
    </w:tbl>
    <w:bookmarkStart w:name="z2441" w:id="1860"/>
    <w:p>
      <w:pPr>
        <w:spacing w:after="0"/>
        <w:ind w:left="0"/>
        <w:jc w:val="both"/>
      </w:pPr>
      <w:r>
        <w:rPr>
          <w:rFonts w:ascii="Times New Roman"/>
          <w:b w:val="false"/>
          <w:i w:val="false"/>
          <w:color w:val="000000"/>
          <w:sz w:val="28"/>
        </w:rPr>
        <w:t>
      Составление справки на медицинскую технику и изделие медицинского назначения**</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067"/>
        <w:gridCol w:w="3067"/>
        <w:gridCol w:w="675"/>
        <w:gridCol w:w="675"/>
        <w:gridCol w:w="675"/>
        <w:gridCol w:w="1944"/>
        <w:gridCol w:w="1522"/>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861"/>
          <w:p>
            <w:pPr>
              <w:spacing w:after="20"/>
              <w:ind w:left="20"/>
              <w:jc w:val="both"/>
            </w:pPr>
            <w:r>
              <w:rPr>
                <w:rFonts w:ascii="Times New Roman"/>
                <w:b w:val="false"/>
                <w:i w:val="false"/>
                <w:color w:val="000000"/>
                <w:sz w:val="20"/>
              </w:rPr>
              <w:t>
Наименование</w:t>
            </w:r>
          </w:p>
          <w:bookmarkEnd w:id="1861"/>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(изготовитель), страна</w:t>
            </w:r>
            <w:r>
              <w:br/>
            </w:r>
            <w:r>
              <w:rPr>
                <w:rFonts w:ascii="Times New Roman"/>
                <w:b w:val="false"/>
                <w:i w:val="false"/>
                <w:color w:val="000000"/>
                <w:sz w:val="20"/>
              </w:rPr>
              <w:t>
Производственная площадка, страна</w:t>
            </w:r>
            <w:r>
              <w:br/>
            </w:r>
            <w:r>
              <w:rPr>
                <w:rFonts w:ascii="Times New Roman"/>
                <w:b w:val="false"/>
                <w:i w:val="false"/>
                <w:color w:val="000000"/>
                <w:sz w:val="20"/>
              </w:rPr>
              <w:t>
Уполномоченный представитель производителя, страна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Комплектность</w:t>
            </w: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 назначение</w:t>
            </w:r>
          </w:p>
        </w:tc>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техническая характеристика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составных частей</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Принадлежности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комплектующие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Расходные материалы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 наличии)</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449" w:id="1862"/>
    <w:p>
      <w:pPr>
        <w:spacing w:after="0"/>
        <w:ind w:left="0"/>
        <w:jc w:val="both"/>
      </w:pPr>
      <w:r>
        <w:rPr>
          <w:rFonts w:ascii="Times New Roman"/>
          <w:b w:val="false"/>
          <w:i w:val="false"/>
          <w:color w:val="000000"/>
          <w:sz w:val="28"/>
        </w:rPr>
        <w:t>
      Примечание:</w:t>
      </w:r>
    </w:p>
    <w:bookmarkEnd w:id="1862"/>
    <w:bookmarkStart w:name="z2450" w:id="1863"/>
    <w:p>
      <w:pPr>
        <w:spacing w:after="0"/>
        <w:ind w:left="0"/>
        <w:jc w:val="both"/>
      </w:pPr>
      <w:r>
        <w:rPr>
          <w:rFonts w:ascii="Times New Roman"/>
          <w:b w:val="false"/>
          <w:i w:val="false"/>
          <w:color w:val="000000"/>
          <w:sz w:val="28"/>
        </w:rPr>
        <w:t xml:space="preserve">
      * Данный перечень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w:t>
      </w:r>
    </w:p>
    <w:bookmarkEnd w:id="1863"/>
    <w:bookmarkStart w:name="z2451" w:id="1864"/>
    <w:p>
      <w:pPr>
        <w:spacing w:after="0"/>
        <w:ind w:left="0"/>
        <w:jc w:val="both"/>
      </w:pPr>
      <w:r>
        <w:rPr>
          <w:rFonts w:ascii="Times New Roman"/>
          <w:b w:val="false"/>
          <w:i w:val="false"/>
          <w:color w:val="000000"/>
          <w:sz w:val="28"/>
        </w:rPr>
        <w:t>
      **Данная форма заполняется дополнительно при экспертизе медицинской техники.</w:t>
      </w:r>
    </w:p>
    <w:bookmarkEnd w:id="18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54" w:id="1865"/>
    <w:p>
      <w:pPr>
        <w:spacing w:after="0"/>
        <w:ind w:left="0"/>
        <w:jc w:val="left"/>
      </w:pPr>
      <w:r>
        <w:rPr>
          <w:rFonts w:ascii="Times New Roman"/>
          <w:b/>
          <w:i w:val="false"/>
          <w:color w:val="000000"/>
        </w:rPr>
        <w:t xml:space="preserve"> Условия, предъявляемые к образцам изделий медицинского назначения для лабораторных испытаний</w:t>
      </w:r>
    </w:p>
    <w:bookmarkEnd w:id="1865"/>
    <w:bookmarkStart w:name="z2455" w:id="1866"/>
    <w:p>
      <w:pPr>
        <w:spacing w:after="0"/>
        <w:ind w:left="0"/>
        <w:jc w:val="both"/>
      </w:pPr>
      <w:r>
        <w:rPr>
          <w:rFonts w:ascii="Times New Roman"/>
          <w:b w:val="false"/>
          <w:i w:val="false"/>
          <w:color w:val="000000"/>
          <w:sz w:val="28"/>
        </w:rPr>
        <w:t>
      1. Заявитель до подачи заявления на экспертизу осуществляет расчет количества образцов, необходимых для проведения трехкратного анализа при лабораторных испытаниях.</w:t>
      </w:r>
    </w:p>
    <w:bookmarkEnd w:id="1866"/>
    <w:bookmarkStart w:name="z2456" w:id="1867"/>
    <w:p>
      <w:pPr>
        <w:spacing w:after="0"/>
        <w:ind w:left="0"/>
        <w:jc w:val="both"/>
      </w:pPr>
      <w:r>
        <w:rPr>
          <w:rFonts w:ascii="Times New Roman"/>
          <w:b w:val="false"/>
          <w:i w:val="false"/>
          <w:color w:val="000000"/>
          <w:sz w:val="28"/>
        </w:rPr>
        <w:t>
      2. Количество образцов изделий медицинского назначения, предоставляемых для проведения лабораторных испытаний, определяется согласно требованиям нормативных документов, на соответствие которым планируется проведение испытаний.</w:t>
      </w:r>
    </w:p>
    <w:bookmarkEnd w:id="1867"/>
    <w:bookmarkStart w:name="z2457" w:id="1868"/>
    <w:p>
      <w:pPr>
        <w:spacing w:after="0"/>
        <w:ind w:left="0"/>
        <w:jc w:val="both"/>
      </w:pPr>
      <w:r>
        <w:rPr>
          <w:rFonts w:ascii="Times New Roman"/>
          <w:b w:val="false"/>
          <w:i w:val="false"/>
          <w:color w:val="000000"/>
          <w:sz w:val="28"/>
        </w:rPr>
        <w:t>
      3. При определении количества запрашиваемых образцов учитывается однородность заявленной продукции, представительность по составу и количеству, соответствие образцов идентификационным признакам продукции, отражающим его качественные характеристики.</w:t>
      </w:r>
    </w:p>
    <w:bookmarkEnd w:id="1868"/>
    <w:bookmarkStart w:name="z2458" w:id="1869"/>
    <w:p>
      <w:pPr>
        <w:spacing w:after="0"/>
        <w:ind w:left="0"/>
        <w:jc w:val="both"/>
      </w:pPr>
      <w:r>
        <w:rPr>
          <w:rFonts w:ascii="Times New Roman"/>
          <w:b w:val="false"/>
          <w:i w:val="false"/>
          <w:color w:val="000000"/>
          <w:sz w:val="28"/>
        </w:rPr>
        <w:t>
      4. Количество предоставляемых образцов по составу отражает всю совокупность однородной заявленной продукции, с учетом различия свойств отдельных типов (марок, моделей) такой совокупности.</w:t>
      </w:r>
    </w:p>
    <w:bookmarkEnd w:id="1869"/>
    <w:bookmarkStart w:name="z2459" w:id="1870"/>
    <w:p>
      <w:pPr>
        <w:spacing w:after="0"/>
        <w:ind w:left="0"/>
        <w:jc w:val="both"/>
      </w:pPr>
      <w:r>
        <w:rPr>
          <w:rFonts w:ascii="Times New Roman"/>
          <w:b w:val="false"/>
          <w:i w:val="false"/>
          <w:color w:val="000000"/>
          <w:sz w:val="28"/>
        </w:rPr>
        <w:t>
      5. Для однородной продукции, отличающейся только типоразмерным рядом, предоставляются образцы самого крупного, среднего и самого малого представителя ряда.</w:t>
      </w:r>
    </w:p>
    <w:bookmarkEnd w:id="1870"/>
    <w:bookmarkStart w:name="z2460" w:id="1871"/>
    <w:p>
      <w:pPr>
        <w:spacing w:after="0"/>
        <w:ind w:left="0"/>
        <w:jc w:val="both"/>
      </w:pPr>
      <w:r>
        <w:rPr>
          <w:rFonts w:ascii="Times New Roman"/>
          <w:b w:val="false"/>
          <w:i w:val="false"/>
          <w:color w:val="000000"/>
          <w:sz w:val="28"/>
        </w:rPr>
        <w:t>
      6. При отличии отдельных видов заявленного изделия медицинского назначения только по цветовой гамме, достаточно предоставление образцов одной цветовой гаммы.</w:t>
      </w:r>
    </w:p>
    <w:bookmarkEnd w:id="1871"/>
    <w:bookmarkStart w:name="z2461" w:id="1872"/>
    <w:p>
      <w:pPr>
        <w:spacing w:after="0"/>
        <w:ind w:left="0"/>
        <w:jc w:val="both"/>
      </w:pPr>
      <w:r>
        <w:rPr>
          <w:rFonts w:ascii="Times New Roman"/>
          <w:b w:val="false"/>
          <w:i w:val="false"/>
          <w:color w:val="000000"/>
          <w:sz w:val="28"/>
        </w:rPr>
        <w:t>
      7. Образцы изделий медицинского назначения после проведения испытаний не возвращаются.</w:t>
      </w:r>
    </w:p>
    <w:bookmarkEnd w:id="18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464" w:id="1873"/>
    <w:p>
      <w:pPr>
        <w:spacing w:after="0"/>
        <w:ind w:left="0"/>
        <w:jc w:val="left"/>
      </w:pPr>
      <w:r>
        <w:rPr>
          <w:rFonts w:ascii="Times New Roman"/>
          <w:b/>
          <w:i w:val="false"/>
          <w:color w:val="000000"/>
        </w:rPr>
        <w:t xml:space="preserve"> Отчет начальной экспертизы (валидации регистрационного досье) изделия медицинского назначения или медицинской техники, представленных на экспертизу</w:t>
      </w:r>
    </w:p>
    <w:bookmarkEnd w:id="1873"/>
    <w:bookmarkStart w:name="z2465" w:id="1874"/>
    <w:p>
      <w:pPr>
        <w:spacing w:after="0"/>
        <w:ind w:left="0"/>
        <w:jc w:val="both"/>
      </w:pPr>
      <w:r>
        <w:rPr>
          <w:rFonts w:ascii="Times New Roman"/>
          <w:b w:val="false"/>
          <w:i w:val="false"/>
          <w:color w:val="000000"/>
          <w:sz w:val="28"/>
        </w:rPr>
        <w:t>
      Проведена начальная экспертиза (валидация регистрационного досье) изделия медицинского назначения или медицинской техники (нужное указать) предоставленных на экспертизу</w:t>
      </w:r>
    </w:p>
    <w:bookmarkEnd w:id="18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875"/>
          <w:p>
            <w:pPr>
              <w:spacing w:after="20"/>
              <w:ind w:left="20"/>
              <w:jc w:val="both"/>
            </w:pPr>
            <w:r>
              <w:rPr>
                <w:rFonts w:ascii="Times New Roman"/>
                <w:b w:val="false"/>
                <w:i w:val="false"/>
                <w:color w:val="000000"/>
                <w:sz w:val="20"/>
              </w:rPr>
              <w:t>
1.</w:t>
            </w:r>
          </w:p>
          <w:bookmarkEnd w:id="1875"/>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1876"/>
          <w:p>
            <w:pPr>
              <w:spacing w:after="20"/>
              <w:ind w:left="20"/>
              <w:jc w:val="both"/>
            </w:pPr>
            <w:r>
              <w:rPr>
                <w:rFonts w:ascii="Times New Roman"/>
                <w:b w:val="false"/>
                <w:i w:val="false"/>
                <w:color w:val="000000"/>
                <w:sz w:val="20"/>
              </w:rPr>
              <w:t>
2.</w:t>
            </w:r>
          </w:p>
          <w:bookmarkEnd w:id="1876"/>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1877"/>
          <w:p>
            <w:pPr>
              <w:spacing w:after="20"/>
              <w:ind w:left="20"/>
              <w:jc w:val="both"/>
            </w:pPr>
            <w:r>
              <w:rPr>
                <w:rFonts w:ascii="Times New Roman"/>
                <w:b w:val="false"/>
                <w:i w:val="false"/>
                <w:color w:val="000000"/>
                <w:sz w:val="20"/>
              </w:rPr>
              <w:t>
3.</w:t>
            </w:r>
          </w:p>
          <w:bookmarkEnd w:id="1877"/>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начальную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878"/>
          <w:p>
            <w:pPr>
              <w:spacing w:after="20"/>
              <w:ind w:left="20"/>
              <w:jc w:val="both"/>
            </w:pPr>
            <w:r>
              <w:rPr>
                <w:rFonts w:ascii="Times New Roman"/>
                <w:b w:val="false"/>
                <w:i w:val="false"/>
                <w:color w:val="000000"/>
                <w:sz w:val="20"/>
              </w:rPr>
              <w:t>
4.</w:t>
            </w:r>
          </w:p>
          <w:bookmarkEnd w:id="1878"/>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или медицинской техники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879"/>
          <w:p>
            <w:pPr>
              <w:spacing w:after="20"/>
              <w:ind w:left="20"/>
              <w:jc w:val="both"/>
            </w:pPr>
            <w:r>
              <w:rPr>
                <w:rFonts w:ascii="Times New Roman"/>
                <w:b w:val="false"/>
                <w:i w:val="false"/>
                <w:color w:val="000000"/>
                <w:sz w:val="20"/>
              </w:rPr>
              <w:t>
5.</w:t>
            </w:r>
          </w:p>
          <w:bookmarkEnd w:id="1879"/>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изделия медицинского назначения или медицинской техники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880"/>
          <w:p>
            <w:pPr>
              <w:spacing w:after="20"/>
              <w:ind w:left="20"/>
              <w:jc w:val="both"/>
            </w:pPr>
            <w:r>
              <w:rPr>
                <w:rFonts w:ascii="Times New Roman"/>
                <w:b w:val="false"/>
                <w:i w:val="false"/>
                <w:color w:val="000000"/>
                <w:sz w:val="20"/>
              </w:rPr>
              <w:t>
6.</w:t>
            </w:r>
          </w:p>
          <w:bookmarkEnd w:id="1880"/>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881"/>
          <w:p>
            <w:pPr>
              <w:spacing w:after="20"/>
              <w:ind w:left="20"/>
              <w:jc w:val="both"/>
            </w:pPr>
            <w:r>
              <w:rPr>
                <w:rFonts w:ascii="Times New Roman"/>
                <w:b w:val="false"/>
                <w:i w:val="false"/>
                <w:color w:val="000000"/>
                <w:sz w:val="20"/>
              </w:rPr>
              <w:t>
7.</w:t>
            </w:r>
          </w:p>
          <w:bookmarkEnd w:id="1881"/>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1882"/>
          <w:p>
            <w:pPr>
              <w:spacing w:after="20"/>
              <w:ind w:left="20"/>
              <w:jc w:val="both"/>
            </w:pPr>
            <w:r>
              <w:rPr>
                <w:rFonts w:ascii="Times New Roman"/>
                <w:b w:val="false"/>
                <w:i w:val="false"/>
                <w:color w:val="000000"/>
                <w:sz w:val="20"/>
              </w:rPr>
              <w:t>
8.</w:t>
            </w:r>
          </w:p>
          <w:bookmarkEnd w:id="1882"/>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4" w:id="1883"/>
    <w:p>
      <w:pPr>
        <w:spacing w:after="0"/>
        <w:ind w:left="0"/>
        <w:jc w:val="both"/>
      </w:pPr>
      <w:r>
        <w:rPr>
          <w:rFonts w:ascii="Times New Roman"/>
          <w:b w:val="false"/>
          <w:i w:val="false"/>
          <w:color w:val="000000"/>
          <w:sz w:val="28"/>
        </w:rPr>
        <w:t xml:space="preserve">
      Данные о производителе: </w:t>
      </w:r>
    </w:p>
    <w:bookmarkEnd w:id="1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884"/>
          <w:p>
            <w:pPr>
              <w:spacing w:after="20"/>
              <w:ind w:left="20"/>
              <w:jc w:val="both"/>
            </w:pPr>
            <w:r>
              <w:rPr>
                <w:rFonts w:ascii="Times New Roman"/>
                <w:b w:val="false"/>
                <w:i w:val="false"/>
                <w:color w:val="000000"/>
                <w:sz w:val="20"/>
              </w:rPr>
              <w:t>
№</w:t>
            </w:r>
          </w:p>
          <w:bookmarkEnd w:id="1884"/>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1885"/>
          <w:p>
            <w:pPr>
              <w:spacing w:after="20"/>
              <w:ind w:left="20"/>
              <w:jc w:val="both"/>
            </w:pPr>
            <w:r>
              <w:rPr>
                <w:rFonts w:ascii="Times New Roman"/>
                <w:b w:val="false"/>
                <w:i w:val="false"/>
                <w:color w:val="000000"/>
                <w:sz w:val="20"/>
              </w:rPr>
              <w:t>
1.</w:t>
            </w:r>
          </w:p>
          <w:bookmarkEnd w:id="1885"/>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1886"/>
          <w:p>
            <w:pPr>
              <w:spacing w:after="20"/>
              <w:ind w:left="20"/>
              <w:jc w:val="both"/>
            </w:pPr>
            <w:r>
              <w:rPr>
                <w:rFonts w:ascii="Times New Roman"/>
                <w:b w:val="false"/>
                <w:i w:val="false"/>
                <w:color w:val="000000"/>
                <w:sz w:val="20"/>
              </w:rPr>
              <w:t>
2.</w:t>
            </w:r>
          </w:p>
          <w:bookmarkEnd w:id="1886"/>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887"/>
          <w:p>
            <w:pPr>
              <w:spacing w:after="20"/>
              <w:ind w:left="20"/>
              <w:jc w:val="both"/>
            </w:pPr>
            <w:r>
              <w:rPr>
                <w:rFonts w:ascii="Times New Roman"/>
                <w:b w:val="false"/>
                <w:i w:val="false"/>
                <w:color w:val="000000"/>
                <w:sz w:val="20"/>
              </w:rPr>
              <w:t>
3</w:t>
            </w:r>
          </w:p>
          <w:bookmarkEnd w:id="1887"/>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1888"/>
          <w:p>
            <w:pPr>
              <w:spacing w:after="20"/>
              <w:ind w:left="20"/>
              <w:jc w:val="both"/>
            </w:pPr>
            <w:r>
              <w:rPr>
                <w:rFonts w:ascii="Times New Roman"/>
                <w:b w:val="false"/>
                <w:i w:val="false"/>
                <w:color w:val="000000"/>
                <w:sz w:val="20"/>
              </w:rPr>
              <w:t>
4.</w:t>
            </w:r>
          </w:p>
          <w:bookmarkEnd w:id="1888"/>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1889"/>
          <w:p>
            <w:pPr>
              <w:spacing w:after="20"/>
              <w:ind w:left="20"/>
              <w:jc w:val="both"/>
            </w:pPr>
            <w:r>
              <w:rPr>
                <w:rFonts w:ascii="Times New Roman"/>
                <w:b w:val="false"/>
                <w:i w:val="false"/>
                <w:color w:val="000000"/>
                <w:sz w:val="20"/>
              </w:rPr>
              <w:t>
5</w:t>
            </w:r>
          </w:p>
          <w:bookmarkEnd w:id="1889"/>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1" w:id="1890"/>
    <w:p>
      <w:pPr>
        <w:spacing w:after="0"/>
        <w:ind w:left="0"/>
        <w:jc w:val="both"/>
      </w:pPr>
      <w:r>
        <w:rPr>
          <w:rFonts w:ascii="Times New Roman"/>
          <w:b w:val="false"/>
          <w:i w:val="false"/>
          <w:color w:val="000000"/>
          <w:sz w:val="28"/>
        </w:rP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и неправильности оформления документов).</w:t>
      </w:r>
    </w:p>
    <w:bookmarkEnd w:id="1890"/>
    <w:bookmarkStart w:name="z2482" w:id="1891"/>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1891"/>
    <w:bookmarkStart w:name="z2483" w:id="1892"/>
    <w:p>
      <w:pPr>
        <w:spacing w:after="0"/>
        <w:ind w:left="0"/>
        <w:jc w:val="both"/>
      </w:pPr>
      <w:r>
        <w:rPr>
          <w:rFonts w:ascii="Times New Roman"/>
          <w:b w:val="false"/>
          <w:i w:val="false"/>
          <w:color w:val="000000"/>
          <w:sz w:val="28"/>
        </w:rPr>
        <w:t>
      2. Регистрация в стране-производителе (изготовителе) и других странах:</w:t>
      </w:r>
    </w:p>
    <w:bookmarkEnd w:id="1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1893"/>
          <w:p>
            <w:pPr>
              <w:spacing w:after="20"/>
              <w:ind w:left="20"/>
              <w:jc w:val="both"/>
            </w:pPr>
            <w:r>
              <w:rPr>
                <w:rFonts w:ascii="Times New Roman"/>
                <w:b w:val="false"/>
                <w:i w:val="false"/>
                <w:color w:val="000000"/>
                <w:sz w:val="20"/>
              </w:rPr>
              <w:t>
№</w:t>
            </w:r>
          </w:p>
          <w:bookmarkEnd w:id="1893"/>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5" w:id="1894"/>
    <w:p>
      <w:pPr>
        <w:spacing w:after="0"/>
        <w:ind w:left="0"/>
        <w:jc w:val="both"/>
      </w:pPr>
      <w:r>
        <w:rPr>
          <w:rFonts w:ascii="Times New Roman"/>
          <w:b w:val="false"/>
          <w:i w:val="false"/>
          <w:color w:val="000000"/>
          <w:sz w:val="28"/>
        </w:rPr>
        <w:t>
      3. Соответствие класса изделий медицинского назначения в зависимости от степени потенциального риска применения, указанного в заявлении и документах регистрационного досье:</w:t>
      </w:r>
    </w:p>
    <w:bookmarkEnd w:id="1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9"/>
        <w:gridCol w:w="3596"/>
        <w:gridCol w:w="4070"/>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1895"/>
          <w:p>
            <w:pPr>
              <w:spacing w:after="20"/>
              <w:ind w:left="20"/>
              <w:jc w:val="both"/>
            </w:pPr>
            <w:r>
              <w:rPr>
                <w:rFonts w:ascii="Times New Roman"/>
                <w:b w:val="false"/>
                <w:i w:val="false"/>
                <w:color w:val="000000"/>
                <w:sz w:val="20"/>
              </w:rPr>
              <w:t>
№</w:t>
            </w:r>
          </w:p>
          <w:bookmarkEnd w:id="1895"/>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7" w:id="1896"/>
    <w:p>
      <w:pPr>
        <w:spacing w:after="0"/>
        <w:ind w:left="0"/>
        <w:jc w:val="both"/>
      </w:pPr>
      <w:r>
        <w:rPr>
          <w:rFonts w:ascii="Times New Roman"/>
          <w:b w:val="false"/>
          <w:i w:val="false"/>
          <w:color w:val="000000"/>
          <w:sz w:val="28"/>
        </w:rPr>
        <w:t>
      4. Соответствие представленных образцов для лабораторных испытаний:</w:t>
      </w:r>
    </w:p>
    <w:bookmarkEnd w:id="1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418"/>
        <w:gridCol w:w="4030"/>
        <w:gridCol w:w="680"/>
        <w:gridCol w:w="1467"/>
        <w:gridCol w:w="1640"/>
        <w:gridCol w:w="1378"/>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1897"/>
          <w:p>
            <w:pPr>
              <w:spacing w:after="20"/>
              <w:ind w:left="20"/>
              <w:jc w:val="both"/>
            </w:pPr>
            <w:r>
              <w:rPr>
                <w:rFonts w:ascii="Times New Roman"/>
                <w:b w:val="false"/>
                <w:i w:val="false"/>
                <w:color w:val="000000"/>
                <w:sz w:val="20"/>
              </w:rPr>
              <w:t>
Наименование образцов (с указанием объемов, размеров)</w:t>
            </w:r>
          </w:p>
          <w:bookmarkEnd w:id="1897"/>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единицах измерения: флаконы, штуки, упаковки)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9" w:id="1898"/>
    <w:p>
      <w:pPr>
        <w:spacing w:after="0"/>
        <w:ind w:left="0"/>
        <w:jc w:val="both"/>
      </w:pPr>
      <w:r>
        <w:rPr>
          <w:rFonts w:ascii="Times New Roman"/>
          <w:b w:val="false"/>
          <w:i w:val="false"/>
          <w:color w:val="000000"/>
          <w:sz w:val="28"/>
        </w:rPr>
        <w:t>
      5. Оценка текста маркировки проектов макетов упаковки, этикеток, стикеров на соответствие требованиям законодательства:</w:t>
      </w:r>
    </w:p>
    <w:bookmarkEnd w:id="1898"/>
    <w:bookmarkStart w:name="z2490" w:id="1899"/>
    <w:p>
      <w:pPr>
        <w:spacing w:after="0"/>
        <w:ind w:left="0"/>
        <w:jc w:val="both"/>
      </w:pPr>
      <w:r>
        <w:rPr>
          <w:rFonts w:ascii="Times New Roman"/>
          <w:b w:val="false"/>
          <w:i w:val="false"/>
          <w:color w:val="000000"/>
          <w:sz w:val="28"/>
        </w:rPr>
        <w:t>
      __________________________________________________________________________</w:t>
      </w:r>
    </w:p>
    <w:bookmarkEnd w:id="1899"/>
    <w:bookmarkStart w:name="z2491" w:id="1900"/>
    <w:p>
      <w:pPr>
        <w:spacing w:after="0"/>
        <w:ind w:left="0"/>
        <w:jc w:val="both"/>
      </w:pPr>
      <w:r>
        <w:rPr>
          <w:rFonts w:ascii="Times New Roman"/>
          <w:b w:val="false"/>
          <w:i w:val="false"/>
          <w:color w:val="000000"/>
          <w:sz w:val="28"/>
        </w:rPr>
        <w:t>
      6. Соответствие представленных стандартных образцов нормативным документам производителя (при указании об их применении в нормативном документе):</w:t>
      </w:r>
    </w:p>
    <w:bookmarkEnd w:id="1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5076"/>
        <w:gridCol w:w="805"/>
        <w:gridCol w:w="1735"/>
        <w:gridCol w:w="1939"/>
        <w:gridCol w:w="163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901"/>
          <w:p>
            <w:pPr>
              <w:spacing w:after="20"/>
              <w:ind w:left="20"/>
              <w:jc w:val="both"/>
            </w:pPr>
            <w:r>
              <w:rPr>
                <w:rFonts w:ascii="Times New Roman"/>
                <w:b w:val="false"/>
                <w:i w:val="false"/>
                <w:color w:val="000000"/>
                <w:sz w:val="20"/>
              </w:rPr>
              <w:t>
Наименование стандартных образцов</w:t>
            </w:r>
          </w:p>
          <w:bookmarkEnd w:id="1901"/>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единицах измерения: флаконы, штуки, упаковки)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3" w:id="1902"/>
    <w:p>
      <w:pPr>
        <w:spacing w:after="0"/>
        <w:ind w:left="0"/>
        <w:jc w:val="both"/>
      </w:pPr>
      <w:r>
        <w:rPr>
          <w:rFonts w:ascii="Times New Roman"/>
          <w:b w:val="false"/>
          <w:i w:val="false"/>
          <w:color w:val="000000"/>
          <w:sz w:val="28"/>
        </w:rPr>
        <w:t>
      7. Заключение:</w:t>
      </w:r>
    </w:p>
    <w:bookmarkEnd w:id="1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903"/>
          <w:p>
            <w:pPr>
              <w:spacing w:after="20"/>
              <w:ind w:left="20"/>
              <w:jc w:val="both"/>
            </w:pPr>
            <w:r>
              <w:rPr>
                <w:rFonts w:ascii="Times New Roman"/>
                <w:b w:val="false"/>
                <w:i w:val="false"/>
                <w:color w:val="000000"/>
                <w:sz w:val="20"/>
              </w:rPr>
              <w:t>
Отказать в дальнейшей экспертизе (с обоснованием)</w:t>
            </w:r>
          </w:p>
          <w:bookmarkEnd w:id="190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1904"/>
          <w:p>
            <w:pPr>
              <w:spacing w:after="20"/>
              <w:ind w:left="20"/>
              <w:jc w:val="both"/>
            </w:pPr>
            <w:r>
              <w:rPr>
                <w:rFonts w:ascii="Times New Roman"/>
                <w:b w:val="false"/>
                <w:i w:val="false"/>
                <w:color w:val="000000"/>
                <w:sz w:val="20"/>
              </w:rPr>
              <w:t xml:space="preserve">
Продолжить экспертизу изделия медицинского назначения или медицинской техники </w:t>
            </w:r>
          </w:p>
          <w:bookmarkEnd w:id="1904"/>
        </w:tc>
      </w:tr>
    </w:tbl>
    <w:bookmarkStart w:name="z2496" w:id="1905"/>
    <w:p>
      <w:pPr>
        <w:spacing w:after="0"/>
        <w:ind w:left="0"/>
        <w:jc w:val="both"/>
      </w:pPr>
      <w:r>
        <w:rPr>
          <w:rFonts w:ascii="Times New Roman"/>
          <w:b w:val="false"/>
          <w:i w:val="false"/>
          <w:color w:val="000000"/>
          <w:sz w:val="28"/>
        </w:rPr>
        <w:t>
      Руководитель структурного подразделения _______ 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Эксперт _______ 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Дата ______________</w:t>
      </w:r>
    </w:p>
    <w:bookmarkEnd w:id="19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499" w:id="1906"/>
    <w:p>
      <w:pPr>
        <w:spacing w:after="0"/>
        <w:ind w:left="0"/>
        <w:jc w:val="left"/>
      </w:pPr>
      <w:r>
        <w:rPr>
          <w:rFonts w:ascii="Times New Roman"/>
          <w:b/>
          <w:i w:val="false"/>
          <w:color w:val="000000"/>
        </w:rPr>
        <w:t xml:space="preserve"> Отчет начальной экспертизы (валидации регистрационного досье) изменений, вносимых в регистрационное досье изделия медицинского назначения или медицинской техники</w:t>
      </w:r>
    </w:p>
    <w:bookmarkEnd w:id="1906"/>
    <w:bookmarkStart w:name="z2500" w:id="1907"/>
    <w:p>
      <w:pPr>
        <w:spacing w:after="0"/>
        <w:ind w:left="0"/>
        <w:jc w:val="both"/>
      </w:pPr>
      <w:r>
        <w:rPr>
          <w:rFonts w:ascii="Times New Roman"/>
          <w:b w:val="false"/>
          <w:i w:val="false"/>
          <w:color w:val="000000"/>
          <w:sz w:val="28"/>
        </w:rPr>
        <w:t>
      Проведена начальная экспертиза (валидация регистрационного досье) изделия медицинского назначения или медицинской техники (нужное указать) предоставленных на экспертизу при внесении изменений в регистрационное досье</w:t>
      </w:r>
    </w:p>
    <w:bookmarkEnd w:id="19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1" w:id="1908"/>
          <w:p>
            <w:pPr>
              <w:spacing w:after="20"/>
              <w:ind w:left="20"/>
              <w:jc w:val="both"/>
            </w:pPr>
            <w:r>
              <w:rPr>
                <w:rFonts w:ascii="Times New Roman"/>
                <w:b w:val="false"/>
                <w:i w:val="false"/>
                <w:color w:val="000000"/>
                <w:sz w:val="20"/>
              </w:rPr>
              <w:t>
1.</w:t>
            </w:r>
          </w:p>
          <w:bookmarkEnd w:id="1908"/>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1909"/>
          <w:p>
            <w:pPr>
              <w:spacing w:after="20"/>
              <w:ind w:left="20"/>
              <w:jc w:val="both"/>
            </w:pPr>
            <w:r>
              <w:rPr>
                <w:rFonts w:ascii="Times New Roman"/>
                <w:b w:val="false"/>
                <w:i w:val="false"/>
                <w:color w:val="000000"/>
                <w:sz w:val="20"/>
              </w:rPr>
              <w:t>
2.</w:t>
            </w:r>
          </w:p>
          <w:bookmarkEnd w:id="1909"/>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3" w:id="1910"/>
          <w:p>
            <w:pPr>
              <w:spacing w:after="20"/>
              <w:ind w:left="20"/>
              <w:jc w:val="both"/>
            </w:pPr>
            <w:r>
              <w:rPr>
                <w:rFonts w:ascii="Times New Roman"/>
                <w:b w:val="false"/>
                <w:i w:val="false"/>
                <w:color w:val="000000"/>
                <w:sz w:val="20"/>
              </w:rPr>
              <w:t>
3.</w:t>
            </w:r>
          </w:p>
          <w:bookmarkEnd w:id="1910"/>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начальную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 w:id="1911"/>
          <w:p>
            <w:pPr>
              <w:spacing w:after="20"/>
              <w:ind w:left="20"/>
              <w:jc w:val="both"/>
            </w:pPr>
            <w:r>
              <w:rPr>
                <w:rFonts w:ascii="Times New Roman"/>
                <w:b w:val="false"/>
                <w:i w:val="false"/>
                <w:color w:val="000000"/>
                <w:sz w:val="20"/>
              </w:rPr>
              <w:t>
4.</w:t>
            </w:r>
          </w:p>
          <w:bookmarkEnd w:id="1911"/>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или медицинской техники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1912"/>
          <w:p>
            <w:pPr>
              <w:spacing w:after="20"/>
              <w:ind w:left="20"/>
              <w:jc w:val="both"/>
            </w:pPr>
            <w:r>
              <w:rPr>
                <w:rFonts w:ascii="Times New Roman"/>
                <w:b w:val="false"/>
                <w:i w:val="false"/>
                <w:color w:val="000000"/>
                <w:sz w:val="20"/>
              </w:rPr>
              <w:t>
5.</w:t>
            </w:r>
          </w:p>
          <w:bookmarkEnd w:id="1912"/>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изделия медицинского назначения или медицинской техники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6" w:id="1913"/>
          <w:p>
            <w:pPr>
              <w:spacing w:after="20"/>
              <w:ind w:left="20"/>
              <w:jc w:val="both"/>
            </w:pPr>
            <w:r>
              <w:rPr>
                <w:rFonts w:ascii="Times New Roman"/>
                <w:b w:val="false"/>
                <w:i w:val="false"/>
                <w:color w:val="000000"/>
                <w:sz w:val="20"/>
              </w:rPr>
              <w:t>
6.</w:t>
            </w:r>
          </w:p>
          <w:bookmarkEnd w:id="1913"/>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 w:id="1914"/>
          <w:p>
            <w:pPr>
              <w:spacing w:after="20"/>
              <w:ind w:left="20"/>
              <w:jc w:val="both"/>
            </w:pPr>
            <w:r>
              <w:rPr>
                <w:rFonts w:ascii="Times New Roman"/>
                <w:b w:val="false"/>
                <w:i w:val="false"/>
                <w:color w:val="000000"/>
                <w:sz w:val="20"/>
              </w:rPr>
              <w:t>
7.</w:t>
            </w:r>
          </w:p>
          <w:bookmarkEnd w:id="1914"/>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1915"/>
          <w:p>
            <w:pPr>
              <w:spacing w:after="20"/>
              <w:ind w:left="20"/>
              <w:jc w:val="both"/>
            </w:pPr>
            <w:r>
              <w:rPr>
                <w:rFonts w:ascii="Times New Roman"/>
                <w:b w:val="false"/>
                <w:i w:val="false"/>
                <w:color w:val="000000"/>
                <w:sz w:val="20"/>
              </w:rPr>
              <w:t>
8.</w:t>
            </w:r>
          </w:p>
          <w:bookmarkEnd w:id="1915"/>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9" w:id="1916"/>
    <w:p>
      <w:pPr>
        <w:spacing w:after="0"/>
        <w:ind w:left="0"/>
        <w:jc w:val="both"/>
      </w:pPr>
      <w:r>
        <w:rPr>
          <w:rFonts w:ascii="Times New Roman"/>
          <w:b w:val="false"/>
          <w:i w:val="false"/>
          <w:color w:val="000000"/>
          <w:sz w:val="28"/>
        </w:rPr>
        <w:t>
      Данные о производителе:</w:t>
      </w:r>
    </w:p>
    <w:bookmarkEnd w:id="19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1917"/>
          <w:p>
            <w:pPr>
              <w:spacing w:after="20"/>
              <w:ind w:left="20"/>
              <w:jc w:val="both"/>
            </w:pPr>
            <w:r>
              <w:rPr>
                <w:rFonts w:ascii="Times New Roman"/>
                <w:b w:val="false"/>
                <w:i w:val="false"/>
                <w:color w:val="000000"/>
                <w:sz w:val="20"/>
              </w:rPr>
              <w:t>
№</w:t>
            </w:r>
          </w:p>
          <w:bookmarkEnd w:id="1917"/>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 w:id="1918"/>
          <w:p>
            <w:pPr>
              <w:spacing w:after="20"/>
              <w:ind w:left="20"/>
              <w:jc w:val="both"/>
            </w:pPr>
            <w:r>
              <w:rPr>
                <w:rFonts w:ascii="Times New Roman"/>
                <w:b w:val="false"/>
                <w:i w:val="false"/>
                <w:color w:val="000000"/>
                <w:sz w:val="20"/>
              </w:rPr>
              <w:t>
1.</w:t>
            </w:r>
          </w:p>
          <w:bookmarkEnd w:id="1918"/>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1919"/>
          <w:p>
            <w:pPr>
              <w:spacing w:after="20"/>
              <w:ind w:left="20"/>
              <w:jc w:val="both"/>
            </w:pPr>
            <w:r>
              <w:rPr>
                <w:rFonts w:ascii="Times New Roman"/>
                <w:b w:val="false"/>
                <w:i w:val="false"/>
                <w:color w:val="000000"/>
                <w:sz w:val="20"/>
              </w:rPr>
              <w:t>
2.</w:t>
            </w:r>
          </w:p>
          <w:bookmarkEnd w:id="1919"/>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площадка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1920"/>
          <w:p>
            <w:pPr>
              <w:spacing w:after="20"/>
              <w:ind w:left="20"/>
              <w:jc w:val="both"/>
            </w:pPr>
            <w:r>
              <w:rPr>
                <w:rFonts w:ascii="Times New Roman"/>
                <w:b w:val="false"/>
                <w:i w:val="false"/>
                <w:color w:val="000000"/>
                <w:sz w:val="20"/>
              </w:rPr>
              <w:t>
3</w:t>
            </w:r>
          </w:p>
          <w:bookmarkEnd w:id="1920"/>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(при наличии)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1921"/>
          <w:p>
            <w:pPr>
              <w:spacing w:after="20"/>
              <w:ind w:left="20"/>
              <w:jc w:val="both"/>
            </w:pPr>
            <w:r>
              <w:rPr>
                <w:rFonts w:ascii="Times New Roman"/>
                <w:b w:val="false"/>
                <w:i w:val="false"/>
                <w:color w:val="000000"/>
                <w:sz w:val="20"/>
              </w:rPr>
              <w:t>
4.</w:t>
            </w:r>
          </w:p>
          <w:bookmarkEnd w:id="1921"/>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5" w:id="1922"/>
          <w:p>
            <w:pPr>
              <w:spacing w:after="20"/>
              <w:ind w:left="20"/>
              <w:jc w:val="both"/>
            </w:pPr>
            <w:r>
              <w:rPr>
                <w:rFonts w:ascii="Times New Roman"/>
                <w:b w:val="false"/>
                <w:i w:val="false"/>
                <w:color w:val="000000"/>
                <w:sz w:val="20"/>
              </w:rPr>
              <w:t>
5</w:t>
            </w:r>
          </w:p>
          <w:bookmarkEnd w:id="1922"/>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6" w:id="1923"/>
    <w:p>
      <w:pPr>
        <w:spacing w:after="0"/>
        <w:ind w:left="0"/>
        <w:jc w:val="both"/>
      </w:pPr>
      <w:r>
        <w:rPr>
          <w:rFonts w:ascii="Times New Roman"/>
          <w:b w:val="false"/>
          <w:i w:val="false"/>
          <w:color w:val="000000"/>
          <w:sz w:val="28"/>
        </w:rP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необходимости предоставления образцов изделий медицинского назначения и правильности оформления документов).</w:t>
      </w:r>
    </w:p>
    <w:bookmarkEnd w:id="1923"/>
    <w:bookmarkStart w:name="z2517" w:id="1924"/>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bookmarkEnd w:id="1924"/>
    <w:bookmarkStart w:name="z2518" w:id="1925"/>
    <w:p>
      <w:pPr>
        <w:spacing w:after="0"/>
        <w:ind w:left="0"/>
        <w:jc w:val="both"/>
      </w:pPr>
      <w:r>
        <w:rPr>
          <w:rFonts w:ascii="Times New Roman"/>
          <w:b w:val="false"/>
          <w:i w:val="false"/>
          <w:color w:val="000000"/>
          <w:sz w:val="28"/>
        </w:rPr>
        <w:t>
      2. Регистрация в стране-производителе (изготовителе) и других странах:</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404"/>
        <w:gridCol w:w="4923"/>
        <w:gridCol w:w="2284"/>
        <w:gridCol w:w="2285"/>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9" w:id="1926"/>
          <w:p>
            <w:pPr>
              <w:spacing w:after="20"/>
              <w:ind w:left="20"/>
              <w:jc w:val="both"/>
            </w:pPr>
            <w:r>
              <w:rPr>
                <w:rFonts w:ascii="Times New Roman"/>
                <w:b w:val="false"/>
                <w:i w:val="false"/>
                <w:color w:val="000000"/>
                <w:sz w:val="20"/>
              </w:rPr>
              <w:t>
№</w:t>
            </w:r>
          </w:p>
          <w:bookmarkEnd w:id="1926"/>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0" w:id="1927"/>
    <w:p>
      <w:pPr>
        <w:spacing w:after="0"/>
        <w:ind w:left="0"/>
        <w:jc w:val="both"/>
      </w:pPr>
      <w:r>
        <w:rPr>
          <w:rFonts w:ascii="Times New Roman"/>
          <w:b w:val="false"/>
          <w:i w:val="false"/>
          <w:color w:val="000000"/>
          <w:sz w:val="28"/>
        </w:rPr>
        <w:t>
      3. Соответствие класса изделий медицинского назначения в зависимости от степени потенциального риска применения, указанного в заявлении и документах регистрационного досье:</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9"/>
        <w:gridCol w:w="3596"/>
        <w:gridCol w:w="4070"/>
        <w:gridCol w:w="1230"/>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1928"/>
          <w:p>
            <w:pPr>
              <w:spacing w:after="20"/>
              <w:ind w:left="20"/>
              <w:jc w:val="both"/>
            </w:pPr>
            <w:r>
              <w:rPr>
                <w:rFonts w:ascii="Times New Roman"/>
                <w:b w:val="false"/>
                <w:i w:val="false"/>
                <w:color w:val="000000"/>
                <w:sz w:val="20"/>
              </w:rPr>
              <w:t>
№</w:t>
            </w:r>
          </w:p>
          <w:bookmarkEnd w:id="1928"/>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заявлением</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в регистрационном досье об указании класса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2" w:id="1929"/>
    <w:p>
      <w:pPr>
        <w:spacing w:after="0"/>
        <w:ind w:left="0"/>
        <w:jc w:val="both"/>
      </w:pPr>
      <w:r>
        <w:rPr>
          <w:rFonts w:ascii="Times New Roman"/>
          <w:b w:val="false"/>
          <w:i w:val="false"/>
          <w:color w:val="000000"/>
          <w:sz w:val="28"/>
        </w:rPr>
        <w:t>
      4. Соответствие представленных образцов для лабораторных испытаний:</w:t>
      </w:r>
    </w:p>
    <w:bookmarkEnd w:id="1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418"/>
        <w:gridCol w:w="4030"/>
        <w:gridCol w:w="680"/>
        <w:gridCol w:w="1467"/>
        <w:gridCol w:w="1640"/>
        <w:gridCol w:w="1378"/>
      </w:tblGrid>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1930"/>
          <w:p>
            <w:pPr>
              <w:spacing w:after="20"/>
              <w:ind w:left="20"/>
              <w:jc w:val="both"/>
            </w:pPr>
            <w:r>
              <w:rPr>
                <w:rFonts w:ascii="Times New Roman"/>
                <w:b w:val="false"/>
                <w:i w:val="false"/>
                <w:color w:val="000000"/>
                <w:sz w:val="20"/>
              </w:rPr>
              <w:t>
Наименование образцов (с указанием объемов, размеров)</w:t>
            </w:r>
          </w:p>
          <w:bookmarkEnd w:id="1930"/>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образцов (в единицах измерения: флаконы, штуки, упаковки)</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4" w:id="1931"/>
    <w:p>
      <w:pPr>
        <w:spacing w:after="0"/>
        <w:ind w:left="0"/>
        <w:jc w:val="both"/>
      </w:pPr>
      <w:r>
        <w:rPr>
          <w:rFonts w:ascii="Times New Roman"/>
          <w:b w:val="false"/>
          <w:i w:val="false"/>
          <w:color w:val="000000"/>
          <w:sz w:val="28"/>
        </w:rPr>
        <w:t>
      5. Оценка текста маркировки проектов макетов упаковки, этикеток, стикеров на соответствие требованиям законодательства:</w:t>
      </w:r>
      <w:r>
        <w:br/>
      </w:r>
      <w:r>
        <w:rPr>
          <w:rFonts w:ascii="Times New Roman"/>
          <w:b w:val="false"/>
          <w:i w:val="false"/>
          <w:color w:val="000000"/>
          <w:sz w:val="28"/>
        </w:rPr>
        <w:t>___________________________________________________________________________</w:t>
      </w:r>
    </w:p>
    <w:bookmarkEnd w:id="1931"/>
    <w:bookmarkStart w:name="z2525" w:id="1932"/>
    <w:p>
      <w:pPr>
        <w:spacing w:after="0"/>
        <w:ind w:left="0"/>
        <w:jc w:val="both"/>
      </w:pPr>
      <w:r>
        <w:rPr>
          <w:rFonts w:ascii="Times New Roman"/>
          <w:b w:val="false"/>
          <w:i w:val="false"/>
          <w:color w:val="000000"/>
          <w:sz w:val="28"/>
        </w:rPr>
        <w:t>
      6. Тип вносимых изменений</w:t>
      </w:r>
    </w:p>
    <w:bookmarkEnd w:id="1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1933"/>
          <w:p>
            <w:pPr>
              <w:spacing w:after="20"/>
              <w:ind w:left="20"/>
              <w:jc w:val="both"/>
            </w:pPr>
            <w:r>
              <w:rPr>
                <w:rFonts w:ascii="Times New Roman"/>
                <w:b w:val="false"/>
                <w:i w:val="false"/>
                <w:color w:val="000000"/>
                <w:sz w:val="20"/>
              </w:rPr>
              <w:t>
Редакция до внесения изменения</w:t>
            </w:r>
          </w:p>
          <w:bookmarkEnd w:id="19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после внесения изменений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7" w:id="1934"/>
    <w:p>
      <w:pPr>
        <w:spacing w:after="0"/>
        <w:ind w:left="0"/>
        <w:jc w:val="both"/>
      </w:pPr>
      <w:r>
        <w:rPr>
          <w:rFonts w:ascii="Times New Roman"/>
          <w:b w:val="false"/>
          <w:i w:val="false"/>
          <w:color w:val="000000"/>
          <w:sz w:val="28"/>
        </w:rPr>
        <w:t>
      7. Соответствие представленных стандартных образцов нормативным документам производителя (при указании об их применении в нормативном документе):</w:t>
      </w:r>
    </w:p>
    <w:bookmarkEnd w:id="1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
        <w:gridCol w:w="5076"/>
        <w:gridCol w:w="805"/>
        <w:gridCol w:w="1735"/>
        <w:gridCol w:w="1939"/>
        <w:gridCol w:w="1630"/>
      </w:tblGrid>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1935"/>
          <w:p>
            <w:pPr>
              <w:spacing w:after="20"/>
              <w:ind w:left="20"/>
              <w:jc w:val="both"/>
            </w:pPr>
            <w:r>
              <w:rPr>
                <w:rFonts w:ascii="Times New Roman"/>
                <w:b w:val="false"/>
                <w:i w:val="false"/>
                <w:color w:val="000000"/>
                <w:sz w:val="20"/>
              </w:rPr>
              <w:t>
Наименование стандартных образцов</w:t>
            </w:r>
          </w:p>
          <w:bookmarkEnd w:id="1935"/>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представленных стандартных образцов (в единицах измерения: флаконы, штуки, упаковки)</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срок годности образцов продукции</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хранения (транспортирования)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w:t>
            </w:r>
          </w:p>
        </w:tc>
      </w:tr>
      <w:tr>
        <w:trPr>
          <w:trHeight w:val="30" w:hRule="atLeast"/>
        </w:trPr>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9" w:id="1936"/>
    <w:p>
      <w:pPr>
        <w:spacing w:after="0"/>
        <w:ind w:left="0"/>
        <w:jc w:val="both"/>
      </w:pPr>
      <w:r>
        <w:rPr>
          <w:rFonts w:ascii="Times New Roman"/>
          <w:b w:val="false"/>
          <w:i w:val="false"/>
          <w:color w:val="000000"/>
          <w:sz w:val="28"/>
        </w:rPr>
        <w:t>
      8. Заключение:</w:t>
      </w:r>
    </w:p>
    <w:bookmarkEnd w:id="1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1937"/>
          <w:p>
            <w:pPr>
              <w:spacing w:after="20"/>
              <w:ind w:left="20"/>
              <w:jc w:val="both"/>
            </w:pPr>
            <w:r>
              <w:rPr>
                <w:rFonts w:ascii="Times New Roman"/>
                <w:b w:val="false"/>
                <w:i w:val="false"/>
                <w:color w:val="000000"/>
                <w:sz w:val="20"/>
              </w:rPr>
              <w:t>
Отказать в дальнейшей экспертизе (с обоснованием)</w:t>
            </w:r>
          </w:p>
          <w:bookmarkEnd w:id="193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1938"/>
          <w:p>
            <w:pPr>
              <w:spacing w:after="20"/>
              <w:ind w:left="20"/>
              <w:jc w:val="both"/>
            </w:pPr>
            <w:r>
              <w:rPr>
                <w:rFonts w:ascii="Times New Roman"/>
                <w:b w:val="false"/>
                <w:i w:val="false"/>
                <w:color w:val="000000"/>
                <w:sz w:val="20"/>
              </w:rPr>
              <w:t>
Продолжить экспертизу</w:t>
            </w:r>
          </w:p>
          <w:bookmarkEnd w:id="1938"/>
        </w:tc>
      </w:tr>
    </w:tbl>
    <w:bookmarkStart w:name="z2532" w:id="1939"/>
    <w:p>
      <w:pPr>
        <w:spacing w:after="0"/>
        <w:ind w:left="0"/>
        <w:jc w:val="both"/>
      </w:pPr>
      <w:r>
        <w:rPr>
          <w:rFonts w:ascii="Times New Roman"/>
          <w:b w:val="false"/>
          <w:i w:val="false"/>
          <w:color w:val="000000"/>
          <w:sz w:val="28"/>
        </w:rPr>
        <w:t>
      Руководитель структурного подразделения _______ 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Эксперт _______ 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Дата ______________</w:t>
      </w:r>
    </w:p>
    <w:bookmarkEnd w:id="1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535" w:id="1940"/>
    <w:p>
      <w:pPr>
        <w:spacing w:after="0"/>
        <w:ind w:left="0"/>
        <w:jc w:val="left"/>
      </w:pPr>
      <w:r>
        <w:rPr>
          <w:rFonts w:ascii="Times New Roman"/>
          <w:b/>
          <w:i w:val="false"/>
          <w:color w:val="000000"/>
        </w:rPr>
        <w:t xml:space="preserve"> Министерство здравоохранения Республики Казахстан</w:t>
      </w:r>
    </w:p>
    <w:bookmarkEnd w:id="1940"/>
    <w:bookmarkStart w:name="z2536" w:id="1941"/>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государственной экспертной организации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Аттестат аккредитации испытательной лаборатории (№, срок действия)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Адрес, телефон экспертной организации (испытательной лаборатории)</w:t>
      </w:r>
    </w:p>
    <w:bookmarkEnd w:id="1941"/>
    <w:bookmarkStart w:name="z2537" w:id="1942"/>
    <w:p>
      <w:pPr>
        <w:spacing w:after="0"/>
        <w:ind w:left="0"/>
        <w:jc w:val="left"/>
      </w:pPr>
      <w:r>
        <w:rPr>
          <w:rFonts w:ascii="Times New Roman"/>
          <w:b/>
          <w:i w:val="false"/>
          <w:color w:val="000000"/>
        </w:rPr>
        <w:t xml:space="preserve"> Протокол испытаний № ________ от "____" ____________ года</w:t>
      </w:r>
    </w:p>
    <w:bookmarkEnd w:id="19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Страница ____ /Количество листов __</w:t>
            </w:r>
          </w:p>
        </w:tc>
      </w:tr>
    </w:tbl>
    <w:bookmarkStart w:name="z2539" w:id="1943"/>
    <w:p>
      <w:pPr>
        <w:spacing w:after="0"/>
        <w:ind w:left="0"/>
        <w:jc w:val="both"/>
      </w:pPr>
      <w:r>
        <w:rPr>
          <w:rFonts w:ascii="Times New Roman"/>
          <w:b w:val="false"/>
          <w:i w:val="false"/>
          <w:color w:val="000000"/>
          <w:sz w:val="28"/>
        </w:rPr>
        <w:t>
      Заявитель (для юридического лица (наименование)/ для физического лица Ф.И.О. (при наличии) и адрес):</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Наименование продукции: _______________________________________________________</w:t>
      </w:r>
      <w:r>
        <w:br/>
      </w:r>
      <w:r>
        <w:rPr>
          <w:rFonts w:ascii="Times New Roman"/>
          <w:b w:val="false"/>
          <w:i w:val="false"/>
          <w:color w:val="000000"/>
          <w:sz w:val="28"/>
        </w:rPr>
        <w:t>Вид испытаний: ________________________________________________________________</w:t>
      </w:r>
      <w:r>
        <w:br/>
      </w:r>
      <w:r>
        <w:rPr>
          <w:rFonts w:ascii="Times New Roman"/>
          <w:b w:val="false"/>
          <w:i w:val="false"/>
          <w:color w:val="000000"/>
          <w:sz w:val="28"/>
        </w:rPr>
        <w:t>Основание: ___________________________________________________________________</w:t>
      </w:r>
      <w:r>
        <w:br/>
      </w:r>
      <w:r>
        <w:rPr>
          <w:rFonts w:ascii="Times New Roman"/>
          <w:b w:val="false"/>
          <w:i w:val="false"/>
          <w:color w:val="000000"/>
          <w:sz w:val="28"/>
        </w:rPr>
        <w:t>Фирма изготовитель/производитель, страна: ________________________________________</w:t>
      </w:r>
      <w:r>
        <w:br/>
      </w:r>
      <w:r>
        <w:rPr>
          <w:rFonts w:ascii="Times New Roman"/>
          <w:b w:val="false"/>
          <w:i w:val="false"/>
          <w:color w:val="000000"/>
          <w:sz w:val="28"/>
        </w:rPr>
        <w:t>Серия, партия: ____________ Дата производства: ___________ Срок годности: ___________</w:t>
      </w:r>
      <w:r>
        <w:br/>
      </w:r>
      <w:r>
        <w:rPr>
          <w:rFonts w:ascii="Times New Roman"/>
          <w:b w:val="false"/>
          <w:i w:val="false"/>
          <w:color w:val="000000"/>
          <w:sz w:val="28"/>
        </w:rPr>
        <w:t>Дата начала и дата окончания испытаний: __________________________________________</w:t>
      </w:r>
      <w:r>
        <w:br/>
      </w:r>
      <w:r>
        <w:rPr>
          <w:rFonts w:ascii="Times New Roman"/>
          <w:b w:val="false"/>
          <w:i w:val="false"/>
          <w:color w:val="000000"/>
          <w:sz w:val="28"/>
        </w:rPr>
        <w:t>Количество образцов: ___________________________________________________________</w:t>
      </w:r>
      <w:r>
        <w:br/>
      </w:r>
      <w:r>
        <w:rPr>
          <w:rFonts w:ascii="Times New Roman"/>
          <w:b w:val="false"/>
          <w:i w:val="false"/>
          <w:color w:val="000000"/>
          <w:sz w:val="28"/>
        </w:rPr>
        <w:t xml:space="preserve">Обозначение нормативного документа по качеству на продукцию: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Обозначение нормативного документа по качеству на методы испытаний:</w:t>
      </w:r>
      <w:r>
        <w:br/>
      </w:r>
      <w:r>
        <w:rPr>
          <w:rFonts w:ascii="Times New Roman"/>
          <w:b w:val="false"/>
          <w:i w:val="false"/>
          <w:color w:val="000000"/>
          <w:sz w:val="28"/>
        </w:rPr>
        <w:t>________________________________________________________________________________</w:t>
      </w:r>
    </w:p>
    <w:bookmarkEnd w:id="1943"/>
    <w:bookmarkStart w:name="z2540" w:id="1944"/>
    <w:p>
      <w:pPr>
        <w:spacing w:after="0"/>
        <w:ind w:left="0"/>
        <w:jc w:val="both"/>
      </w:pPr>
      <w:r>
        <w:rPr>
          <w:rFonts w:ascii="Times New Roman"/>
          <w:b w:val="false"/>
          <w:i w:val="false"/>
          <w:color w:val="000000"/>
          <w:sz w:val="28"/>
        </w:rPr>
        <w:t>
      Результаты испытаний</w:t>
      </w:r>
    </w:p>
    <w:bookmarkEnd w:id="1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893"/>
        <w:gridCol w:w="1893"/>
        <w:gridCol w:w="6622"/>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1945"/>
          <w:p>
            <w:pPr>
              <w:spacing w:after="20"/>
              <w:ind w:left="20"/>
              <w:jc w:val="both"/>
            </w:pPr>
            <w:r>
              <w:rPr>
                <w:rFonts w:ascii="Times New Roman"/>
                <w:b w:val="false"/>
                <w:i w:val="false"/>
                <w:color w:val="000000"/>
                <w:sz w:val="20"/>
              </w:rPr>
              <w:t>
Наименование показателей</w:t>
            </w:r>
          </w:p>
          <w:bookmarkEnd w:id="1945"/>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полученные результаты</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Т0С и влажность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1946"/>
          <w:p>
            <w:pPr>
              <w:spacing w:after="20"/>
              <w:ind w:left="20"/>
              <w:jc w:val="both"/>
            </w:pPr>
            <w:r>
              <w:rPr>
                <w:rFonts w:ascii="Times New Roman"/>
                <w:b w:val="false"/>
                <w:i w:val="false"/>
                <w:color w:val="000000"/>
                <w:sz w:val="20"/>
              </w:rPr>
              <w:t>
1</w:t>
            </w:r>
          </w:p>
          <w:bookmarkEnd w:id="1946"/>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3" w:id="1947"/>
    <w:p>
      <w:pPr>
        <w:spacing w:after="0"/>
        <w:ind w:left="0"/>
        <w:jc w:val="both"/>
      </w:pPr>
      <w:r>
        <w:rPr>
          <w:rFonts w:ascii="Times New Roman"/>
          <w:b w:val="false"/>
          <w:i w:val="false"/>
          <w:color w:val="000000"/>
          <w:sz w:val="28"/>
        </w:rPr>
        <w:t>
      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 (Нужное подчеркнуть)</w:t>
      </w:r>
    </w:p>
    <w:bookmarkEnd w:id="1947"/>
    <w:bookmarkStart w:name="z2544" w:id="1948"/>
    <w:p>
      <w:pPr>
        <w:spacing w:after="0"/>
        <w:ind w:left="0"/>
        <w:jc w:val="both"/>
      </w:pPr>
      <w:r>
        <w:rPr>
          <w:rFonts w:ascii="Times New Roman"/>
          <w:b w:val="false"/>
          <w:i w:val="false"/>
          <w:color w:val="000000"/>
          <w:sz w:val="28"/>
        </w:rPr>
        <w:t>
      Методики не воспроизводятся по следующим показателям ____________________________</w:t>
      </w:r>
      <w:r>
        <w:br/>
      </w:r>
      <w:r>
        <w:rPr>
          <w:rFonts w:ascii="Times New Roman"/>
          <w:b w:val="false"/>
          <w:i w:val="false"/>
          <w:color w:val="000000"/>
          <w:sz w:val="28"/>
        </w:rPr>
        <w:t>Подписи уполномоченных лиц</w:t>
      </w:r>
      <w:r>
        <w:br/>
      </w:r>
      <w:r>
        <w:rPr>
          <w:rFonts w:ascii="Times New Roman"/>
          <w:b w:val="false"/>
          <w:i w:val="false"/>
          <w:color w:val="000000"/>
          <w:sz w:val="28"/>
        </w:rPr>
        <w:t>__________ __________________ ___________________________________________________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__________ __________________ ___________________________________________________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__________ __________________ ___________________________________________________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Место для печати</w:t>
      </w:r>
    </w:p>
    <w:bookmarkEnd w:id="19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7" w:id="1949"/>
    <w:p>
      <w:pPr>
        <w:spacing w:after="0"/>
        <w:ind w:left="0"/>
        <w:jc w:val="left"/>
      </w:pPr>
      <w:r>
        <w:rPr>
          <w:rFonts w:ascii="Times New Roman"/>
          <w:b/>
          <w:i w:val="false"/>
          <w:color w:val="000000"/>
        </w:rPr>
        <w:t xml:space="preserve">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bookmarkEnd w:id="1949"/>
    <w:bookmarkStart w:name="z2548" w:id="1950"/>
    <w:p>
      <w:pPr>
        <w:spacing w:after="0"/>
        <w:ind w:left="0"/>
        <w:jc w:val="both"/>
      </w:pPr>
      <w:r>
        <w:rPr>
          <w:rFonts w:ascii="Times New Roman"/>
          <w:b w:val="false"/>
          <w:i w:val="false"/>
          <w:color w:val="000000"/>
          <w:sz w:val="28"/>
        </w:rPr>
        <w:t>
      1. Резюме</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1"/>
        <w:gridCol w:w="3694"/>
        <w:gridCol w:w="385"/>
      </w:tblGrid>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1951"/>
          <w:p>
            <w:pPr>
              <w:spacing w:after="20"/>
              <w:ind w:left="20"/>
              <w:jc w:val="both"/>
            </w:pPr>
            <w:r>
              <w:rPr>
                <w:rFonts w:ascii="Times New Roman"/>
                <w:b w:val="false"/>
                <w:i w:val="false"/>
                <w:color w:val="000000"/>
                <w:sz w:val="20"/>
              </w:rPr>
              <w:t>
Наименование изделия медицинского назначения</w:t>
            </w:r>
          </w:p>
          <w:bookmarkEnd w:id="19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1952"/>
          <w:p>
            <w:pPr>
              <w:spacing w:after="20"/>
              <w:ind w:left="20"/>
              <w:jc w:val="both"/>
            </w:pPr>
            <w:r>
              <w:rPr>
                <w:rFonts w:ascii="Times New Roman"/>
                <w:b w:val="false"/>
                <w:i w:val="false"/>
                <w:color w:val="000000"/>
                <w:sz w:val="20"/>
              </w:rPr>
              <w:t>
Наименование, адрес реквизиты производственной площадки</w:t>
            </w:r>
          </w:p>
          <w:bookmarkEnd w:id="19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1953"/>
          <w:p>
            <w:pPr>
              <w:spacing w:after="20"/>
              <w:ind w:left="20"/>
              <w:jc w:val="both"/>
            </w:pPr>
            <w:r>
              <w:rPr>
                <w:rFonts w:ascii="Times New Roman"/>
                <w:b w:val="false"/>
                <w:i w:val="false"/>
                <w:color w:val="000000"/>
                <w:sz w:val="20"/>
              </w:rPr>
              <w:t>
Наименование, адрес, реквизиты лаборатории контроля качества и/или контрактной лаборатории контроля качества</w:t>
            </w:r>
          </w:p>
          <w:bookmarkEnd w:id="19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1954"/>
          <w:p>
            <w:pPr>
              <w:spacing w:after="20"/>
              <w:ind w:left="20"/>
              <w:jc w:val="both"/>
            </w:pPr>
            <w:r>
              <w:rPr>
                <w:rFonts w:ascii="Times New Roman"/>
                <w:b w:val="false"/>
                <w:i w:val="false"/>
                <w:color w:val="000000"/>
                <w:sz w:val="20"/>
              </w:rPr>
              <w:t>
Основание проведения лабораторного испытания</w:t>
            </w:r>
          </w:p>
          <w:bookmarkEnd w:id="19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1955"/>
          <w:p>
            <w:pPr>
              <w:spacing w:after="20"/>
              <w:ind w:left="20"/>
              <w:jc w:val="both"/>
            </w:pPr>
            <w:r>
              <w:rPr>
                <w:rFonts w:ascii="Times New Roman"/>
                <w:b w:val="false"/>
                <w:i w:val="false"/>
                <w:color w:val="000000"/>
                <w:sz w:val="20"/>
              </w:rPr>
              <w:t xml:space="preserve">
Номера лицензии (при наличии), сертификатов, заявок на экспертизу </w:t>
            </w:r>
          </w:p>
          <w:bookmarkEnd w:id="19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1956"/>
          <w:p>
            <w:pPr>
              <w:spacing w:after="20"/>
              <w:ind w:left="20"/>
              <w:jc w:val="both"/>
            </w:pPr>
            <w:r>
              <w:rPr>
                <w:rFonts w:ascii="Times New Roman"/>
                <w:b w:val="false"/>
                <w:i w:val="false"/>
                <w:color w:val="000000"/>
                <w:sz w:val="20"/>
              </w:rPr>
              <w:t>
Резюме деятельности лаборатории контроля качества</w:t>
            </w:r>
          </w:p>
          <w:bookmarkEnd w:id="1956"/>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испытаний</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реализацию серии изделия медицинского назначения</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(необходимо указать)</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1957"/>
          <w:p>
            <w:pPr>
              <w:spacing w:after="20"/>
              <w:ind w:left="20"/>
              <w:jc w:val="both"/>
            </w:pPr>
            <w:r>
              <w:rPr>
                <w:rFonts w:ascii="Times New Roman"/>
                <w:b w:val="false"/>
                <w:i w:val="false"/>
                <w:color w:val="000000"/>
                <w:sz w:val="20"/>
              </w:rPr>
              <w:t>
Дата(ы) проведения лабораторного испытания</w:t>
            </w:r>
          </w:p>
          <w:bookmarkEnd w:id="19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1958"/>
          <w:p>
            <w:pPr>
              <w:spacing w:after="20"/>
              <w:ind w:left="20"/>
              <w:jc w:val="both"/>
            </w:pPr>
            <w:r>
              <w:rPr>
                <w:rFonts w:ascii="Times New Roman"/>
                <w:b w:val="false"/>
                <w:i w:val="false"/>
                <w:color w:val="000000"/>
                <w:sz w:val="20"/>
              </w:rPr>
              <w:t>
Ф.И.О. (при наличии) экспертов (членов комиссии), должность</w:t>
            </w:r>
          </w:p>
          <w:bookmarkEnd w:id="19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59" w:id="1959"/>
    <w:p>
      <w:pPr>
        <w:spacing w:after="0"/>
        <w:ind w:left="0"/>
        <w:jc w:val="both"/>
      </w:pPr>
      <w:r>
        <w:rPr>
          <w:rFonts w:ascii="Times New Roman"/>
          <w:b w:val="false"/>
          <w:i w:val="false"/>
          <w:color w:val="000000"/>
          <w:sz w:val="28"/>
        </w:rPr>
        <w:t>
      2. Вводная информация</w:t>
      </w:r>
    </w:p>
    <w:bookmarkEnd w:id="1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3"/>
        <w:gridCol w:w="467"/>
      </w:tblGrid>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1960"/>
          <w:p>
            <w:pPr>
              <w:spacing w:after="20"/>
              <w:ind w:left="20"/>
              <w:jc w:val="both"/>
            </w:pPr>
            <w:r>
              <w:rPr>
                <w:rFonts w:ascii="Times New Roman"/>
                <w:b w:val="false"/>
                <w:i w:val="false"/>
                <w:color w:val="000000"/>
                <w:sz w:val="20"/>
              </w:rPr>
              <w:t>
Краткое описание лаборатории контроля качества</w:t>
            </w:r>
          </w:p>
          <w:bookmarkEnd w:id="1960"/>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1961"/>
          <w:p>
            <w:pPr>
              <w:spacing w:after="20"/>
              <w:ind w:left="20"/>
              <w:jc w:val="both"/>
            </w:pPr>
            <w:r>
              <w:rPr>
                <w:rFonts w:ascii="Times New Roman"/>
                <w:b w:val="false"/>
                <w:i w:val="false"/>
                <w:color w:val="000000"/>
                <w:sz w:val="20"/>
              </w:rPr>
              <w:t>
Наличие документированных процедур проведения испытаний</w:t>
            </w:r>
          </w:p>
          <w:bookmarkEnd w:id="1961"/>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1962"/>
          <w:p>
            <w:pPr>
              <w:spacing w:after="20"/>
              <w:ind w:left="20"/>
              <w:jc w:val="both"/>
            </w:pPr>
            <w:r>
              <w:rPr>
                <w:rFonts w:ascii="Times New Roman"/>
                <w:b w:val="false"/>
                <w:i w:val="false"/>
                <w:color w:val="000000"/>
                <w:sz w:val="20"/>
              </w:rPr>
              <w:t>
Выполнение требований документированных процедур проведения испытаний</w:t>
            </w:r>
          </w:p>
          <w:bookmarkEnd w:id="1962"/>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1963"/>
          <w:p>
            <w:pPr>
              <w:spacing w:after="20"/>
              <w:ind w:left="20"/>
              <w:jc w:val="both"/>
            </w:pPr>
            <w:r>
              <w:rPr>
                <w:rFonts w:ascii="Times New Roman"/>
                <w:b w:val="false"/>
                <w:i w:val="false"/>
                <w:color w:val="000000"/>
                <w:sz w:val="20"/>
              </w:rPr>
              <w:t>
Цель проведения лабораторного испытания</w:t>
            </w:r>
          </w:p>
          <w:bookmarkEnd w:id="1963"/>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1964"/>
          <w:p>
            <w:pPr>
              <w:spacing w:after="20"/>
              <w:ind w:left="20"/>
              <w:jc w:val="both"/>
            </w:pPr>
            <w:r>
              <w:rPr>
                <w:rFonts w:ascii="Times New Roman"/>
                <w:b w:val="false"/>
                <w:i w:val="false"/>
                <w:color w:val="000000"/>
                <w:sz w:val="20"/>
              </w:rPr>
              <w:t>
Объекты испытания</w:t>
            </w:r>
          </w:p>
          <w:bookmarkEnd w:id="1964"/>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1965"/>
          <w:p>
            <w:pPr>
              <w:spacing w:after="20"/>
              <w:ind w:left="20"/>
              <w:jc w:val="both"/>
            </w:pPr>
            <w:r>
              <w:rPr>
                <w:rFonts w:ascii="Times New Roman"/>
                <w:b w:val="false"/>
                <w:i w:val="false"/>
                <w:color w:val="000000"/>
                <w:sz w:val="20"/>
              </w:rPr>
              <w:t>
Персонал лаборатории контроля качества, участвующий в проведении лабораторного испытания</w:t>
            </w:r>
          </w:p>
          <w:bookmarkEnd w:id="1965"/>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1966"/>
          <w:p>
            <w:pPr>
              <w:spacing w:after="20"/>
              <w:ind w:left="20"/>
              <w:jc w:val="both"/>
            </w:pPr>
            <w:r>
              <w:rPr>
                <w:rFonts w:ascii="Times New Roman"/>
                <w:b w:val="false"/>
                <w:i w:val="false"/>
                <w:color w:val="000000"/>
                <w:sz w:val="20"/>
              </w:rPr>
              <w:t>
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bookmarkEnd w:id="1966"/>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7" w:id="1967"/>
    <w:p>
      <w:pPr>
        <w:spacing w:after="0"/>
        <w:ind w:left="0"/>
        <w:jc w:val="both"/>
      </w:pPr>
      <w:r>
        <w:rPr>
          <w:rFonts w:ascii="Times New Roman"/>
          <w:b w:val="false"/>
          <w:i w:val="false"/>
          <w:color w:val="000000"/>
          <w:sz w:val="28"/>
        </w:rPr>
        <w:t>
      3. Наблюдения и результаты проведения лабораторного испытания</w:t>
      </w:r>
    </w:p>
    <w:bookmarkEnd w:id="1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3802"/>
        <w:gridCol w:w="1764"/>
        <w:gridCol w:w="2444"/>
        <w:gridCol w:w="320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1968"/>
          <w:p>
            <w:pPr>
              <w:spacing w:after="20"/>
              <w:ind w:left="20"/>
              <w:jc w:val="both"/>
            </w:pPr>
            <w:r>
              <w:rPr>
                <w:rFonts w:ascii="Times New Roman"/>
                <w:b w:val="false"/>
                <w:i w:val="false"/>
                <w:color w:val="000000"/>
                <w:sz w:val="20"/>
              </w:rPr>
              <w:t>
Ссылка на нормативный документ</w:t>
            </w:r>
          </w:p>
          <w:bookmarkEnd w:id="19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1969"/>
          <w:p>
            <w:pPr>
              <w:spacing w:after="20"/>
              <w:ind w:left="20"/>
              <w:jc w:val="both"/>
            </w:pPr>
            <w:r>
              <w:rPr>
                <w:rFonts w:ascii="Times New Roman"/>
                <w:b w:val="false"/>
                <w:i w:val="false"/>
                <w:color w:val="000000"/>
                <w:sz w:val="20"/>
              </w:rPr>
              <w:t>
Номер серии, дата производства</w:t>
            </w:r>
          </w:p>
          <w:bookmarkEnd w:id="19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1970"/>
          <w:p>
            <w:pPr>
              <w:spacing w:after="20"/>
              <w:ind w:left="20"/>
              <w:jc w:val="both"/>
            </w:pPr>
            <w:r>
              <w:rPr>
                <w:rFonts w:ascii="Times New Roman"/>
                <w:b w:val="false"/>
                <w:i w:val="false"/>
                <w:color w:val="000000"/>
                <w:sz w:val="20"/>
              </w:rPr>
              <w:t>
Показатель</w:t>
            </w:r>
          </w:p>
          <w:bookmarkEnd w:id="1970"/>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нормативного документа по качеству</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результаты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влажность</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не соответствует</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1" w:id="1971"/>
    <w:p>
      <w:pPr>
        <w:spacing w:after="0"/>
        <w:ind w:left="0"/>
        <w:jc w:val="both"/>
      </w:pPr>
      <w:r>
        <w:rPr>
          <w:rFonts w:ascii="Times New Roman"/>
          <w:b w:val="false"/>
          <w:i w:val="false"/>
          <w:color w:val="000000"/>
          <w:sz w:val="28"/>
        </w:rPr>
        <w:t>
      4. Приложения</w:t>
      </w:r>
    </w:p>
    <w:bookmarkEnd w:id="1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9"/>
        <w:gridCol w:w="511"/>
      </w:tblGrid>
      <w:tr>
        <w:trPr>
          <w:trHeight w:val="30" w:hRule="atLeast"/>
        </w:trPr>
        <w:tc>
          <w:tcPr>
            <w:tcW w:w="1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1972"/>
          <w:p>
            <w:pPr>
              <w:spacing w:after="20"/>
              <w:ind w:left="20"/>
              <w:jc w:val="both"/>
            </w:pPr>
            <w:r>
              <w:rPr>
                <w:rFonts w:ascii="Times New Roman"/>
                <w:b w:val="false"/>
                <w:i w:val="false"/>
                <w:color w:val="000000"/>
                <w:sz w:val="20"/>
              </w:rPr>
              <w:t>
Документы (первичные данные, протоколы испытаний) и образцы, отобранные в ходе проведения лабораторного испытания</w:t>
            </w:r>
          </w:p>
          <w:bookmarkEnd w:id="1972"/>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3" w:id="1973"/>
    <w:p>
      <w:pPr>
        <w:spacing w:after="0"/>
        <w:ind w:left="0"/>
        <w:jc w:val="both"/>
      </w:pPr>
      <w:r>
        <w:rPr>
          <w:rFonts w:ascii="Times New Roman"/>
          <w:b w:val="false"/>
          <w:i w:val="false"/>
          <w:color w:val="000000"/>
          <w:sz w:val="28"/>
        </w:rPr>
        <w:t>
      5. Заключение</w:t>
      </w:r>
    </w:p>
    <w:bookmarkEnd w:id="1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0"/>
        <w:gridCol w:w="1210"/>
      </w:tblGrid>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1974"/>
          <w:p>
            <w:pPr>
              <w:spacing w:after="20"/>
              <w:ind w:left="20"/>
              <w:jc w:val="both"/>
            </w:pPr>
            <w:r>
              <w:rPr>
                <w:rFonts w:ascii="Times New Roman"/>
                <w:b w:val="false"/>
                <w:i w:val="false"/>
                <w:color w:val="000000"/>
                <w:sz w:val="20"/>
              </w:rPr>
              <w:t xml:space="preserve">
Положительное </w:t>
            </w:r>
          </w:p>
          <w:bookmarkEnd w:id="1974"/>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1975"/>
          <w:p>
            <w:pPr>
              <w:spacing w:after="20"/>
              <w:ind w:left="20"/>
              <w:jc w:val="both"/>
            </w:pPr>
            <w:r>
              <w:rPr>
                <w:rFonts w:ascii="Times New Roman"/>
                <w:b w:val="false"/>
                <w:i w:val="false"/>
                <w:color w:val="000000"/>
                <w:sz w:val="20"/>
              </w:rPr>
              <w:t>
Отрицательное ( с обоснованием)</w:t>
            </w:r>
          </w:p>
          <w:bookmarkEnd w:id="1975"/>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6" w:id="1976"/>
    <w:p>
      <w:pPr>
        <w:spacing w:after="0"/>
        <w:ind w:left="0"/>
        <w:jc w:val="both"/>
      </w:pPr>
      <w:r>
        <w:rPr>
          <w:rFonts w:ascii="Times New Roman"/>
          <w:b w:val="false"/>
          <w:i w:val="false"/>
          <w:color w:val="000000"/>
          <w:sz w:val="28"/>
        </w:rPr>
        <w:t>
      Примечание</w:t>
      </w:r>
    </w:p>
    <w:bookmarkEnd w:id="1976"/>
    <w:bookmarkStart w:name="z2577" w:id="1977"/>
    <w:p>
      <w:pPr>
        <w:spacing w:after="0"/>
        <w:ind w:left="0"/>
        <w:jc w:val="both"/>
      </w:pPr>
      <w:r>
        <w:rPr>
          <w:rFonts w:ascii="Times New Roman"/>
          <w:b w:val="false"/>
          <w:i w:val="false"/>
          <w:color w:val="000000"/>
          <w:sz w:val="28"/>
        </w:rPr>
        <w:t xml:space="preserve">
      *К отчету о результатах проведения лабораторного испытания прилагается копия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 </w:t>
      </w:r>
    </w:p>
    <w:bookmarkEnd w:id="1977"/>
    <w:bookmarkStart w:name="z2578" w:id="1978"/>
    <w:p>
      <w:pPr>
        <w:spacing w:after="0"/>
        <w:ind w:left="0"/>
        <w:jc w:val="both"/>
      </w:pPr>
      <w:r>
        <w:rPr>
          <w:rFonts w:ascii="Times New Roman"/>
          <w:b w:val="false"/>
          <w:i w:val="false"/>
          <w:color w:val="000000"/>
          <w:sz w:val="28"/>
        </w:rPr>
        <w:t>
      Руководитель комиссии 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члены комиссии: _____________ 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_____________ 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"______" _______________________20____ г.</w:t>
      </w:r>
    </w:p>
    <w:bookmarkEnd w:id="1978"/>
    <w:bookmarkStart w:name="z2579" w:id="197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___________ ___________ ________________________________________________________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r>
        <w:br/>
      </w:r>
      <w:r>
        <w:rPr>
          <w:rFonts w:ascii="Times New Roman"/>
          <w:b w:val="false"/>
          <w:i w:val="false"/>
          <w:color w:val="000000"/>
          <w:sz w:val="28"/>
        </w:rPr>
        <w:t>___________ ___________ ________________________________________________________</w:t>
      </w:r>
      <w:r>
        <w:br/>
      </w:r>
      <w:r>
        <w:rPr>
          <w:rFonts w:ascii="Times New Roman"/>
          <w:b w:val="false"/>
          <w:i w:val="false"/>
          <w:color w:val="000000"/>
          <w:sz w:val="28"/>
        </w:rPr>
        <w:t xml:space="preserve"> (должность) (подпись)             Фамилия, имя отчество (при наличии)</w:t>
      </w:r>
    </w:p>
    <w:bookmarkEnd w:id="19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582" w:id="1980"/>
    <w:p>
      <w:pPr>
        <w:spacing w:after="0"/>
        <w:ind w:left="0"/>
        <w:jc w:val="left"/>
      </w:pPr>
      <w:r>
        <w:rPr>
          <w:rFonts w:ascii="Times New Roman"/>
          <w:b/>
          <w:i w:val="false"/>
          <w:color w:val="000000"/>
        </w:rPr>
        <w:t xml:space="preserve"> Экспертный отчет специализированной экспертизы изделия медицинского назначения и медицинской техники</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9323"/>
        <w:gridCol w:w="320"/>
      </w:tblGrid>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1981"/>
          <w:p>
            <w:pPr>
              <w:spacing w:after="20"/>
              <w:ind w:left="20"/>
              <w:jc w:val="both"/>
            </w:pPr>
            <w:r>
              <w:rPr>
                <w:rFonts w:ascii="Times New Roman"/>
                <w:b w:val="false"/>
                <w:i w:val="false"/>
                <w:color w:val="000000"/>
                <w:sz w:val="20"/>
              </w:rPr>
              <w:t>
1.</w:t>
            </w:r>
          </w:p>
          <w:bookmarkEnd w:id="1981"/>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1982"/>
          <w:p>
            <w:pPr>
              <w:spacing w:after="20"/>
              <w:ind w:left="20"/>
              <w:jc w:val="both"/>
            </w:pPr>
            <w:r>
              <w:rPr>
                <w:rFonts w:ascii="Times New Roman"/>
                <w:b w:val="false"/>
                <w:i w:val="false"/>
                <w:color w:val="000000"/>
                <w:sz w:val="20"/>
              </w:rPr>
              <w:t>
2.</w:t>
            </w:r>
          </w:p>
          <w:bookmarkEnd w:id="1982"/>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983"/>
          <w:p>
            <w:pPr>
              <w:spacing w:after="20"/>
              <w:ind w:left="20"/>
              <w:jc w:val="both"/>
            </w:pPr>
            <w:r>
              <w:rPr>
                <w:rFonts w:ascii="Times New Roman"/>
                <w:b w:val="false"/>
                <w:i w:val="false"/>
                <w:color w:val="000000"/>
                <w:sz w:val="20"/>
              </w:rPr>
              <w:t>
3.</w:t>
            </w:r>
          </w:p>
          <w:bookmarkEnd w:id="1983"/>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984"/>
          <w:p>
            <w:pPr>
              <w:spacing w:after="20"/>
              <w:ind w:left="20"/>
              <w:jc w:val="both"/>
            </w:pPr>
            <w:r>
              <w:rPr>
                <w:rFonts w:ascii="Times New Roman"/>
                <w:b w:val="false"/>
                <w:i w:val="false"/>
                <w:color w:val="000000"/>
                <w:sz w:val="20"/>
              </w:rPr>
              <w:t>
4.</w:t>
            </w:r>
          </w:p>
          <w:bookmarkEnd w:id="1984"/>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1985"/>
          <w:p>
            <w:pPr>
              <w:spacing w:after="20"/>
              <w:ind w:left="20"/>
              <w:jc w:val="both"/>
            </w:pPr>
            <w:r>
              <w:rPr>
                <w:rFonts w:ascii="Times New Roman"/>
                <w:b w:val="false"/>
                <w:i w:val="false"/>
                <w:color w:val="000000"/>
                <w:sz w:val="20"/>
              </w:rPr>
              <w:t>
5.</w:t>
            </w:r>
          </w:p>
          <w:bookmarkEnd w:id="1985"/>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изделий медицинского назначения/медицинской техники</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1986"/>
          <w:p>
            <w:pPr>
              <w:spacing w:after="20"/>
              <w:ind w:left="20"/>
              <w:jc w:val="both"/>
            </w:pPr>
            <w:r>
              <w:rPr>
                <w:rFonts w:ascii="Times New Roman"/>
                <w:b w:val="false"/>
                <w:i w:val="false"/>
                <w:color w:val="000000"/>
                <w:sz w:val="20"/>
              </w:rPr>
              <w:t>
6.</w:t>
            </w:r>
          </w:p>
          <w:bookmarkEnd w:id="1986"/>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GMDN (ДжиЭмДиЭн) (при наличии)</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1987"/>
          <w:p>
            <w:pPr>
              <w:spacing w:after="20"/>
              <w:ind w:left="20"/>
              <w:jc w:val="both"/>
            </w:pPr>
            <w:r>
              <w:rPr>
                <w:rFonts w:ascii="Times New Roman"/>
                <w:b w:val="false"/>
                <w:i w:val="false"/>
                <w:color w:val="000000"/>
                <w:sz w:val="20"/>
              </w:rPr>
              <w:t>
7.</w:t>
            </w:r>
          </w:p>
          <w:bookmarkEnd w:id="1987"/>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Номенклатуры медицинских изделий Республики Казахстан</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988"/>
          <w:p>
            <w:pPr>
              <w:spacing w:after="20"/>
              <w:ind w:left="20"/>
              <w:jc w:val="both"/>
            </w:pPr>
            <w:r>
              <w:rPr>
                <w:rFonts w:ascii="Times New Roman"/>
                <w:b w:val="false"/>
                <w:i w:val="false"/>
                <w:color w:val="000000"/>
                <w:sz w:val="20"/>
              </w:rPr>
              <w:t>
8.</w:t>
            </w:r>
          </w:p>
          <w:bookmarkEnd w:id="1988"/>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характеристика изделий медицинского назначения/медицинской техники</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1989"/>
          <w:p>
            <w:pPr>
              <w:spacing w:after="20"/>
              <w:ind w:left="20"/>
              <w:jc w:val="both"/>
            </w:pPr>
            <w:r>
              <w:rPr>
                <w:rFonts w:ascii="Times New Roman"/>
                <w:b w:val="false"/>
                <w:i w:val="false"/>
                <w:color w:val="000000"/>
                <w:sz w:val="20"/>
              </w:rPr>
              <w:t>
9.</w:t>
            </w:r>
          </w:p>
          <w:bookmarkEnd w:id="1989"/>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изделий медицинского назначения/медицинской техники</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1990"/>
          <w:p>
            <w:pPr>
              <w:spacing w:after="20"/>
              <w:ind w:left="20"/>
              <w:jc w:val="both"/>
            </w:pPr>
            <w:r>
              <w:rPr>
                <w:rFonts w:ascii="Times New Roman"/>
                <w:b w:val="false"/>
                <w:i w:val="false"/>
                <w:color w:val="000000"/>
                <w:sz w:val="20"/>
              </w:rPr>
              <w:t>
10.</w:t>
            </w:r>
          </w:p>
          <w:bookmarkEnd w:id="1990"/>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3" w:id="1991"/>
    <w:p>
      <w:pPr>
        <w:spacing w:after="0"/>
        <w:ind w:left="0"/>
        <w:jc w:val="both"/>
      </w:pPr>
      <w:r>
        <w:rPr>
          <w:rFonts w:ascii="Times New Roman"/>
          <w:b w:val="false"/>
          <w:i w:val="false"/>
          <w:color w:val="000000"/>
          <w:sz w:val="28"/>
        </w:rPr>
        <w:t>
      Проведена экспертиза документов регистрационного досье, характеризующих безопасность, эффективность и качество изделий медицинского назначения/медицинской техники.</w:t>
      </w:r>
    </w:p>
    <w:bookmarkEnd w:id="1991"/>
    <w:bookmarkStart w:name="z2594" w:id="1992"/>
    <w:p>
      <w:pPr>
        <w:spacing w:after="0"/>
        <w:ind w:left="0"/>
        <w:jc w:val="both"/>
      </w:pPr>
      <w:r>
        <w:rPr>
          <w:rFonts w:ascii="Times New Roman"/>
          <w:b w:val="false"/>
          <w:i w:val="false"/>
          <w:color w:val="000000"/>
          <w:sz w:val="28"/>
        </w:rPr>
        <w:t>
      1. Данные о производителе изделий медицинского назначения/медицинской техники, в том числе расходных материалов и комплектующих, являющихся изделиями медицинского назначения</w:t>
      </w:r>
    </w:p>
    <w:bookmarkEnd w:id="1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7232"/>
        <w:gridCol w:w="1156"/>
        <w:gridCol w:w="710"/>
        <w:gridCol w:w="115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1993"/>
          <w:p>
            <w:pPr>
              <w:spacing w:after="20"/>
              <w:ind w:left="20"/>
              <w:jc w:val="both"/>
            </w:pPr>
            <w:r>
              <w:rPr>
                <w:rFonts w:ascii="Times New Roman"/>
                <w:b w:val="false"/>
                <w:i w:val="false"/>
                <w:color w:val="000000"/>
                <w:sz w:val="20"/>
              </w:rPr>
              <w:t>
№</w:t>
            </w:r>
          </w:p>
          <w:bookmarkEnd w:id="1993"/>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или участок производства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1994"/>
          <w:p>
            <w:pPr>
              <w:spacing w:after="20"/>
              <w:ind w:left="20"/>
              <w:jc w:val="both"/>
            </w:pPr>
            <w:r>
              <w:rPr>
                <w:rFonts w:ascii="Times New Roman"/>
                <w:b w:val="false"/>
                <w:i w:val="false"/>
                <w:color w:val="000000"/>
                <w:sz w:val="20"/>
              </w:rPr>
              <w:t>
1.</w:t>
            </w:r>
          </w:p>
          <w:bookmarkEnd w:id="1994"/>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7" w:id="1995"/>
          <w:p>
            <w:pPr>
              <w:spacing w:after="20"/>
              <w:ind w:left="20"/>
              <w:jc w:val="both"/>
            </w:pPr>
            <w:r>
              <w:rPr>
                <w:rFonts w:ascii="Times New Roman"/>
                <w:b w:val="false"/>
                <w:i w:val="false"/>
                <w:color w:val="000000"/>
                <w:sz w:val="20"/>
              </w:rPr>
              <w:t>
2.</w:t>
            </w:r>
          </w:p>
          <w:bookmarkEnd w:id="1995"/>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Производственная площадка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 w:id="1996"/>
          <w:p>
            <w:pPr>
              <w:spacing w:after="20"/>
              <w:ind w:left="20"/>
              <w:jc w:val="both"/>
            </w:pPr>
            <w:r>
              <w:rPr>
                <w:rFonts w:ascii="Times New Roman"/>
                <w:b w:val="false"/>
                <w:i w:val="false"/>
                <w:color w:val="000000"/>
                <w:sz w:val="20"/>
              </w:rPr>
              <w:t>
3</w:t>
            </w:r>
          </w:p>
          <w:bookmarkEnd w:id="1996"/>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представитель производителя (при наличии)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9" w:id="1997"/>
          <w:p>
            <w:pPr>
              <w:spacing w:after="20"/>
              <w:ind w:left="20"/>
              <w:jc w:val="both"/>
            </w:pPr>
            <w:r>
              <w:rPr>
                <w:rFonts w:ascii="Times New Roman"/>
                <w:b w:val="false"/>
                <w:i w:val="false"/>
                <w:color w:val="000000"/>
                <w:sz w:val="20"/>
              </w:rPr>
              <w:t>
4.</w:t>
            </w:r>
          </w:p>
          <w:bookmarkEnd w:id="1997"/>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Упаковщик (при необходимости)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1998"/>
          <w:p>
            <w:pPr>
              <w:spacing w:after="20"/>
              <w:ind w:left="20"/>
              <w:jc w:val="both"/>
            </w:pPr>
            <w:r>
              <w:rPr>
                <w:rFonts w:ascii="Times New Roman"/>
                <w:b w:val="false"/>
                <w:i w:val="false"/>
                <w:color w:val="000000"/>
                <w:sz w:val="20"/>
              </w:rPr>
              <w:t>
5</w:t>
            </w:r>
          </w:p>
          <w:bookmarkEnd w:id="1998"/>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уполномоченного лица по мониторингу неблагоприятных событий (инцидентов) на территории Республики Казахстан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1" w:id="1999"/>
    <w:p>
      <w:pPr>
        <w:spacing w:after="0"/>
        <w:ind w:left="0"/>
        <w:jc w:val="both"/>
      </w:pPr>
      <w:r>
        <w:rPr>
          <w:rFonts w:ascii="Times New Roman"/>
          <w:b w:val="false"/>
          <w:i w:val="false"/>
          <w:color w:val="000000"/>
          <w:sz w:val="28"/>
        </w:rPr>
        <w:t>
      2. Регистрация в стране-производителе (изготовителя) и других странах</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228"/>
        <w:gridCol w:w="4307"/>
        <w:gridCol w:w="1999"/>
        <w:gridCol w:w="1999"/>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2" w:id="2000"/>
          <w:p>
            <w:pPr>
              <w:spacing w:after="20"/>
              <w:ind w:left="20"/>
              <w:jc w:val="both"/>
            </w:pPr>
            <w:r>
              <w:rPr>
                <w:rFonts w:ascii="Times New Roman"/>
                <w:b w:val="false"/>
                <w:i w:val="false"/>
                <w:color w:val="000000"/>
                <w:sz w:val="20"/>
              </w:rPr>
              <w:t>
№</w:t>
            </w:r>
          </w:p>
          <w:bookmarkEnd w:id="2000"/>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удостоверяющего регистрацию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2001"/>
          <w:p>
            <w:pPr>
              <w:spacing w:after="20"/>
              <w:ind w:left="20"/>
              <w:jc w:val="both"/>
            </w:pPr>
            <w:r>
              <w:rPr>
                <w:rFonts w:ascii="Times New Roman"/>
                <w:b w:val="false"/>
                <w:i w:val="false"/>
                <w:color w:val="000000"/>
                <w:sz w:val="20"/>
              </w:rPr>
              <w:t>
1</w:t>
            </w:r>
          </w:p>
          <w:bookmarkEnd w:id="2001"/>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4" w:id="2002"/>
    <w:p>
      <w:pPr>
        <w:spacing w:after="0"/>
        <w:ind w:left="0"/>
        <w:jc w:val="both"/>
      </w:pPr>
      <w:r>
        <w:rPr>
          <w:rFonts w:ascii="Times New Roman"/>
          <w:b w:val="false"/>
          <w:i w:val="false"/>
          <w:color w:val="000000"/>
          <w:sz w:val="28"/>
        </w:rPr>
        <w:t>
      3. Оценка достоверности указанного в заявлении и документах регистрационного досье класса изделий медицинского назначения и медицинской техники в зависимости от степени потенциального риска применения, в соответствии с требованиями законодательства Республики Казахстан в сфере обращения лекарственных средств, изделий медицинского назначения/медицинской техники:</w:t>
      </w:r>
    </w:p>
    <w:bookmarkEnd w:id="20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3995"/>
        <w:gridCol w:w="3995"/>
        <w:gridCol w:w="1367"/>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2003"/>
          <w:p>
            <w:pPr>
              <w:spacing w:after="20"/>
              <w:ind w:left="20"/>
              <w:jc w:val="both"/>
            </w:pPr>
            <w:r>
              <w:rPr>
                <w:rFonts w:ascii="Times New Roman"/>
                <w:b w:val="false"/>
                <w:i w:val="false"/>
                <w:color w:val="000000"/>
                <w:sz w:val="20"/>
              </w:rPr>
              <w:t>
Класс в соответствии с заявлением</w:t>
            </w:r>
          </w:p>
          <w:bookmarkEnd w:id="2003"/>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в соответствии с документами регистрационного досье</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заявляемого класса требованиям законодательства Республики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6" w:id="2004"/>
    <w:p>
      <w:pPr>
        <w:spacing w:after="0"/>
        <w:ind w:left="0"/>
        <w:jc w:val="both"/>
      </w:pPr>
      <w:r>
        <w:rPr>
          <w:rFonts w:ascii="Times New Roman"/>
          <w:b w:val="false"/>
          <w:i w:val="false"/>
          <w:color w:val="000000"/>
          <w:sz w:val="28"/>
        </w:rPr>
        <w:t>
      4. Характеристики системы показателей, определяющих безопасность, эффективность и качество изделия медицинского назначения/медицинской техники, в том числе расходных материалов и комплектующих, являющихся изделиями медицинского назначения:</w:t>
      </w:r>
    </w:p>
    <w:bookmarkEnd w:id="2004"/>
    <w:bookmarkStart w:name="z2607" w:id="2005"/>
    <w:p>
      <w:pPr>
        <w:spacing w:after="0"/>
        <w:ind w:left="0"/>
        <w:jc w:val="both"/>
      </w:pPr>
      <w:r>
        <w:rPr>
          <w:rFonts w:ascii="Times New Roman"/>
          <w:b w:val="false"/>
          <w:i w:val="false"/>
          <w:color w:val="000000"/>
          <w:sz w:val="28"/>
        </w:rPr>
        <w:t>
      1) система управления качеством ISO (ИСО), GMP (ДжиЭмПи) организации-производителя, в том числе расходных материалов и комплектующих к медицинской технике, являющихся изделиями медицинского назначения:</w:t>
      </w:r>
    </w:p>
    <w:bookmarkEnd w:id="2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 w:id="2006"/>
          <w:p>
            <w:pPr>
              <w:spacing w:after="20"/>
              <w:ind w:left="20"/>
              <w:jc w:val="both"/>
            </w:pPr>
            <w:r>
              <w:rPr>
                <w:rFonts w:ascii="Times New Roman"/>
                <w:b w:val="false"/>
                <w:i w:val="false"/>
                <w:color w:val="000000"/>
                <w:sz w:val="20"/>
              </w:rPr>
              <w:t>
№</w:t>
            </w:r>
          </w:p>
          <w:bookmarkEnd w:id="2006"/>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9" w:id="2007"/>
    <w:p>
      <w:pPr>
        <w:spacing w:after="0"/>
        <w:ind w:left="0"/>
        <w:jc w:val="both"/>
      </w:pPr>
      <w:r>
        <w:rPr>
          <w:rFonts w:ascii="Times New Roman"/>
          <w:b w:val="false"/>
          <w:i w:val="false"/>
          <w:color w:val="000000"/>
          <w:sz w:val="28"/>
        </w:rPr>
        <w:t>
      2) качество изделий медицинского назначения/медицинской техники, в том числе расходных материалов и комплектующих, являющихся изделиями медицинского назначения (технические условия, стандарт организации):</w:t>
      </w:r>
    </w:p>
    <w:bookmarkEnd w:id="2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2008"/>
          <w:p>
            <w:pPr>
              <w:spacing w:after="20"/>
              <w:ind w:left="20"/>
              <w:jc w:val="both"/>
            </w:pPr>
            <w:r>
              <w:rPr>
                <w:rFonts w:ascii="Times New Roman"/>
                <w:b w:val="false"/>
                <w:i w:val="false"/>
                <w:color w:val="000000"/>
                <w:sz w:val="20"/>
              </w:rPr>
              <w:t>
№</w:t>
            </w:r>
          </w:p>
          <w:bookmarkEnd w:id="2008"/>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1" w:id="2009"/>
    <w:p>
      <w:pPr>
        <w:spacing w:after="0"/>
        <w:ind w:left="0"/>
        <w:jc w:val="both"/>
      </w:pPr>
      <w:r>
        <w:rPr>
          <w:rFonts w:ascii="Times New Roman"/>
          <w:b w:val="false"/>
          <w:i w:val="false"/>
          <w:color w:val="000000"/>
          <w:sz w:val="28"/>
        </w:rPr>
        <w:t>
      3) подтверждение соответствия изделий медицинского назначения/медицинской техники требованиям национальных или международных нормативных документов (Декларация соответствия; Сертификат соответствия):</w:t>
      </w:r>
    </w:p>
    <w:bookmarkEnd w:id="2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2010"/>
          <w:p>
            <w:pPr>
              <w:spacing w:after="20"/>
              <w:ind w:left="20"/>
              <w:jc w:val="both"/>
            </w:pPr>
            <w:r>
              <w:rPr>
                <w:rFonts w:ascii="Times New Roman"/>
                <w:b w:val="false"/>
                <w:i w:val="false"/>
                <w:color w:val="000000"/>
                <w:sz w:val="20"/>
              </w:rPr>
              <w:t>
№</w:t>
            </w:r>
          </w:p>
          <w:bookmarkEnd w:id="2010"/>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и дата выдачи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3" w:id="2011"/>
    <w:p>
      <w:pPr>
        <w:spacing w:after="0"/>
        <w:ind w:left="0"/>
        <w:jc w:val="both"/>
      </w:pPr>
      <w:r>
        <w:rPr>
          <w:rFonts w:ascii="Times New Roman"/>
          <w:b w:val="false"/>
          <w:i w:val="false"/>
          <w:color w:val="000000"/>
          <w:sz w:val="28"/>
        </w:rPr>
        <w:t>
      4) анализ представленных данных, полученных в ходе проведения испытаний (токсикологических, технических, клинических) в стране производителе (отчеты, заключения) и в ходе проведения предыдущих этапов экспертизы в Республике Казахстан (первичная экспертиза, лабораторные испытания):</w:t>
      </w:r>
    </w:p>
    <w:bookmarkEnd w:id="2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2220"/>
        <w:gridCol w:w="6494"/>
        <w:gridCol w:w="2221"/>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4" w:id="2012"/>
          <w:p>
            <w:pPr>
              <w:spacing w:after="20"/>
              <w:ind w:left="20"/>
              <w:jc w:val="both"/>
            </w:pPr>
            <w:r>
              <w:rPr>
                <w:rFonts w:ascii="Times New Roman"/>
                <w:b w:val="false"/>
                <w:i w:val="false"/>
                <w:color w:val="000000"/>
                <w:sz w:val="20"/>
              </w:rPr>
              <w:t>
№</w:t>
            </w:r>
          </w:p>
          <w:bookmarkEnd w:id="2012"/>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полноты и качества информации в документе</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5" w:id="2013"/>
    <w:p>
      <w:pPr>
        <w:spacing w:after="0"/>
        <w:ind w:left="0"/>
        <w:jc w:val="both"/>
      </w:pPr>
      <w:r>
        <w:rPr>
          <w:rFonts w:ascii="Times New Roman"/>
          <w:b w:val="false"/>
          <w:i w:val="false"/>
          <w:color w:val="000000"/>
          <w:sz w:val="28"/>
        </w:rPr>
        <w:t>
      5) заключение о стабильности изделий медицинского назначения, обоснованность заявленного срока хранения:</w:t>
      </w:r>
    </w:p>
    <w:bookmarkEnd w:id="20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304"/>
        <w:gridCol w:w="5142"/>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2014"/>
          <w:p>
            <w:pPr>
              <w:spacing w:after="20"/>
              <w:ind w:left="20"/>
              <w:jc w:val="both"/>
            </w:pPr>
            <w:r>
              <w:rPr>
                <w:rFonts w:ascii="Times New Roman"/>
                <w:b w:val="false"/>
                <w:i w:val="false"/>
                <w:color w:val="000000"/>
                <w:sz w:val="20"/>
              </w:rPr>
              <w:t>
№</w:t>
            </w:r>
          </w:p>
          <w:bookmarkEnd w:id="2014"/>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срок хранения</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представленного отчета о стабильности</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эксперта</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7" w:id="2015"/>
    <w:p>
      <w:pPr>
        <w:spacing w:after="0"/>
        <w:ind w:left="0"/>
        <w:jc w:val="both"/>
      </w:pPr>
      <w:r>
        <w:rPr>
          <w:rFonts w:ascii="Times New Roman"/>
          <w:b w:val="false"/>
          <w:i w:val="false"/>
          <w:color w:val="000000"/>
          <w:sz w:val="28"/>
        </w:rPr>
        <w:t>
      6) оценка проекта инструкции по медицинскому применению изделия медицинского назначения, в том числе расходных материалов и комплектующих к медицинской технике, являющихся изделиями медицинского назначения и эксплуатационного документа медицинской техники</w:t>
      </w:r>
    </w:p>
    <w:bookmarkEnd w:id="2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8239"/>
        <w:gridCol w:w="1467"/>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016"/>
          <w:p>
            <w:pPr>
              <w:spacing w:after="20"/>
              <w:ind w:left="20"/>
              <w:jc w:val="both"/>
            </w:pPr>
            <w:r>
              <w:rPr>
                <w:rFonts w:ascii="Times New Roman"/>
                <w:b w:val="false"/>
                <w:i w:val="false"/>
                <w:color w:val="000000"/>
                <w:sz w:val="20"/>
              </w:rPr>
              <w:t>
№</w:t>
            </w:r>
          </w:p>
          <w:bookmarkEnd w:id="2016"/>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2017"/>
          <w:p>
            <w:pPr>
              <w:spacing w:after="20"/>
              <w:ind w:left="20"/>
              <w:jc w:val="both"/>
            </w:pPr>
            <w:r>
              <w:rPr>
                <w:rFonts w:ascii="Times New Roman"/>
                <w:b w:val="false"/>
                <w:i w:val="false"/>
                <w:color w:val="000000"/>
                <w:sz w:val="20"/>
              </w:rPr>
              <w:t>
1.</w:t>
            </w:r>
          </w:p>
          <w:bookmarkEnd w:id="2017"/>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содержания текста проекта инструкции на изделия медицинского назначения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2018"/>
          <w:p>
            <w:pPr>
              <w:spacing w:after="20"/>
              <w:ind w:left="20"/>
              <w:jc w:val="both"/>
            </w:pPr>
            <w:r>
              <w:rPr>
                <w:rFonts w:ascii="Times New Roman"/>
                <w:b w:val="false"/>
                <w:i w:val="false"/>
                <w:color w:val="000000"/>
                <w:sz w:val="20"/>
              </w:rPr>
              <w:t>
2.</w:t>
            </w:r>
          </w:p>
          <w:bookmarkEnd w:id="2018"/>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текста проекта оригиналу инструкции от производителя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2019"/>
          <w:p>
            <w:pPr>
              <w:spacing w:after="20"/>
              <w:ind w:left="20"/>
              <w:jc w:val="both"/>
            </w:pPr>
            <w:r>
              <w:rPr>
                <w:rFonts w:ascii="Times New Roman"/>
                <w:b w:val="false"/>
                <w:i w:val="false"/>
                <w:color w:val="000000"/>
                <w:sz w:val="20"/>
              </w:rPr>
              <w:t>
3.</w:t>
            </w:r>
          </w:p>
          <w:bookmarkEnd w:id="2019"/>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оформления текста проекта инструкции требованиям законодательства Республики Казахстан в сфере обращения лекарственных средств</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2020"/>
          <w:p>
            <w:pPr>
              <w:spacing w:after="20"/>
              <w:ind w:left="20"/>
              <w:jc w:val="both"/>
            </w:pPr>
            <w:r>
              <w:rPr>
                <w:rFonts w:ascii="Times New Roman"/>
                <w:b w:val="false"/>
                <w:i w:val="false"/>
                <w:color w:val="000000"/>
                <w:sz w:val="20"/>
              </w:rPr>
              <w:t>
4.</w:t>
            </w:r>
          </w:p>
          <w:bookmarkEnd w:id="2020"/>
        </w:tc>
        <w:tc>
          <w:tcPr>
            <w:tcW w:w="8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содержащаяся в эксплуатационном документе по применению медицинской техники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3" w:id="2021"/>
    <w:p>
      <w:pPr>
        <w:spacing w:after="0"/>
        <w:ind w:left="0"/>
        <w:jc w:val="both"/>
      </w:pPr>
      <w:r>
        <w:rPr>
          <w:rFonts w:ascii="Times New Roman"/>
          <w:b w:val="false"/>
          <w:i w:val="false"/>
          <w:color w:val="000000"/>
          <w:sz w:val="28"/>
        </w:rPr>
        <w:t>
      7) Оценка оформления макетов упаковок и этикеток</w:t>
      </w:r>
    </w:p>
    <w:bookmarkEnd w:id="2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9227"/>
        <w:gridCol w:w="1110"/>
      </w:tblGrid>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022"/>
          <w:p>
            <w:pPr>
              <w:spacing w:after="20"/>
              <w:ind w:left="20"/>
              <w:jc w:val="both"/>
            </w:pPr>
            <w:r>
              <w:rPr>
                <w:rFonts w:ascii="Times New Roman"/>
                <w:b w:val="false"/>
                <w:i w:val="false"/>
                <w:color w:val="000000"/>
                <w:sz w:val="20"/>
              </w:rPr>
              <w:t>
№</w:t>
            </w:r>
          </w:p>
          <w:bookmarkEnd w:id="2022"/>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2023"/>
          <w:p>
            <w:pPr>
              <w:spacing w:after="20"/>
              <w:ind w:left="20"/>
              <w:jc w:val="both"/>
            </w:pPr>
            <w:r>
              <w:rPr>
                <w:rFonts w:ascii="Times New Roman"/>
                <w:b w:val="false"/>
                <w:i w:val="false"/>
                <w:color w:val="000000"/>
                <w:sz w:val="20"/>
              </w:rPr>
              <w:t>
1.</w:t>
            </w:r>
          </w:p>
          <w:bookmarkEnd w:id="2023"/>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оформления текста макета маркировки требованиям законодательства Республики Казахстан в сфере обращения лекарственных средств, изделий медицинского назначения и медицинской техники</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2024"/>
          <w:p>
            <w:pPr>
              <w:spacing w:after="20"/>
              <w:ind w:left="20"/>
              <w:jc w:val="both"/>
            </w:pPr>
            <w:r>
              <w:rPr>
                <w:rFonts w:ascii="Times New Roman"/>
                <w:b w:val="false"/>
                <w:i w:val="false"/>
                <w:color w:val="000000"/>
                <w:sz w:val="20"/>
              </w:rPr>
              <w:t xml:space="preserve">
2. </w:t>
            </w:r>
          </w:p>
          <w:bookmarkEnd w:id="2024"/>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Идентичность указаний условий хранения и транспортирования, указанных в документе по стандартизации изделия медицинского назначения и проекте инструкции по медицинскому применению</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7" w:id="2025"/>
    <w:p>
      <w:pPr>
        <w:spacing w:after="0"/>
        <w:ind w:left="0"/>
        <w:jc w:val="both"/>
      </w:pPr>
      <w:r>
        <w:rPr>
          <w:rFonts w:ascii="Times New Roman"/>
          <w:b w:val="false"/>
          <w:i w:val="false"/>
          <w:color w:val="000000"/>
          <w:sz w:val="28"/>
        </w:rPr>
        <w:t>
      8) Анализ данных о разработке и производстве изделия медицинского назначения и медицинской техники (схемы процессов производства, основных стадий производства, упаковки, испытаний и процедуры выпуска конечного продукта). Заключение о соответствии разработки, технологического процесса и контроля качества производству безопасной и качественной продукции</w:t>
      </w:r>
    </w:p>
    <w:bookmarkEnd w:id="2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9090"/>
        <w:gridCol w:w="1159"/>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2026"/>
          <w:p>
            <w:pPr>
              <w:spacing w:after="20"/>
              <w:ind w:left="20"/>
              <w:jc w:val="both"/>
            </w:pPr>
            <w:r>
              <w:rPr>
                <w:rFonts w:ascii="Times New Roman"/>
                <w:b w:val="false"/>
                <w:i w:val="false"/>
                <w:color w:val="000000"/>
                <w:sz w:val="20"/>
              </w:rPr>
              <w:t>
№</w:t>
            </w:r>
          </w:p>
          <w:bookmarkEnd w:id="2026"/>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2027"/>
          <w:p>
            <w:pPr>
              <w:spacing w:after="20"/>
              <w:ind w:left="20"/>
              <w:jc w:val="both"/>
            </w:pPr>
            <w:r>
              <w:rPr>
                <w:rFonts w:ascii="Times New Roman"/>
                <w:b w:val="false"/>
                <w:i w:val="false"/>
                <w:color w:val="000000"/>
                <w:sz w:val="20"/>
              </w:rPr>
              <w:t>
1.</w:t>
            </w:r>
          </w:p>
          <w:bookmarkEnd w:id="2027"/>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представленных заявителем данных о разработке и производстве, включая анализ отчета инспектирования производства (при наличии);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028"/>
          <w:p>
            <w:pPr>
              <w:spacing w:after="20"/>
              <w:ind w:left="20"/>
              <w:jc w:val="both"/>
            </w:pPr>
            <w:r>
              <w:rPr>
                <w:rFonts w:ascii="Times New Roman"/>
                <w:b w:val="false"/>
                <w:i w:val="false"/>
                <w:color w:val="000000"/>
                <w:sz w:val="20"/>
              </w:rPr>
              <w:t>
2.</w:t>
            </w:r>
          </w:p>
          <w:bookmarkEnd w:id="2028"/>
        </w:tc>
        <w:tc>
          <w:tcPr>
            <w:tcW w:w="9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соответствии разработки, технологического процесса и контроля качества производству безопасной и качественной продукции</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1" w:id="2029"/>
    <w:p>
      <w:pPr>
        <w:spacing w:after="0"/>
        <w:ind w:left="0"/>
        <w:jc w:val="both"/>
      </w:pPr>
      <w:r>
        <w:rPr>
          <w:rFonts w:ascii="Times New Roman"/>
          <w:b w:val="false"/>
          <w:i w:val="false"/>
          <w:color w:val="000000"/>
          <w:sz w:val="28"/>
        </w:rPr>
        <w:t>
      9) Анализ биологической безопасности изделия медицинского назначения на основе анализа всех материалов животного или человеческого происхождения, входящих в изделия медицинского назначения,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 (при наличии)</w:t>
      </w:r>
    </w:p>
    <w:bookmarkEnd w:id="2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6696"/>
        <w:gridCol w:w="2024"/>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2030"/>
          <w:p>
            <w:pPr>
              <w:spacing w:after="20"/>
              <w:ind w:left="20"/>
              <w:jc w:val="both"/>
            </w:pPr>
            <w:r>
              <w:rPr>
                <w:rFonts w:ascii="Times New Roman"/>
                <w:b w:val="false"/>
                <w:i w:val="false"/>
                <w:color w:val="000000"/>
                <w:sz w:val="20"/>
              </w:rPr>
              <w:t>
№</w:t>
            </w:r>
          </w:p>
          <w:bookmarkEnd w:id="2030"/>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2031"/>
          <w:p>
            <w:pPr>
              <w:spacing w:after="20"/>
              <w:ind w:left="20"/>
              <w:jc w:val="both"/>
            </w:pPr>
            <w:r>
              <w:rPr>
                <w:rFonts w:ascii="Times New Roman"/>
                <w:b w:val="false"/>
                <w:i w:val="false"/>
                <w:color w:val="000000"/>
                <w:sz w:val="20"/>
              </w:rPr>
              <w:t>
1.</w:t>
            </w:r>
          </w:p>
          <w:bookmarkEnd w:id="2031"/>
        </w:tc>
        <w:tc>
          <w:tcPr>
            <w:tcW w:w="6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представленных заявителем данных по анализу биологической безопасности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4" w:id="2032"/>
    <w:p>
      <w:pPr>
        <w:spacing w:after="0"/>
        <w:ind w:left="0"/>
        <w:jc w:val="both"/>
      </w:pPr>
      <w:r>
        <w:rPr>
          <w:rFonts w:ascii="Times New Roman"/>
          <w:b w:val="false"/>
          <w:i w:val="false"/>
          <w:color w:val="000000"/>
          <w:sz w:val="28"/>
        </w:rPr>
        <w:t>
      10) Изучение первичной экспертизы программного обеспечения на основе анализа данных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bookmarkEnd w:id="20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2033"/>
          <w:p>
            <w:pPr>
              <w:spacing w:after="20"/>
              <w:ind w:left="20"/>
              <w:jc w:val="both"/>
            </w:pPr>
            <w:r>
              <w:rPr>
                <w:rFonts w:ascii="Times New Roman"/>
                <w:b w:val="false"/>
                <w:i w:val="false"/>
                <w:color w:val="000000"/>
                <w:sz w:val="20"/>
              </w:rPr>
              <w:t>
№</w:t>
            </w:r>
          </w:p>
          <w:bookmarkEnd w:id="2033"/>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2034"/>
          <w:p>
            <w:pPr>
              <w:spacing w:after="20"/>
              <w:ind w:left="20"/>
              <w:jc w:val="both"/>
            </w:pPr>
            <w:r>
              <w:rPr>
                <w:rFonts w:ascii="Times New Roman"/>
                <w:b w:val="false"/>
                <w:i w:val="false"/>
                <w:color w:val="000000"/>
                <w:sz w:val="20"/>
              </w:rPr>
              <w:t>
1.</w:t>
            </w:r>
          </w:p>
          <w:bookmarkEnd w:id="2034"/>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7" w:id="2035"/>
    <w:p>
      <w:pPr>
        <w:spacing w:after="0"/>
        <w:ind w:left="0"/>
        <w:jc w:val="both"/>
      </w:pPr>
      <w:r>
        <w:rPr>
          <w:rFonts w:ascii="Times New Roman"/>
          <w:b w:val="false"/>
          <w:i w:val="false"/>
          <w:color w:val="000000"/>
          <w:sz w:val="28"/>
        </w:rPr>
        <w:t>
      11) Анализ процедуры и методов стерилизации изделия медицинского назначения,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bookmarkEnd w:id="2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2036"/>
          <w:p>
            <w:pPr>
              <w:spacing w:after="20"/>
              <w:ind w:left="20"/>
              <w:jc w:val="both"/>
            </w:pPr>
            <w:r>
              <w:rPr>
                <w:rFonts w:ascii="Times New Roman"/>
                <w:b w:val="false"/>
                <w:i w:val="false"/>
                <w:color w:val="000000"/>
                <w:sz w:val="20"/>
              </w:rPr>
              <w:t>
№</w:t>
            </w:r>
          </w:p>
          <w:bookmarkEnd w:id="2036"/>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2037"/>
          <w:p>
            <w:pPr>
              <w:spacing w:after="20"/>
              <w:ind w:left="20"/>
              <w:jc w:val="both"/>
            </w:pPr>
            <w:r>
              <w:rPr>
                <w:rFonts w:ascii="Times New Roman"/>
                <w:b w:val="false"/>
                <w:i w:val="false"/>
                <w:color w:val="000000"/>
                <w:sz w:val="20"/>
              </w:rPr>
              <w:t>
1.</w:t>
            </w:r>
          </w:p>
          <w:bookmarkEnd w:id="2037"/>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0" w:id="2038"/>
    <w:p>
      <w:pPr>
        <w:spacing w:after="0"/>
        <w:ind w:left="0"/>
        <w:jc w:val="both"/>
      </w:pPr>
      <w:r>
        <w:rPr>
          <w:rFonts w:ascii="Times New Roman"/>
          <w:b w:val="false"/>
          <w:i w:val="false"/>
          <w:color w:val="000000"/>
          <w:sz w:val="28"/>
        </w:rPr>
        <w:t>
      12) Анализ безопасности и эффективности лекарственного средства в составе изделия медицинского назначения и медицинской техники, его влияния на функциональность изделия медицинского назначения и медицинскую технику, совместимости лекарственного средства с изделием медицинского назначения и медицинской техникой (за исключением изделий медицинского назначения и медицинской техники для диагностики in vitro (ин витро). Информация о регистрации лекарственного средствав государстве – производителе лекарственного средства</w:t>
      </w:r>
    </w:p>
    <w:bookmarkEnd w:id="2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2039"/>
          <w:p>
            <w:pPr>
              <w:spacing w:after="20"/>
              <w:ind w:left="20"/>
              <w:jc w:val="both"/>
            </w:pPr>
            <w:r>
              <w:rPr>
                <w:rFonts w:ascii="Times New Roman"/>
                <w:b w:val="false"/>
                <w:i w:val="false"/>
                <w:color w:val="000000"/>
                <w:sz w:val="20"/>
              </w:rPr>
              <w:t>
№</w:t>
            </w:r>
          </w:p>
          <w:bookmarkEnd w:id="2039"/>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2040"/>
          <w:p>
            <w:pPr>
              <w:spacing w:after="20"/>
              <w:ind w:left="20"/>
              <w:jc w:val="both"/>
            </w:pPr>
            <w:r>
              <w:rPr>
                <w:rFonts w:ascii="Times New Roman"/>
                <w:b w:val="false"/>
                <w:i w:val="false"/>
                <w:color w:val="000000"/>
                <w:sz w:val="20"/>
              </w:rPr>
              <w:t>
1.</w:t>
            </w:r>
          </w:p>
          <w:bookmarkEnd w:id="2040"/>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3" w:id="2041"/>
    <w:p>
      <w:pPr>
        <w:spacing w:after="0"/>
        <w:ind w:left="0"/>
        <w:jc w:val="both"/>
      </w:pPr>
      <w:r>
        <w:rPr>
          <w:rFonts w:ascii="Times New Roman"/>
          <w:b w:val="false"/>
          <w:i w:val="false"/>
          <w:color w:val="000000"/>
          <w:sz w:val="28"/>
        </w:rPr>
        <w:t>
      13) Анализ представленных производителем сведений о наличии или об отсутствии сообщений о несчастных случаях и отзывах с рынка изделия медицинского назначения и медицинской техники, о нежелательных событиях и (или) несчастных случаях, связанных с использованием изделия медицинского назначения и медицинской техники, уведомлений по безопасности изделия медицинского назначения и медицинской техники,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изделий медицинского назначения и медицинской техники из обращения</w:t>
      </w:r>
    </w:p>
    <w:bookmarkEnd w:id="2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2042"/>
          <w:p>
            <w:pPr>
              <w:spacing w:after="20"/>
              <w:ind w:left="20"/>
              <w:jc w:val="both"/>
            </w:pPr>
            <w:r>
              <w:rPr>
                <w:rFonts w:ascii="Times New Roman"/>
                <w:b w:val="false"/>
                <w:i w:val="false"/>
                <w:color w:val="000000"/>
                <w:sz w:val="20"/>
              </w:rPr>
              <w:t>
№</w:t>
            </w:r>
          </w:p>
          <w:bookmarkEnd w:id="2042"/>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2043"/>
          <w:p>
            <w:pPr>
              <w:spacing w:after="20"/>
              <w:ind w:left="20"/>
              <w:jc w:val="both"/>
            </w:pPr>
            <w:r>
              <w:rPr>
                <w:rFonts w:ascii="Times New Roman"/>
                <w:b w:val="false"/>
                <w:i w:val="false"/>
                <w:color w:val="000000"/>
                <w:sz w:val="20"/>
              </w:rPr>
              <w:t>
1.</w:t>
            </w:r>
          </w:p>
          <w:bookmarkEnd w:id="2043"/>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6" w:id="2044"/>
    <w:p>
      <w:pPr>
        <w:spacing w:after="0"/>
        <w:ind w:left="0"/>
        <w:jc w:val="both"/>
      </w:pPr>
      <w:r>
        <w:rPr>
          <w:rFonts w:ascii="Times New Roman"/>
          <w:b w:val="false"/>
          <w:i w:val="false"/>
          <w:color w:val="000000"/>
          <w:sz w:val="28"/>
        </w:rPr>
        <w:t>
      14) Оценка Плана сбора и анализа данных по безопасности и эффективности изделий медицинского назначения и медицинской техники на постпродажном этапе и отчета об анализе рисков</w:t>
      </w:r>
    </w:p>
    <w:bookmarkEnd w:id="2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5"/>
        <w:gridCol w:w="4795"/>
        <w:gridCol w:w="2710"/>
      </w:tblGrid>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2045"/>
          <w:p>
            <w:pPr>
              <w:spacing w:after="20"/>
              <w:ind w:left="20"/>
              <w:jc w:val="both"/>
            </w:pPr>
            <w:r>
              <w:rPr>
                <w:rFonts w:ascii="Times New Roman"/>
                <w:b w:val="false"/>
                <w:i w:val="false"/>
                <w:color w:val="000000"/>
                <w:sz w:val="20"/>
              </w:rPr>
              <w:t>
№</w:t>
            </w:r>
          </w:p>
          <w:bookmarkEnd w:id="2045"/>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эксперта</w:t>
            </w:r>
          </w:p>
        </w:tc>
      </w:tr>
      <w:tr>
        <w:trPr>
          <w:trHeight w:val="30" w:hRule="atLeast"/>
        </w:trPr>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2046"/>
          <w:p>
            <w:pPr>
              <w:spacing w:after="20"/>
              <w:ind w:left="20"/>
              <w:jc w:val="both"/>
            </w:pPr>
            <w:r>
              <w:rPr>
                <w:rFonts w:ascii="Times New Roman"/>
                <w:b w:val="false"/>
                <w:i w:val="false"/>
                <w:color w:val="000000"/>
                <w:sz w:val="20"/>
              </w:rPr>
              <w:t>
1.</w:t>
            </w:r>
          </w:p>
          <w:bookmarkEnd w:id="2046"/>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представленных заявителем данных</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9" w:id="2047"/>
    <w:p>
      <w:pPr>
        <w:spacing w:after="0"/>
        <w:ind w:left="0"/>
        <w:jc w:val="both"/>
      </w:pPr>
      <w:r>
        <w:rPr>
          <w:rFonts w:ascii="Times New Roman"/>
          <w:b w:val="false"/>
          <w:i w:val="false"/>
          <w:color w:val="000000"/>
          <w:sz w:val="28"/>
        </w:rPr>
        <w:t>
      5. Заключение эксперта</w:t>
      </w:r>
    </w:p>
    <w:bookmarkEnd w:id="2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2048"/>
          <w:p>
            <w:pPr>
              <w:spacing w:after="20"/>
              <w:ind w:left="20"/>
              <w:jc w:val="both"/>
            </w:pPr>
            <w:r>
              <w:rPr>
                <w:rFonts w:ascii="Times New Roman"/>
                <w:b w:val="false"/>
                <w:i w:val="false"/>
                <w:color w:val="000000"/>
                <w:sz w:val="20"/>
              </w:rPr>
              <w:t>
1.</w:t>
            </w:r>
          </w:p>
          <w:bookmarkEnd w:id="2048"/>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Положительное</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049"/>
          <w:p>
            <w:pPr>
              <w:spacing w:after="20"/>
              <w:ind w:left="20"/>
              <w:jc w:val="both"/>
            </w:pPr>
            <w:r>
              <w:rPr>
                <w:rFonts w:ascii="Times New Roman"/>
                <w:b w:val="false"/>
                <w:i w:val="false"/>
                <w:color w:val="000000"/>
                <w:sz w:val="20"/>
              </w:rPr>
              <w:t>
2.</w:t>
            </w:r>
          </w:p>
          <w:bookmarkEnd w:id="2049"/>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(с обоснованием)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2" w:id="2050"/>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установленным требованиям, что подтверждаю личной подписью</w:t>
      </w:r>
    </w:p>
    <w:bookmarkEnd w:id="2050"/>
    <w:bookmarkStart w:name="z2653" w:id="2051"/>
    <w:p>
      <w:pPr>
        <w:spacing w:after="0"/>
        <w:ind w:left="0"/>
        <w:jc w:val="both"/>
      </w:pPr>
      <w:r>
        <w:rPr>
          <w:rFonts w:ascii="Times New Roman"/>
          <w:b w:val="false"/>
          <w:i w:val="false"/>
          <w:color w:val="000000"/>
          <w:sz w:val="28"/>
        </w:rPr>
        <w:t>
      Руководитель структурного подразделения _______ ___________________________________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наличии)</w:t>
      </w:r>
      <w:r>
        <w:br/>
      </w:r>
      <w:r>
        <w:rPr>
          <w:rFonts w:ascii="Times New Roman"/>
          <w:b w:val="false"/>
          <w:i w:val="false"/>
          <w:color w:val="000000"/>
          <w:sz w:val="28"/>
        </w:rPr>
        <w:t>Эксперт _______ 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Дата ______________</w:t>
      </w:r>
      <w:r>
        <w:br/>
      </w:r>
      <w:r>
        <w:rPr>
          <w:rFonts w:ascii="Times New Roman"/>
          <w:b w:val="false"/>
          <w:i w:val="false"/>
          <w:color w:val="000000"/>
          <w:sz w:val="28"/>
        </w:rPr>
        <w:t>Место печати</w:t>
      </w:r>
    </w:p>
    <w:bookmarkEnd w:id="20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656" w:id="2052"/>
    <w:p>
      <w:pPr>
        <w:spacing w:after="0"/>
        <w:ind w:left="0"/>
        <w:jc w:val="left"/>
      </w:pPr>
      <w:r>
        <w:rPr>
          <w:rFonts w:ascii="Times New Roman"/>
          <w:b/>
          <w:i w:val="false"/>
          <w:color w:val="000000"/>
        </w:rPr>
        <w:t xml:space="preserve"> Экспертный отчет специализированной экспертизы о влиянии вносимых изменений в регистрационное досье на безопасность, эффективность и качество изделия медицинского назначения и медицинской техники</w:t>
      </w:r>
    </w:p>
    <w:bookmarkEnd w:id="2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8318"/>
        <w:gridCol w:w="585"/>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2053"/>
          <w:p>
            <w:pPr>
              <w:spacing w:after="20"/>
              <w:ind w:left="20"/>
              <w:jc w:val="both"/>
            </w:pPr>
            <w:r>
              <w:rPr>
                <w:rFonts w:ascii="Times New Roman"/>
                <w:b w:val="false"/>
                <w:i w:val="false"/>
                <w:color w:val="000000"/>
                <w:sz w:val="20"/>
              </w:rPr>
              <w:t>
1.</w:t>
            </w:r>
          </w:p>
          <w:bookmarkEnd w:id="2053"/>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эксперта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054"/>
          <w:p>
            <w:pPr>
              <w:spacing w:after="20"/>
              <w:ind w:left="20"/>
              <w:jc w:val="both"/>
            </w:pPr>
            <w:r>
              <w:rPr>
                <w:rFonts w:ascii="Times New Roman"/>
                <w:b w:val="false"/>
                <w:i w:val="false"/>
                <w:color w:val="000000"/>
                <w:sz w:val="20"/>
              </w:rPr>
              <w:t>
2.</w:t>
            </w:r>
          </w:p>
          <w:bookmarkEnd w:id="2054"/>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звание</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055"/>
          <w:p>
            <w:pPr>
              <w:spacing w:after="20"/>
              <w:ind w:left="20"/>
              <w:jc w:val="both"/>
            </w:pPr>
            <w:r>
              <w:rPr>
                <w:rFonts w:ascii="Times New Roman"/>
                <w:b w:val="false"/>
                <w:i w:val="false"/>
                <w:color w:val="000000"/>
                <w:sz w:val="20"/>
              </w:rPr>
              <w:t>
3.</w:t>
            </w:r>
          </w:p>
          <w:bookmarkEnd w:id="2055"/>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 и дата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2056"/>
          <w:p>
            <w:pPr>
              <w:spacing w:after="20"/>
              <w:ind w:left="20"/>
              <w:jc w:val="both"/>
            </w:pPr>
            <w:r>
              <w:rPr>
                <w:rFonts w:ascii="Times New Roman"/>
                <w:b w:val="false"/>
                <w:i w:val="false"/>
                <w:color w:val="000000"/>
                <w:sz w:val="20"/>
              </w:rPr>
              <w:t>
4.</w:t>
            </w:r>
          </w:p>
          <w:bookmarkEnd w:id="2056"/>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 на специализированную экспертизу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057"/>
          <w:p>
            <w:pPr>
              <w:spacing w:after="20"/>
              <w:ind w:left="20"/>
              <w:jc w:val="both"/>
            </w:pPr>
            <w:r>
              <w:rPr>
                <w:rFonts w:ascii="Times New Roman"/>
                <w:b w:val="false"/>
                <w:i w:val="false"/>
                <w:color w:val="000000"/>
                <w:sz w:val="20"/>
              </w:rPr>
              <w:t>
5.</w:t>
            </w:r>
          </w:p>
          <w:bookmarkEnd w:id="2057"/>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изделия медицинского назначения и медицинской техники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2" w:id="2058"/>
    <w:p>
      <w:pPr>
        <w:spacing w:after="0"/>
        <w:ind w:left="0"/>
        <w:jc w:val="both"/>
      </w:pPr>
      <w:r>
        <w:rPr>
          <w:rFonts w:ascii="Times New Roman"/>
          <w:b w:val="false"/>
          <w:i w:val="false"/>
          <w:color w:val="000000"/>
          <w:sz w:val="28"/>
        </w:rPr>
        <w:t>
      Проведена экспертиза документов регистрационного досье, характеризующих влияние на безопасность, эффективность и качество вносимых изменений в регистрационное досье, на изделие медицинского назначения и медицинской техники.</w:t>
      </w:r>
    </w:p>
    <w:bookmarkEnd w:id="2058"/>
    <w:bookmarkStart w:name="z2663" w:id="2059"/>
    <w:p>
      <w:pPr>
        <w:spacing w:after="0"/>
        <w:ind w:left="0"/>
        <w:jc w:val="both"/>
      </w:pPr>
      <w:r>
        <w:rPr>
          <w:rFonts w:ascii="Times New Roman"/>
          <w:b w:val="false"/>
          <w:i w:val="false"/>
          <w:color w:val="000000"/>
          <w:sz w:val="28"/>
        </w:rPr>
        <w:t>
      В ходе проведения экспертизы установлено:</w:t>
      </w:r>
    </w:p>
    <w:bookmarkEnd w:id="2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432"/>
        <w:gridCol w:w="363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060"/>
          <w:p>
            <w:pPr>
              <w:spacing w:after="20"/>
              <w:ind w:left="20"/>
              <w:jc w:val="both"/>
            </w:pPr>
            <w:r>
              <w:rPr>
                <w:rFonts w:ascii="Times New Roman"/>
                <w:b w:val="false"/>
                <w:i w:val="false"/>
                <w:color w:val="000000"/>
                <w:sz w:val="20"/>
              </w:rPr>
              <w:t>
№</w:t>
            </w:r>
          </w:p>
          <w:bookmarkEnd w:id="2060"/>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Редакция до внесения изменений</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Вносимое изменение</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5" w:id="2061"/>
    <w:p>
      <w:pPr>
        <w:spacing w:after="0"/>
        <w:ind w:left="0"/>
        <w:jc w:val="both"/>
      </w:pPr>
      <w:r>
        <w:rPr>
          <w:rFonts w:ascii="Times New Roman"/>
          <w:b w:val="false"/>
          <w:i w:val="false"/>
          <w:color w:val="000000"/>
          <w:sz w:val="28"/>
        </w:rPr>
        <w:t>
      Влияние вносимых изменений на безопасность, эффективность и качество изделия медицинского назначения и медицинской техники:</w:t>
      </w:r>
    </w:p>
    <w:bookmarkEnd w:id="2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5052"/>
        <w:gridCol w:w="5958"/>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2062"/>
          <w:p>
            <w:pPr>
              <w:spacing w:after="20"/>
              <w:ind w:left="20"/>
              <w:jc w:val="both"/>
            </w:pPr>
            <w:r>
              <w:rPr>
                <w:rFonts w:ascii="Times New Roman"/>
                <w:b w:val="false"/>
                <w:i w:val="false"/>
                <w:color w:val="000000"/>
                <w:sz w:val="20"/>
              </w:rPr>
              <w:t>
№</w:t>
            </w:r>
          </w:p>
          <w:bookmarkEnd w:id="2062"/>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(указать нужное)</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(влияет/не влияет)</w:t>
            </w:r>
            <w:r>
              <w:br/>
            </w:r>
            <w:r>
              <w:rPr>
                <w:rFonts w:ascii="Times New Roman"/>
                <w:b w:val="false"/>
                <w:i w:val="false"/>
                <w:color w:val="000000"/>
                <w:sz w:val="20"/>
              </w:rPr>
              <w:t>
При отрицательном заключении указывается обоснование</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67" w:id="2063"/>
    <w:p>
      <w:pPr>
        <w:spacing w:after="0"/>
        <w:ind w:left="0"/>
        <w:jc w:val="both"/>
      </w:pPr>
      <w:r>
        <w:rPr>
          <w:rFonts w:ascii="Times New Roman"/>
          <w:b w:val="false"/>
          <w:i w:val="false"/>
          <w:color w:val="000000"/>
          <w:sz w:val="28"/>
        </w:rPr>
        <w:t xml:space="preserve">
      Заключение эксперта: </w:t>
      </w:r>
    </w:p>
    <w:bookmarkEnd w:id="2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6"/>
        <w:gridCol w:w="6608"/>
        <w:gridCol w:w="836"/>
      </w:tblGrid>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064"/>
          <w:p>
            <w:pPr>
              <w:spacing w:after="20"/>
              <w:ind w:left="20"/>
              <w:jc w:val="both"/>
            </w:pPr>
            <w:r>
              <w:rPr>
                <w:rFonts w:ascii="Times New Roman"/>
                <w:b w:val="false"/>
                <w:i w:val="false"/>
                <w:color w:val="000000"/>
                <w:sz w:val="20"/>
              </w:rPr>
              <w:t>
1.</w:t>
            </w:r>
          </w:p>
          <w:bookmarkEnd w:id="2064"/>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Положительное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2065"/>
          <w:p>
            <w:pPr>
              <w:spacing w:after="20"/>
              <w:ind w:left="20"/>
              <w:jc w:val="both"/>
            </w:pPr>
            <w:r>
              <w:rPr>
                <w:rFonts w:ascii="Times New Roman"/>
                <w:b w:val="false"/>
                <w:i w:val="false"/>
                <w:color w:val="000000"/>
                <w:sz w:val="20"/>
              </w:rPr>
              <w:t>
2.</w:t>
            </w:r>
          </w:p>
          <w:bookmarkEnd w:id="2065"/>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Отрицательное (с обоснованием)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0" w:id="2066"/>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установленным требованиям, что подтверждаю личной подписью</w:t>
      </w:r>
    </w:p>
    <w:bookmarkEnd w:id="2066"/>
    <w:bookmarkStart w:name="z2671" w:id="2067"/>
    <w:p>
      <w:pPr>
        <w:spacing w:after="0"/>
        <w:ind w:left="0"/>
        <w:jc w:val="both"/>
      </w:pPr>
      <w:r>
        <w:rPr>
          <w:rFonts w:ascii="Times New Roman"/>
          <w:b w:val="false"/>
          <w:i w:val="false"/>
          <w:color w:val="000000"/>
          <w:sz w:val="28"/>
        </w:rPr>
        <w:t>
      Руководитель структурного подразделения _______ ___________________________________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наличии)</w:t>
      </w:r>
      <w:r>
        <w:br/>
      </w:r>
      <w:r>
        <w:rPr>
          <w:rFonts w:ascii="Times New Roman"/>
          <w:b w:val="false"/>
          <w:i w:val="false"/>
          <w:color w:val="000000"/>
          <w:sz w:val="28"/>
        </w:rPr>
        <w:t>Эксперт _______ 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Дата ______________</w:t>
      </w:r>
      <w:r>
        <w:br/>
      </w:r>
      <w:r>
        <w:rPr>
          <w:rFonts w:ascii="Times New Roman"/>
          <w:b w:val="false"/>
          <w:i w:val="false"/>
          <w:color w:val="000000"/>
          <w:sz w:val="28"/>
        </w:rPr>
        <w:t>Место печати</w:t>
      </w:r>
    </w:p>
    <w:bookmarkEnd w:id="2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674" w:id="2068"/>
    <w:p>
      <w:pPr>
        <w:spacing w:after="0"/>
        <w:ind w:left="0"/>
        <w:jc w:val="left"/>
      </w:pPr>
      <w:r>
        <w:rPr>
          <w:rFonts w:ascii="Times New Roman"/>
          <w:b/>
          <w:i w:val="false"/>
          <w:color w:val="000000"/>
        </w:rPr>
        <w:t xml:space="preserve"> Заключение о безопасности, эффективности и качестве изделий медицинского назначения и медицинской техники, заявленных на экспертизу</w:t>
      </w:r>
    </w:p>
    <w:bookmarkEnd w:id="2068"/>
    <w:bookmarkStart w:name="z2675" w:id="2069"/>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изделия медицинского назначения и медицинской техники:</w:t>
      </w:r>
    </w:p>
    <w:bookmarkEnd w:id="2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2"/>
        <w:gridCol w:w="468"/>
      </w:tblGrid>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2070"/>
          <w:p>
            <w:pPr>
              <w:spacing w:after="20"/>
              <w:ind w:left="20"/>
              <w:jc w:val="both"/>
            </w:pPr>
            <w:r>
              <w:rPr>
                <w:rFonts w:ascii="Times New Roman"/>
                <w:b w:val="false"/>
                <w:i w:val="false"/>
                <w:color w:val="000000"/>
                <w:sz w:val="20"/>
              </w:rPr>
              <w:t>
Торговое наименование изделия медицинского назначения или медицинской техники</w:t>
            </w:r>
          </w:p>
          <w:bookmarkEnd w:id="2070"/>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7" w:id="2071"/>
          <w:p>
            <w:pPr>
              <w:spacing w:after="20"/>
              <w:ind w:left="20"/>
              <w:jc w:val="both"/>
            </w:pPr>
            <w:r>
              <w:rPr>
                <w:rFonts w:ascii="Times New Roman"/>
                <w:b w:val="false"/>
                <w:i w:val="false"/>
                <w:color w:val="000000"/>
                <w:sz w:val="20"/>
              </w:rPr>
              <w:t>
Организация-производитель, страна-производитель</w:t>
            </w:r>
          </w:p>
          <w:bookmarkEnd w:id="2071"/>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 w:id="2072"/>
          <w:p>
            <w:pPr>
              <w:spacing w:after="20"/>
              <w:ind w:left="20"/>
              <w:jc w:val="both"/>
            </w:pPr>
            <w:r>
              <w:rPr>
                <w:rFonts w:ascii="Times New Roman"/>
                <w:b w:val="false"/>
                <w:i w:val="false"/>
                <w:color w:val="000000"/>
                <w:sz w:val="20"/>
              </w:rPr>
              <w:t>
Производственная площадка, страна</w:t>
            </w:r>
          </w:p>
          <w:bookmarkEnd w:id="2072"/>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2073"/>
          <w:p>
            <w:pPr>
              <w:spacing w:after="20"/>
              <w:ind w:left="20"/>
              <w:jc w:val="both"/>
            </w:pPr>
            <w:r>
              <w:rPr>
                <w:rFonts w:ascii="Times New Roman"/>
                <w:b w:val="false"/>
                <w:i w:val="false"/>
                <w:color w:val="000000"/>
                <w:sz w:val="20"/>
              </w:rPr>
              <w:t>
Уполномоченный представитель, страна</w:t>
            </w:r>
          </w:p>
          <w:bookmarkEnd w:id="2073"/>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2074"/>
          <w:p>
            <w:pPr>
              <w:spacing w:after="20"/>
              <w:ind w:left="20"/>
              <w:jc w:val="both"/>
            </w:pPr>
            <w:r>
              <w:rPr>
                <w:rFonts w:ascii="Times New Roman"/>
                <w:b w:val="false"/>
                <w:i w:val="false"/>
                <w:color w:val="000000"/>
                <w:sz w:val="20"/>
              </w:rPr>
              <w:t>
Тип (изделие медицинского назначения или медицинская техника</w:t>
            </w:r>
          </w:p>
          <w:bookmarkEnd w:id="2074"/>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 w:id="2075"/>
          <w:p>
            <w:pPr>
              <w:spacing w:after="20"/>
              <w:ind w:left="20"/>
              <w:jc w:val="both"/>
            </w:pPr>
            <w:r>
              <w:rPr>
                <w:rFonts w:ascii="Times New Roman"/>
                <w:b w:val="false"/>
                <w:i w:val="false"/>
                <w:color w:val="000000"/>
                <w:sz w:val="20"/>
              </w:rPr>
              <w:t>
Вид экспертизы</w:t>
            </w:r>
          </w:p>
          <w:bookmarkEnd w:id="2075"/>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2" w:id="2076"/>
          <w:p>
            <w:pPr>
              <w:spacing w:after="20"/>
              <w:ind w:left="20"/>
              <w:jc w:val="both"/>
            </w:pPr>
            <w:r>
              <w:rPr>
                <w:rFonts w:ascii="Times New Roman"/>
                <w:b w:val="false"/>
                <w:i w:val="false"/>
                <w:color w:val="000000"/>
                <w:sz w:val="20"/>
              </w:rPr>
              <w:t>
Класс в зависимости от степени потенциального риска применения</w:t>
            </w:r>
          </w:p>
          <w:bookmarkEnd w:id="2076"/>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2077"/>
          <w:p>
            <w:pPr>
              <w:spacing w:after="20"/>
              <w:ind w:left="20"/>
              <w:jc w:val="both"/>
            </w:pPr>
            <w:r>
              <w:rPr>
                <w:rFonts w:ascii="Times New Roman"/>
                <w:b w:val="false"/>
                <w:i w:val="false"/>
                <w:color w:val="000000"/>
                <w:sz w:val="20"/>
              </w:rPr>
              <w:t>
Код Номенклатуры медицинских изделий Республики Казахстан</w:t>
            </w:r>
          </w:p>
          <w:bookmarkEnd w:id="2077"/>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2078"/>
          <w:p>
            <w:pPr>
              <w:spacing w:after="20"/>
              <w:ind w:left="20"/>
              <w:jc w:val="both"/>
            </w:pPr>
            <w:r>
              <w:rPr>
                <w:rFonts w:ascii="Times New Roman"/>
                <w:b w:val="false"/>
                <w:i w:val="false"/>
                <w:color w:val="000000"/>
                <w:sz w:val="20"/>
              </w:rPr>
              <w:t>
Комплектация изделия медицинского назначения/медицинской техники (при наличии – количество комплектующих) (Таблица)</w:t>
            </w:r>
          </w:p>
          <w:bookmarkEnd w:id="2078"/>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2079"/>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(положительное, отрицательное)</w:t>
            </w:r>
          </w:p>
          <w:bookmarkEnd w:id="2079"/>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080"/>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отрицательное)</w:t>
            </w:r>
          </w:p>
          <w:bookmarkEnd w:id="2080"/>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7" w:id="2081"/>
          <w:p>
            <w:pPr>
              <w:spacing w:after="20"/>
              <w:ind w:left="20"/>
              <w:jc w:val="both"/>
            </w:pPr>
            <w:r>
              <w:rPr>
                <w:rFonts w:ascii="Times New Roman"/>
                <w:b w:val="false"/>
                <w:i w:val="false"/>
                <w:color w:val="000000"/>
                <w:sz w:val="20"/>
              </w:rPr>
              <w:t>
Заключение специализированной экспертизы (рекомендовать/не рекомендовать изделие медицинского назначения/медицинскую технику)</w:t>
            </w:r>
          </w:p>
          <w:bookmarkEnd w:id="2081"/>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w:t>
            </w:r>
          </w:p>
        </w:tc>
      </w:tr>
    </w:tbl>
    <w:bookmarkStart w:name="z2689" w:id="2082"/>
    <w:p>
      <w:pPr>
        <w:spacing w:after="0"/>
        <w:ind w:left="0"/>
        <w:jc w:val="both"/>
      </w:pPr>
      <w:r>
        <w:rPr>
          <w:rFonts w:ascii="Times New Roman"/>
          <w:b w:val="false"/>
          <w:i w:val="false"/>
          <w:color w:val="000000"/>
          <w:sz w:val="28"/>
        </w:rPr>
        <w:t>
      Комплектация изделия медицинского назначения и медицинской техники</w:t>
      </w:r>
    </w:p>
    <w:bookmarkEnd w:id="2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2083"/>
          <w:p>
            <w:pPr>
              <w:spacing w:after="20"/>
              <w:ind w:left="20"/>
              <w:jc w:val="both"/>
            </w:pPr>
            <w:r>
              <w:rPr>
                <w:rFonts w:ascii="Times New Roman"/>
                <w:b w:val="false"/>
                <w:i w:val="false"/>
                <w:color w:val="000000"/>
                <w:sz w:val="20"/>
              </w:rPr>
              <w:t>
Наименование</w:t>
            </w:r>
          </w:p>
          <w:bookmarkEnd w:id="20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1" w:id="2084"/>
    <w:p>
      <w:pPr>
        <w:spacing w:after="0"/>
        <w:ind w:left="0"/>
        <w:jc w:val="both"/>
      </w:pPr>
      <w:r>
        <w:rPr>
          <w:rFonts w:ascii="Times New Roman"/>
          <w:b w:val="false"/>
          <w:i w:val="false"/>
          <w:color w:val="000000"/>
          <w:sz w:val="28"/>
        </w:rPr>
        <w:t>
      2. Заключение:</w:t>
      </w:r>
    </w:p>
    <w:bookmarkEnd w:id="2084"/>
    <w:bookmarkStart w:name="z2692" w:id="2085"/>
    <w:p>
      <w:pPr>
        <w:spacing w:after="0"/>
        <w:ind w:left="0"/>
        <w:jc w:val="both"/>
      </w:pPr>
      <w:r>
        <w:rPr>
          <w:rFonts w:ascii="Times New Roman"/>
          <w:b w:val="false"/>
          <w:i w:val="false"/>
          <w:color w:val="000000"/>
          <w:sz w:val="28"/>
        </w:rPr>
        <w:t>
      (положительное) Материалы и документы регистрационного досье на изделие медицинского назначения/медицинскую технику, предоставленные на экспертизу, соответствуют установленным требованиям по безопасности, эффективности и качеству изделия медицинского назначения/медицинской техники, подтверждены соответствующими материалами и проведенными испытаниями.</w:t>
      </w:r>
    </w:p>
    <w:bookmarkEnd w:id="2085"/>
    <w:bookmarkStart w:name="z2693" w:id="2086"/>
    <w:p>
      <w:pPr>
        <w:spacing w:after="0"/>
        <w:ind w:left="0"/>
        <w:jc w:val="both"/>
      </w:pPr>
      <w:r>
        <w:rPr>
          <w:rFonts w:ascii="Times New Roman"/>
          <w:b w:val="false"/>
          <w:i w:val="false"/>
          <w:color w:val="000000"/>
          <w:sz w:val="28"/>
        </w:rPr>
        <w:t xml:space="preserve">
      (отрицательное) Материалы и документы регистрационного досье на изделие медицинского назначения/медицинскую технику, предоставленные на экспертизу, не соответствуют установленным требованиям по безопасности, эффективности и качеству изделия медицинского назначения/медицинской техники, подтверждены соответствующими материалами и проведенными испытаниями. </w:t>
      </w:r>
    </w:p>
    <w:bookmarkEnd w:id="2086"/>
    <w:bookmarkStart w:name="z2694" w:id="2087"/>
    <w:p>
      <w:pPr>
        <w:spacing w:after="0"/>
        <w:ind w:left="0"/>
        <w:jc w:val="both"/>
      </w:pPr>
      <w:r>
        <w:rPr>
          <w:rFonts w:ascii="Times New Roman"/>
          <w:b w:val="false"/>
          <w:i w:val="false"/>
          <w:color w:val="000000"/>
          <w:sz w:val="28"/>
        </w:rPr>
        <w:t>
      Руководитель государственной экспертной организации (или уполномоченное лицо)</w:t>
      </w:r>
      <w:r>
        <w:br/>
      </w:r>
      <w:r>
        <w:rPr>
          <w:rFonts w:ascii="Times New Roman"/>
          <w:b w:val="false"/>
          <w:i w:val="false"/>
          <w:color w:val="000000"/>
          <w:sz w:val="28"/>
        </w:rPr>
        <w:t>__________ 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Дата ______________</w:t>
      </w:r>
      <w:r>
        <w:br/>
      </w:r>
      <w:r>
        <w:rPr>
          <w:rFonts w:ascii="Times New Roman"/>
          <w:b w:val="false"/>
          <w:i w:val="false"/>
          <w:color w:val="000000"/>
          <w:sz w:val="28"/>
        </w:rPr>
        <w:t>Место печати</w:t>
      </w:r>
    </w:p>
    <w:bookmarkEnd w:id="20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проведения экспертизы</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697" w:id="2088"/>
    <w:p>
      <w:pPr>
        <w:spacing w:after="0"/>
        <w:ind w:left="0"/>
        <w:jc w:val="left"/>
      </w:pPr>
      <w:r>
        <w:rPr>
          <w:rFonts w:ascii="Times New Roman"/>
          <w:b/>
          <w:i w:val="false"/>
          <w:color w:val="000000"/>
        </w:rPr>
        <w:t xml:space="preserve"> Заключение о безопасности эффективности и качестве изделия медицинского назначения и медицинской техники при изменений, вносимых в регистрационное досье</w:t>
      </w:r>
    </w:p>
    <w:bookmarkEnd w:id="2088"/>
    <w:bookmarkStart w:name="z2698" w:id="2089"/>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изделия медицинского назначения/медицинской техники:</w:t>
      </w:r>
    </w:p>
    <w:bookmarkEnd w:id="20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0"/>
        <w:gridCol w:w="620"/>
      </w:tblGrid>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2090"/>
          <w:p>
            <w:pPr>
              <w:spacing w:after="20"/>
              <w:ind w:left="20"/>
              <w:jc w:val="both"/>
            </w:pPr>
            <w:r>
              <w:rPr>
                <w:rFonts w:ascii="Times New Roman"/>
                <w:b w:val="false"/>
                <w:i w:val="false"/>
                <w:color w:val="000000"/>
                <w:sz w:val="20"/>
              </w:rPr>
              <w:t>
Торговое наименование изделия медицинского назначения (медицинской техники)</w:t>
            </w:r>
          </w:p>
          <w:bookmarkEnd w:id="2090"/>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2091"/>
          <w:p>
            <w:pPr>
              <w:spacing w:after="20"/>
              <w:ind w:left="20"/>
              <w:jc w:val="both"/>
            </w:pPr>
            <w:r>
              <w:rPr>
                <w:rFonts w:ascii="Times New Roman"/>
                <w:b w:val="false"/>
                <w:i w:val="false"/>
                <w:color w:val="000000"/>
                <w:sz w:val="20"/>
              </w:rPr>
              <w:t>
Организация производитель, страна-производитель</w:t>
            </w:r>
          </w:p>
          <w:bookmarkEnd w:id="2091"/>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2092"/>
          <w:p>
            <w:pPr>
              <w:spacing w:after="20"/>
              <w:ind w:left="20"/>
              <w:jc w:val="both"/>
            </w:pPr>
            <w:r>
              <w:rPr>
                <w:rFonts w:ascii="Times New Roman"/>
                <w:b w:val="false"/>
                <w:i w:val="false"/>
                <w:color w:val="000000"/>
                <w:sz w:val="20"/>
              </w:rPr>
              <w:t>
Производственная площадка, страна</w:t>
            </w:r>
          </w:p>
          <w:bookmarkEnd w:id="2092"/>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2093"/>
          <w:p>
            <w:pPr>
              <w:spacing w:after="20"/>
              <w:ind w:left="20"/>
              <w:jc w:val="both"/>
            </w:pPr>
            <w:r>
              <w:rPr>
                <w:rFonts w:ascii="Times New Roman"/>
                <w:b w:val="false"/>
                <w:i w:val="false"/>
                <w:color w:val="000000"/>
                <w:sz w:val="20"/>
              </w:rPr>
              <w:t>
Уполномоченный представитель, страна</w:t>
            </w:r>
          </w:p>
          <w:bookmarkEnd w:id="2093"/>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094"/>
          <w:p>
            <w:pPr>
              <w:spacing w:after="20"/>
              <w:ind w:left="20"/>
              <w:jc w:val="both"/>
            </w:pPr>
            <w:r>
              <w:rPr>
                <w:rFonts w:ascii="Times New Roman"/>
                <w:b w:val="false"/>
                <w:i w:val="false"/>
                <w:color w:val="000000"/>
                <w:sz w:val="20"/>
              </w:rPr>
              <w:t>
Вносимые изменения</w:t>
            </w:r>
          </w:p>
          <w:bookmarkEnd w:id="2094"/>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095"/>
          <w:p>
            <w:pPr>
              <w:spacing w:after="20"/>
              <w:ind w:left="20"/>
              <w:jc w:val="both"/>
            </w:pPr>
            <w:r>
              <w:rPr>
                <w:rFonts w:ascii="Times New Roman"/>
                <w:b w:val="false"/>
                <w:i w:val="false"/>
                <w:color w:val="000000"/>
                <w:sz w:val="20"/>
              </w:rPr>
              <w:t>
Заключение начальной экспертизы (валидации регистрационного досье) (положительное или отрицательное)</w:t>
            </w:r>
          </w:p>
          <w:bookmarkEnd w:id="2095"/>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2096"/>
          <w:p>
            <w:pPr>
              <w:spacing w:after="20"/>
              <w:ind w:left="20"/>
              <w:jc w:val="both"/>
            </w:pPr>
            <w:r>
              <w:rPr>
                <w:rFonts w:ascii="Times New Roman"/>
                <w:b w:val="false"/>
                <w:i w:val="false"/>
                <w:color w:val="000000"/>
                <w:sz w:val="20"/>
              </w:rPr>
              <w:t>
Заключение испытательной лаборатории: дата и № протокола (положительное или отрицательное)</w:t>
            </w:r>
          </w:p>
          <w:bookmarkEnd w:id="2096"/>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097"/>
          <w:p>
            <w:pPr>
              <w:spacing w:after="20"/>
              <w:ind w:left="20"/>
              <w:jc w:val="both"/>
            </w:pPr>
            <w:r>
              <w:rPr>
                <w:rFonts w:ascii="Times New Roman"/>
                <w:b w:val="false"/>
                <w:i w:val="false"/>
                <w:color w:val="000000"/>
                <w:sz w:val="20"/>
              </w:rPr>
              <w:t>
Заключение специализированной экспертизы (рекомендовано/не рекомендовано внесение изменений в регистрационное досье)</w:t>
            </w:r>
          </w:p>
          <w:bookmarkEnd w:id="2097"/>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7" w:id="2098"/>
    <w:p>
      <w:pPr>
        <w:spacing w:after="0"/>
        <w:ind w:left="0"/>
        <w:jc w:val="both"/>
      </w:pPr>
      <w:r>
        <w:rPr>
          <w:rFonts w:ascii="Times New Roman"/>
          <w:b w:val="false"/>
          <w:i w:val="false"/>
          <w:color w:val="000000"/>
          <w:sz w:val="28"/>
        </w:rPr>
        <w:t>
      2. Заключение:</w:t>
      </w:r>
    </w:p>
    <w:bookmarkEnd w:id="2098"/>
    <w:bookmarkStart w:name="z2708" w:id="2099"/>
    <w:p>
      <w:pPr>
        <w:spacing w:after="0"/>
        <w:ind w:left="0"/>
        <w:jc w:val="both"/>
      </w:pPr>
      <w:r>
        <w:rPr>
          <w:rFonts w:ascii="Times New Roman"/>
          <w:b w:val="false"/>
          <w:i w:val="false"/>
          <w:color w:val="000000"/>
          <w:sz w:val="28"/>
        </w:rPr>
        <w:t xml:space="preserve">
      (положительное) Материалы и документы на изделие медицинского назначения (медицинской техники), предоставленные для внесения изменений в регистрационное досье, соответствуют установленным требованиям, влияние на безопасность, эффективность и качество изделия медицинского назначения (медицинской техники) подтверждены соответствующими материалами и проведенными испытаниями. </w:t>
      </w:r>
    </w:p>
    <w:bookmarkEnd w:id="2099"/>
    <w:bookmarkStart w:name="z2709" w:id="2100"/>
    <w:p>
      <w:pPr>
        <w:spacing w:after="0"/>
        <w:ind w:left="0"/>
        <w:jc w:val="both"/>
      </w:pPr>
      <w:r>
        <w:rPr>
          <w:rFonts w:ascii="Times New Roman"/>
          <w:b w:val="false"/>
          <w:i w:val="false"/>
          <w:color w:val="000000"/>
          <w:sz w:val="28"/>
        </w:rPr>
        <w:t>
      Вносимые изменения зарегистрированы с выдачей (без выдачи) нового регистрационного удостоверения.</w:t>
      </w:r>
    </w:p>
    <w:bookmarkEnd w:id="2100"/>
    <w:bookmarkStart w:name="z2710" w:id="2101"/>
    <w:p>
      <w:pPr>
        <w:spacing w:after="0"/>
        <w:ind w:left="0"/>
        <w:jc w:val="both"/>
      </w:pPr>
      <w:r>
        <w:rPr>
          <w:rFonts w:ascii="Times New Roman"/>
          <w:b w:val="false"/>
          <w:i w:val="false"/>
          <w:color w:val="000000"/>
          <w:sz w:val="28"/>
        </w:rPr>
        <w:t xml:space="preserve">
      (отрицательное) Материалы и документы на изделие медицинского назначения (медицинской техники), предоставленные для внесения изменений в регистрационное досье, не соответствуют установленным требованиям, оказывают отрицательное влияние на безопасность, эффективность и качество изделия медицинского назначения (медицинской техники). </w:t>
      </w:r>
    </w:p>
    <w:bookmarkEnd w:id="2101"/>
    <w:bookmarkStart w:name="z2711" w:id="2102"/>
    <w:p>
      <w:pPr>
        <w:spacing w:after="0"/>
        <w:ind w:left="0"/>
        <w:jc w:val="both"/>
      </w:pPr>
      <w:r>
        <w:rPr>
          <w:rFonts w:ascii="Times New Roman"/>
          <w:b w:val="false"/>
          <w:i w:val="false"/>
          <w:color w:val="000000"/>
          <w:sz w:val="28"/>
        </w:rPr>
        <w:t>
      Вносимые изменения не зарегистрированы.</w:t>
      </w:r>
    </w:p>
    <w:bookmarkEnd w:id="2102"/>
    <w:bookmarkStart w:name="z2712" w:id="2103"/>
    <w:p>
      <w:pPr>
        <w:spacing w:after="0"/>
        <w:ind w:left="0"/>
        <w:jc w:val="both"/>
      </w:pPr>
      <w:r>
        <w:rPr>
          <w:rFonts w:ascii="Times New Roman"/>
          <w:b w:val="false"/>
          <w:i w:val="false"/>
          <w:color w:val="000000"/>
          <w:sz w:val="28"/>
        </w:rPr>
        <w:t>
      Руководитель государственной экспертной организации (или уполномоченное лицо)</w:t>
      </w:r>
      <w:r>
        <w:br/>
      </w:r>
      <w:r>
        <w:rPr>
          <w:rFonts w:ascii="Times New Roman"/>
          <w:b w:val="false"/>
          <w:i w:val="false"/>
          <w:color w:val="000000"/>
          <w:sz w:val="28"/>
        </w:rPr>
        <w:t>_________ ______________________________________________________________________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Дата ______________</w:t>
      </w:r>
      <w:r>
        <w:br/>
      </w:r>
      <w:r>
        <w:rPr>
          <w:rFonts w:ascii="Times New Roman"/>
          <w:b w:val="false"/>
          <w:i w:val="false"/>
          <w:color w:val="000000"/>
          <w:sz w:val="28"/>
        </w:rPr>
        <w:t>Место печати</w:t>
      </w:r>
    </w:p>
    <w:bookmarkEnd w:id="2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и медицинской техники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178"/>
        <w:gridCol w:w="6062"/>
      </w:tblGrid>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2104"/>
          <w:p>
            <w:pPr>
              <w:spacing w:after="20"/>
              <w:ind w:left="20"/>
              <w:jc w:val="both"/>
            </w:pPr>
            <w:r>
              <w:rPr>
                <w:rFonts w:ascii="Times New Roman"/>
                <w:b w:val="false"/>
                <w:i w:val="false"/>
                <w:color w:val="000000"/>
                <w:sz w:val="20"/>
              </w:rPr>
              <w:t>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p>
          <w:bookmarkEnd w:id="2104"/>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6" w:id="2105"/>
    <w:p>
      <w:pPr>
        <w:spacing w:after="0"/>
        <w:ind w:left="0"/>
        <w:jc w:val="left"/>
      </w:pPr>
      <w:r>
        <w:rPr>
          <w:rFonts w:ascii="Times New Roman"/>
          <w:b/>
          <w:i w:val="false"/>
          <w:color w:val="000000"/>
        </w:rPr>
        <w:t xml:space="preserve"> Сводный отчет по безопасности, эффективности и качеству изделия медицинского назначения и медицинской техники</w:t>
      </w:r>
    </w:p>
    <w:bookmarkEnd w:id="2105"/>
    <w:bookmarkStart w:name="z2717" w:id="2106"/>
    <w:p>
      <w:pPr>
        <w:spacing w:after="0"/>
        <w:ind w:left="0"/>
        <w:jc w:val="both"/>
      </w:pPr>
      <w:r>
        <w:rPr>
          <w:rFonts w:ascii="Times New Roman"/>
          <w:b w:val="false"/>
          <w:i w:val="false"/>
          <w:color w:val="000000"/>
          <w:sz w:val="28"/>
        </w:rPr>
        <w:t>
      "Наименование медицинского изделия", производитель, страна</w:t>
      </w:r>
    </w:p>
    <w:bookmarkEnd w:id="2106"/>
    <w:bookmarkStart w:name="z2718" w:id="2107"/>
    <w:p>
      <w:pPr>
        <w:spacing w:after="0"/>
        <w:ind w:left="0"/>
        <w:jc w:val="both"/>
      </w:pPr>
      <w:r>
        <w:rPr>
          <w:rFonts w:ascii="Times New Roman"/>
          <w:b w:val="false"/>
          <w:i w:val="false"/>
          <w:color w:val="000000"/>
          <w:sz w:val="28"/>
        </w:rPr>
        <w:t>
      Из отчета удалена конфиденциальная информация</w:t>
      </w:r>
    </w:p>
    <w:bookmarkEnd w:id="2107"/>
    <w:bookmarkStart w:name="z2719" w:id="2108"/>
    <w:p>
      <w:pPr>
        <w:spacing w:after="0"/>
        <w:ind w:left="0"/>
        <w:jc w:val="both"/>
      </w:pPr>
      <w:r>
        <w:rPr>
          <w:rFonts w:ascii="Times New Roman"/>
          <w:b w:val="false"/>
          <w:i w:val="false"/>
          <w:color w:val="000000"/>
          <w:sz w:val="28"/>
        </w:rPr>
        <w:t>
      Содержание</w:t>
      </w:r>
    </w:p>
    <w:bookmarkEnd w:id="2108"/>
    <w:bookmarkStart w:name="z2720" w:id="2109"/>
    <w:p>
      <w:pPr>
        <w:spacing w:after="0"/>
        <w:ind w:left="0"/>
        <w:jc w:val="both"/>
      </w:pPr>
      <w:r>
        <w:rPr>
          <w:rFonts w:ascii="Times New Roman"/>
          <w:b w:val="false"/>
          <w:i w:val="false"/>
          <w:color w:val="000000"/>
          <w:sz w:val="28"/>
        </w:rPr>
        <w:t>
      1. Область применения медицинского изделия</w:t>
      </w:r>
    </w:p>
    <w:bookmarkEnd w:id="2109"/>
    <w:bookmarkStart w:name="z2721" w:id="2110"/>
    <w:p>
      <w:pPr>
        <w:spacing w:after="0"/>
        <w:ind w:left="0"/>
        <w:jc w:val="both"/>
      </w:pPr>
      <w:r>
        <w:rPr>
          <w:rFonts w:ascii="Times New Roman"/>
          <w:b w:val="false"/>
          <w:i w:val="false"/>
          <w:color w:val="000000"/>
          <w:sz w:val="28"/>
        </w:rPr>
        <w:t>
      2. Назначение медицинского изделия</w:t>
      </w:r>
    </w:p>
    <w:bookmarkEnd w:id="2110"/>
    <w:bookmarkStart w:name="z2722" w:id="2111"/>
    <w:p>
      <w:pPr>
        <w:spacing w:after="0"/>
        <w:ind w:left="0"/>
        <w:jc w:val="both"/>
      </w:pPr>
      <w:r>
        <w:rPr>
          <w:rFonts w:ascii="Times New Roman"/>
          <w:b w:val="false"/>
          <w:i w:val="false"/>
          <w:color w:val="000000"/>
          <w:sz w:val="28"/>
        </w:rPr>
        <w:t>
      3. Краткая техническая характеристика медицинского изделия</w:t>
      </w:r>
    </w:p>
    <w:bookmarkEnd w:id="2111"/>
    <w:bookmarkStart w:name="z2723" w:id="2112"/>
    <w:p>
      <w:pPr>
        <w:spacing w:after="0"/>
        <w:ind w:left="0"/>
        <w:jc w:val="both"/>
      </w:pPr>
      <w:r>
        <w:rPr>
          <w:rFonts w:ascii="Times New Roman"/>
          <w:b w:val="false"/>
          <w:i w:val="false"/>
          <w:color w:val="000000"/>
          <w:sz w:val="28"/>
        </w:rPr>
        <w:t>
      4. Класс безопасности</w:t>
      </w:r>
    </w:p>
    <w:bookmarkEnd w:id="2112"/>
    <w:bookmarkStart w:name="z2724" w:id="2113"/>
    <w:p>
      <w:pPr>
        <w:spacing w:after="0"/>
        <w:ind w:left="0"/>
        <w:jc w:val="both"/>
      </w:pPr>
      <w:r>
        <w:rPr>
          <w:rFonts w:ascii="Times New Roman"/>
          <w:b w:val="false"/>
          <w:i w:val="false"/>
          <w:color w:val="000000"/>
          <w:sz w:val="28"/>
        </w:rPr>
        <w:t>
      5. Информация о производителе</w:t>
      </w:r>
    </w:p>
    <w:bookmarkEnd w:id="2113"/>
    <w:bookmarkStart w:name="z2725" w:id="2114"/>
    <w:p>
      <w:pPr>
        <w:spacing w:after="0"/>
        <w:ind w:left="0"/>
        <w:jc w:val="both"/>
      </w:pPr>
      <w:r>
        <w:rPr>
          <w:rFonts w:ascii="Times New Roman"/>
          <w:b w:val="false"/>
          <w:i w:val="false"/>
          <w:color w:val="000000"/>
          <w:sz w:val="28"/>
        </w:rPr>
        <w:t>
      6. Решение (заключение)</w:t>
      </w:r>
    </w:p>
    <w:bookmarkEnd w:id="2114"/>
    <w:bookmarkStart w:name="z2726" w:id="2115"/>
    <w:p>
      <w:pPr>
        <w:spacing w:after="0"/>
        <w:ind w:left="0"/>
        <w:jc w:val="both"/>
      </w:pPr>
      <w:r>
        <w:rPr>
          <w:rFonts w:ascii="Times New Roman"/>
          <w:b w:val="false"/>
          <w:i w:val="false"/>
          <w:color w:val="000000"/>
          <w:sz w:val="28"/>
        </w:rPr>
        <w:t>
      7. Информация по регистрации</w:t>
      </w:r>
    </w:p>
    <w:bookmarkEnd w:id="2115"/>
    <w:bookmarkStart w:name="z2727" w:id="2116"/>
    <w:p>
      <w:pPr>
        <w:spacing w:after="0"/>
        <w:ind w:left="0"/>
        <w:jc w:val="both"/>
      </w:pPr>
      <w:r>
        <w:rPr>
          <w:rFonts w:ascii="Times New Roman"/>
          <w:b w:val="false"/>
          <w:i w:val="false"/>
          <w:color w:val="000000"/>
          <w:sz w:val="28"/>
        </w:rPr>
        <w:t>
      8. Условия хранения для IVD (Айвиди)</w:t>
      </w:r>
    </w:p>
    <w:bookmarkEnd w:id="2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и медицинской техники</w:t>
            </w:r>
          </w:p>
        </w:tc>
      </w:tr>
    </w:tbl>
    <w:bookmarkStart w:name="z2729" w:id="2117"/>
    <w:p>
      <w:pPr>
        <w:spacing w:after="0"/>
        <w:ind w:left="0"/>
        <w:jc w:val="left"/>
      </w:pPr>
      <w:r>
        <w:rPr>
          <w:rFonts w:ascii="Times New Roman"/>
          <w:b/>
          <w:i w:val="false"/>
          <w:color w:val="000000"/>
        </w:rPr>
        <w:t xml:space="preserve"> Перечень изменений, вносимых в регистрационное досье изделия медицинского назначения и (или) медицинской техники в период действия регистрационного удостоверения</w:t>
      </w:r>
    </w:p>
    <w:bookmarkEnd w:id="2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2241"/>
        <w:gridCol w:w="6605"/>
      </w:tblGrid>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118"/>
          <w:p>
            <w:pPr>
              <w:spacing w:after="20"/>
              <w:ind w:left="20"/>
              <w:jc w:val="both"/>
            </w:pPr>
            <w:r>
              <w:rPr>
                <w:rFonts w:ascii="Times New Roman"/>
                <w:b w:val="false"/>
                <w:i w:val="false"/>
                <w:color w:val="000000"/>
                <w:sz w:val="20"/>
              </w:rPr>
              <w:t>
Изменение</w:t>
            </w:r>
          </w:p>
          <w:bookmarkEnd w:id="2118"/>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Условия/замечания</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материалов, необходимых для внесения изменений</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119"/>
          <w:p>
            <w:pPr>
              <w:spacing w:after="20"/>
              <w:ind w:left="20"/>
              <w:jc w:val="both"/>
            </w:pPr>
            <w:r>
              <w:rPr>
                <w:rFonts w:ascii="Times New Roman"/>
                <w:b w:val="false"/>
                <w:i w:val="false"/>
                <w:color w:val="000000"/>
                <w:sz w:val="20"/>
              </w:rPr>
              <w:t>
1</w:t>
            </w:r>
          </w:p>
          <w:bookmarkEnd w:id="2119"/>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120"/>
          <w:p>
            <w:pPr>
              <w:spacing w:after="20"/>
              <w:ind w:left="20"/>
              <w:jc w:val="both"/>
            </w:pPr>
            <w:r>
              <w:rPr>
                <w:rFonts w:ascii="Times New Roman"/>
                <w:b w:val="false"/>
                <w:i w:val="false"/>
                <w:color w:val="000000"/>
                <w:sz w:val="20"/>
              </w:rPr>
              <w:t>
1.Изменение сведений о производителе/производственной площадке изделия медицинского назначения/ медицинской техники</w:t>
            </w:r>
          </w:p>
          <w:bookmarkEnd w:id="2120"/>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условие - новая лицензия на производство выданная уполномоченным органом страны производителя (изготовителя)</w:t>
            </w:r>
            <w:r>
              <w:br/>
            </w:r>
            <w:r>
              <w:rPr>
                <w:rFonts w:ascii="Times New Roman"/>
                <w:b w:val="false"/>
                <w:i w:val="false"/>
                <w:color w:val="000000"/>
                <w:sz w:val="20"/>
              </w:rPr>
              <w:t>
Место производства не изменилось.</w:t>
            </w:r>
            <w:r>
              <w:br/>
            </w:r>
            <w:r>
              <w:rPr>
                <w:rFonts w:ascii="Times New Roman"/>
                <w:b w:val="false"/>
                <w:i w:val="false"/>
                <w:color w:val="000000"/>
                <w:sz w:val="20"/>
              </w:rPr>
              <w:t>
Нет изменений в производственном процессе или спецификациях, включая методы испытания.</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удостоверяющий регистрацию медицинской техники/ изделия медицинского назначения в стране производителе (регистрационное удостоверение, нотариально засвидетельствованный Сертификат свободной продажи (FreeSale) (ФриСэйл), Сертификат на экспорт)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подтверждающий внесение изменений (с указанием даты внесения изменения) от уполномоченного органа страны–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Нотариально засвидетельствованный документ, подтверждающий соответствие условий производства национальным и/или международным стандартам GMP (ДжиЭмПи); ISO (ИСО)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Нотариально засвидетельствованный документ, подтверждающий соответствие медицинской техники национальным или международным нормативным документам, класс в зависимости от степени потенциального риска применения (Декларация соответствия; Сертификат соответствия)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7.Проекты инструкций по применению изделий медицинского назначения/ руководство по эксплуатации на медицинскую технику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8.Макет маркировки (на электронном носителе CD (СД) в формате jpeg (джипег)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2121"/>
          <w:p>
            <w:pPr>
              <w:spacing w:after="20"/>
              <w:ind w:left="20"/>
              <w:jc w:val="both"/>
            </w:pPr>
            <w:r>
              <w:rPr>
                <w:rFonts w:ascii="Times New Roman"/>
                <w:b w:val="false"/>
                <w:i w:val="false"/>
                <w:color w:val="000000"/>
                <w:sz w:val="20"/>
              </w:rPr>
              <w:t>
2.Изменение сведений об уполномоченном представителе, включая сведения о реорганизации юридического лица, об изменении его наименования, изменении фамилии, имени, отчества (при наличии) адреса места жительства индивидуального предпринимателя</w:t>
            </w:r>
          </w:p>
          <w:bookmarkEnd w:id="2121"/>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регистрационное удостоверение не влияет на эффективность и безопасность изделия медицинского назначения/медицинской техники</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документа, подтверждающего полномочия уполномоченного представителя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Документы, подтверждающие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2122"/>
          <w:p>
            <w:pPr>
              <w:spacing w:after="20"/>
              <w:ind w:left="20"/>
              <w:jc w:val="both"/>
            </w:pPr>
            <w:r>
              <w:rPr>
                <w:rFonts w:ascii="Times New Roman"/>
                <w:b w:val="false"/>
                <w:i w:val="false"/>
                <w:color w:val="000000"/>
                <w:sz w:val="20"/>
              </w:rPr>
              <w:t>
3.Изменение наименования изделия медицинского назначения и/или медицинской техники</w:t>
            </w:r>
          </w:p>
          <w:bookmarkEnd w:id="2122"/>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наименования изделия медицинского назначения и/или медицинской техники, не влияющего на функциональные и технические характеристики</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удостоверяющий регистрацию медицинской техники/ изделия медицинского назначения в стране производителе (регистрационное удостоверение, Сертификат свободной продажи (FreeSale) (ФриСэйл), Сертификат на экспорт)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(изготовителя), содержащее мотивированное обоснование необходимости изменения наименования изделия медицинского назначения и(или) медицинской техники, не влияющего на функциональные и технические характеристики изделия медицинского назначения/медицинской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изделий медицинского назначения/ эксплуатационный документ на медицинскую технику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Макет маркировки (на электронном носителе CD (СД) в формате jpeg (джипег)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Фотографические изображения общего вида изделия медицинского назначения/медицинской техники вместе с принадлежностями, необходимыми для применения по назначению (размером не менее 18 x 24 сантиметра)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3" w:id="2123"/>
          <w:p>
            <w:pPr>
              <w:spacing w:after="20"/>
              <w:ind w:left="20"/>
              <w:jc w:val="both"/>
            </w:pPr>
            <w:r>
              <w:rPr>
                <w:rFonts w:ascii="Times New Roman"/>
                <w:b w:val="false"/>
                <w:i w:val="false"/>
                <w:color w:val="000000"/>
                <w:sz w:val="20"/>
              </w:rPr>
              <w:t>
4.Изменение состава принадлежностей и (или) комплектующих и (или) расходных материалов, обновление (установка новой версии) программного обеспечения</w:t>
            </w:r>
          </w:p>
          <w:bookmarkEnd w:id="2123"/>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влияния на функциональные характеристики изделий медицинского назначения и медицинской техники</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изделий медицинского назначения и медицинской техники (включая расширение спектра выявляемых аналитов изделий медицинского назначения и медицинской техники для in vitro (ин витро) диагностики).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изделий медицинского назначения /эксплуатационный документ на казахском и русском языке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Обновленная спецификация с указанием перечня комплектующих и расходных материалов по утвержденной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случае добавления комплектующего, являющегося изделием медицинского назначения – образцы изделий медицинского назначения (в случае стерильного предоставляется весь комплект) и нормативный документ</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2124"/>
          <w:p>
            <w:pPr>
              <w:spacing w:after="20"/>
              <w:ind w:left="20"/>
              <w:jc w:val="both"/>
            </w:pPr>
            <w:r>
              <w:rPr>
                <w:rFonts w:ascii="Times New Roman"/>
                <w:b w:val="false"/>
                <w:i w:val="false"/>
                <w:color w:val="000000"/>
                <w:sz w:val="20"/>
              </w:rPr>
              <w:t>
5. Изменение показаний по применению; области применения; противопоказаний;</w:t>
            </w:r>
            <w:r>
              <w:br/>
            </w:r>
            <w:r>
              <w:rPr>
                <w:rFonts w:ascii="Times New Roman"/>
                <w:b w:val="false"/>
                <w:i w:val="false"/>
                <w:color w:val="000000"/>
                <w:sz w:val="20"/>
              </w:rPr>
              <w:t>
побочных эффектов</w:t>
            </w:r>
          </w:p>
          <w:bookmarkEnd w:id="2124"/>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изделия медицинского назначения и /или медицинской техники должна сохраняться и подтверждаться данными клинических исследований по безопасности и эффективности</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Word (Ворд)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показаний по применению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Проекты инструкций по применению изделий медицинского назначения согласно установленному законодательству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Ранее утвержденная инструкция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(при необходимости) (на электронном носителе CD (СД) в формате jpeg (джипег)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Результаты клинических испытаний, отражающие вносимые изменения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125"/>
          <w:p>
            <w:pPr>
              <w:spacing w:after="20"/>
              <w:ind w:left="20"/>
              <w:jc w:val="both"/>
            </w:pPr>
            <w:r>
              <w:rPr>
                <w:rFonts w:ascii="Times New Roman"/>
                <w:b w:val="false"/>
                <w:i w:val="false"/>
                <w:color w:val="000000"/>
                <w:sz w:val="20"/>
              </w:rPr>
              <w:t>
6. Смена производителей комплектующих, принадлежностей, расходных материалов</w:t>
            </w:r>
          </w:p>
          <w:bookmarkEnd w:id="2125"/>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и контроль качества комплектующих и/или расходных материалов не должны снижать качество готового продукта</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подтверждающий соответствие условий производства национальным и/или международным стандартам GMP (ДжиЭмПи); ISO (ИСО) комплектующих и/или расходных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Проекты инструкций по применению изделия медицинского назначения (при необходимости)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2126"/>
          <w:p>
            <w:pPr>
              <w:spacing w:after="20"/>
              <w:ind w:left="20"/>
              <w:jc w:val="both"/>
            </w:pPr>
            <w:r>
              <w:rPr>
                <w:rFonts w:ascii="Times New Roman"/>
                <w:b w:val="false"/>
                <w:i w:val="false"/>
                <w:color w:val="000000"/>
                <w:sz w:val="20"/>
              </w:rPr>
              <w:t>
7. Увеличение/ уменьшение срока хранения изделия медицинского назначения</w:t>
            </w:r>
          </w:p>
          <w:bookmarkEnd w:id="2126"/>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срока</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и контроль за качеством и безопасностью готового продукта остаются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изделий медицинского назначения) не менее чем на трех сериях) (отчет обосновывающий срок годности)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изделия медицинского назначения (при необходимости): (на электронном носителе CD (СД) в формате doc(док)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(СД) в формате jpeg (джипег)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127"/>
          <w:p>
            <w:pPr>
              <w:spacing w:after="20"/>
              <w:ind w:left="20"/>
              <w:jc w:val="both"/>
            </w:pPr>
            <w:r>
              <w:rPr>
                <w:rFonts w:ascii="Times New Roman"/>
                <w:b w:val="false"/>
                <w:i w:val="false"/>
                <w:color w:val="000000"/>
                <w:sz w:val="20"/>
              </w:rPr>
              <w:t>
8.Изменение условий хранения</w:t>
            </w:r>
          </w:p>
          <w:bookmarkEnd w:id="2127"/>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условий хранения</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(изготовителя) об изменении условий хранения на фирменном бланке производителя согласно установленному законодательству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Данные по стабильности (для изделий медицинского назначения) не менее чем на трех сериях)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инструкции по применению изделия медицинского назначения (при необходимости);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Цветные макеты упаковок, этикеток, стикеров (на электронном носителе CD (СД) в формате jpeg (джипег)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2128"/>
          <w:p>
            <w:pPr>
              <w:spacing w:after="20"/>
              <w:ind w:left="20"/>
              <w:jc w:val="both"/>
            </w:pPr>
            <w:r>
              <w:rPr>
                <w:rFonts w:ascii="Times New Roman"/>
                <w:b w:val="false"/>
                <w:i w:val="false"/>
                <w:color w:val="000000"/>
                <w:sz w:val="20"/>
              </w:rPr>
              <w:t>
9. Изменение в процедуре контроля качества готового продукта изделия медицинского назначения</w:t>
            </w:r>
          </w:p>
          <w:bookmarkEnd w:id="2128"/>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в процедуре контроля качества</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Word (Ворд))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остается без изменений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заявленная процедура контроля не снижает качество и безопасность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Нормативная документация с внесенными изменениями, регламентирующая качество конечного продукта, нотариально засвидетельствованный сертификат анализа и методики контроля конечного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Образцы, стандартные образцы для проведения лабораторных испытаний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2129"/>
          <w:p>
            <w:pPr>
              <w:spacing w:after="20"/>
              <w:ind w:left="20"/>
              <w:jc w:val="both"/>
            </w:pPr>
            <w:r>
              <w:rPr>
                <w:rFonts w:ascii="Times New Roman"/>
                <w:b w:val="false"/>
                <w:i w:val="false"/>
                <w:color w:val="000000"/>
                <w:sz w:val="20"/>
              </w:rPr>
              <w:t>
10. Изменение упаковки изделия медицинского назначения:</w:t>
            </w:r>
            <w:r>
              <w:br/>
            </w:r>
            <w:r>
              <w:rPr>
                <w:rFonts w:ascii="Times New Roman"/>
                <w:b w:val="false"/>
                <w:i w:val="false"/>
                <w:color w:val="000000"/>
                <w:sz w:val="20"/>
              </w:rPr>
              <w:t>
</w:t>
            </w:r>
            <w:r>
              <w:rPr>
                <w:rFonts w:ascii="Times New Roman"/>
                <w:b w:val="false"/>
                <w:i w:val="false"/>
                <w:color w:val="000000"/>
                <w:sz w:val="20"/>
              </w:rPr>
              <w:t>первичной упаковки изделия медицинского назначения;</w:t>
            </w:r>
            <w:r>
              <w:br/>
            </w:r>
            <w:r>
              <w:rPr>
                <w:rFonts w:ascii="Times New Roman"/>
                <w:b w:val="false"/>
                <w:i w:val="false"/>
                <w:color w:val="000000"/>
                <w:sz w:val="20"/>
              </w:rPr>
              <w:t>
вторичной и/или групповой упаковки, транспортной, промежуточной</w:t>
            </w:r>
          </w:p>
          <w:bookmarkEnd w:id="2129"/>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о влиянии/ не влиянии изменения упаковки на стабильность, качество изделия медицинского назначения; взаимодействия упаковка- изделие медицинского назначения</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doc (док)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о том, что вносимые изменения, относительно первичной упаковки влияют/не влияют на стабильность, качество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Нормативная документация, с внесенными изменениями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Цветные макеты упаковок, этикеток, стикеров нового и старого образца (на электронном носителе CD (СД) в формате jpeg (джипег)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 для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Образцы для стерильных изделий медицинского назначения, стандартные образцы для проведения лабораторных испытаний при изменении первичной упаковки (при необходимости)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Опись документов</w:t>
            </w:r>
          </w:p>
        </w:tc>
      </w:tr>
      <w:tr>
        <w:trPr>
          <w:trHeight w:val="30" w:hRule="atLeast"/>
        </w:trPr>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2130"/>
          <w:p>
            <w:pPr>
              <w:spacing w:after="20"/>
              <w:ind w:left="20"/>
              <w:jc w:val="both"/>
            </w:pPr>
            <w:r>
              <w:rPr>
                <w:rFonts w:ascii="Times New Roman"/>
                <w:b w:val="false"/>
                <w:i w:val="false"/>
                <w:color w:val="000000"/>
                <w:sz w:val="20"/>
              </w:rPr>
              <w:t>
11. Изменение оттисков, грунтовки или других маркировок, штампов и надписей, включая добавление или изменения краски, используемых для маркировки изделия медицинского назначения.</w:t>
            </w:r>
          </w:p>
          <w:bookmarkEnd w:id="2130"/>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внесения изменений в маркировку</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(на электронном носителе CD (СД) в формате Word (Ворд)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о вносимых изменениях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Цветные макеты упаковок, этикеток, стикеров старого и нового образца (на электронном носителе CD (СД) в формате jpeg (джипег)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Фото для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Опись документов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