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ca59" w14:textId="feac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22 мая 2015 года № 369 "Об утверждении регламентов государственных услуг в области охраны окружающей среды"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26 июня 2018 года № 250. Зарегистрирован в Министерстве юстиции Республики Казахстан 12 июля 2018 года № 17189. Утратил силу приказом Министра экологии, геологии и природных ресурсов Республики Казахстан от 2 июня 2020 года № 130.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02.06.2020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22 мая 2015 года № 369 "Об утверждении регламентов государственных услуг в области охраны окружающей среды" (зарегистрирован в Реестре государственной регистрации нормативных правовых актов за № 11565, опубликован в информационно-правовой системе "Әділет" от 20 октября 2015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выполнение работ и оказание услуг в области охраны окружающей среды",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 и (или) приложения к лицензии на выполнение работ и оказание услуг в области охраны окружающей среды (далее - лицензия и (или) приложения к лицензии):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в день поступления заявления и передача его руководству услугодателя осуществляется работником канцелярии услугодателя в течение 1 (одного) часа;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руководством услугодателя в течение 2 (двух) часов с содержанием документа и наложение резолюции. Передача документа руководителю соответствующего структурного подразделения услугодателя (далее – руководитель услугодателя);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руководителем услугодателя в течение 2 (двух) часов ответственного исполнителя структурного подразделения (далее – исполнитель);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документов на полноту осуществляется исполнителем в течение 3 (трех) часов;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неполноты представленных документов и (или) документов с истекшим сроком действия исполнитель в течение 3 (трех) часов подготавливает мотивированный ответ об отказе в дальнейшем рассмотрении заявления;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мотивированного ответа об отказе в дальнейшем рассмотрении заявления руководителем услугодателя в течение 2 (двух) часов;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мотивированного ответа об отказе в дальнейшем рассмотрении заявления осуществляется руководством услугодателя в течение 2 (двух) часов;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подписания мотивированного отказа руководством услугодателя заявитель получает ответ на портале, в личном кабинете с автоматически присвоенным номером;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полноты представленных документов исполнитель осуществляет следующие последовательные действия: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запроса в соответствующее территориальное подразделение услугодателя для проведения проверки соответствия заявителя разрешительным требованиям, осуществляется исполнителем в течение 3 (трех) часов;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запроса осуществляется руководителем услугодателя в течение 1 (одного) часа;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запроса осуществляется руководством услугодателя в течение 1 (одного) часа;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запроса в территориальное подразделение услугодателя в Единой системе электронного документооборота осуществляется работником канцелярии услугодателя в течение 1 (одного) часа;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 соответствие представленных документов и представление заключение по ее итогам осуществляется территориальным подразделением услугодателя в течение 5 (пяти) рабочих дней;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лицензии и (или) приложения к лицензии на основании заключения территориального подразделения осуществляется исполнителем в течение 2 (двух) рабочих дней;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лицензии и (или) приложения к лицензии осуществляется руководителем услугодателя в течение 2 (двух) часов;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лицензии и (или) приложения к лицензии осуществляется руководством услугодателя в течении 1 (одного) часа;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подписания лицензии и (или) приложения к лицензии руководством услугодателя заявитель получает ответ на портале, в личном кабинете с автоматически присвоенным номером;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 и (или) приложения к лицензии: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в день поступления заявления на переоформление лицензии и (или) приложения к лицензии и передача его руководству услугодателя осуществляется работником канцелярии услугодателя в течение 1 (одного) часа;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руководством услугодателя в течение 2 (двух) часов с содержанием документа и наложение резолюции. Передача документа руководителю услугодателя;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руководителем услугодателя исполнителя в течение 2 (двух) часов;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документов на полноту осуществляется исполнителем в течение 3 (трех) часов;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случае установления неполноты представленных документов и (или) документов с истекшим сроком действия исполнитель в течение 4 (четырех) часов подготавливает мотивированный ответ об отказе в дальнейшем рассмотрении заявления;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мотивированного ответа об отказе в дальнейшем рассмотрении заявления осуществляется руководителем услугодателя в течение 2 (двух) часов;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мотивированного ответа об отказе в дальнейшем рассмотрении заявления осуществляется руководством услугодателя в течение 2 (двух) часов;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подписания мотивированного отказа руководством услугодателя заявитель получает ответ на портале, в личном кабинете с автоматически присвоенным номером;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полноты представленных документов исполнитель осуществляет переоформление лицензии и (или) приложения к лицензии в течение 4 (четырех) часов;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переоформленной лицензии и (или) приложения к лицензии осуществляется руководителем услугодателя в течение 2 (двух) часов;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переоформленной лицензии и (или) приложения к лицензии осуществляется руководством услугодателя в течение 2 (двух) часов;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подписания переоформленной лицензии и (или) приложения к лицензии руководством услугодателя заявитель получает ее на портале, в личном кабинете с автоматически присвоенным номером.";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Описание последовательности процедур (действий) между структурными подразделениями услугодателя с указанием длительности каждой процедуры (действия):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в день поступления заявления и передача его руководству услугодателя осуществляется работником канцелярии услугодателя в течение 1 (одного) часа;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руководством услугодателя в течение 2 (двух) часов с содержанием документа и наложение резолюции. Передача документа руководителю услугодателя;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руководителем услугодателя в течение 2 (двух) часов исполнителя;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документов на полноту осуществляется исполнителем в течение 3 (трех) часов;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выдача мотивированного ответа об отказе в дальнейшем рассмотрении заявления в течение 1 (одного) рабочего дня;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на соответствие и выдача лицензии в течение 8 (восьми) рабочих дней, переоформление лицензии в течение 1 (одного) рабочего дня.";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регламенту государственной услуги изложить в новой редакции согласно приложению 1 к настоящему приказу;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ввоз на территорию Республики Казахстан из стран, не входящих в Таможенный союз, и вывоз с территории Республики Казахстан в эти страны озоноразрушающих веществ и содержащей их продукции", утвержденном указанным приказом: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в день поступления заявления на получение лицензии на ввоз на территорию Республики Казахстан из стран, не входящих в Таможенный союз, и вывоз с территории Республики Казахстан в эти страны озоноразрушающих веществ и содержащей их продукции (далее-лицензия) и передача его руководству услугодателя осуществляется работником канцелярии услугодателя в течение 1 (одного) часа;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руководством услугодателя в течение 2 (двух) часов с содержанием документа и наложение резолюции. Передача документа руководителю соответствующего структурного подразделения услугодателя (далее – руководитель услугодателя);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руководителем услугодателя в течение 1 (одного) часа ответственного исполнителя структурного подразделения (далее – исполнитель);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документов на полноту осуществляется исполнителем в течение 3 (трех) часов;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неполноты представленных документов и (или) документов с истекшим сроком действия исполнитель в течение 4 (четырех) часов подготавливает мотивированный ответ об отказе в дальнейшем рассмотрении заявления;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мотивированного ответа об отказе в дальнейшем рассмотрении заявления осуществляется руководителем услугодателя в течение 2 (двух) часов;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мотивированного ответа об отказе в дальнейшем рассмотрении заявления осуществляется руководителем услугодателя в течение 2 (двух) часов;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подписания мотивированного отказа руководителем услугодателя заявитель получает ответ на портале, в личном кабинете с автоматически присвоенным номером;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полноты представленных документов исполнитель рассматривает их на соответствие в течение 4 (четырех) рабочих дней;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лицензии осуществляется исполнителем в течение 1 (одного) рабочего дня;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лицензии осуществляется руководителем услугодателя в течение 4 (четырех) часов;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лицензии осуществляется руководством услугодателя в течение 4 (четырех) часов;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подписания лицензии руководством услугодателя заявитель получает ее на портале, в личном кабинете с автоматически присвоенным номером.";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Описание последовательности процедур (действий) между структурными подразделениями услугодателя с указанием длительности каждой процедуры (действия):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в день поступления заявления на получение лицензии и передача его руководству услугодателя осуществляется работником канцелярии услугодателя в течение 1 (одного) часа;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руководством услугодателя в течение 2 (двух) часов с содержанием документа и наложение резолюции. Передача документа руководителю услугодателя;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руководителем услугодателя в течение 2 (двух) часов исполнителя;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документов на полноту осуществляется исполнителем в течение 3 (трех) часов;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выдача мотивированного ответа об отказе в дальнейшем рассмотрении заявления в течение 1 (одного) рабочего дня;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на соответствие и выдача лицензии в течение 6 (шести) рабочих дней.";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регламенту государственной услуги изложить в новой редакции согласно приложению 2 к настоящему приказу.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2), 3) и 4) настоящего пункта.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2018 года №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"Выдача лицензии на выполнение работ и оказание услуг в области охраны окружающей среды"</w:t>
            </w:r>
          </w:p>
        </w:tc>
      </w:tr>
    </w:tbl>
    <w:bookmarkStart w:name="z8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- процессов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выполнение работ и оказание услуг в области охраны окружающей среды"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78105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2018 года №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"Выдача лицензии на ввоз на территорию Республики Казахстан из стран, не входящих в Таможенный союз, и вывоз с территории Республики Казахстан в эти страны озоноразрушающих веществ и содержащей их продукции"</w:t>
            </w:r>
          </w:p>
        </w:tc>
      </w:tr>
    </w:tbl>
    <w:bookmarkStart w:name="z8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ввоз на территорию Республики Казахстан из стран, не входящих в Таможенный союз, и вывоз с территории Республики Казахстан в эти страны озоноразрушающих веществ и содержащей их продукции"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8105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