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8146" w14:textId="4b78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профессиональным, послесредним, высшим медицинским и фармацевтическим образованием на 2018-2019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июля 2018 года № 418. Зарегистрирован в Министерстве юстиции Республики Казахстан 20 июля 2018 года № 17221.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на подготовку специалистов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 техническим и профессиональным, послесредним образованием в организациях образования в области здравоохранения на 2018-2019 учебный год в количестве 400 мест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подготовку специалистов с высшим медицинским и фармацевтическим образованием на 2018 - 2019 учебный год в количестве 508 мест согласно приложению 2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подготовку специалистов с высшим медицинским и фармацевтическим образованием на 2018 - 2019 учебный год в количестве 2192 мест на конкурсной основе в высших учебных заведениях, осуществляющих подготовку медицинских кадров.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здравоохранения РК от 04.12.2018 </w:t>
      </w:r>
      <w:r>
        <w:rPr>
          <w:rFonts w:ascii="Times New Roman"/>
          <w:b w:val="false"/>
          <w:i w:val="false"/>
          <w:color w:val="000000"/>
          <w:sz w:val="28"/>
        </w:rPr>
        <w:t>№ ҚР ДСМ-33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истечения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2018 года № 418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Государственный образовательный заказ на подготовку специалистов с техническим и профессиональным, послесредним образованием в организациях образования в области здравоохранения на 2018-2019 учебный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здравоохранения РК от 04.12.2018 </w:t>
      </w:r>
      <w:r>
        <w:rPr>
          <w:rFonts w:ascii="Times New Roman"/>
          <w:b w:val="false"/>
          <w:i w:val="false"/>
          <w:color w:val="ff0000"/>
          <w:sz w:val="28"/>
        </w:rPr>
        <w:t>№ ҚР ДСМ-33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959"/>
        <w:gridCol w:w="2773"/>
        <w:gridCol w:w="2107"/>
        <w:gridCol w:w="2775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(далее - ГККП) "Кокшетауский высший медицинский колледж" при управлении здравоохранения Акмолинской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(далее – ГКП на ПХВ) "Высший медицинский колледж" акимата города Астаны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"Западно-Казахстанский высший медицинский колледж" при Управлении здравоохранения акимата Западно- Казахстанской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в том числе 25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в том числе 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"Карагандинский областной высший сестринский медицинский колледж" Управления здравоохранения Карагандинской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в том числе 23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в том числе 23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Кызылординский медицинский высший колледж" Управления здравоохранения Кызылординской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Управления здравоохранения города Шымкент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"Республиканский высший медицинский колледж"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 в том числе 52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 в том числе 52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 квалификация "Массажист" инвалиды по зрению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многопрофильный медицинский колледж "Туркестан"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2018 года № 418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медицинским и фармацевтическим образованием на 2018-2019 учебный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здравоохранения РК от 04.12.2018 </w:t>
      </w:r>
      <w:r>
        <w:rPr>
          <w:rFonts w:ascii="Times New Roman"/>
          <w:b w:val="false"/>
          <w:i w:val="false"/>
          <w:color w:val="ff0000"/>
          <w:sz w:val="28"/>
        </w:rPr>
        <w:t>№ ҚР ДСМ-33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2748"/>
        <w:gridCol w:w="1117"/>
        <w:gridCol w:w="7008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медицинский университет"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 в том числе 230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в том числе 9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в том числе 8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 в том числе 7 с казахским языком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в том числе 8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Педиатрия 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 в том числе 99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