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3841a" w14:textId="26384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внутренних дел Республики Казахстан от 28 января 2016 года № 85 "Об утверждении Правил приема, оформления и рассмотрения органами внутренних дел ходатайств (заявлений) по вопросам приема в гражданство Республики Казахстан и восстановления в гражданстве Республики Казахстан, в том числе в упрощенном (регистрационном) порядке, выхода из гражданства, утраты, лишения гражданства и определения принадлежности к гражданству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11 июля 2018 года № 505. Зарегистрирован в Министерстве юстиции Республики Казахстан 26 июля 2018 года № 17235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28 января 2016 года № 85 "Об утверждении Правил приема, оформления и рассмотрения органами внутренних дел ходатайств (заявлений) по вопросам приема в гражданство Республики Казахстан и восстановления в гражданстве Республики Казахстан, в том числе в упрощенном (регистрационном) порядке, выхода из гражданства, утраты, лишения гражданства и определения принадлежности к гражданству Республики Казахстан" (зарегистрирован в Реестре государственной регистрации нормативных правовых актов за № 13391, опубликован 14 марта 2016 года в информационно-правовой системе "Әділет"),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вносится изменение на казахском языке, текст на русском языке не меняется;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приема, оформления и рассмотрения органами внутренних дел ходатайств (заявлений) по вопросам приема в гражданство Республики Казахстан и восстановления в гражданстве Республики Казахстан, в том числе в упрощенном (регистрационном) порядке, выхода из гражданства, утраты, лишения гражданства и определения принадлежности к гражданству Республики Казахстан, утвержденных указанным приказом: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вносится изменение на казахском языке, текст на русском языке не меняется;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Настоящие Правила определяют порядок приема, оформления и рассмотрения органами внутренних дел ходатайств (заявлений) по вопросам приема в гражданство Республики Казахстан и восстановления в гражданстве Республики Казахстан, в том числе в упрощенном (регистрационном) порядке, выхода из гражданства, утраты, лишения гражданства и определения принадлежности к гражданству Республики Казахстан.";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приема, оформления и рассмотрения ходатайств (заявлений) по вопросам приема в гражданство Республики Казахстан и восстановления в гражданстве Республики Казахстан, в том числе в упрощенном (регистрационном) порядке, выхода из гражданства, утраты, лишения гражданства и определения принадлежности к гражданству Республики Казахстан";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Прием ходатайств (заявлений) по вопросам приема в гражданство Республики Казахстан и восстановления в гражданстве Республики Казахстан, в том числе в упрощенном (регистрационном) порядке, выхода из гражданства, утраты, лишения гражданства и определения принадлежности к гражданству Республики Казахстан для лиц, проживающих на территории Республики Казахстан, осуществляется органами внутренних дел Республики Казахстан по месту постоянного жительства заявителя.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Поступившие в органы внутренних дел Республики Казахстан материалы по вопросам гражданства проверяются на причину изменения гражданства и полноту анкетных сведений, правильность написания фамилии, имени и отчества (при его наличии) заявителя и членов его семьи.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обнаружении неполных или неточных сведений в представленных документах они незамедлительно возвращаются заявителю для внесения соответствующих изменений и дополнений.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Ходатайство (заявление) считается принятым к исполнению с момента подачи заявителем всех документов, предусмотренных настоящими Правилами, в анкетах-заявлениях по приему и выходу из гражданства Республики Казахстан проставляется соответствующая запись, которая заверяется подписью сотрудника принявшего материал к рассмотрению.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Ходатайства (заявления) по вопросам приема в гражданство и восстановления в гражданстве, в том числе в упрощенном (регистрационном) порядке, выхода из гражданства, утраты, лишения гражданства и определения принадлежности к гражданству подлежат регистрации в журнале учета ходатайств (заявлений) физических лиц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рассмотрению.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Лицам, подавшим ходатайство (заявление) о приобретении гражданства Республики Казахстан либо о выходе из гражданства, по их требованию выдается справка о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Справка выдается Департаментом внутренних дел (далее – ДВД) только после ввода сведений о лице, ходатайствующем по вопросам оформления гражданства в Единую информационную систему "Беркут" (далее – ЕИС "Беркут") и получения результатов.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справок от лиц истребуются оригиналы документов, удостоверяющих личность и осуществляется сверка с копиями, приобщенными в материалах дела.";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ходатайств (заявлений) по вопросам приема в гражданство Республики Казахстан и выхода из гражданства Республики Казахстан осуществляется с момента подачи ходатайства (заявлений) в течении 6 (шесть) месяцев, в упрощенном порядке в течении 3 (трех) месяцев.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4. Оформленные надлежащим образом материалы направляются районным органом внутренних дел по месту жительства заявителя по подчиненности в ДВД городов Астаны, Алматы, Шымкент и областей.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ДВД городов Астаны, Алматы, Шымкент и областей проверяют правильность оформления материалов по вопросам гражданства, заводят дела, вводят сведения о ходатайствующем лице в ЕИС "Беркут", выносят мотивированное заключение по нему и в течении десяти календарных дней направляют в Министерство внутренних дел Республики Казахстан (далее – МВД РК).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5. На лицо, ходатайствующее о приеме в гражданство Республики Казахстан и восстановлении в гражданстве Республики Казахстан, в том числе в упрощенном (регистрационном) порядке, выходе из гражданства, утрате, лишения гражданства и определении принадлежности к гражданству Республики Казахстан органы внутренних дел Республики Казахстан запрашивают сведения о наличии либо отсутствии судимости, привлечении к административной ответственности в подразделении правовой статистики и специальных учетов органов прокуратуры посредством Системы информационного обмена правоохранительных и специальных органов Республики Казахстан (далее – СИОПСО), проверяют по всем учетам органов внутренних дел Республики Казахстан и вводят сведения в ЕИС "Беркут".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6. По результатам рассмотрения ходатайств (заявлений) о приеме в гражданство Республики Казахстан и восстановлении в гражданстве Республики Казахстан, в том числе в упрощенном (регистрационном) порядке, выходе из гражданства, утрате, лишения гражданства и определении принадлежности к гражданству Республики Казахстан выносится мотивированное заключение, в котором подробно излагаются проверочные данные, характеризующие заявителя.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Заключение по вопросам приема в гражданство Республики Казахстан и восстановления в гражданстве Республики Казахстан, в том числе в упрощенном (регистрационном) порядке, выхода из гражданства, утраты, лишения гражданства и определения принадлежности к гражданству Республики Казахстан составляется в произвольной форме и утверждается начальником ДВД или его заместителем.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МВД РК согласовывает материалы о приеме, восстановлении в гражданстве Республики Казахстан, выходе из гражданства Республики Казахстан и направляет в Государственно-правовой отдел Администрации Президента Республики Казахстан в соответствии с планом Комиссии по вопросам гражданства при Президенте Республики Казахстан.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Оформленные ненадлежащим образом материалы возвращаются в ДВД областей, городов Астаны, Алматы и Шымкента для приведения в соответствие с законодательством. Срок устранения недостатков составляет десять календарных дней, затем материалы повторно направляются в МВД РК.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неустранении недостатков из-за отсутствия заявителя по месту проживания или несвоевременного получения ответа из компетентных органов других государств, рассмотрение ходатайств (заявлений) приостанавливается, о чем заявителю направляется уведомление в течение пяти рабочих дней, копия которого приобщается к материалам дела.";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Порядок приема в гражданство Республики Казахстан";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"Наличие порядка, предусмотренного в части первой настоящего подпункта, не требуется при приеме в гражданство Республики Казахстан несовершеннолетних, недееспособных и лиц, которые имеют особые заслуги перед Республикой Казахстан, либо имеют профессии и отвечают требованиям по </w:t>
      </w:r>
      <w:r>
        <w:rPr>
          <w:rFonts w:ascii="Times New Roman"/>
          <w:b w:val="false"/>
          <w:i w:val="false"/>
          <w:color w:val="000000"/>
          <w:sz w:val="28"/>
        </w:rPr>
        <w:t>перечню</w:t>
      </w:r>
      <w:r>
        <w:rPr>
          <w:rFonts w:ascii="Times New Roman"/>
          <w:b w:val="false"/>
          <w:i w:val="false"/>
          <w:color w:val="000000"/>
          <w:sz w:val="28"/>
        </w:rPr>
        <w:t>, утвержденному Указом Президентом Республики Казахстан от 6 июня 2005 года № 1587 "Об утверждении перечня профессий и требований для лиц, в отношении которых устанавливается упрощенный порядок приема в гражданство Республики Казахстан" и членов их семей";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Порядок восстановления в гражданстве Республики Казахстан";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5. Порядок приема в гражданство Республики Казахстан в упрощенном (регистрационном) порядке";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7) </w:t>
      </w:r>
      <w:r>
        <w:rPr>
          <w:rFonts w:ascii="Times New Roman"/>
          <w:b w:val="false"/>
          <w:i w:val="false"/>
          <w:color w:val="000000"/>
          <w:sz w:val="28"/>
        </w:rPr>
        <w:t>пункта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"24.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, оралманы, постоянно проживающие на территории Республики Казахстан на законных основаниях независимо от срока проживания, реабилитированные жертвы массовых политических репрессий, а также их потомки, лишенные или утратившие гражданство без их свободного волеизъявления, постоянно проживающие на территории Республики Казахстан на законных основаниях, независимо от срока проживания, этнические казахи обучающиеся в высших учебных заведениях для приобретения гражданства Республики Казахстан в упрощенном (регистрационном) порядке обращаются с ходатайством (заявлением) на имя начальника ДВД областей и городов Астаны, Алматы и Шымкента.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ходатайству (заявлению) о приеме в гражданство Республики Казахстан приобщаются следующие документы: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нотариально удостоверенное заявление об отказе от прежнего гражданства;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анкета-заявление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четыре фотографии размером 3,5 x 4,5 см;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обязательство о соблюдении условий,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копия документа удостоверяющего личность и подтверждающего принадлежность к гражданству другого государства; 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оралманы постоянно проживающие на территории Республики Казахстан – удостоверение оралмана;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этнические казахи обучающихся в высших учебных заведениях – справку из высшего учебного заведения, подтверждающую факт обучения в данном заведении;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справка о подтверждении национальности для этнических казахов обучающихся в высших учебных заведениях;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документ об уплате государственной пошлины или освобождении от ее уплаты;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лица, являющиеся жертвами политических репрессий – решение суда о реабилитации или документы, подтверждающие, что является потомком жертв политических репрессий.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617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бюджет" (Налоговый кодекс), от уплаты государственной пошлины освобождаются оралманы - по всем нотариальным действиям, связанным с приобретением гражданства Республики Казахстан.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Указанное освобождение от уплаты государственной пошлины предоставляется один раз. 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25. При обращении ходатайствующих в упрощенном (регистрационном) порядке, представляемые к ходатайству (заявлению) копии документов (паспорт, свидетельство о рождении, свидетельство о браке, заявление об отказе от прежнего гражданства) удостоверяются нотариально.";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28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 12) вносится изменения на казахском языке текст на русском языке не меняется;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13) следующего содержания: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"13) лишено гражданства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статьи 20-1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Закона.";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6. Порядок выхода из гражданства Республики Казахстан";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35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7. Порядок утраты гражданства Республики Казахстан";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пункты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вносятся изменения на казахском языке, текст на русском языке не меняется;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8. Порядок определения принадлежности к гражданству Республики Казахстан";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43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"Лица, обращаются с ходатайством (заявлением) на имя начальника ДВД областей, городов Астана, Алматы и Шымкент об определении принадлежности к гражданству Республики Казахстан и представляют его в подразделения миграционной службы горрайорганов внутренних дел по месту постоянного жительства, при отсутствии регистрации по месту фактического жительства.";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9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47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"После поступления вступившего в силу приговора суда о лишении гражданства Республики Казахстан, органы внутренних дел выносят заключение (произвольной форме) о регистрации лишения гражданства, которое утверждается начальником ДВД городов Астаны, Алматы, Шымкент и областей либо их заместителями.";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правые верхние углы 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вносятся изменения на казахском языке, тексты на русском языке не меняются;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 согласно приложению 1 к настоящему приказу, текст на русском языке не меняется;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правые верхние углы </w:t>
      </w:r>
      <w:r>
        <w:rPr>
          <w:rFonts w:ascii="Times New Roman"/>
          <w:b w:val="false"/>
          <w:i w:val="false"/>
          <w:color w:val="000000"/>
          <w:sz w:val="28"/>
        </w:rPr>
        <w:t>приложений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вносятся изменения на казахском языке, тексты на русском языке не меняются;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 согласно приложению 2 к настоящему приказу, текст на русском языке не меняется;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правые верхние углы </w:t>
      </w:r>
      <w:r>
        <w:rPr>
          <w:rFonts w:ascii="Times New Roman"/>
          <w:b w:val="false"/>
          <w:i w:val="false"/>
          <w:color w:val="000000"/>
          <w:sz w:val="28"/>
        </w:rPr>
        <w:t>приложений 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вносятся изменения на казахском языке, тексты на русском языке не меняются.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миграционной службы Министерства внутренних дел Республики Казахстан в установленном законодательством Республики Казахстан порядке обеспечить: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 официальном интернет-ресурсе Министерства внутренних дел Республики Казахстан;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 и 3) настоящего пункта.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внутренних дел Республики Казахстан и Комитет миграционной службы Министерства внутренних дел Республики Казахстан (Кабденов М.Т.).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генерал-полковник полиции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Касымов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