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1029" w14:textId="ac61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23 апреля 2018 года № 187. Зарегистрирован в Министерстве юстиции Республики Казахстан 27 июля 2018 года № 17242. Утратил силу приказом и.о. Министра здравоохранения Республики Казахстан от 25 декабря 2020 года № ҚР ДСМ-331/2020.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25.12.2020 </w:t>
      </w:r>
      <w:r>
        <w:rPr>
          <w:rFonts w:ascii="Times New Roman"/>
          <w:b w:val="false"/>
          <w:i w:val="false"/>
          <w:color w:val="ff0000"/>
          <w:sz w:val="28"/>
        </w:rPr>
        <w:t>№ ҚР ДСМ-331/2020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 прилагаемые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28 февраля 2015 года № 176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 10936, опубликован в информационно-правовой системе "Әділет" от 11 июня 2015 года).</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обеспечить в установленном законодательством порядке:</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Цой А.В.</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Т. Сулейменов</w:t>
      </w:r>
      <w:r>
        <w:br/>
      </w:r>
      <w:r>
        <w:rPr>
          <w:rFonts w:ascii="Times New Roman"/>
          <w:b w:val="false"/>
          <w:i w:val="false"/>
          <w:color w:val="000000"/>
          <w:sz w:val="28"/>
        </w:rPr>
        <w:t>"__" ______ 20____ года</w:t>
      </w:r>
    </w:p>
    <w:bookmarkEnd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К. Бозымбаев</w:t>
      </w:r>
      <w:r>
        <w:br/>
      </w:r>
      <w:r>
        <w:rPr>
          <w:rFonts w:ascii="Times New Roman"/>
          <w:b w:val="false"/>
          <w:i w:val="false"/>
          <w:color w:val="000000"/>
          <w:sz w:val="28"/>
        </w:rPr>
        <w:t>"___" 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2018 года № 187</w:t>
            </w:r>
          </w:p>
        </w:tc>
      </w:tr>
    </w:tbl>
    <w:bookmarkStart w:name="z18" w:id="11"/>
    <w:p>
      <w:pPr>
        <w:spacing w:after="0"/>
        <w:ind w:left="0"/>
        <w:jc w:val="left"/>
      </w:pPr>
      <w:r>
        <w:rPr>
          <w:rFonts w:ascii="Times New Roman"/>
          <w:b/>
          <w:i w:val="false"/>
          <w:color w:val="000000"/>
        </w:rPr>
        <w:t xml:space="preserve">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1"/>
    <w:bookmarkStart w:name="z19" w:id="12"/>
    <w:p>
      <w:pPr>
        <w:spacing w:after="0"/>
        <w:ind w:left="0"/>
        <w:jc w:val="left"/>
      </w:pPr>
      <w:r>
        <w:rPr>
          <w:rFonts w:ascii="Times New Roman"/>
          <w:b/>
          <w:i w:val="false"/>
          <w:color w:val="000000"/>
        </w:rPr>
        <w:t xml:space="preserve"> Глава 1. Основные положения</w:t>
      </w:r>
    </w:p>
    <w:bookmarkEnd w:id="12"/>
    <w:bookmarkStart w:name="z20" w:id="13"/>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(далее – Санитарные правила) разработаны в соответствии со </w:t>
      </w:r>
      <w:r>
        <w:rPr>
          <w:rFonts w:ascii="Times New Roman"/>
          <w:b w:val="false"/>
          <w:i w:val="false"/>
          <w:color w:val="000000"/>
          <w:sz w:val="28"/>
        </w:rPr>
        <w:t>статьей 144</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устанавливают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3"/>
    <w:bookmarkStart w:name="z21" w:id="14"/>
    <w:p>
      <w:pPr>
        <w:spacing w:after="0"/>
        <w:ind w:left="0"/>
        <w:jc w:val="both"/>
      </w:pPr>
      <w:r>
        <w:rPr>
          <w:rFonts w:ascii="Times New Roman"/>
          <w:b w:val="false"/>
          <w:i w:val="false"/>
          <w:color w:val="000000"/>
          <w:sz w:val="28"/>
        </w:rPr>
        <w:t>
      2. Отходы потребления делятся на следующие виды:</w:t>
      </w:r>
    </w:p>
    <w:bookmarkEnd w:id="14"/>
    <w:bookmarkStart w:name="z22" w:id="15"/>
    <w:p>
      <w:pPr>
        <w:spacing w:after="0"/>
        <w:ind w:left="0"/>
        <w:jc w:val="both"/>
      </w:pPr>
      <w:r>
        <w:rPr>
          <w:rFonts w:ascii="Times New Roman"/>
          <w:b w:val="false"/>
          <w:i w:val="false"/>
          <w:color w:val="000000"/>
          <w:sz w:val="28"/>
        </w:rPr>
        <w:t>
      1) твердые бытовые отходы (далее – ТБО);</w:t>
      </w:r>
    </w:p>
    <w:bookmarkEnd w:id="15"/>
    <w:bookmarkStart w:name="z23" w:id="16"/>
    <w:p>
      <w:pPr>
        <w:spacing w:after="0"/>
        <w:ind w:left="0"/>
        <w:jc w:val="both"/>
      </w:pPr>
      <w:r>
        <w:rPr>
          <w:rFonts w:ascii="Times New Roman"/>
          <w:b w:val="false"/>
          <w:i w:val="false"/>
          <w:color w:val="000000"/>
          <w:sz w:val="28"/>
        </w:rPr>
        <w:t>
      2) медицинские отходы (далее – МО).</w:t>
      </w:r>
    </w:p>
    <w:bookmarkEnd w:id="16"/>
    <w:bookmarkStart w:name="z24" w:id="17"/>
    <w:p>
      <w:pPr>
        <w:spacing w:after="0"/>
        <w:ind w:left="0"/>
        <w:jc w:val="both"/>
      </w:pPr>
      <w:r>
        <w:rPr>
          <w:rFonts w:ascii="Times New Roman"/>
          <w:b w:val="false"/>
          <w:i w:val="false"/>
          <w:color w:val="000000"/>
          <w:sz w:val="28"/>
        </w:rPr>
        <w:t>
      3. В настоящих Санитарных правилах использованы следующие определения:</w:t>
      </w:r>
    </w:p>
    <w:bookmarkEnd w:id="17"/>
    <w:bookmarkStart w:name="z25" w:id="18"/>
    <w:p>
      <w:pPr>
        <w:spacing w:after="0"/>
        <w:ind w:left="0"/>
        <w:jc w:val="both"/>
      </w:pPr>
      <w:r>
        <w:rPr>
          <w:rFonts w:ascii="Times New Roman"/>
          <w:b w:val="false"/>
          <w:i w:val="false"/>
          <w:color w:val="000000"/>
          <w:sz w:val="28"/>
        </w:rPr>
        <w:t>
      1) сливные станции – сооружения, предназначенные для приема и спуска в канализационную сеть жидких отходов из не канализованных районов населенного пункта;</w:t>
      </w:r>
    </w:p>
    <w:bookmarkEnd w:id="18"/>
    <w:bookmarkStart w:name="z26" w:id="19"/>
    <w:p>
      <w:pPr>
        <w:spacing w:after="0"/>
        <w:ind w:left="0"/>
        <w:jc w:val="both"/>
      </w:pPr>
      <w:r>
        <w:rPr>
          <w:rFonts w:ascii="Times New Roman"/>
          <w:b w:val="false"/>
          <w:i w:val="false"/>
          <w:color w:val="000000"/>
          <w:sz w:val="28"/>
        </w:rPr>
        <w:t>
      2) поля ассенизации, поля запахивания – специально выделенная территория за пределами населенного пункта для сбора и обезвреживания жидких отходов;</w:t>
      </w:r>
    </w:p>
    <w:bookmarkEnd w:id="19"/>
    <w:bookmarkStart w:name="z27" w:id="20"/>
    <w:p>
      <w:pPr>
        <w:spacing w:after="0"/>
        <w:ind w:left="0"/>
        <w:jc w:val="both"/>
      </w:pPr>
      <w:r>
        <w:rPr>
          <w:rFonts w:ascii="Times New Roman"/>
          <w:b w:val="false"/>
          <w:i w:val="false"/>
          <w:color w:val="000000"/>
          <w:sz w:val="28"/>
        </w:rPr>
        <w:t>
      3) планово-регулярная очистка – система мероприятий по сбору и удалению отходов с установленной кратностью;</w:t>
      </w:r>
    </w:p>
    <w:bookmarkEnd w:id="20"/>
    <w:bookmarkStart w:name="z28" w:id="21"/>
    <w:p>
      <w:pPr>
        <w:spacing w:after="0"/>
        <w:ind w:left="0"/>
        <w:jc w:val="both"/>
      </w:pPr>
      <w:r>
        <w:rPr>
          <w:rFonts w:ascii="Times New Roman"/>
          <w:b w:val="false"/>
          <w:i w:val="false"/>
          <w:color w:val="000000"/>
          <w:sz w:val="28"/>
        </w:rPr>
        <w:t>
      4)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bookmarkEnd w:id="21"/>
    <w:bookmarkStart w:name="z29" w:id="22"/>
    <w:p>
      <w:pPr>
        <w:spacing w:after="0"/>
        <w:ind w:left="0"/>
        <w:jc w:val="both"/>
      </w:pPr>
      <w:r>
        <w:rPr>
          <w:rFonts w:ascii="Times New Roman"/>
          <w:b w:val="false"/>
          <w:i w:val="false"/>
          <w:color w:val="000000"/>
          <w:sz w:val="28"/>
        </w:rPr>
        <w:t>
      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2"/>
    <w:bookmarkStart w:name="z30" w:id="23"/>
    <w:p>
      <w:pPr>
        <w:spacing w:after="0"/>
        <w:ind w:left="0"/>
        <w:jc w:val="both"/>
      </w:pPr>
      <w:r>
        <w:rPr>
          <w:rFonts w:ascii="Times New Roman"/>
          <w:b w:val="false"/>
          <w:i w:val="false"/>
          <w:color w:val="000000"/>
          <w:sz w:val="28"/>
        </w:rPr>
        <w:t>
      6)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bookmarkEnd w:id="23"/>
    <w:bookmarkStart w:name="z31" w:id="24"/>
    <w:p>
      <w:pPr>
        <w:spacing w:after="0"/>
        <w:ind w:left="0"/>
        <w:jc w:val="both"/>
      </w:pPr>
      <w:r>
        <w:rPr>
          <w:rFonts w:ascii="Times New Roman"/>
          <w:b w:val="false"/>
          <w:i w:val="false"/>
          <w:color w:val="000000"/>
          <w:sz w:val="28"/>
        </w:rPr>
        <w:t>
      7) учет отходов – система сбора и предоставления информации о количественных и качественных характеристиках отходов и способах обращения с ними;</w:t>
      </w:r>
    </w:p>
    <w:bookmarkEnd w:id="24"/>
    <w:bookmarkStart w:name="z32" w:id="25"/>
    <w:p>
      <w:pPr>
        <w:spacing w:after="0"/>
        <w:ind w:left="0"/>
        <w:jc w:val="both"/>
      </w:pPr>
      <w:r>
        <w:rPr>
          <w:rFonts w:ascii="Times New Roman"/>
          <w:b w:val="false"/>
          <w:i w:val="false"/>
          <w:color w:val="000000"/>
          <w:sz w:val="28"/>
        </w:rPr>
        <w:t>
      8) удаление отходов – операции по захоронению и уничтожению отходов;</w:t>
      </w:r>
    </w:p>
    <w:bookmarkEnd w:id="25"/>
    <w:bookmarkStart w:name="z33" w:id="26"/>
    <w:p>
      <w:pPr>
        <w:spacing w:after="0"/>
        <w:ind w:left="0"/>
        <w:jc w:val="both"/>
      </w:pPr>
      <w:r>
        <w:rPr>
          <w:rFonts w:ascii="Times New Roman"/>
          <w:b w:val="false"/>
          <w:i w:val="false"/>
          <w:color w:val="000000"/>
          <w:sz w:val="28"/>
        </w:rPr>
        <w:t>
      9) сбор отходов – деятельность, связанная с изъятием, накоплением и размещением отходов в специально отведенных местах или на объектах, включающая сортировку отходов с целью дальнейшей их утилизации или удаления;</w:t>
      </w:r>
    </w:p>
    <w:bookmarkEnd w:id="26"/>
    <w:bookmarkStart w:name="z34" w:id="27"/>
    <w:p>
      <w:pPr>
        <w:spacing w:after="0"/>
        <w:ind w:left="0"/>
        <w:jc w:val="both"/>
      </w:pPr>
      <w:r>
        <w:rPr>
          <w:rFonts w:ascii="Times New Roman"/>
          <w:b w:val="false"/>
          <w:i w:val="false"/>
          <w:color w:val="000000"/>
          <w:sz w:val="28"/>
        </w:rPr>
        <w:t>
      10) обезвреживание отходов – уменьшение или устранение опасных свойств отходов путем механической, физико-химической или биологической обработки;</w:t>
      </w:r>
    </w:p>
    <w:bookmarkEnd w:id="27"/>
    <w:bookmarkStart w:name="z35" w:id="28"/>
    <w:p>
      <w:pPr>
        <w:spacing w:after="0"/>
        <w:ind w:left="0"/>
        <w:jc w:val="both"/>
      </w:pPr>
      <w:r>
        <w:rPr>
          <w:rFonts w:ascii="Times New Roman"/>
          <w:b w:val="false"/>
          <w:i w:val="false"/>
          <w:color w:val="000000"/>
          <w:sz w:val="28"/>
        </w:rPr>
        <w:t>
      11) утилизация отходов – использование отходов в качестве вторичных материальных или энергетических ресурсов;</w:t>
      </w:r>
    </w:p>
    <w:bookmarkEnd w:id="28"/>
    <w:bookmarkStart w:name="z36" w:id="29"/>
    <w:p>
      <w:pPr>
        <w:spacing w:after="0"/>
        <w:ind w:left="0"/>
        <w:jc w:val="both"/>
      </w:pPr>
      <w:r>
        <w:rPr>
          <w:rFonts w:ascii="Times New Roman"/>
          <w:b w:val="false"/>
          <w:i w:val="false"/>
          <w:color w:val="000000"/>
          <w:sz w:val="28"/>
        </w:rPr>
        <w:t>
      12) 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здоровье населения и окружающую среду;</w:t>
      </w:r>
    </w:p>
    <w:bookmarkEnd w:id="29"/>
    <w:bookmarkStart w:name="z37" w:id="30"/>
    <w:p>
      <w:pPr>
        <w:spacing w:after="0"/>
        <w:ind w:left="0"/>
        <w:jc w:val="both"/>
      </w:pPr>
      <w:r>
        <w:rPr>
          <w:rFonts w:ascii="Times New Roman"/>
          <w:b w:val="false"/>
          <w:i w:val="false"/>
          <w:color w:val="000000"/>
          <w:sz w:val="28"/>
        </w:rPr>
        <w:t>
      13)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bookmarkEnd w:id="30"/>
    <w:bookmarkStart w:name="z38" w:id="31"/>
    <w:p>
      <w:pPr>
        <w:spacing w:after="0"/>
        <w:ind w:left="0"/>
        <w:jc w:val="both"/>
      </w:pPr>
      <w:r>
        <w:rPr>
          <w:rFonts w:ascii="Times New Roman"/>
          <w:b w:val="false"/>
          <w:i w:val="false"/>
          <w:color w:val="000000"/>
          <w:sz w:val="28"/>
        </w:rPr>
        <w:t>
      14) размещение отходов – хранение или захоронение отходов производства и потребления;</w:t>
      </w:r>
    </w:p>
    <w:bookmarkEnd w:id="31"/>
    <w:bookmarkStart w:name="z39" w:id="32"/>
    <w:p>
      <w:pPr>
        <w:spacing w:after="0"/>
        <w:ind w:left="0"/>
        <w:jc w:val="both"/>
      </w:pPr>
      <w:r>
        <w:rPr>
          <w:rFonts w:ascii="Times New Roman"/>
          <w:b w:val="false"/>
          <w:i w:val="false"/>
          <w:color w:val="000000"/>
          <w:sz w:val="28"/>
        </w:rPr>
        <w:t>
      15) хранение отходов – складирование отходов в специально установленных местах для последующей утилизации, переработки и (или) удаления;</w:t>
      </w:r>
    </w:p>
    <w:bookmarkEnd w:id="32"/>
    <w:bookmarkStart w:name="z40" w:id="33"/>
    <w:p>
      <w:pPr>
        <w:spacing w:after="0"/>
        <w:ind w:left="0"/>
        <w:jc w:val="both"/>
      </w:pPr>
      <w:r>
        <w:rPr>
          <w:rFonts w:ascii="Times New Roman"/>
          <w:b w:val="false"/>
          <w:i w:val="false"/>
          <w:color w:val="000000"/>
          <w:sz w:val="28"/>
        </w:rPr>
        <w:t>
      16) временное хранение отходов – складирование отходов производства и потребления лицами, в результате деятельности которых они образуются, в местах временного хранения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bookmarkEnd w:id="33"/>
    <w:bookmarkStart w:name="z41" w:id="34"/>
    <w:p>
      <w:pPr>
        <w:spacing w:after="0"/>
        <w:ind w:left="0"/>
        <w:jc w:val="both"/>
      </w:pPr>
      <w:r>
        <w:rPr>
          <w:rFonts w:ascii="Times New Roman"/>
          <w:b w:val="false"/>
          <w:i w:val="false"/>
          <w:color w:val="000000"/>
          <w:sz w:val="28"/>
        </w:rPr>
        <w:t>
      17) транспортировка отходов – перевозка отходов от мест их образования или хранения к местам или объектам переработки, утилизации или захоронения;</w:t>
      </w:r>
    </w:p>
    <w:bookmarkEnd w:id="34"/>
    <w:bookmarkStart w:name="z42" w:id="35"/>
    <w:p>
      <w:pPr>
        <w:spacing w:after="0"/>
        <w:ind w:left="0"/>
        <w:jc w:val="both"/>
      </w:pPr>
      <w:r>
        <w:rPr>
          <w:rFonts w:ascii="Times New Roman"/>
          <w:b w:val="false"/>
          <w:i w:val="false"/>
          <w:color w:val="000000"/>
          <w:sz w:val="28"/>
        </w:rPr>
        <w:t>
      18) класс опасности отходов – это числовая характеристика отходов, определяющая вид и степень его опасности по токсическому воздействию на здоровье человека и среду его обитания;</w:t>
      </w:r>
    </w:p>
    <w:bookmarkEnd w:id="35"/>
    <w:bookmarkStart w:name="z43" w:id="36"/>
    <w:p>
      <w:pPr>
        <w:spacing w:after="0"/>
        <w:ind w:left="0"/>
        <w:jc w:val="both"/>
      </w:pPr>
      <w:r>
        <w:rPr>
          <w:rFonts w:ascii="Times New Roman"/>
          <w:b w:val="false"/>
          <w:i w:val="false"/>
          <w:color w:val="000000"/>
          <w:sz w:val="28"/>
        </w:rPr>
        <w:t>
      19)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bookmarkEnd w:id="36"/>
    <w:bookmarkStart w:name="z44" w:id="37"/>
    <w:p>
      <w:pPr>
        <w:spacing w:after="0"/>
        <w:ind w:left="0"/>
        <w:jc w:val="both"/>
      </w:pPr>
      <w:r>
        <w:rPr>
          <w:rFonts w:ascii="Times New Roman"/>
          <w:b w:val="false"/>
          <w:i w:val="false"/>
          <w:color w:val="000000"/>
          <w:sz w:val="28"/>
        </w:rPr>
        <w:t>
      20)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удаление отходов и иные действия связанные с ними;</w:t>
      </w:r>
    </w:p>
    <w:bookmarkEnd w:id="37"/>
    <w:bookmarkStart w:name="z45" w:id="38"/>
    <w:p>
      <w:pPr>
        <w:spacing w:after="0"/>
        <w:ind w:left="0"/>
        <w:jc w:val="both"/>
      </w:pPr>
      <w:r>
        <w:rPr>
          <w:rFonts w:ascii="Times New Roman"/>
          <w:b w:val="false"/>
          <w:i w:val="false"/>
          <w:color w:val="000000"/>
          <w:sz w:val="28"/>
        </w:rPr>
        <w:t>
      21) консервация хвостового хозяйства – временное прекращение деятельности по транспортировке хвостов и размещению их на хвостохранилище. Сооружения хвостового хозяйства и хвостохранилище изолируются, чтобы исключить негативное влияние на окружающую среду;</w:t>
      </w:r>
    </w:p>
    <w:bookmarkEnd w:id="38"/>
    <w:bookmarkStart w:name="z46" w:id="39"/>
    <w:p>
      <w:pPr>
        <w:spacing w:after="0"/>
        <w:ind w:left="0"/>
        <w:jc w:val="both"/>
      </w:pPr>
      <w:r>
        <w:rPr>
          <w:rFonts w:ascii="Times New Roman"/>
          <w:b w:val="false"/>
          <w:i w:val="false"/>
          <w:color w:val="000000"/>
          <w:sz w:val="28"/>
        </w:rPr>
        <w:t>
      22) ликвидация (захоронение) хвостового хозяйства – прекращение деятельности по транспортировке хвостов и размещению их на хвостохранилище. При этом необходимо ликвидировать все здания и сооружения хвостового хозяйства, а хвостохранилище изолировано таким образом, чтобы исключить влияние на окружающую среду;</w:t>
      </w:r>
    </w:p>
    <w:bookmarkEnd w:id="39"/>
    <w:bookmarkStart w:name="z47" w:id="40"/>
    <w:p>
      <w:pPr>
        <w:spacing w:after="0"/>
        <w:ind w:left="0"/>
        <w:jc w:val="both"/>
      </w:pPr>
      <w:r>
        <w:rPr>
          <w:rFonts w:ascii="Times New Roman"/>
          <w:b w:val="false"/>
          <w:i w:val="false"/>
          <w:color w:val="000000"/>
          <w:sz w:val="28"/>
        </w:rPr>
        <w:t>
      23) твердые бытовые отходы – коммунальные отходы в твердой форме;</w:t>
      </w:r>
    </w:p>
    <w:bookmarkEnd w:id="40"/>
    <w:bookmarkStart w:name="z48" w:id="41"/>
    <w:p>
      <w:pPr>
        <w:spacing w:after="0"/>
        <w:ind w:left="0"/>
        <w:jc w:val="both"/>
      </w:pPr>
      <w:r>
        <w:rPr>
          <w:rFonts w:ascii="Times New Roman"/>
          <w:b w:val="false"/>
          <w:i w:val="false"/>
          <w:color w:val="000000"/>
          <w:sz w:val="28"/>
        </w:rPr>
        <w:t>
      24) полигоны для твердых бытовых отходов – специальные сооружения, предназначенные для изоляции и обезвреживания твердых бытовых отходов;</w:t>
      </w:r>
    </w:p>
    <w:bookmarkEnd w:id="41"/>
    <w:bookmarkStart w:name="z49" w:id="42"/>
    <w:p>
      <w:pPr>
        <w:spacing w:after="0"/>
        <w:ind w:left="0"/>
        <w:jc w:val="both"/>
      </w:pPr>
      <w:r>
        <w:rPr>
          <w:rFonts w:ascii="Times New Roman"/>
          <w:b w:val="false"/>
          <w:i w:val="false"/>
          <w:color w:val="000000"/>
          <w:sz w:val="28"/>
        </w:rPr>
        <w:t>
      25) опасные химические вещества – вещества, обладающие свойствами, которые могут оказать непосредственное или потенциальное вредное воздействие на здоровье человека и окружающую среду;</w:t>
      </w:r>
    </w:p>
    <w:bookmarkEnd w:id="42"/>
    <w:bookmarkStart w:name="z50" w:id="43"/>
    <w:p>
      <w:pPr>
        <w:spacing w:after="0"/>
        <w:ind w:left="0"/>
        <w:jc w:val="both"/>
      </w:pPr>
      <w:r>
        <w:rPr>
          <w:rFonts w:ascii="Times New Roman"/>
          <w:b w:val="false"/>
          <w:i w:val="false"/>
          <w:color w:val="000000"/>
          <w:sz w:val="28"/>
        </w:rPr>
        <w:t>
      26) специализированные организации – субъекты, деятельность которых связана с обращением отходов;</w:t>
      </w:r>
    </w:p>
    <w:bookmarkEnd w:id="43"/>
    <w:bookmarkStart w:name="z51" w:id="44"/>
    <w:p>
      <w:pPr>
        <w:spacing w:after="0"/>
        <w:ind w:left="0"/>
        <w:jc w:val="both"/>
      </w:pPr>
      <w:r>
        <w:rPr>
          <w:rFonts w:ascii="Times New Roman"/>
          <w:b w:val="false"/>
          <w:i w:val="false"/>
          <w:color w:val="000000"/>
          <w:sz w:val="28"/>
        </w:rPr>
        <w:t>
      27) медицинские отходы – отходы, образующиеся в процессе оказания медицинских услуг и проведения медицинских манипуляций;</w:t>
      </w:r>
    </w:p>
    <w:bookmarkEnd w:id="44"/>
    <w:bookmarkStart w:name="z52" w:id="45"/>
    <w:p>
      <w:pPr>
        <w:spacing w:after="0"/>
        <w:ind w:left="0"/>
        <w:jc w:val="both"/>
      </w:pPr>
      <w:r>
        <w:rPr>
          <w:rFonts w:ascii="Times New Roman"/>
          <w:b w:val="false"/>
          <w:i w:val="false"/>
          <w:color w:val="000000"/>
          <w:sz w:val="28"/>
        </w:rPr>
        <w:t>
      28) отходы производства (производственные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bookmarkEnd w:id="45"/>
    <w:bookmarkStart w:name="z53" w:id="46"/>
    <w:p>
      <w:pPr>
        <w:spacing w:after="0"/>
        <w:ind w:left="0"/>
        <w:jc w:val="both"/>
      </w:pPr>
      <w:r>
        <w:rPr>
          <w:rFonts w:ascii="Times New Roman"/>
          <w:b w:val="false"/>
          <w:i w:val="false"/>
          <w:color w:val="000000"/>
          <w:sz w:val="28"/>
        </w:rPr>
        <w:t>
      29) производственный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46"/>
    <w:bookmarkStart w:name="z54" w:id="47"/>
    <w:p>
      <w:pPr>
        <w:spacing w:after="0"/>
        <w:ind w:left="0"/>
        <w:jc w:val="both"/>
      </w:pPr>
      <w:r>
        <w:rPr>
          <w:rFonts w:ascii="Times New Roman"/>
          <w:b w:val="false"/>
          <w:i w:val="false"/>
          <w:color w:val="000000"/>
          <w:sz w:val="28"/>
        </w:rPr>
        <w:t>
      30)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bookmarkEnd w:id="47"/>
    <w:bookmarkStart w:name="z55" w:id="48"/>
    <w:p>
      <w:pPr>
        <w:spacing w:after="0"/>
        <w:ind w:left="0"/>
        <w:jc w:val="both"/>
      </w:pPr>
      <w:r>
        <w:rPr>
          <w:rFonts w:ascii="Times New Roman"/>
          <w:b w:val="false"/>
          <w:i w:val="false"/>
          <w:color w:val="000000"/>
          <w:sz w:val="28"/>
        </w:rPr>
        <w:t>
      31)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48"/>
    <w:bookmarkStart w:name="z56" w:id="49"/>
    <w:p>
      <w:pPr>
        <w:spacing w:after="0"/>
        <w:ind w:left="0"/>
        <w:jc w:val="both"/>
      </w:pPr>
      <w:r>
        <w:rPr>
          <w:rFonts w:ascii="Times New Roman"/>
          <w:b w:val="false"/>
          <w:i w:val="false"/>
          <w:color w:val="000000"/>
          <w:sz w:val="28"/>
        </w:rPr>
        <w:t>
      32)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p>
    <w:bookmarkEnd w:id="49"/>
    <w:bookmarkStart w:name="z57" w:id="50"/>
    <w:p>
      <w:pPr>
        <w:spacing w:after="0"/>
        <w:ind w:left="0"/>
        <w:jc w:val="both"/>
      </w:pPr>
      <w:r>
        <w:rPr>
          <w:rFonts w:ascii="Times New Roman"/>
          <w:b w:val="false"/>
          <w:i w:val="false"/>
          <w:color w:val="000000"/>
          <w:sz w:val="28"/>
        </w:rPr>
        <w:t>
      33) жидкие отходы – любые отходы в жидкой форме, за исключением сточных вод;</w:t>
      </w:r>
    </w:p>
    <w:bookmarkEnd w:id="50"/>
    <w:bookmarkStart w:name="z58" w:id="51"/>
    <w:p>
      <w:pPr>
        <w:spacing w:after="0"/>
        <w:ind w:left="0"/>
        <w:jc w:val="both"/>
      </w:pPr>
      <w:r>
        <w:rPr>
          <w:rFonts w:ascii="Times New Roman"/>
          <w:b w:val="false"/>
          <w:i w:val="false"/>
          <w:color w:val="000000"/>
          <w:sz w:val="28"/>
        </w:rPr>
        <w:t>
      34) сточные воды – воды, использованные на производственные или бытовые нужды и получившие при этом дополнительные примеси (загрязнения), изменившие их первоначальный состав или физические свойства. Воды, стекающие с территории населенных мест и промышленных предприятий в момент выпадения атмосферных осадков, поливки улиц или после этого, воды, образуемые при добыче полезных ископаемых, также считаются сточными;</w:t>
      </w:r>
    </w:p>
    <w:bookmarkEnd w:id="51"/>
    <w:bookmarkStart w:name="z59" w:id="52"/>
    <w:p>
      <w:pPr>
        <w:spacing w:after="0"/>
        <w:ind w:left="0"/>
        <w:jc w:val="both"/>
      </w:pPr>
      <w:r>
        <w:rPr>
          <w:rFonts w:ascii="Times New Roman"/>
          <w:b w:val="false"/>
          <w:i w:val="false"/>
          <w:color w:val="000000"/>
          <w:sz w:val="28"/>
        </w:rPr>
        <w:t>
      35)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bookmarkEnd w:id="52"/>
    <w:bookmarkStart w:name="z60" w:id="53"/>
    <w:p>
      <w:pPr>
        <w:spacing w:after="0"/>
        <w:ind w:left="0"/>
        <w:jc w:val="both"/>
      </w:pPr>
      <w:r>
        <w:rPr>
          <w:rFonts w:ascii="Times New Roman"/>
          <w:b w:val="false"/>
          <w:i w:val="false"/>
          <w:color w:val="000000"/>
          <w:sz w:val="28"/>
        </w:rPr>
        <w:t>
      36)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bookmarkEnd w:id="53"/>
    <w:bookmarkStart w:name="z61" w:id="54"/>
    <w:p>
      <w:pPr>
        <w:spacing w:after="0"/>
        <w:ind w:left="0"/>
        <w:jc w:val="both"/>
      </w:pPr>
      <w:r>
        <w:rPr>
          <w:rFonts w:ascii="Times New Roman"/>
          <w:b w:val="false"/>
          <w:i w:val="false"/>
          <w:color w:val="000000"/>
          <w:sz w:val="28"/>
        </w:rPr>
        <w:t>
      37) токсичные отходы – отходы, содержащие вещества, которые в случае попадания в окружающую среду представляют или могут представить угрозу для человека в результате биоаккумулирования и (или) токсичного воздействия на биотические системы.</w:t>
      </w:r>
    </w:p>
    <w:bookmarkEnd w:id="54"/>
    <w:bookmarkStart w:name="z62" w:id="55"/>
    <w:p>
      <w:pPr>
        <w:spacing w:after="0"/>
        <w:ind w:left="0"/>
        <w:jc w:val="left"/>
      </w:pPr>
      <w:r>
        <w:rPr>
          <w:rFonts w:ascii="Times New Roman"/>
          <w:b/>
          <w:i w:val="false"/>
          <w:color w:val="000000"/>
        </w:rPr>
        <w:t xml:space="preserve"> Глава 2.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w:t>
      </w:r>
    </w:p>
    <w:bookmarkEnd w:id="55"/>
    <w:bookmarkStart w:name="z63" w:id="56"/>
    <w:p>
      <w:pPr>
        <w:spacing w:after="0"/>
        <w:ind w:left="0"/>
        <w:jc w:val="both"/>
      </w:pPr>
      <w:r>
        <w:rPr>
          <w:rFonts w:ascii="Times New Roman"/>
          <w:b w:val="false"/>
          <w:i w:val="false"/>
          <w:color w:val="000000"/>
          <w:sz w:val="28"/>
        </w:rPr>
        <w:t>
      4. Сбор и временное хранение отходов производства осуществляется физическими и юридическими лицами при эксплуатации объектов, зданий, строений, сооружений и иных объектов, в результате деятельности которых образуются отходы производства, с последующим вывозом самостоятельно или специализированными субъектами путем заключения соответствующих договоров для дальнейшего обезвреживания, захоронения, использования или утилизации.</w:t>
      </w:r>
    </w:p>
    <w:bookmarkEnd w:id="56"/>
    <w:bookmarkStart w:name="z64" w:id="57"/>
    <w:p>
      <w:pPr>
        <w:spacing w:after="0"/>
        <w:ind w:left="0"/>
        <w:jc w:val="both"/>
      </w:pPr>
      <w:r>
        <w:rPr>
          <w:rFonts w:ascii="Times New Roman"/>
          <w:b w:val="false"/>
          <w:i w:val="false"/>
          <w:color w:val="000000"/>
          <w:sz w:val="28"/>
        </w:rPr>
        <w:t>
      На производственных объектах сбор и временное хранение отходов производства проводится на специальных площадках (местах), соответствующих классу опасности отходов. Отходы по мере их накопления собирают раздельно для каждой группы отходов в соответствии с классом опасности.</w:t>
      </w:r>
    </w:p>
    <w:bookmarkEnd w:id="57"/>
    <w:bookmarkStart w:name="z65" w:id="58"/>
    <w:p>
      <w:pPr>
        <w:spacing w:after="0"/>
        <w:ind w:left="0"/>
        <w:jc w:val="both"/>
      </w:pPr>
      <w:r>
        <w:rPr>
          <w:rFonts w:ascii="Times New Roman"/>
          <w:b w:val="false"/>
          <w:i w:val="false"/>
          <w:color w:val="000000"/>
          <w:sz w:val="28"/>
        </w:rPr>
        <w:t xml:space="preserve">
      5. Размеры СЗЗ от места хранения отходов (площадка) до территории жилой застройки, объектов производственного и коммунального назначения определяются установленными требованиями санитарных правил, гигиенических нормативов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и </w:t>
      </w:r>
      <w:r>
        <w:rPr>
          <w:rFonts w:ascii="Times New Roman"/>
          <w:b w:val="false"/>
          <w:i w:val="false"/>
          <w:color w:val="000000"/>
          <w:sz w:val="28"/>
        </w:rPr>
        <w:t>статьи 145</w:t>
      </w:r>
      <w:r>
        <w:rPr>
          <w:rFonts w:ascii="Times New Roman"/>
          <w:b w:val="false"/>
          <w:i w:val="false"/>
          <w:color w:val="000000"/>
          <w:sz w:val="28"/>
        </w:rPr>
        <w:t xml:space="preserve"> Кодекса (далее – документы нормирования).</w:t>
      </w:r>
    </w:p>
    <w:bookmarkEnd w:id="58"/>
    <w:bookmarkStart w:name="z66" w:id="59"/>
    <w:p>
      <w:pPr>
        <w:spacing w:after="0"/>
        <w:ind w:left="0"/>
        <w:jc w:val="both"/>
      </w:pPr>
      <w:r>
        <w:rPr>
          <w:rFonts w:ascii="Times New Roman"/>
          <w:b w:val="false"/>
          <w:i w:val="false"/>
          <w:color w:val="000000"/>
          <w:sz w:val="28"/>
        </w:rPr>
        <w:t xml:space="preserve">
      6. Определение классов опасности отходов осуществляется территориальными органами ведомства государственного органа в сфере санитарно-эпидемиологического благополучия населения в соответствии с Критериями определения классов опасности отходов по степени их воздействия на человека и окружающую среду,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p>
    <w:bookmarkEnd w:id="59"/>
    <w:bookmarkStart w:name="z67" w:id="60"/>
    <w:p>
      <w:pPr>
        <w:spacing w:after="0"/>
        <w:ind w:left="0"/>
        <w:jc w:val="both"/>
      </w:pPr>
      <w:r>
        <w:rPr>
          <w:rFonts w:ascii="Times New Roman"/>
          <w:b w:val="false"/>
          <w:i w:val="false"/>
          <w:color w:val="000000"/>
          <w:sz w:val="28"/>
        </w:rPr>
        <w:t>
      7. Определение класса опасности отхода, вывозимого за пределы объекта, производится для каждого вида отходов в течение трех месяцев с момента его образования и подлежит пересмотру и обновлению в случае изменения технологии или при переходе на иные сырьевые ресурсы, а также в случаях, когда меняется химический состав отходов. Определению класса опасности подлежат также отходы объектов, складируемые на собственных полигонах.</w:t>
      </w:r>
    </w:p>
    <w:bookmarkEnd w:id="60"/>
    <w:bookmarkStart w:name="z68" w:id="61"/>
    <w:p>
      <w:pPr>
        <w:spacing w:after="0"/>
        <w:ind w:left="0"/>
        <w:jc w:val="both"/>
      </w:pPr>
      <w:r>
        <w:rPr>
          <w:rFonts w:ascii="Times New Roman"/>
          <w:b w:val="false"/>
          <w:i w:val="false"/>
          <w:color w:val="000000"/>
          <w:sz w:val="28"/>
        </w:rPr>
        <w:t>
      8. По степени воздействия на здоровье человека и окружающую среду отходы распределяются на следующие пять классов опасности:</w:t>
      </w:r>
    </w:p>
    <w:bookmarkEnd w:id="61"/>
    <w:bookmarkStart w:name="z69" w:id="62"/>
    <w:p>
      <w:pPr>
        <w:spacing w:after="0"/>
        <w:ind w:left="0"/>
        <w:jc w:val="both"/>
      </w:pPr>
      <w:r>
        <w:rPr>
          <w:rFonts w:ascii="Times New Roman"/>
          <w:b w:val="false"/>
          <w:i w:val="false"/>
          <w:color w:val="000000"/>
          <w:sz w:val="28"/>
        </w:rPr>
        <w:t>
      1) 1 класс – чрезвычайно опасные;</w:t>
      </w:r>
    </w:p>
    <w:bookmarkEnd w:id="62"/>
    <w:bookmarkStart w:name="z70" w:id="63"/>
    <w:p>
      <w:pPr>
        <w:spacing w:after="0"/>
        <w:ind w:left="0"/>
        <w:jc w:val="both"/>
      </w:pPr>
      <w:r>
        <w:rPr>
          <w:rFonts w:ascii="Times New Roman"/>
          <w:b w:val="false"/>
          <w:i w:val="false"/>
          <w:color w:val="000000"/>
          <w:sz w:val="28"/>
        </w:rPr>
        <w:t>
      2) 2 класс – высоко опасные;</w:t>
      </w:r>
    </w:p>
    <w:bookmarkEnd w:id="63"/>
    <w:bookmarkStart w:name="z71" w:id="64"/>
    <w:p>
      <w:pPr>
        <w:spacing w:after="0"/>
        <w:ind w:left="0"/>
        <w:jc w:val="both"/>
      </w:pPr>
      <w:r>
        <w:rPr>
          <w:rFonts w:ascii="Times New Roman"/>
          <w:b w:val="false"/>
          <w:i w:val="false"/>
          <w:color w:val="000000"/>
          <w:sz w:val="28"/>
        </w:rPr>
        <w:t>
      3) 3 класс – умеренно опасные;</w:t>
      </w:r>
    </w:p>
    <w:bookmarkEnd w:id="64"/>
    <w:bookmarkStart w:name="z72" w:id="65"/>
    <w:p>
      <w:pPr>
        <w:spacing w:after="0"/>
        <w:ind w:left="0"/>
        <w:jc w:val="both"/>
      </w:pPr>
      <w:r>
        <w:rPr>
          <w:rFonts w:ascii="Times New Roman"/>
          <w:b w:val="false"/>
          <w:i w:val="false"/>
          <w:color w:val="000000"/>
          <w:sz w:val="28"/>
        </w:rPr>
        <w:t>
      4) 4 класс – мало опасные;</w:t>
      </w:r>
    </w:p>
    <w:bookmarkEnd w:id="65"/>
    <w:bookmarkStart w:name="z73" w:id="66"/>
    <w:p>
      <w:pPr>
        <w:spacing w:after="0"/>
        <w:ind w:left="0"/>
        <w:jc w:val="both"/>
      </w:pPr>
      <w:r>
        <w:rPr>
          <w:rFonts w:ascii="Times New Roman"/>
          <w:b w:val="false"/>
          <w:i w:val="false"/>
          <w:color w:val="000000"/>
          <w:sz w:val="28"/>
        </w:rPr>
        <w:t>
      5) 5 класс – неопасные.</w:t>
      </w:r>
    </w:p>
    <w:bookmarkEnd w:id="66"/>
    <w:bookmarkStart w:name="z74" w:id="67"/>
    <w:p>
      <w:pPr>
        <w:spacing w:after="0"/>
        <w:ind w:left="0"/>
        <w:jc w:val="both"/>
      </w:pPr>
      <w:r>
        <w:rPr>
          <w:rFonts w:ascii="Times New Roman"/>
          <w:b w:val="false"/>
          <w:i w:val="false"/>
          <w:color w:val="000000"/>
          <w:sz w:val="28"/>
        </w:rPr>
        <w:t>
      9. Допускается накопление и временное хранение отходов сроком не более шести месяцев, до их передачи третьим лицам, осуществляющим работы по утилизации, переработке, а также удалению отходов, не подлежащих переработке или утилизации.</w:t>
      </w:r>
    </w:p>
    <w:bookmarkEnd w:id="67"/>
    <w:bookmarkStart w:name="z75" w:id="68"/>
    <w:p>
      <w:pPr>
        <w:spacing w:after="0"/>
        <w:ind w:left="0"/>
        <w:jc w:val="both"/>
      </w:pPr>
      <w:r>
        <w:rPr>
          <w:rFonts w:ascii="Times New Roman"/>
          <w:b w:val="false"/>
          <w:i w:val="false"/>
          <w:color w:val="000000"/>
          <w:sz w:val="28"/>
        </w:rPr>
        <w:t>
      Отходы в жидком и газообразном состоянии хранятся в герметичной таре. По мере накопления отходы удаляют с территории промобъекта или проводят их обезвреживание на производственном объекте.</w:t>
      </w:r>
    </w:p>
    <w:bookmarkEnd w:id="68"/>
    <w:bookmarkStart w:name="z76" w:id="69"/>
    <w:p>
      <w:pPr>
        <w:spacing w:after="0"/>
        <w:ind w:left="0"/>
        <w:jc w:val="both"/>
      </w:pPr>
      <w:r>
        <w:rPr>
          <w:rFonts w:ascii="Times New Roman"/>
          <w:b w:val="false"/>
          <w:i w:val="false"/>
          <w:color w:val="000000"/>
          <w:sz w:val="28"/>
        </w:rPr>
        <w:t>
      10. Допустимый объем производственных отходов на территории промышленной площадки (далее – промплощадки) определяется субъектами самостоятельно.</w:t>
      </w:r>
    </w:p>
    <w:bookmarkEnd w:id="69"/>
    <w:bookmarkStart w:name="z77" w:id="70"/>
    <w:p>
      <w:pPr>
        <w:spacing w:after="0"/>
        <w:ind w:left="0"/>
        <w:jc w:val="both"/>
      </w:pPr>
      <w:r>
        <w:rPr>
          <w:rFonts w:ascii="Times New Roman"/>
          <w:b w:val="false"/>
          <w:i w:val="false"/>
          <w:color w:val="000000"/>
          <w:sz w:val="28"/>
        </w:rPr>
        <w:t>
      11. Накопление, хранение и захоронение отходов допускается при наличии специально построенных шламо-, шлако-, хвосто-, золонакопителей и отвалов, сооружений, обеспечивающих защиту окружающей среды и населения.</w:t>
      </w:r>
    </w:p>
    <w:bookmarkEnd w:id="70"/>
    <w:bookmarkStart w:name="z78" w:id="71"/>
    <w:p>
      <w:pPr>
        <w:spacing w:after="0"/>
        <w:ind w:left="0"/>
        <w:jc w:val="both"/>
      </w:pPr>
      <w:r>
        <w:rPr>
          <w:rFonts w:ascii="Times New Roman"/>
          <w:b w:val="false"/>
          <w:i w:val="false"/>
          <w:color w:val="000000"/>
          <w:sz w:val="28"/>
        </w:rPr>
        <w:t>
      12.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электрогазосваркой и обеспечивают маркировку упаковок с опасными отходами с указанием опасных свойств.</w:t>
      </w:r>
    </w:p>
    <w:bookmarkEnd w:id="71"/>
    <w:bookmarkStart w:name="z79" w:id="72"/>
    <w:p>
      <w:pPr>
        <w:spacing w:after="0"/>
        <w:ind w:left="0"/>
        <w:jc w:val="both"/>
      </w:pPr>
      <w:r>
        <w:rPr>
          <w:rFonts w:ascii="Times New Roman"/>
          <w:b w:val="false"/>
          <w:i w:val="false"/>
          <w:color w:val="000000"/>
          <w:sz w:val="28"/>
        </w:rPr>
        <w:t>
      13. Отходы производства 2 класса опасности хранят, согласно агрегатному состоянию, в полиэтиленовых мешках, пакетах, бочках и тарах, препятствующих распространению вредных веществ (ингредиентов).</w:t>
      </w:r>
    </w:p>
    <w:bookmarkEnd w:id="72"/>
    <w:bookmarkStart w:name="z80" w:id="73"/>
    <w:p>
      <w:pPr>
        <w:spacing w:after="0"/>
        <w:ind w:left="0"/>
        <w:jc w:val="both"/>
      </w:pPr>
      <w:r>
        <w:rPr>
          <w:rFonts w:ascii="Times New Roman"/>
          <w:b w:val="false"/>
          <w:i w:val="false"/>
          <w:color w:val="000000"/>
          <w:sz w:val="28"/>
        </w:rPr>
        <w:t>
      14. Отходы производства 3 класса опасности хранят в таре, обеспечивающей локализованное хранение, позволяющей выполнять погрузочно-разгрузочные, транспортные работы и исключающей распространение вредных веществ.</w:t>
      </w:r>
    </w:p>
    <w:bookmarkEnd w:id="73"/>
    <w:bookmarkStart w:name="z81" w:id="74"/>
    <w:p>
      <w:pPr>
        <w:spacing w:after="0"/>
        <w:ind w:left="0"/>
        <w:jc w:val="both"/>
      </w:pPr>
      <w:r>
        <w:rPr>
          <w:rFonts w:ascii="Times New Roman"/>
          <w:b w:val="false"/>
          <w:i w:val="false"/>
          <w:color w:val="000000"/>
          <w:sz w:val="28"/>
        </w:rPr>
        <w:t>
      15. Отходы производства 4 класса опасности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w:t>
      </w:r>
    </w:p>
    <w:bookmarkEnd w:id="74"/>
    <w:bookmarkStart w:name="z82" w:id="75"/>
    <w:p>
      <w:pPr>
        <w:spacing w:after="0"/>
        <w:ind w:left="0"/>
        <w:jc w:val="both"/>
      </w:pPr>
      <w:r>
        <w:rPr>
          <w:rFonts w:ascii="Times New Roman"/>
          <w:b w:val="false"/>
          <w:i w:val="false"/>
          <w:color w:val="000000"/>
          <w:sz w:val="28"/>
        </w:rPr>
        <w:t>
      16. Твердые отходы, в том числе сыпучие отходы, хранятся в контейнерах, пластиковых, бумажных пакетах или мешках, по мере накопления их вывозят на полигоны.</w:t>
      </w:r>
    </w:p>
    <w:bookmarkEnd w:id="75"/>
    <w:bookmarkStart w:name="z83" w:id="76"/>
    <w:p>
      <w:pPr>
        <w:spacing w:after="0"/>
        <w:ind w:left="0"/>
        <w:jc w:val="both"/>
      </w:pPr>
      <w:r>
        <w:rPr>
          <w:rFonts w:ascii="Times New Roman"/>
          <w:b w:val="false"/>
          <w:i w:val="false"/>
          <w:color w:val="000000"/>
          <w:sz w:val="28"/>
        </w:rPr>
        <w:t>
      17. Площадку для временного хранения отходов располагают на территории производственного объекта с подветренной стороны. Площадку покрывают твердым и непроницаемым 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bookmarkEnd w:id="76"/>
    <w:bookmarkStart w:name="z84" w:id="77"/>
    <w:p>
      <w:pPr>
        <w:spacing w:after="0"/>
        <w:ind w:left="0"/>
        <w:jc w:val="both"/>
      </w:pPr>
      <w:r>
        <w:rPr>
          <w:rFonts w:ascii="Times New Roman"/>
          <w:b w:val="false"/>
          <w:i w:val="false"/>
          <w:color w:val="000000"/>
          <w:sz w:val="28"/>
        </w:rPr>
        <w:t>
      18. Обезвреживание токсичных отходов производства (1 и 2 класса опасности) осуществляют на полигонах захоронения токсичных отходов производства.</w:t>
      </w:r>
    </w:p>
    <w:bookmarkEnd w:id="77"/>
    <w:bookmarkStart w:name="z85" w:id="78"/>
    <w:p>
      <w:pPr>
        <w:spacing w:after="0"/>
        <w:ind w:left="0"/>
        <w:jc w:val="both"/>
      </w:pPr>
      <w:r>
        <w:rPr>
          <w:rFonts w:ascii="Times New Roman"/>
          <w:b w:val="false"/>
          <w:i w:val="false"/>
          <w:color w:val="000000"/>
          <w:sz w:val="28"/>
        </w:rPr>
        <w:t>
      19.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соответствующих объектах и складирование части отходов производства на полигоне ТБО.</w:t>
      </w:r>
    </w:p>
    <w:bookmarkEnd w:id="78"/>
    <w:bookmarkStart w:name="z86" w:id="79"/>
    <w:p>
      <w:pPr>
        <w:spacing w:after="0"/>
        <w:ind w:left="0"/>
        <w:jc w:val="both"/>
      </w:pPr>
      <w:r>
        <w:rPr>
          <w:rFonts w:ascii="Times New Roman"/>
          <w:b w:val="false"/>
          <w:i w:val="false"/>
          <w:color w:val="000000"/>
          <w:sz w:val="28"/>
        </w:rPr>
        <w:t>
      20. Количество перевозимых отходов соответствует грузовому объему транспортного средства. При транспортировке отходов производства не допускается загрязнение окружающей среды в местах их закачки, перевозки, погрузки и разгрузки.</w:t>
      </w:r>
    </w:p>
    <w:bookmarkEnd w:id="79"/>
    <w:bookmarkStart w:name="z87" w:id="80"/>
    <w:p>
      <w:pPr>
        <w:spacing w:after="0"/>
        <w:ind w:left="0"/>
        <w:jc w:val="both"/>
      </w:pPr>
      <w:r>
        <w:rPr>
          <w:rFonts w:ascii="Times New Roman"/>
          <w:b w:val="false"/>
          <w:i w:val="false"/>
          <w:color w:val="000000"/>
          <w:sz w:val="28"/>
        </w:rPr>
        <w:t>
      21. Технологические процессы, связанные с погрузкой, транспортировкой и разгрузкой отходов с 1 по 3 класс опасности механизируются.</w:t>
      </w:r>
    </w:p>
    <w:bookmarkEnd w:id="80"/>
    <w:bookmarkStart w:name="z88" w:id="81"/>
    <w:p>
      <w:pPr>
        <w:spacing w:after="0"/>
        <w:ind w:left="0"/>
        <w:jc w:val="both"/>
      </w:pPr>
      <w:r>
        <w:rPr>
          <w:rFonts w:ascii="Times New Roman"/>
          <w:b w:val="false"/>
          <w:i w:val="false"/>
          <w:color w:val="000000"/>
          <w:sz w:val="28"/>
        </w:rPr>
        <w:t>
      22. Транспортное средство для перевозки полужидких (пастообразных) отходов оснащают шланговым устройством для слива.</w:t>
      </w:r>
    </w:p>
    <w:bookmarkEnd w:id="81"/>
    <w:bookmarkStart w:name="z89" w:id="82"/>
    <w:p>
      <w:pPr>
        <w:spacing w:after="0"/>
        <w:ind w:left="0"/>
        <w:jc w:val="both"/>
      </w:pPr>
      <w:r>
        <w:rPr>
          <w:rFonts w:ascii="Times New Roman"/>
          <w:b w:val="false"/>
          <w:i w:val="false"/>
          <w:color w:val="000000"/>
          <w:sz w:val="28"/>
        </w:rPr>
        <w:t>
      23. При перевозке твердых и пылевидных отходов транспортное средство обеспечивается защитной пленкой или укрывным материалом.</w:t>
      </w:r>
    </w:p>
    <w:bookmarkEnd w:id="82"/>
    <w:bookmarkStart w:name="z90" w:id="83"/>
    <w:p>
      <w:pPr>
        <w:spacing w:after="0"/>
        <w:ind w:left="0"/>
        <w:jc w:val="both"/>
      </w:pPr>
      <w:r>
        <w:rPr>
          <w:rFonts w:ascii="Times New Roman"/>
          <w:b w:val="false"/>
          <w:i w:val="false"/>
          <w:color w:val="000000"/>
          <w:sz w:val="28"/>
        </w:rPr>
        <w:t>
      24. Пылевидные отходы увлажняют на всех этапах: при загрузке, транспортировке и выгрузке.</w:t>
      </w:r>
    </w:p>
    <w:bookmarkEnd w:id="83"/>
    <w:bookmarkStart w:name="z91" w:id="84"/>
    <w:p>
      <w:pPr>
        <w:spacing w:after="0"/>
        <w:ind w:left="0"/>
        <w:jc w:val="both"/>
      </w:pPr>
      <w:r>
        <w:rPr>
          <w:rFonts w:ascii="Times New Roman"/>
          <w:b w:val="false"/>
          <w:i w:val="false"/>
          <w:color w:val="000000"/>
          <w:sz w:val="28"/>
        </w:rPr>
        <w:t>
      25. При транспортировке отходов производства 1 и 2 класса опасности не допускается присутствие третьих лиц, кроме лица, управляющего транспортным средством и персонала, который сопровождает груз.</w:t>
      </w:r>
    </w:p>
    <w:bookmarkEnd w:id="84"/>
    <w:bookmarkStart w:name="z92" w:id="85"/>
    <w:p>
      <w:pPr>
        <w:spacing w:after="0"/>
        <w:ind w:left="0"/>
        <w:jc w:val="both"/>
      </w:pPr>
      <w:r>
        <w:rPr>
          <w:rFonts w:ascii="Times New Roman"/>
          <w:b w:val="false"/>
          <w:i w:val="false"/>
          <w:color w:val="000000"/>
          <w:sz w:val="28"/>
        </w:rPr>
        <w:t>
      26. На объектах, использующих отходы в качестве сырья, обеспечиваются автоматизация и механизация технологических процессов.</w:t>
      </w:r>
    </w:p>
    <w:bookmarkEnd w:id="85"/>
    <w:bookmarkStart w:name="z93" w:id="86"/>
    <w:p>
      <w:pPr>
        <w:spacing w:after="0"/>
        <w:ind w:left="0"/>
        <w:jc w:val="both"/>
      </w:pPr>
      <w:r>
        <w:rPr>
          <w:rFonts w:ascii="Times New Roman"/>
          <w:b w:val="false"/>
          <w:i w:val="false"/>
          <w:color w:val="000000"/>
          <w:sz w:val="28"/>
        </w:rPr>
        <w:t>
      27. Захоронение промышленных отходов производится в соответствии с классом опасности вне промплощадки субъекта и территории населенных пунктов за исключением золошлакоотвалов/золоотвалов действующих теплоэлектроцентралей (далее – ТЭЦ), тепловых электрических станций (далее - ТЭС) при невозможности их размещения за пределами населенного пункта и производственной площадки.</w:t>
      </w:r>
    </w:p>
    <w:bookmarkEnd w:id="86"/>
    <w:bookmarkStart w:name="z94" w:id="87"/>
    <w:p>
      <w:pPr>
        <w:spacing w:after="0"/>
        <w:ind w:left="0"/>
        <w:jc w:val="both"/>
      </w:pPr>
      <w:r>
        <w:rPr>
          <w:rFonts w:ascii="Times New Roman"/>
          <w:b w:val="false"/>
          <w:i w:val="false"/>
          <w:color w:val="000000"/>
          <w:sz w:val="28"/>
        </w:rPr>
        <w:t>
      28. Полигоны для захоронения и складирования не утилизируемых отходов располагаются за пределами населенного пункта и производственной площадки, в том числе для вновь строящихся ТЭЦ, ТЭС.</w:t>
      </w:r>
    </w:p>
    <w:bookmarkEnd w:id="87"/>
    <w:bookmarkStart w:name="z95" w:id="88"/>
    <w:p>
      <w:pPr>
        <w:spacing w:after="0"/>
        <w:ind w:left="0"/>
        <w:jc w:val="both"/>
      </w:pPr>
      <w:r>
        <w:rPr>
          <w:rFonts w:ascii="Times New Roman"/>
          <w:b w:val="false"/>
          <w:i w:val="false"/>
          <w:color w:val="000000"/>
          <w:sz w:val="28"/>
        </w:rPr>
        <w:t>
      29. Захоронение твердых и пылевидных отходов 2 и 3 класса опасности, токсичные ингредиенты которых не растворяются в воде, осуществляют на полигонах отходов производства. Отсыпка отходов в котлованах проводится с послойным уплотнением. Наивысший уровень отходов в котлованах предусматривают ниже планировочной отметки, прилегающей к территории котлованов не менее чем на 2 метра (далее – м).</w:t>
      </w:r>
    </w:p>
    <w:bookmarkEnd w:id="88"/>
    <w:bookmarkStart w:name="z96" w:id="89"/>
    <w:p>
      <w:pPr>
        <w:spacing w:after="0"/>
        <w:ind w:left="0"/>
        <w:jc w:val="both"/>
      </w:pPr>
      <w:r>
        <w:rPr>
          <w:rFonts w:ascii="Times New Roman"/>
          <w:b w:val="false"/>
          <w:i w:val="false"/>
          <w:color w:val="000000"/>
          <w:sz w:val="28"/>
        </w:rPr>
        <w:t>
      30. При оборудовании котлованов ширина территории, прилегающей к котлованам, предусматривается не менее 8 м. Захоронение допускается при грунте с коэффициентом фильтрации не более 6-10 метров в сутки (далее – м/сут).</w:t>
      </w:r>
    </w:p>
    <w:bookmarkEnd w:id="89"/>
    <w:bookmarkStart w:name="z97" w:id="90"/>
    <w:p>
      <w:pPr>
        <w:spacing w:after="0"/>
        <w:ind w:left="0"/>
        <w:jc w:val="both"/>
      </w:pPr>
      <w:r>
        <w:rPr>
          <w:rFonts w:ascii="Times New Roman"/>
          <w:b w:val="false"/>
          <w:i w:val="false"/>
          <w:color w:val="000000"/>
          <w:sz w:val="28"/>
        </w:rPr>
        <w:t>
      31. Захоронение пылевидных отходов проводят в котлованах с учетом мероприятий, гарантирующих исключение разноса этих отходов ветром. После каждой загрузки в котлован, пылевидные отходы изолируются слоем грунта толщиной не менее 20 сантиметров (далее – см).</w:t>
      </w:r>
    </w:p>
    <w:bookmarkEnd w:id="90"/>
    <w:bookmarkStart w:name="z98" w:id="91"/>
    <w:p>
      <w:pPr>
        <w:spacing w:after="0"/>
        <w:ind w:left="0"/>
        <w:jc w:val="both"/>
      </w:pPr>
      <w:r>
        <w:rPr>
          <w:rFonts w:ascii="Times New Roman"/>
          <w:b w:val="false"/>
          <w:i w:val="false"/>
          <w:color w:val="000000"/>
          <w:sz w:val="28"/>
        </w:rPr>
        <w:t xml:space="preserve">
      32.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подпункта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w:t>
      </w:r>
    </w:p>
    <w:bookmarkEnd w:id="91"/>
    <w:bookmarkStart w:name="z99" w:id="92"/>
    <w:p>
      <w:pPr>
        <w:spacing w:after="0"/>
        <w:ind w:left="0"/>
        <w:jc w:val="both"/>
      </w:pPr>
      <w:r>
        <w:rPr>
          <w:rFonts w:ascii="Times New Roman"/>
          <w:b w:val="false"/>
          <w:i w:val="false"/>
          <w:color w:val="000000"/>
          <w:sz w:val="28"/>
        </w:rPr>
        <w:t>
      33. Засыпанный участок котлована покрывают уплотняющим слоем грунта, по которому осуществляют подвоз отходов для заполнения остальной части котлована. Подвоз отходов по уплотненному слою почвы не допускает его разрушение.</w:t>
      </w:r>
    </w:p>
    <w:bookmarkEnd w:id="92"/>
    <w:bookmarkStart w:name="z100" w:id="93"/>
    <w:p>
      <w:pPr>
        <w:spacing w:after="0"/>
        <w:ind w:left="0"/>
        <w:jc w:val="both"/>
      </w:pPr>
      <w:r>
        <w:rPr>
          <w:rFonts w:ascii="Times New Roman"/>
          <w:b w:val="false"/>
          <w:i w:val="false"/>
          <w:color w:val="000000"/>
          <w:sz w:val="28"/>
        </w:rPr>
        <w:t>
      34. При захоронении отходов 1 класса опасности, имеющих слаборастворимые токсичные вещества, принимают меры по предотвращению их миграции в грунтовые и подземные воды:</w:t>
      </w:r>
    </w:p>
    <w:bookmarkEnd w:id="93"/>
    <w:bookmarkStart w:name="z101" w:id="94"/>
    <w:p>
      <w:pPr>
        <w:spacing w:after="0"/>
        <w:ind w:left="0"/>
        <w:jc w:val="both"/>
      </w:pPr>
      <w:r>
        <w:rPr>
          <w:rFonts w:ascii="Times New Roman"/>
          <w:b w:val="false"/>
          <w:i w:val="false"/>
          <w:color w:val="000000"/>
          <w:sz w:val="28"/>
        </w:rPr>
        <w:t>
      1) обкладка стен и дна котлована глиной слоем не менее одного метра с коэффициентом фильтрации не более 10 м/сут;</w:t>
      </w:r>
    </w:p>
    <w:bookmarkEnd w:id="94"/>
    <w:bookmarkStart w:name="z102" w:id="95"/>
    <w:p>
      <w:pPr>
        <w:spacing w:after="0"/>
        <w:ind w:left="0"/>
        <w:jc w:val="both"/>
      </w:pPr>
      <w:r>
        <w:rPr>
          <w:rFonts w:ascii="Times New Roman"/>
          <w:b w:val="false"/>
          <w:i w:val="false"/>
          <w:color w:val="000000"/>
          <w:sz w:val="28"/>
        </w:rPr>
        <w:t>
      2) укладка на дне и закрепление стен котлована бетонными плитами с заливкой мест стыка битумом, гудроном или водонепроницаемыми материалами.</w:t>
      </w:r>
    </w:p>
    <w:bookmarkEnd w:id="95"/>
    <w:bookmarkStart w:name="z103" w:id="96"/>
    <w:p>
      <w:pPr>
        <w:spacing w:after="0"/>
        <w:ind w:left="0"/>
        <w:jc w:val="both"/>
      </w:pPr>
      <w:r>
        <w:rPr>
          <w:rFonts w:ascii="Times New Roman"/>
          <w:b w:val="false"/>
          <w:i w:val="false"/>
          <w:color w:val="000000"/>
          <w:sz w:val="28"/>
        </w:rPr>
        <w:t>
      35. Захоронение водорастворимых отходов 1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размещают в бетонном коробе.</w:t>
      </w:r>
    </w:p>
    <w:bookmarkEnd w:id="96"/>
    <w:bookmarkStart w:name="z104" w:id="97"/>
    <w:p>
      <w:pPr>
        <w:spacing w:after="0"/>
        <w:ind w:left="0"/>
        <w:jc w:val="both"/>
      </w:pPr>
      <w:r>
        <w:rPr>
          <w:rFonts w:ascii="Times New Roman"/>
          <w:b w:val="false"/>
          <w:i w:val="false"/>
          <w:color w:val="000000"/>
          <w:sz w:val="28"/>
        </w:rPr>
        <w:t>
      36.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 полигонов.</w:t>
      </w:r>
    </w:p>
    <w:bookmarkEnd w:id="97"/>
    <w:bookmarkStart w:name="z105" w:id="98"/>
    <w:p>
      <w:pPr>
        <w:spacing w:after="0"/>
        <w:ind w:left="0"/>
        <w:jc w:val="both"/>
      </w:pPr>
      <w:r>
        <w:rPr>
          <w:rFonts w:ascii="Times New Roman"/>
          <w:b w:val="false"/>
          <w:i w:val="false"/>
          <w:color w:val="000000"/>
          <w:sz w:val="28"/>
        </w:rPr>
        <w:t>
      37. Заполненные отходами котлованы изолируются уплотненным слоем грунта толщиной 2 м, после чего покрывают водонепроницаемым покрытием из гудрона, быстротвердеющих смол, цементогудрона.</w:t>
      </w:r>
    </w:p>
    <w:bookmarkEnd w:id="98"/>
    <w:bookmarkStart w:name="z106" w:id="99"/>
    <w:p>
      <w:pPr>
        <w:spacing w:after="0"/>
        <w:ind w:left="0"/>
        <w:jc w:val="both"/>
      </w:pPr>
      <w:r>
        <w:rPr>
          <w:rFonts w:ascii="Times New Roman"/>
          <w:b w:val="false"/>
          <w:i w:val="false"/>
          <w:color w:val="000000"/>
          <w:sz w:val="28"/>
        </w:rPr>
        <w:t>
      38. Уплотнительные слои, и водонепроницаемые покрытия выступают над территорией, прилегающей к котлованам. Водонепроницаемые покрытия выходят за габариты котлована на 2-2,5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талых вод с поверхности котлованов на специальную выпарительную площадку.</w:t>
      </w:r>
    </w:p>
    <w:bookmarkEnd w:id="99"/>
    <w:bookmarkStart w:name="z107" w:id="100"/>
    <w:p>
      <w:pPr>
        <w:spacing w:after="0"/>
        <w:ind w:left="0"/>
        <w:jc w:val="both"/>
      </w:pPr>
      <w:r>
        <w:rPr>
          <w:rFonts w:ascii="Times New Roman"/>
          <w:b w:val="false"/>
          <w:i w:val="false"/>
          <w:color w:val="000000"/>
          <w:sz w:val="28"/>
        </w:rPr>
        <w:t>
      39. Организация работ по оборудованию изолирующего покрытия, водоотводных каналов котлованов, способам их заполнения решается в каждом конкретном случае с учетом рельефа участка и гидрогеологических условий.</w:t>
      </w:r>
    </w:p>
    <w:bookmarkEnd w:id="100"/>
    <w:bookmarkStart w:name="z108" w:id="101"/>
    <w:p>
      <w:pPr>
        <w:spacing w:after="0"/>
        <w:ind w:left="0"/>
        <w:jc w:val="both"/>
      </w:pPr>
      <w:r>
        <w:rPr>
          <w:rFonts w:ascii="Times New Roman"/>
          <w:b w:val="false"/>
          <w:i w:val="false"/>
          <w:color w:val="000000"/>
          <w:sz w:val="28"/>
        </w:rPr>
        <w:t xml:space="preserve">
      40. При обезвреживании отходов производства, подлежащих сжиганию, используют печи (инсинераторы) с режимом работы при температуре не менее 1000-1200 градусов Цельсия (далее – </w:t>
      </w:r>
      <w:r>
        <w:rPr>
          <w:rFonts w:ascii="Times New Roman"/>
          <w:b w:val="false"/>
          <w:i w:val="false"/>
          <w:color w:val="000000"/>
          <w:vertAlign w:val="superscript"/>
        </w:rPr>
        <w:t>о</w:t>
      </w:r>
      <w:r>
        <w:rPr>
          <w:rFonts w:ascii="Times New Roman"/>
          <w:b w:val="false"/>
          <w:i w:val="false"/>
          <w:color w:val="000000"/>
          <w:sz w:val="28"/>
        </w:rPr>
        <w:t>С) с камерами дожига отходящих газов. Не принимается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bookmarkEnd w:id="101"/>
    <w:bookmarkStart w:name="z109" w:id="102"/>
    <w:p>
      <w:pPr>
        <w:spacing w:after="0"/>
        <w:ind w:left="0"/>
        <w:jc w:val="both"/>
      </w:pPr>
      <w:r>
        <w:rPr>
          <w:rFonts w:ascii="Times New Roman"/>
          <w:b w:val="false"/>
          <w:i w:val="false"/>
          <w:color w:val="000000"/>
          <w:sz w:val="28"/>
        </w:rPr>
        <w:t>
      41. Захоронение отходов в жидком состоянии не допускается. Жидкие отходы 1-3 класса опасности, перед вывозом на полигон переводят в пастообразную консистенцию.</w:t>
      </w:r>
    </w:p>
    <w:bookmarkEnd w:id="102"/>
    <w:bookmarkStart w:name="z110" w:id="103"/>
    <w:p>
      <w:pPr>
        <w:spacing w:after="0"/>
        <w:ind w:left="0"/>
        <w:jc w:val="both"/>
      </w:pPr>
      <w:r>
        <w:rPr>
          <w:rFonts w:ascii="Times New Roman"/>
          <w:b w:val="false"/>
          <w:i w:val="false"/>
          <w:color w:val="000000"/>
          <w:sz w:val="28"/>
        </w:rPr>
        <w:t>
      42. Хвостохранилища располагают, как на территории самого рудоперерабатывающего объекта (в пределах единой промплощадки), так и на удалении от него на самостоятельной (отчужденной) территории с учетом СЗЗ.</w:t>
      </w:r>
    </w:p>
    <w:bookmarkEnd w:id="103"/>
    <w:bookmarkStart w:name="z111" w:id="104"/>
    <w:p>
      <w:pPr>
        <w:spacing w:after="0"/>
        <w:ind w:left="0"/>
        <w:jc w:val="both"/>
      </w:pPr>
      <w:r>
        <w:rPr>
          <w:rFonts w:ascii="Times New Roman"/>
          <w:b w:val="false"/>
          <w:i w:val="false"/>
          <w:color w:val="000000"/>
          <w:sz w:val="28"/>
        </w:rPr>
        <w:t>
      43. Хвостохранилище, расположенное на расстоянии свыше 5 км от населенных пунктов и транспортных путей, в местности, не пригодной для сельскохозяйственного назначения не ограждается, при условии, что мощность дозы гамма-излучения от поверхности почвы и от тела дамбы не превышает 0,3 мкЗв/час в час над естественным фоном. Вокруг хвостохранилища выставляются соответствующие предупреждающие и запрещающие надписи.</w:t>
      </w:r>
    </w:p>
    <w:bookmarkEnd w:id="104"/>
    <w:bookmarkStart w:name="z112" w:id="105"/>
    <w:p>
      <w:pPr>
        <w:spacing w:after="0"/>
        <w:ind w:left="0"/>
        <w:jc w:val="both"/>
      </w:pPr>
      <w:r>
        <w:rPr>
          <w:rFonts w:ascii="Times New Roman"/>
          <w:b w:val="false"/>
          <w:i w:val="false"/>
          <w:color w:val="000000"/>
          <w:sz w:val="28"/>
        </w:rPr>
        <w:t>
      44. Территорию отработанного хвостохранилища не допускается использовать для любых целей. На территории СЗЗ не допускается строительство жилья, детских объектов, объектов социально-культурного и бытового обслуживания, а также устройство мест для отдыха и занятия спортом.</w:t>
      </w:r>
    </w:p>
    <w:bookmarkEnd w:id="105"/>
    <w:bookmarkStart w:name="z113" w:id="106"/>
    <w:p>
      <w:pPr>
        <w:spacing w:after="0"/>
        <w:ind w:left="0"/>
        <w:jc w:val="both"/>
      </w:pPr>
      <w:r>
        <w:rPr>
          <w:rFonts w:ascii="Times New Roman"/>
          <w:b w:val="false"/>
          <w:i w:val="false"/>
          <w:color w:val="000000"/>
          <w:sz w:val="28"/>
        </w:rPr>
        <w:t>
      45. Район размещения хвостохранилища предусматривает организацию СЗЗ необходимых размеров, местоположение которого увязывают с перспективным планом развития района и хвостохранилица.</w:t>
      </w:r>
    </w:p>
    <w:bookmarkEnd w:id="106"/>
    <w:bookmarkStart w:name="z114" w:id="107"/>
    <w:p>
      <w:pPr>
        <w:spacing w:after="0"/>
        <w:ind w:left="0"/>
        <w:jc w:val="both"/>
      </w:pPr>
      <w:r>
        <w:rPr>
          <w:rFonts w:ascii="Times New Roman"/>
          <w:b w:val="false"/>
          <w:i w:val="false"/>
          <w:color w:val="000000"/>
          <w:sz w:val="28"/>
        </w:rPr>
        <w:t>
      46. Не допускается размещение хвостохранилищ в местах простирания поверхностных водоносных горизонтов, являющихся источниками водоснабжения, в непосредственной близости (менее 1000 м) от самого ближнего края крупных рек и озер, имеющих народнохозяйственное значение, а также городов с населением более 50 тысяч человек с перспективой дальнейшего развития (в соответствии с размером СЗЗ).</w:t>
      </w:r>
    </w:p>
    <w:bookmarkEnd w:id="107"/>
    <w:bookmarkStart w:name="z115" w:id="108"/>
    <w:p>
      <w:pPr>
        <w:spacing w:after="0"/>
        <w:ind w:left="0"/>
        <w:jc w:val="both"/>
      </w:pPr>
      <w:r>
        <w:rPr>
          <w:rFonts w:ascii="Times New Roman"/>
          <w:b w:val="false"/>
          <w:i w:val="false"/>
          <w:color w:val="000000"/>
          <w:sz w:val="28"/>
        </w:rPr>
        <w:t>
      47. На территории объекта, хвостохранилища размещают на расстоянии, равной половине размера его СЗЗ от производственных, административных и бытовых зданий предприятия, но не ближе 500 м.</w:t>
      </w:r>
    </w:p>
    <w:bookmarkEnd w:id="108"/>
    <w:bookmarkStart w:name="z116" w:id="109"/>
    <w:p>
      <w:pPr>
        <w:spacing w:after="0"/>
        <w:ind w:left="0"/>
        <w:jc w:val="both"/>
      </w:pPr>
      <w:r>
        <w:rPr>
          <w:rFonts w:ascii="Times New Roman"/>
          <w:b w:val="false"/>
          <w:i w:val="false"/>
          <w:color w:val="000000"/>
          <w:sz w:val="28"/>
        </w:rPr>
        <w:t>
      48. Хвостохранилища размещают:</w:t>
      </w:r>
    </w:p>
    <w:bookmarkEnd w:id="109"/>
    <w:bookmarkStart w:name="z117" w:id="110"/>
    <w:p>
      <w:pPr>
        <w:spacing w:after="0"/>
        <w:ind w:left="0"/>
        <w:jc w:val="both"/>
      </w:pPr>
      <w:r>
        <w:rPr>
          <w:rFonts w:ascii="Times New Roman"/>
          <w:b w:val="false"/>
          <w:i w:val="false"/>
          <w:color w:val="000000"/>
          <w:sz w:val="28"/>
        </w:rPr>
        <w:t>
      1) ниже мест водозабора питьевой воды и рыболовных хозяйств;</w:t>
      </w:r>
    </w:p>
    <w:bookmarkEnd w:id="110"/>
    <w:bookmarkStart w:name="z118" w:id="111"/>
    <w:p>
      <w:pPr>
        <w:spacing w:after="0"/>
        <w:ind w:left="0"/>
        <w:jc w:val="both"/>
      </w:pPr>
      <w:r>
        <w:rPr>
          <w:rFonts w:ascii="Times New Roman"/>
          <w:b w:val="false"/>
          <w:i w:val="false"/>
          <w:color w:val="000000"/>
          <w:sz w:val="28"/>
        </w:rPr>
        <w:t>
      2)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хвостохранилища)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bookmarkEnd w:id="111"/>
    <w:bookmarkStart w:name="z119" w:id="112"/>
    <w:p>
      <w:pPr>
        <w:spacing w:after="0"/>
        <w:ind w:left="0"/>
        <w:jc w:val="both"/>
      </w:pPr>
      <w:r>
        <w:rPr>
          <w:rFonts w:ascii="Times New Roman"/>
          <w:b w:val="false"/>
          <w:i w:val="false"/>
          <w:color w:val="000000"/>
          <w:sz w:val="28"/>
        </w:rPr>
        <w:t>
      49. Перед началом захоронения хвостохранилища проводятся мероприятия по его осушению до кондиции, позволяющей использовать технику необходимую для земляных работ.</w:t>
      </w:r>
    </w:p>
    <w:bookmarkEnd w:id="112"/>
    <w:bookmarkStart w:name="z120" w:id="113"/>
    <w:p>
      <w:pPr>
        <w:spacing w:after="0"/>
        <w:ind w:left="0"/>
        <w:jc w:val="both"/>
      </w:pPr>
      <w:r>
        <w:rPr>
          <w:rFonts w:ascii="Times New Roman"/>
          <w:b w:val="false"/>
          <w:i w:val="false"/>
          <w:color w:val="000000"/>
          <w:sz w:val="28"/>
        </w:rPr>
        <w:t>
      50. Захороненное хвостохранилище ограждается оградой высотой не менее 2 м. Ограда располагается не ближе 30 м от хвостохранилища, при условии, что за пределами ограды мощность дозы гамма-излучения от поверхности почвы и от тела дамбы не превышает 0,3 микрозиверты в час (далее - мкЗв/час) над естественным фоном.</w:t>
      </w:r>
    </w:p>
    <w:bookmarkEnd w:id="113"/>
    <w:bookmarkStart w:name="z121" w:id="114"/>
    <w:p>
      <w:pPr>
        <w:spacing w:after="0"/>
        <w:ind w:left="0"/>
        <w:jc w:val="both"/>
      </w:pPr>
      <w:r>
        <w:rPr>
          <w:rFonts w:ascii="Times New Roman"/>
          <w:b w:val="false"/>
          <w:i w:val="false"/>
          <w:color w:val="000000"/>
          <w:sz w:val="28"/>
        </w:rPr>
        <w:t xml:space="preserve">
      51. На захороненное хвостохранилище, руководителем объекта, ранее его эксплуатирующим, составляется паспорт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 с последующей его передачей в местные исполнительные органы.</w:t>
      </w:r>
    </w:p>
    <w:bookmarkEnd w:id="114"/>
    <w:bookmarkStart w:name="z122" w:id="115"/>
    <w:p>
      <w:pPr>
        <w:spacing w:after="0"/>
        <w:ind w:left="0"/>
        <w:jc w:val="both"/>
      </w:pPr>
      <w:r>
        <w:rPr>
          <w:rFonts w:ascii="Times New Roman"/>
          <w:b w:val="false"/>
          <w:i w:val="false"/>
          <w:color w:val="000000"/>
          <w:sz w:val="28"/>
        </w:rPr>
        <w:t>
      52. Рекультивация/ликвидация, консервация специально построенных шламо-, шлако-, хвосто-, золонакопителей и отвалов и других сооружений, проводятся по проектным решениям обеспечивающих защиту окружающей среды и населения.</w:t>
      </w:r>
    </w:p>
    <w:bookmarkEnd w:id="115"/>
    <w:bookmarkStart w:name="z123" w:id="116"/>
    <w:p>
      <w:pPr>
        <w:spacing w:after="0"/>
        <w:ind w:left="0"/>
        <w:jc w:val="left"/>
      </w:pPr>
      <w:r>
        <w:rPr>
          <w:rFonts w:ascii="Times New Roman"/>
          <w:b/>
          <w:i w:val="false"/>
          <w:color w:val="000000"/>
        </w:rPr>
        <w:t xml:space="preserve"> Глава 3. Санитарно-эпидемиологические требования к сбору, использованию, обезвреживанию, транспортировке отходов потребления</w:t>
      </w:r>
    </w:p>
    <w:bookmarkEnd w:id="116"/>
    <w:bookmarkStart w:name="z124" w:id="117"/>
    <w:p>
      <w:pPr>
        <w:spacing w:after="0"/>
        <w:ind w:left="0"/>
        <w:jc w:val="left"/>
      </w:pPr>
      <w:r>
        <w:rPr>
          <w:rFonts w:ascii="Times New Roman"/>
          <w:b/>
          <w:i w:val="false"/>
          <w:color w:val="000000"/>
        </w:rPr>
        <w:t xml:space="preserve"> Параграф 1. Санитарно-эпидемиологические требования к сбору, транспортировке и обезвреживанию твердых бытовых отходов</w:t>
      </w:r>
    </w:p>
    <w:bookmarkEnd w:id="117"/>
    <w:bookmarkStart w:name="z125" w:id="118"/>
    <w:p>
      <w:pPr>
        <w:spacing w:after="0"/>
        <w:ind w:left="0"/>
        <w:jc w:val="both"/>
      </w:pPr>
      <w:r>
        <w:rPr>
          <w:rFonts w:ascii="Times New Roman"/>
          <w:b w:val="false"/>
          <w:i w:val="false"/>
          <w:color w:val="000000"/>
          <w:sz w:val="28"/>
        </w:rPr>
        <w:t>
      53. На территории населенных пунктов сбор, использование, применение, обезвреживание, транспортировка, хранение и захоронение отходов потребления осуществляют специализированные организации. В малых населенных пунктах при отсутствии специализированных организаций по сбору, вывозу и содержанию мест захоронения ТБО, организуются места с самостоятельным вывозом отходов, под контролем и обслуживанием службы местного исполнительного органа.</w:t>
      </w:r>
    </w:p>
    <w:bookmarkEnd w:id="118"/>
    <w:bookmarkStart w:name="z126" w:id="119"/>
    <w:p>
      <w:pPr>
        <w:spacing w:after="0"/>
        <w:ind w:left="0"/>
        <w:jc w:val="both"/>
      </w:pPr>
      <w:r>
        <w:rPr>
          <w:rFonts w:ascii="Times New Roman"/>
          <w:b w:val="false"/>
          <w:i w:val="false"/>
          <w:color w:val="000000"/>
          <w:sz w:val="28"/>
        </w:rPr>
        <w:t>
      54. Пищевые отходы объектов общественного питания, торговли, общеобразовательных, санаторно-курортных организаций, за исключением инфекционных стационаров,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противотуберкулезных, кожно-венерологических, допускаются использовать на корм скоту.</w:t>
      </w:r>
    </w:p>
    <w:bookmarkEnd w:id="119"/>
    <w:bookmarkStart w:name="z127" w:id="120"/>
    <w:p>
      <w:pPr>
        <w:spacing w:after="0"/>
        <w:ind w:left="0"/>
        <w:jc w:val="both"/>
      </w:pPr>
      <w:r>
        <w:rPr>
          <w:rFonts w:ascii="Times New Roman"/>
          <w:b w:val="false"/>
          <w:i w:val="false"/>
          <w:color w:val="000000"/>
          <w:sz w:val="28"/>
        </w:rPr>
        <w:t>
      55. В населенных пунктах (на территории домовладений, организаций, культурно-массовых учреждений, зон отдыха) выделяют специальные площадки для размещения контейнеров для сбора отходов с подъездами для транспорта. Площадку устраивают с твердым покрытием и ограждают с трех сторон на высоту, исключающей возможность распространения (разноса) отходов ветром, но не менее 1,5 м.</w:t>
      </w:r>
    </w:p>
    <w:bookmarkEnd w:id="120"/>
    <w:bookmarkStart w:name="z128" w:id="121"/>
    <w:p>
      <w:pPr>
        <w:spacing w:after="0"/>
        <w:ind w:left="0"/>
        <w:jc w:val="both"/>
      </w:pPr>
      <w:r>
        <w:rPr>
          <w:rFonts w:ascii="Times New Roman"/>
          <w:b w:val="false"/>
          <w:i w:val="false"/>
          <w:color w:val="000000"/>
          <w:sz w:val="28"/>
        </w:rPr>
        <w:t>
      56. Контейнеры для сбора ТБО оснащают крышками. В населенных пунктах контейнерную площадку размещают на расстоянии не менее 25 м от жилых и общественных зданий, детских объектов, спортивных площадок и мест отдыха населения, исключая временные поселения (вахтовые поселки, нестационарные объекты и сооружения). В районах сложившейся застройки, при отсутствии возможности соблюдения санитарных разрывов, расстояния устанавливаются комиссионно с участием местных исполнительных органов, территориальных подразделений ведомства государственного органа в сфере санитарно-эпидемиологического благополучия населения, собственников объектов и других заинтересованных лиц.</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здравоохранения РК от 05.07.2020 </w:t>
      </w:r>
      <w:r>
        <w:rPr>
          <w:rFonts w:ascii="Times New Roman"/>
          <w:b w:val="false"/>
          <w:i w:val="false"/>
          <w:color w:val="00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9" w:id="122"/>
    <w:p>
      <w:pPr>
        <w:spacing w:after="0"/>
        <w:ind w:left="0"/>
        <w:jc w:val="both"/>
      </w:pPr>
      <w:r>
        <w:rPr>
          <w:rFonts w:ascii="Times New Roman"/>
          <w:b w:val="false"/>
          <w:i w:val="false"/>
          <w:color w:val="000000"/>
          <w:sz w:val="28"/>
        </w:rPr>
        <w:t>
      57.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крышками.</w:t>
      </w:r>
    </w:p>
    <w:bookmarkEnd w:id="122"/>
    <w:bookmarkStart w:name="z130" w:id="123"/>
    <w:p>
      <w:pPr>
        <w:spacing w:after="0"/>
        <w:ind w:left="0"/>
        <w:jc w:val="both"/>
      </w:pPr>
      <w:r>
        <w:rPr>
          <w:rFonts w:ascii="Times New Roman"/>
          <w:b w:val="false"/>
          <w:i w:val="false"/>
          <w:color w:val="000000"/>
          <w:sz w:val="28"/>
        </w:rPr>
        <w:t>
      58. Субъект (собственник контейнеров ТБО) размещает контейнеры с учетом проведенного расчета количества устанавливаемых контейнеров в зависимости от численности населения, пользующегося контейнерами, норм накопления отходов, сроков их хранения. Расчетный объем контейнеров соответствует фактическому накоплению отходов.</w:t>
      </w:r>
    </w:p>
    <w:bookmarkEnd w:id="123"/>
    <w:bookmarkStart w:name="z131" w:id="124"/>
    <w:p>
      <w:pPr>
        <w:spacing w:after="0"/>
        <w:ind w:left="0"/>
        <w:jc w:val="both"/>
      </w:pPr>
      <w:r>
        <w:rPr>
          <w:rFonts w:ascii="Times New Roman"/>
          <w:b w:val="false"/>
          <w:i w:val="false"/>
          <w:color w:val="000000"/>
          <w:sz w:val="28"/>
        </w:rPr>
        <w:t>
      Вывоз ТБО осуществляется своевременно. Сроки хранения отходов в контейнерах при температуре 0 оС и ниже – не более трех суток, при плюсовой температуре - не более суток.</w:t>
      </w:r>
    </w:p>
    <w:bookmarkEnd w:id="124"/>
    <w:bookmarkStart w:name="z132" w:id="125"/>
    <w:p>
      <w:pPr>
        <w:spacing w:after="0"/>
        <w:ind w:left="0"/>
        <w:jc w:val="both"/>
      </w:pPr>
      <w:r>
        <w:rPr>
          <w:rFonts w:ascii="Times New Roman"/>
          <w:b w:val="false"/>
          <w:i w:val="false"/>
          <w:color w:val="000000"/>
          <w:sz w:val="28"/>
        </w:rPr>
        <w:t>
      59. В районах многоэтажной жилой застройки проводят планово-регулярную очистку прилегающей территории к контейнерной площадке в радиусе 1,5 м от края площадки ТБО по мере необходимости.</w:t>
      </w:r>
    </w:p>
    <w:bookmarkEnd w:id="125"/>
    <w:bookmarkStart w:name="z133" w:id="126"/>
    <w:p>
      <w:pPr>
        <w:spacing w:after="0"/>
        <w:ind w:left="0"/>
        <w:jc w:val="both"/>
      </w:pPr>
      <w:r>
        <w:rPr>
          <w:rFonts w:ascii="Times New Roman"/>
          <w:b w:val="false"/>
          <w:i w:val="false"/>
          <w:color w:val="000000"/>
          <w:sz w:val="28"/>
        </w:rPr>
        <w:t>
      60. Собственник контейнеров ТБО определяет количество транспортных средств, для транспортировки отходов с учетом фактического развития застраиваемого участка и местных условий конкретного населенного пункта.</w:t>
      </w:r>
    </w:p>
    <w:bookmarkEnd w:id="126"/>
    <w:bookmarkStart w:name="z134" w:id="127"/>
    <w:p>
      <w:pPr>
        <w:spacing w:after="0"/>
        <w:ind w:left="0"/>
        <w:jc w:val="both"/>
      </w:pPr>
      <w:r>
        <w:rPr>
          <w:rFonts w:ascii="Times New Roman"/>
          <w:b w:val="false"/>
          <w:i w:val="false"/>
          <w:color w:val="000000"/>
          <w:sz w:val="28"/>
        </w:rPr>
        <w:t>
      61. Собственник транспортных средств и контейнеров ТБО организует площадку для мойки транспортных средств вне территории хозяйственной зоны. На площадке предусматривает моечное отделение с подводкой холодной воды. Транспортные потоки чистых и грязных контейнеров и прибывающих на полигон мусоровозов разделяются и не пересекаются.</w:t>
      </w:r>
    </w:p>
    <w:bookmarkEnd w:id="127"/>
    <w:bookmarkStart w:name="z135" w:id="128"/>
    <w:p>
      <w:pPr>
        <w:spacing w:after="0"/>
        <w:ind w:left="0"/>
        <w:jc w:val="both"/>
      </w:pPr>
      <w:r>
        <w:rPr>
          <w:rFonts w:ascii="Times New Roman"/>
          <w:b w:val="false"/>
          <w:i w:val="false"/>
          <w:color w:val="000000"/>
          <w:sz w:val="28"/>
        </w:rPr>
        <w:t>
      62. При отсутствии водопроводной воды мытье контейнеров при температуре наружного воздуха выше плюс 5 °С допускается осуществлять поливомоечными машинами.</w:t>
      </w:r>
    </w:p>
    <w:bookmarkEnd w:id="128"/>
    <w:bookmarkStart w:name="z136" w:id="129"/>
    <w:p>
      <w:pPr>
        <w:spacing w:after="0"/>
        <w:ind w:left="0"/>
        <w:jc w:val="both"/>
      </w:pPr>
      <w:r>
        <w:rPr>
          <w:rFonts w:ascii="Times New Roman"/>
          <w:b w:val="false"/>
          <w:i w:val="false"/>
          <w:color w:val="000000"/>
          <w:sz w:val="28"/>
        </w:rPr>
        <w:t>
      63. Сточные воды от мытья контейнеров и транспортных средств направляют на карты для испарения или используют для увлажнения ТБО.</w:t>
      </w:r>
    </w:p>
    <w:bookmarkEnd w:id="129"/>
    <w:bookmarkStart w:name="z137" w:id="130"/>
    <w:p>
      <w:pPr>
        <w:spacing w:after="0"/>
        <w:ind w:left="0"/>
        <w:jc w:val="both"/>
      </w:pPr>
      <w:r>
        <w:rPr>
          <w:rFonts w:ascii="Times New Roman"/>
          <w:b w:val="false"/>
          <w:i w:val="false"/>
          <w:color w:val="000000"/>
          <w:sz w:val="28"/>
        </w:rPr>
        <w:t>
      64. Собственник полигона ТБО, свалки устраивает при выезде с полигона (организованной свалки) дезинфицирующую бетонную ванну для обеззараживания колес мусоровозов. Длину ванны предусматривают не менее 8 м, ширину 3 м, глубину 0,3 м.</w:t>
      </w:r>
    </w:p>
    <w:bookmarkEnd w:id="130"/>
    <w:bookmarkStart w:name="z138" w:id="131"/>
    <w:p>
      <w:pPr>
        <w:spacing w:after="0"/>
        <w:ind w:left="0"/>
        <w:jc w:val="both"/>
      </w:pPr>
      <w:r>
        <w:rPr>
          <w:rFonts w:ascii="Times New Roman"/>
          <w:b w:val="false"/>
          <w:i w:val="false"/>
          <w:color w:val="000000"/>
          <w:sz w:val="28"/>
        </w:rPr>
        <w:t>
      65. По периметру всей территории полигона ТБО, свалки устраивают легкое ограждение, осушительную траншею глубиной более 2 м, или земляной вал высотой не более 2 м.</w:t>
      </w:r>
    </w:p>
    <w:bookmarkEnd w:id="131"/>
    <w:bookmarkStart w:name="z139" w:id="132"/>
    <w:p>
      <w:pPr>
        <w:spacing w:after="0"/>
        <w:ind w:left="0"/>
        <w:jc w:val="both"/>
      </w:pPr>
      <w:r>
        <w:rPr>
          <w:rFonts w:ascii="Times New Roman"/>
          <w:b w:val="false"/>
          <w:i w:val="false"/>
          <w:color w:val="000000"/>
          <w:sz w:val="28"/>
        </w:rPr>
        <w:t xml:space="preserve">
      66. При обезвреживании отходов потребления, используются печи (инсинераторы)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настоящих Санитарных правил. Не принимается на полигон отходы потребления, для которых разработаны эффективные методы извлечения тяжелых металлов и веществ, радиоактивные отходы, нефтепродукты, подлежащие регенерации.</w:t>
      </w:r>
    </w:p>
    <w:bookmarkEnd w:id="132"/>
    <w:bookmarkStart w:name="z600" w:id="133"/>
    <w:p>
      <w:pPr>
        <w:spacing w:after="0"/>
        <w:ind w:left="0"/>
        <w:jc w:val="both"/>
      </w:pPr>
      <w:r>
        <w:rPr>
          <w:rFonts w:ascii="Times New Roman"/>
          <w:b w:val="false"/>
          <w:i w:val="false"/>
          <w:color w:val="000000"/>
          <w:sz w:val="28"/>
        </w:rPr>
        <w:t xml:space="preserve">
      66-1. В случае угрозы завоза и распространения инфекционных заболеваний, необходимо обеспечить соблюдение требований по использованию и утилизации средств индивидуальной защиты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Санитарные правила дополнены пунктом 66-1 в соответствии с приказом Министра здравоохранения РК от 05.07.2020 </w:t>
      </w:r>
      <w:r>
        <w:rPr>
          <w:rFonts w:ascii="Times New Roman"/>
          <w:b w:val="false"/>
          <w:i w:val="false"/>
          <w:color w:val="00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0" w:id="134"/>
    <w:p>
      <w:pPr>
        <w:spacing w:after="0"/>
        <w:ind w:left="0"/>
        <w:jc w:val="left"/>
      </w:pPr>
      <w:r>
        <w:rPr>
          <w:rFonts w:ascii="Times New Roman"/>
          <w:b/>
          <w:i w:val="false"/>
          <w:color w:val="000000"/>
        </w:rPr>
        <w:t xml:space="preserve"> Параграф 2. Санитарно-эпидемиологические требования к сбору, транспортировке, хранению, обезвреживанию, использованию медицинских отходов</w:t>
      </w:r>
    </w:p>
    <w:bookmarkEnd w:id="134"/>
    <w:bookmarkStart w:name="z141" w:id="135"/>
    <w:p>
      <w:pPr>
        <w:spacing w:after="0"/>
        <w:ind w:left="0"/>
        <w:jc w:val="both"/>
      </w:pPr>
      <w:r>
        <w:rPr>
          <w:rFonts w:ascii="Times New Roman"/>
          <w:b w:val="false"/>
          <w:i w:val="false"/>
          <w:color w:val="000000"/>
          <w:sz w:val="28"/>
        </w:rPr>
        <w:t>
      67. Сбор, транспортировка и хранение МО осуществляется согласно степени их опасности.</w:t>
      </w:r>
    </w:p>
    <w:bookmarkEnd w:id="135"/>
    <w:bookmarkStart w:name="z142" w:id="136"/>
    <w:p>
      <w:pPr>
        <w:spacing w:after="0"/>
        <w:ind w:left="0"/>
        <w:jc w:val="both"/>
      </w:pPr>
      <w:r>
        <w:rPr>
          <w:rFonts w:ascii="Times New Roman"/>
          <w:b w:val="false"/>
          <w:i w:val="false"/>
          <w:color w:val="000000"/>
          <w:sz w:val="28"/>
        </w:rPr>
        <w:t>
      68. МО по степени опасности подразделяются на 5 классов опасности:</w:t>
      </w:r>
    </w:p>
    <w:bookmarkEnd w:id="136"/>
    <w:bookmarkStart w:name="z143" w:id="137"/>
    <w:p>
      <w:pPr>
        <w:spacing w:after="0"/>
        <w:ind w:left="0"/>
        <w:jc w:val="both"/>
      </w:pPr>
      <w:r>
        <w:rPr>
          <w:rFonts w:ascii="Times New Roman"/>
          <w:b w:val="false"/>
          <w:i w:val="false"/>
          <w:color w:val="000000"/>
          <w:sz w:val="28"/>
        </w:rPr>
        <w:t>
      1) класс А – неопасные МО, подобные ТБО;</w:t>
      </w:r>
    </w:p>
    <w:bookmarkEnd w:id="137"/>
    <w:bookmarkStart w:name="z144" w:id="138"/>
    <w:p>
      <w:pPr>
        <w:spacing w:after="0"/>
        <w:ind w:left="0"/>
        <w:jc w:val="both"/>
      </w:pPr>
      <w:r>
        <w:rPr>
          <w:rFonts w:ascii="Times New Roman"/>
          <w:b w:val="false"/>
          <w:i w:val="false"/>
          <w:color w:val="000000"/>
          <w:sz w:val="28"/>
        </w:rPr>
        <w:t>
      2) класс Б – опасные (эпидемиологически) МО;</w:t>
      </w:r>
    </w:p>
    <w:bookmarkEnd w:id="138"/>
    <w:bookmarkStart w:name="z145" w:id="139"/>
    <w:p>
      <w:pPr>
        <w:spacing w:after="0"/>
        <w:ind w:left="0"/>
        <w:jc w:val="both"/>
      </w:pPr>
      <w:r>
        <w:rPr>
          <w:rFonts w:ascii="Times New Roman"/>
          <w:b w:val="false"/>
          <w:i w:val="false"/>
          <w:color w:val="000000"/>
          <w:sz w:val="28"/>
        </w:rPr>
        <w:t>
      3) класс В – чрезвычайно (эпидемиологически) опасные МО;</w:t>
      </w:r>
    </w:p>
    <w:bookmarkEnd w:id="139"/>
    <w:bookmarkStart w:name="z146" w:id="140"/>
    <w:p>
      <w:pPr>
        <w:spacing w:after="0"/>
        <w:ind w:left="0"/>
        <w:jc w:val="both"/>
      </w:pPr>
      <w:r>
        <w:rPr>
          <w:rFonts w:ascii="Times New Roman"/>
          <w:b w:val="false"/>
          <w:i w:val="false"/>
          <w:color w:val="000000"/>
          <w:sz w:val="28"/>
        </w:rPr>
        <w:t>
      4) класс Г – токсикологически опасные МО по составу близкие к промышленным;</w:t>
      </w:r>
    </w:p>
    <w:bookmarkEnd w:id="140"/>
    <w:bookmarkStart w:name="z147" w:id="141"/>
    <w:p>
      <w:pPr>
        <w:spacing w:after="0"/>
        <w:ind w:left="0"/>
        <w:jc w:val="both"/>
      </w:pPr>
      <w:r>
        <w:rPr>
          <w:rFonts w:ascii="Times New Roman"/>
          <w:b w:val="false"/>
          <w:i w:val="false"/>
          <w:color w:val="000000"/>
          <w:sz w:val="28"/>
        </w:rPr>
        <w:t>
      5) класс Д – радиоактивные МО.</w:t>
      </w:r>
    </w:p>
    <w:bookmarkEnd w:id="141"/>
    <w:bookmarkStart w:name="z148" w:id="142"/>
    <w:p>
      <w:pPr>
        <w:spacing w:after="0"/>
        <w:ind w:left="0"/>
        <w:jc w:val="both"/>
      </w:pPr>
      <w:r>
        <w:rPr>
          <w:rFonts w:ascii="Times New Roman"/>
          <w:b w:val="false"/>
          <w:i w:val="false"/>
          <w:color w:val="000000"/>
          <w:sz w:val="28"/>
        </w:rPr>
        <w:t xml:space="preserve">
      69. Рабочие, занятые сбором, обезвреживанием, транспортировкой, хранением и захоронением медицинских отходов проходят предварительные (при поступлении на работу) и периодические медицинские осмотры в соответствии с </w:t>
      </w:r>
      <w:r>
        <w:rPr>
          <w:rFonts w:ascii="Times New Roman"/>
          <w:b w:val="false"/>
          <w:i w:val="false"/>
          <w:color w:val="000000"/>
          <w:sz w:val="28"/>
        </w:rPr>
        <w:t>Перечнем</w:t>
      </w:r>
      <w:r>
        <w:rPr>
          <w:rFonts w:ascii="Times New Roman"/>
          <w:b w:val="false"/>
          <w:i w:val="false"/>
          <w:color w:val="000000"/>
          <w:sz w:val="28"/>
        </w:rPr>
        <w:t xml:space="preserve"> вредных производственных факторов, профессий, при которых проводятся обязательные медицинские осмотры, утвержденным приказом Министра национальной экономики Республики Казахстан от 28 февраля 2015 года № 175 (зарегистрирован в Реестре государственной регистрации нормативных правовых актов № 10987) (далее – Перечень) и </w:t>
      </w:r>
      <w:r>
        <w:rPr>
          <w:rFonts w:ascii="Times New Roman"/>
          <w:b w:val="false"/>
          <w:i w:val="false"/>
          <w:color w:val="000000"/>
          <w:sz w:val="28"/>
        </w:rPr>
        <w:t>Правил</w:t>
      </w:r>
      <w:r>
        <w:rPr>
          <w:rFonts w:ascii="Times New Roman"/>
          <w:b w:val="false"/>
          <w:i w:val="false"/>
          <w:color w:val="000000"/>
          <w:sz w:val="28"/>
        </w:rPr>
        <w:t xml:space="preserve"> проведения обязательных медицинских осмотров, утвержденных приказом исполняющего обязанности Министра национальной экономики Республики Казахстан от 24 февраля 2015 года № 128 (зарегистрирован в Реестре государственной регистрации нормативных правовых актов № 10634) (далее – Правила медосмотра).</w:t>
      </w:r>
    </w:p>
    <w:bookmarkEnd w:id="142"/>
    <w:bookmarkStart w:name="z149" w:id="143"/>
    <w:p>
      <w:pPr>
        <w:spacing w:after="0"/>
        <w:ind w:left="0"/>
        <w:jc w:val="both"/>
      </w:pPr>
      <w:r>
        <w:rPr>
          <w:rFonts w:ascii="Times New Roman"/>
          <w:b w:val="false"/>
          <w:i w:val="false"/>
          <w:color w:val="000000"/>
          <w:sz w:val="28"/>
        </w:rPr>
        <w:t>
      70. На объектах здравоохранения, помещения для временного хранения МО предусматриваются в соответствии с документами нормирования.</w:t>
      </w:r>
    </w:p>
    <w:bookmarkEnd w:id="143"/>
    <w:bookmarkStart w:name="z150" w:id="144"/>
    <w:p>
      <w:pPr>
        <w:spacing w:after="0"/>
        <w:ind w:left="0"/>
        <w:jc w:val="both"/>
      </w:pPr>
      <w:r>
        <w:rPr>
          <w:rFonts w:ascii="Times New Roman"/>
          <w:b w:val="false"/>
          <w:i w:val="false"/>
          <w:color w:val="000000"/>
          <w:sz w:val="28"/>
        </w:rPr>
        <w:t>
      71. Сбор, прием и транспортировка МО осуществляются в одноразовых пакетах, емкостях, коробках безопасной утилизации (далее – КБУ), контейнерах. Контейнеры для каждого класса МО, емкости и пакеты для сбора отходов маркируются различной окраской. Конструкция контейнеров влагонепроницаемая, не допускающая возможности контакта посторонних лиц с содержимым.</w:t>
      </w:r>
    </w:p>
    <w:bookmarkEnd w:id="144"/>
    <w:bookmarkStart w:name="z151" w:id="145"/>
    <w:p>
      <w:pPr>
        <w:spacing w:after="0"/>
        <w:ind w:left="0"/>
        <w:jc w:val="both"/>
      </w:pPr>
      <w:r>
        <w:rPr>
          <w:rFonts w:ascii="Times New Roman"/>
          <w:b w:val="false"/>
          <w:i w:val="false"/>
          <w:color w:val="000000"/>
          <w:sz w:val="28"/>
        </w:rPr>
        <w:t>
      72. Лицам, осуществляющим транспортировку МО с момента погрузки на транспортное средство и до приемки их в установленном месте, необходимо соблюдать меры безопасного обращения с ними.</w:t>
      </w:r>
    </w:p>
    <w:bookmarkEnd w:id="145"/>
    <w:bookmarkStart w:name="z152" w:id="146"/>
    <w:p>
      <w:pPr>
        <w:spacing w:after="0"/>
        <w:ind w:left="0"/>
        <w:jc w:val="both"/>
      </w:pPr>
      <w:r>
        <w:rPr>
          <w:rFonts w:ascii="Times New Roman"/>
          <w:b w:val="false"/>
          <w:i w:val="false"/>
          <w:color w:val="000000"/>
          <w:sz w:val="28"/>
        </w:rPr>
        <w:t>
      73. Не допускается утрамбовывать МО руками. Не допускается осуществлять сбор, разбор МО без средств индивидуальной защиты.</w:t>
      </w:r>
    </w:p>
    <w:bookmarkEnd w:id="146"/>
    <w:bookmarkStart w:name="z153" w:id="147"/>
    <w:p>
      <w:pPr>
        <w:spacing w:after="0"/>
        <w:ind w:left="0"/>
        <w:jc w:val="both"/>
      </w:pPr>
      <w:r>
        <w:rPr>
          <w:rFonts w:ascii="Times New Roman"/>
          <w:b w:val="false"/>
          <w:i w:val="false"/>
          <w:color w:val="000000"/>
          <w:sz w:val="28"/>
        </w:rPr>
        <w:t>
      74. МО классов Б, В обезвреживаются на специальных установках по обезвреживанию: двухкамерные печи (инсинераторы) с режимом работы при температуре не менее 1000 – 1200 оС с камерами дожига отходящих газов, имеющих газоочистку или обезвреживаются альтернативными методами с предусмотрением дополнительной обработки МО (прессовка, измельчение или раздробление):</w:t>
      </w:r>
    </w:p>
    <w:bookmarkEnd w:id="147"/>
    <w:bookmarkStart w:name="z154" w:id="148"/>
    <w:p>
      <w:pPr>
        <w:spacing w:after="0"/>
        <w:ind w:left="0"/>
        <w:jc w:val="both"/>
      </w:pPr>
      <w:r>
        <w:rPr>
          <w:rFonts w:ascii="Times New Roman"/>
          <w:b w:val="false"/>
          <w:i w:val="false"/>
          <w:color w:val="000000"/>
          <w:sz w:val="28"/>
        </w:rPr>
        <w:t>
      1) автоклавирование, предусматривающее стерилизацию отходов водяным паром под давлением;</w:t>
      </w:r>
    </w:p>
    <w:bookmarkEnd w:id="148"/>
    <w:bookmarkStart w:name="z155" w:id="149"/>
    <w:p>
      <w:pPr>
        <w:spacing w:after="0"/>
        <w:ind w:left="0"/>
        <w:jc w:val="both"/>
      </w:pPr>
      <w:r>
        <w:rPr>
          <w:rFonts w:ascii="Times New Roman"/>
          <w:b w:val="false"/>
          <w:i w:val="false"/>
          <w:color w:val="000000"/>
          <w:sz w:val="28"/>
        </w:rPr>
        <w:t>
      2) микроволновая обработка;</w:t>
      </w:r>
    </w:p>
    <w:bookmarkEnd w:id="149"/>
    <w:bookmarkStart w:name="z156" w:id="150"/>
    <w:p>
      <w:pPr>
        <w:spacing w:after="0"/>
        <w:ind w:left="0"/>
        <w:jc w:val="both"/>
      </w:pPr>
      <w:r>
        <w:rPr>
          <w:rFonts w:ascii="Times New Roman"/>
          <w:b w:val="false"/>
          <w:i w:val="false"/>
          <w:color w:val="000000"/>
          <w:sz w:val="28"/>
        </w:rPr>
        <w:t>
      3) химическая обработка (нагревание до 150 градусов).</w:t>
      </w:r>
    </w:p>
    <w:bookmarkEnd w:id="150"/>
    <w:bookmarkStart w:name="z157" w:id="151"/>
    <w:p>
      <w:pPr>
        <w:spacing w:after="0"/>
        <w:ind w:left="0"/>
        <w:jc w:val="both"/>
      </w:pPr>
      <w:r>
        <w:rPr>
          <w:rFonts w:ascii="Times New Roman"/>
          <w:b w:val="false"/>
          <w:i w:val="false"/>
          <w:color w:val="000000"/>
          <w:sz w:val="28"/>
        </w:rPr>
        <w:t>
      Продукты сжигания МО и обезвреженные отходы становятся МО класса А и подлежат захоронению, как ТБО, либо используются как вторичное сырье.</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изменением, внесенным приказом Министра здравоохранения РК от 05.07.2020 </w:t>
      </w:r>
      <w:r>
        <w:rPr>
          <w:rFonts w:ascii="Times New Roman"/>
          <w:b w:val="false"/>
          <w:i w:val="false"/>
          <w:color w:val="00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 w:id="152"/>
    <w:p>
      <w:pPr>
        <w:spacing w:after="0"/>
        <w:ind w:left="0"/>
        <w:jc w:val="both"/>
      </w:pPr>
      <w:r>
        <w:rPr>
          <w:rFonts w:ascii="Times New Roman"/>
          <w:b w:val="false"/>
          <w:i w:val="false"/>
          <w:color w:val="000000"/>
          <w:sz w:val="28"/>
        </w:rPr>
        <w:t>
      75. Использованные колющие и острые предметы (иглы, перья, бритвы, ампулы) принимаются в КБУ, которые подлежат обезвреживанию без предварительного разбора.</w:t>
      </w:r>
    </w:p>
    <w:bookmarkEnd w:id="152"/>
    <w:bookmarkStart w:name="z159" w:id="153"/>
    <w:p>
      <w:pPr>
        <w:spacing w:after="0"/>
        <w:ind w:left="0"/>
        <w:jc w:val="both"/>
      </w:pPr>
      <w:r>
        <w:rPr>
          <w:rFonts w:ascii="Times New Roman"/>
          <w:b w:val="false"/>
          <w:i w:val="false"/>
          <w:color w:val="000000"/>
          <w:sz w:val="28"/>
        </w:rPr>
        <w:t>
      76. Двухкамерные печи (инсинераторы) размещаются с учетом требований документов нормирования.</w:t>
      </w:r>
    </w:p>
    <w:bookmarkEnd w:id="153"/>
    <w:bookmarkStart w:name="z160" w:id="154"/>
    <w:p>
      <w:pPr>
        <w:spacing w:after="0"/>
        <w:ind w:left="0"/>
        <w:jc w:val="both"/>
      </w:pPr>
      <w:r>
        <w:rPr>
          <w:rFonts w:ascii="Times New Roman"/>
          <w:b w:val="false"/>
          <w:i w:val="false"/>
          <w:color w:val="000000"/>
          <w:sz w:val="28"/>
        </w:rPr>
        <w:t>
      Не допускается сжигание медицинских отходов на территории объектов и населенных пунктов вне специализированных установок.</w:t>
      </w:r>
    </w:p>
    <w:bookmarkEnd w:id="154"/>
    <w:bookmarkStart w:name="z161" w:id="155"/>
    <w:p>
      <w:pPr>
        <w:spacing w:after="0"/>
        <w:ind w:left="0"/>
        <w:jc w:val="both"/>
      </w:pPr>
      <w:r>
        <w:rPr>
          <w:rFonts w:ascii="Times New Roman"/>
          <w:b w:val="false"/>
          <w:i w:val="false"/>
          <w:color w:val="000000"/>
          <w:sz w:val="28"/>
        </w:rPr>
        <w:t>
      77. Субъектом, осуществляющим обезвреживание МО, составляется документ, подтверждающий прием МО на обезвреживание с указанием класса и объема отходов.</w:t>
      </w:r>
    </w:p>
    <w:bookmarkEnd w:id="155"/>
    <w:bookmarkStart w:name="z162" w:id="156"/>
    <w:p>
      <w:pPr>
        <w:spacing w:after="0"/>
        <w:ind w:left="0"/>
        <w:jc w:val="both"/>
      </w:pPr>
      <w:r>
        <w:rPr>
          <w:rFonts w:ascii="Times New Roman"/>
          <w:b w:val="false"/>
          <w:i w:val="false"/>
          <w:color w:val="000000"/>
          <w:sz w:val="28"/>
        </w:rPr>
        <w:t>
      78. Прием медицинских отходов осуществляется в упакованном виде с ведением качественного и количественного учета в специальном журнале.</w:t>
      </w:r>
    </w:p>
    <w:bookmarkEnd w:id="156"/>
    <w:bookmarkStart w:name="z163" w:id="157"/>
    <w:p>
      <w:pPr>
        <w:spacing w:after="0"/>
        <w:ind w:left="0"/>
        <w:jc w:val="both"/>
      </w:pPr>
      <w:r>
        <w:rPr>
          <w:rFonts w:ascii="Times New Roman"/>
          <w:b w:val="false"/>
          <w:i w:val="false"/>
          <w:color w:val="000000"/>
          <w:sz w:val="28"/>
        </w:rPr>
        <w:t>
      79. Специальная установка для обезвреживания медицинских отходов размещается и эксплуатируется согласно технической документации изготовителя.</w:t>
      </w:r>
    </w:p>
    <w:bookmarkEnd w:id="157"/>
    <w:bookmarkStart w:name="z164" w:id="158"/>
    <w:p>
      <w:pPr>
        <w:spacing w:after="0"/>
        <w:ind w:left="0"/>
        <w:jc w:val="both"/>
      </w:pPr>
      <w:r>
        <w:rPr>
          <w:rFonts w:ascii="Times New Roman"/>
          <w:b w:val="false"/>
          <w:i w:val="false"/>
          <w:color w:val="000000"/>
          <w:sz w:val="28"/>
        </w:rPr>
        <w:t>
      80. На объектах обезвреживания медицинских отходов предусматривается комната для временного хранения медицинских отходов площадью не менее 12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и оборудуется приточно-вытяжной вентиляцией, холодильным оборудованием для хранения биологических отходов при их наличии, раздельными стеллажами, транспортировочными контейнерами, весами, раковиной с подводкой горячей и холодной воды, бактерицидной лампой.</w:t>
      </w:r>
    </w:p>
    <w:bookmarkEnd w:id="158"/>
    <w:bookmarkStart w:name="z165" w:id="159"/>
    <w:p>
      <w:pPr>
        <w:spacing w:after="0"/>
        <w:ind w:left="0"/>
        <w:jc w:val="both"/>
      </w:pPr>
      <w:r>
        <w:rPr>
          <w:rFonts w:ascii="Times New Roman"/>
          <w:b w:val="false"/>
          <w:i w:val="false"/>
          <w:color w:val="000000"/>
          <w:sz w:val="28"/>
        </w:rPr>
        <w:t>
      81. В каждом помещении создаются условия для мытья, хранения и обеззараживания емкостей.</w:t>
      </w:r>
    </w:p>
    <w:bookmarkEnd w:id="159"/>
    <w:bookmarkStart w:name="z166" w:id="160"/>
    <w:p>
      <w:pPr>
        <w:spacing w:after="0"/>
        <w:ind w:left="0"/>
        <w:jc w:val="both"/>
      </w:pPr>
      <w:r>
        <w:rPr>
          <w:rFonts w:ascii="Times New Roman"/>
          <w:b w:val="false"/>
          <w:i w:val="false"/>
          <w:color w:val="000000"/>
          <w:sz w:val="28"/>
        </w:rPr>
        <w:t>
      82. Пол, стены, потолок помещений для временного хранения МО гладкие, без щелей, выполняются из материалов, устойчивых к моющим и дезинфицирующим средствам.</w:t>
      </w:r>
    </w:p>
    <w:bookmarkEnd w:id="160"/>
    <w:bookmarkStart w:name="z167" w:id="161"/>
    <w:p>
      <w:pPr>
        <w:spacing w:after="0"/>
        <w:ind w:left="0"/>
        <w:jc w:val="both"/>
      </w:pPr>
      <w:r>
        <w:rPr>
          <w:rFonts w:ascii="Times New Roman"/>
          <w:b w:val="false"/>
          <w:i w:val="false"/>
          <w:color w:val="000000"/>
          <w:sz w:val="28"/>
        </w:rPr>
        <w:t>
      83. Кроме основных помещений, выделяются помещения для персонала площадью не менее 6 м</w:t>
      </w:r>
      <w:r>
        <w:rPr>
          <w:rFonts w:ascii="Times New Roman"/>
          <w:b w:val="false"/>
          <w:i w:val="false"/>
          <w:color w:val="000000"/>
          <w:vertAlign w:val="superscript"/>
        </w:rPr>
        <w:t>2</w:t>
      </w:r>
      <w:r>
        <w:rPr>
          <w:rFonts w:ascii="Times New Roman"/>
          <w:b w:val="false"/>
          <w:i w:val="false"/>
          <w:color w:val="000000"/>
          <w:sz w:val="28"/>
        </w:rPr>
        <w:t>, кладовая для уборочного инвентаря, моющих и дезинфицирующих средств площадью не менее 4 м</w:t>
      </w:r>
      <w:r>
        <w:rPr>
          <w:rFonts w:ascii="Times New Roman"/>
          <w:b w:val="false"/>
          <w:i w:val="false"/>
          <w:color w:val="000000"/>
          <w:vertAlign w:val="superscript"/>
        </w:rPr>
        <w:t>2</w:t>
      </w:r>
      <w:r>
        <w:rPr>
          <w:rFonts w:ascii="Times New Roman"/>
          <w:b w:val="false"/>
          <w:i w:val="false"/>
          <w:color w:val="000000"/>
          <w:sz w:val="28"/>
        </w:rPr>
        <w:t>, моечной оборотной тары площадью не менее 4 м</w:t>
      </w:r>
      <w:r>
        <w:rPr>
          <w:rFonts w:ascii="Times New Roman"/>
          <w:b w:val="false"/>
          <w:i w:val="false"/>
          <w:color w:val="000000"/>
          <w:vertAlign w:val="superscript"/>
        </w:rPr>
        <w:t>2</w:t>
      </w:r>
      <w:r>
        <w:rPr>
          <w:rFonts w:ascii="Times New Roman"/>
          <w:b w:val="false"/>
          <w:i w:val="false"/>
          <w:color w:val="000000"/>
          <w:sz w:val="28"/>
        </w:rPr>
        <w:t>.</w:t>
      </w:r>
    </w:p>
    <w:bookmarkEnd w:id="161"/>
    <w:bookmarkStart w:name="z168" w:id="162"/>
    <w:p>
      <w:pPr>
        <w:spacing w:after="0"/>
        <w:ind w:left="0"/>
        <w:jc w:val="both"/>
      </w:pPr>
      <w:r>
        <w:rPr>
          <w:rFonts w:ascii="Times New Roman"/>
          <w:b w:val="false"/>
          <w:i w:val="false"/>
          <w:color w:val="000000"/>
          <w:sz w:val="28"/>
        </w:rPr>
        <w:t>
      84.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воды, оснащенной средствами для мытья и сушки рук.</w:t>
      </w:r>
    </w:p>
    <w:bookmarkEnd w:id="162"/>
    <w:bookmarkStart w:name="z169" w:id="163"/>
    <w:p>
      <w:pPr>
        <w:spacing w:after="0"/>
        <w:ind w:left="0"/>
        <w:jc w:val="both"/>
      </w:pPr>
      <w:r>
        <w:rPr>
          <w:rFonts w:ascii="Times New Roman"/>
          <w:b w:val="false"/>
          <w:i w:val="false"/>
          <w:color w:val="000000"/>
          <w:sz w:val="28"/>
        </w:rPr>
        <w:t>
      85. На местах обезвреживания медицинских отходов соблюдаются следующие условия личной гигиены:</w:t>
      </w:r>
    </w:p>
    <w:bookmarkEnd w:id="163"/>
    <w:bookmarkStart w:name="z170" w:id="164"/>
    <w:p>
      <w:pPr>
        <w:spacing w:after="0"/>
        <w:ind w:left="0"/>
        <w:jc w:val="both"/>
      </w:pPr>
      <w:r>
        <w:rPr>
          <w:rFonts w:ascii="Times New Roman"/>
          <w:b w:val="false"/>
          <w:i w:val="false"/>
          <w:color w:val="000000"/>
          <w:sz w:val="28"/>
        </w:rPr>
        <w:t>
      1) работа осуществляется в специальной одежде, защитных масках, экранах, одноразовых резиновых или латексных перчатках;</w:t>
      </w:r>
    </w:p>
    <w:bookmarkEnd w:id="164"/>
    <w:bookmarkStart w:name="z171" w:id="165"/>
    <w:p>
      <w:pPr>
        <w:spacing w:after="0"/>
        <w:ind w:left="0"/>
        <w:jc w:val="both"/>
      </w:pPr>
      <w:r>
        <w:rPr>
          <w:rFonts w:ascii="Times New Roman"/>
          <w:b w:val="false"/>
          <w:i w:val="false"/>
          <w:color w:val="000000"/>
          <w:sz w:val="28"/>
        </w:rPr>
        <w:t>
      2) не допускается курение и прием пищи на рабочем месте;</w:t>
      </w:r>
    </w:p>
    <w:bookmarkEnd w:id="165"/>
    <w:bookmarkStart w:name="z172" w:id="166"/>
    <w:p>
      <w:pPr>
        <w:spacing w:after="0"/>
        <w:ind w:left="0"/>
        <w:jc w:val="both"/>
      </w:pPr>
      <w:r>
        <w:rPr>
          <w:rFonts w:ascii="Times New Roman"/>
          <w:b w:val="false"/>
          <w:i w:val="false"/>
          <w:color w:val="000000"/>
          <w:sz w:val="28"/>
        </w:rPr>
        <w:t>
      3) хранение личной и специальной одежды осуществляется раздельно в шкафах.</w:t>
      </w:r>
    </w:p>
    <w:bookmarkEnd w:id="166"/>
    <w:bookmarkStart w:name="z173" w:id="167"/>
    <w:p>
      <w:pPr>
        <w:spacing w:after="0"/>
        <w:ind w:left="0"/>
        <w:jc w:val="both"/>
      </w:pPr>
      <w:r>
        <w:rPr>
          <w:rFonts w:ascii="Times New Roman"/>
          <w:b w:val="false"/>
          <w:i w:val="false"/>
          <w:color w:val="000000"/>
          <w:sz w:val="28"/>
        </w:rPr>
        <w:t>
      86. Перевозка МО классов Б, В, Г осуществляется на транспортном средстве, оборудованном водонепроницаемым закрытым кузовом, легко подвергающимся дезинфекционной обработке согласно требованиям документов нормирования.</w:t>
      </w:r>
    </w:p>
    <w:bookmarkEnd w:id="167"/>
    <w:bookmarkStart w:name="z174" w:id="168"/>
    <w:p>
      <w:pPr>
        <w:spacing w:after="0"/>
        <w:ind w:left="0"/>
        <w:jc w:val="both"/>
      </w:pPr>
      <w:r>
        <w:rPr>
          <w:rFonts w:ascii="Times New Roman"/>
          <w:b w:val="false"/>
          <w:i w:val="false"/>
          <w:color w:val="000000"/>
          <w:sz w:val="28"/>
        </w:rPr>
        <w:t>
      87. Содержание транспортного средства, осуществляющего перевозку опасных отходов, соответствует документам нормирования.</w:t>
      </w:r>
    </w:p>
    <w:bookmarkEnd w:id="168"/>
    <w:bookmarkStart w:name="z175" w:id="169"/>
    <w:p>
      <w:pPr>
        <w:spacing w:after="0"/>
        <w:ind w:left="0"/>
        <w:jc w:val="both"/>
      </w:pPr>
      <w:r>
        <w:rPr>
          <w:rFonts w:ascii="Times New Roman"/>
          <w:b w:val="false"/>
          <w:i w:val="false"/>
          <w:color w:val="000000"/>
          <w:sz w:val="28"/>
        </w:rPr>
        <w:t>
      88. Захоронение МО класса Г осуществляется на полигонах для опасных отходов, а в случае их обезвреживания на полигонах ТБО.</w:t>
      </w:r>
    </w:p>
    <w:bookmarkEnd w:id="169"/>
    <w:bookmarkStart w:name="z176" w:id="170"/>
    <w:p>
      <w:pPr>
        <w:spacing w:after="0"/>
        <w:ind w:left="0"/>
        <w:jc w:val="both"/>
      </w:pPr>
      <w:r>
        <w:rPr>
          <w:rFonts w:ascii="Times New Roman"/>
          <w:b w:val="false"/>
          <w:i w:val="false"/>
          <w:color w:val="000000"/>
          <w:sz w:val="28"/>
        </w:rPr>
        <w:t>
      89.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документами нормирования.</w:t>
      </w:r>
    </w:p>
    <w:bookmarkEnd w:id="170"/>
    <w:bookmarkStart w:name="z177" w:id="171"/>
    <w:p>
      <w:pPr>
        <w:spacing w:after="0"/>
        <w:ind w:left="0"/>
        <w:jc w:val="both"/>
      </w:pPr>
      <w:r>
        <w:rPr>
          <w:rFonts w:ascii="Times New Roman"/>
          <w:b w:val="false"/>
          <w:i w:val="false"/>
          <w:color w:val="000000"/>
          <w:sz w:val="28"/>
        </w:rPr>
        <w:t>
      90.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транспортировки и хранения.</w:t>
      </w:r>
    </w:p>
    <w:bookmarkEnd w:id="171"/>
    <w:bookmarkStart w:name="z178" w:id="172"/>
    <w:p>
      <w:pPr>
        <w:spacing w:after="0"/>
        <w:ind w:left="0"/>
        <w:jc w:val="left"/>
      </w:pPr>
      <w:r>
        <w:rPr>
          <w:rFonts w:ascii="Times New Roman"/>
          <w:b/>
          <w:i w:val="false"/>
          <w:color w:val="000000"/>
        </w:rPr>
        <w:t xml:space="preserve"> Параграф 3. Санитарно-эпидемиологические требования к дворовым установкам и выгребным ямам</w:t>
      </w:r>
    </w:p>
    <w:bookmarkEnd w:id="172"/>
    <w:bookmarkStart w:name="z179" w:id="173"/>
    <w:p>
      <w:pPr>
        <w:spacing w:after="0"/>
        <w:ind w:left="0"/>
        <w:jc w:val="both"/>
      </w:pPr>
      <w:r>
        <w:rPr>
          <w:rFonts w:ascii="Times New Roman"/>
          <w:b w:val="false"/>
          <w:i w:val="false"/>
          <w:color w:val="000000"/>
          <w:sz w:val="28"/>
        </w:rPr>
        <w:t>
      91. На территории жилых объектов и объектов, подключенных к системам централизованного водоснабжения и канализаций, не допускается строить и переоборудовать дворовые установки, выгребные ямы.</w:t>
      </w:r>
    </w:p>
    <w:bookmarkEnd w:id="173"/>
    <w:bookmarkStart w:name="z180" w:id="174"/>
    <w:p>
      <w:pPr>
        <w:spacing w:after="0"/>
        <w:ind w:left="0"/>
        <w:jc w:val="both"/>
      </w:pPr>
      <w:r>
        <w:rPr>
          <w:rFonts w:ascii="Times New Roman"/>
          <w:b w:val="false"/>
          <w:i w:val="false"/>
          <w:color w:val="000000"/>
          <w:sz w:val="28"/>
        </w:rPr>
        <w:t>
      92. На территории жилых объектов и объектов, не подключенных к системам централизованного водоснабжения и канализации, сбор жидких отходов потребления осуществляется в выгребные ямы с водонепроницаемым выгребом и наземной частью с крышкой и решеткой для отделения твердых фракций. При наличии дворовых уборных допускается устройство общего выгреба.</w:t>
      </w:r>
    </w:p>
    <w:bookmarkEnd w:id="174"/>
    <w:bookmarkStart w:name="z181" w:id="175"/>
    <w:p>
      <w:pPr>
        <w:spacing w:after="0"/>
        <w:ind w:left="0"/>
        <w:jc w:val="both"/>
      </w:pPr>
      <w:r>
        <w:rPr>
          <w:rFonts w:ascii="Times New Roman"/>
          <w:b w:val="false"/>
          <w:i w:val="false"/>
          <w:color w:val="000000"/>
          <w:sz w:val="28"/>
        </w:rPr>
        <w:t>
      93. Не канализованные санитарно-дворовые установки и общественные уборные удаляют от жилых и общественных зданий, от площадок для игр детей и отдыха населения на расстояние не менее 25 м, за исключением частных домостроений (в том числе дачных участков) – не менее 10 м, от колодцев и каптажей родников – не менее 50 м.</w:t>
      </w:r>
    </w:p>
    <w:bookmarkEnd w:id="175"/>
    <w:bookmarkStart w:name="z182" w:id="176"/>
    <w:p>
      <w:pPr>
        <w:spacing w:after="0"/>
        <w:ind w:left="0"/>
        <w:jc w:val="left"/>
      </w:pPr>
      <w:r>
        <w:rPr>
          <w:rFonts w:ascii="Times New Roman"/>
          <w:b/>
          <w:i w:val="false"/>
          <w:color w:val="000000"/>
        </w:rPr>
        <w:t xml:space="preserve"> Глава 5. Санитарно-эпидемиологические требования к хранению и захоронению отходов</w:t>
      </w:r>
    </w:p>
    <w:bookmarkEnd w:id="176"/>
    <w:bookmarkStart w:name="z183" w:id="177"/>
    <w:p>
      <w:pPr>
        <w:spacing w:after="0"/>
        <w:ind w:left="0"/>
        <w:jc w:val="both"/>
      </w:pPr>
      <w:r>
        <w:rPr>
          <w:rFonts w:ascii="Times New Roman"/>
          <w:b w:val="false"/>
          <w:i w:val="false"/>
          <w:color w:val="000000"/>
          <w:sz w:val="28"/>
        </w:rPr>
        <w:t>
      94. Хранение и захоронение отходов осуществляется в полигонах.</w:t>
      </w:r>
    </w:p>
    <w:bookmarkEnd w:id="177"/>
    <w:bookmarkStart w:name="z184" w:id="178"/>
    <w:p>
      <w:pPr>
        <w:spacing w:after="0"/>
        <w:ind w:left="0"/>
        <w:jc w:val="both"/>
      </w:pPr>
      <w:r>
        <w:rPr>
          <w:rFonts w:ascii="Times New Roman"/>
          <w:b w:val="false"/>
          <w:i w:val="false"/>
          <w:color w:val="000000"/>
          <w:sz w:val="28"/>
        </w:rPr>
        <w:t>
      95. Размер участка для полигона захоронения ТБО устанавливается исходя из срока накопления отходов в течение 20 – 25 лет.</w:t>
      </w:r>
    </w:p>
    <w:bookmarkEnd w:id="178"/>
    <w:bookmarkStart w:name="z185" w:id="179"/>
    <w:p>
      <w:pPr>
        <w:spacing w:after="0"/>
        <w:ind w:left="0"/>
        <w:jc w:val="both"/>
      </w:pPr>
      <w:r>
        <w:rPr>
          <w:rFonts w:ascii="Times New Roman"/>
          <w:b w:val="false"/>
          <w:i w:val="false"/>
          <w:color w:val="000000"/>
          <w:sz w:val="28"/>
        </w:rPr>
        <w:t>
      96. Места для полигона предусматриваются на отдельных, свободных от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загрязнение населенных пунктов и зон массового отдыха людей, хозяйственного водоснабжения, минеральных источников, открытых водоемов и подземных вод.</w:t>
      </w:r>
    </w:p>
    <w:bookmarkEnd w:id="179"/>
    <w:bookmarkStart w:name="z186" w:id="180"/>
    <w:p>
      <w:pPr>
        <w:spacing w:after="0"/>
        <w:ind w:left="0"/>
        <w:jc w:val="both"/>
      </w:pPr>
      <w:r>
        <w:rPr>
          <w:rFonts w:ascii="Times New Roman"/>
          <w:b w:val="false"/>
          <w:i w:val="false"/>
          <w:color w:val="000000"/>
          <w:sz w:val="28"/>
        </w:rPr>
        <w:t>
      97.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границами зон водозабора открытых водоемов, зимовальных ям, мест массового нереста и нагула рыб.</w:t>
      </w:r>
    </w:p>
    <w:bookmarkEnd w:id="180"/>
    <w:bookmarkStart w:name="z187" w:id="181"/>
    <w:p>
      <w:pPr>
        <w:spacing w:after="0"/>
        <w:ind w:left="0"/>
        <w:jc w:val="both"/>
      </w:pPr>
      <w:r>
        <w:rPr>
          <w:rFonts w:ascii="Times New Roman"/>
          <w:b w:val="false"/>
          <w:i w:val="false"/>
          <w:color w:val="000000"/>
          <w:sz w:val="28"/>
        </w:rPr>
        <w:t>
      98. Полигон размещают на участках, где подземные воды залегают на глубине более 2 м и перекрыты малопроницаемыми породами с коэффициентом фильтрации не более 10 м/сут. Дно и стенки устраивают с гидроизоляцией.</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здравоохранения РК от 05.07.2020 </w:t>
      </w:r>
      <w:r>
        <w:rPr>
          <w:rFonts w:ascii="Times New Roman"/>
          <w:b w:val="false"/>
          <w:i w:val="false"/>
          <w:color w:val="00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8" w:id="182"/>
    <w:p>
      <w:pPr>
        <w:spacing w:after="0"/>
        <w:ind w:left="0"/>
        <w:jc w:val="both"/>
      </w:pPr>
      <w:r>
        <w:rPr>
          <w:rFonts w:ascii="Times New Roman"/>
          <w:b w:val="false"/>
          <w:i w:val="false"/>
          <w:color w:val="000000"/>
          <w:sz w:val="28"/>
        </w:rPr>
        <w:t>
      99. Размер и озеленение СЗЗ полигонов ТБО, свалок осуществляется в соответствии с документами нормирования.</w:t>
      </w:r>
    </w:p>
    <w:bookmarkEnd w:id="182"/>
    <w:bookmarkStart w:name="z189" w:id="183"/>
    <w:p>
      <w:pPr>
        <w:spacing w:after="0"/>
        <w:ind w:left="0"/>
        <w:jc w:val="both"/>
      </w:pPr>
      <w:r>
        <w:rPr>
          <w:rFonts w:ascii="Times New Roman"/>
          <w:b w:val="false"/>
          <w:i w:val="false"/>
          <w:color w:val="000000"/>
          <w:sz w:val="28"/>
        </w:rPr>
        <w:t>
      100. Не допускается размещать полигон на резервных территориях жилищного строительства, расширения производственных объектов, рекреационных зон, в долинах рек, балках, на участках с проседаниями почвы, в местах развития карстовых процессов, на территории залегания полезных ископаемых, в зоне питания подземных источников питьевой воды.</w:t>
      </w:r>
    </w:p>
    <w:bookmarkEnd w:id="183"/>
    <w:bookmarkStart w:name="z190" w:id="184"/>
    <w:p>
      <w:pPr>
        <w:spacing w:after="0"/>
        <w:ind w:left="0"/>
        <w:jc w:val="both"/>
      </w:pPr>
      <w:r>
        <w:rPr>
          <w:rFonts w:ascii="Times New Roman"/>
          <w:b w:val="false"/>
          <w:i w:val="false"/>
          <w:color w:val="000000"/>
          <w:sz w:val="28"/>
        </w:rPr>
        <w:t>
      101. Наклон территории полигона в направлении населенных мест, производственных объектов, сельскохозяйственных угодий и водотоков не допускается.</w:t>
      </w:r>
    </w:p>
    <w:bookmarkEnd w:id="184"/>
    <w:bookmarkStart w:name="z191" w:id="185"/>
    <w:p>
      <w:pPr>
        <w:spacing w:after="0"/>
        <w:ind w:left="0"/>
        <w:jc w:val="both"/>
      </w:pPr>
      <w:r>
        <w:rPr>
          <w:rFonts w:ascii="Times New Roman"/>
          <w:b w:val="false"/>
          <w:i w:val="false"/>
          <w:color w:val="000000"/>
          <w:sz w:val="28"/>
        </w:rPr>
        <w:t>
      102. Отходы производства 4 класса опасности принимаются без ограничений и используются в качестве изолирующего материала. Данные отходы характеризуются содержанием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 и химической потребности в кислороде (далее – ХПК) – не выше 300 миллиграмм на литр (далее – мг/л), однородной структурой с размером фракций менее 250 мм.</w:t>
      </w:r>
    </w:p>
    <w:bookmarkEnd w:id="185"/>
    <w:bookmarkStart w:name="z192" w:id="186"/>
    <w:p>
      <w:pPr>
        <w:spacing w:after="0"/>
        <w:ind w:left="0"/>
        <w:jc w:val="both"/>
      </w:pPr>
      <w:r>
        <w:rPr>
          <w:rFonts w:ascii="Times New Roman"/>
          <w:b w:val="false"/>
          <w:i w:val="false"/>
          <w:color w:val="000000"/>
          <w:sz w:val="28"/>
        </w:rPr>
        <w:t xml:space="preserve">
      103. Отходы производства 4 класса опасности, принимаемые на полигоны ТБО без ограничений и используемых в качестве изолирующего материала, приведены в перечне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3 к настоящим Санитарным правилам.</w:t>
      </w:r>
    </w:p>
    <w:bookmarkEnd w:id="186"/>
    <w:bookmarkStart w:name="z193" w:id="187"/>
    <w:p>
      <w:pPr>
        <w:spacing w:after="0"/>
        <w:ind w:left="0"/>
        <w:jc w:val="both"/>
      </w:pPr>
      <w:r>
        <w:rPr>
          <w:rFonts w:ascii="Times New Roman"/>
          <w:b w:val="false"/>
          <w:i w:val="false"/>
          <w:color w:val="000000"/>
          <w:sz w:val="28"/>
        </w:rPr>
        <w:t xml:space="preserve">
      Отходы производства 3 и 4 класса опасности, принимаемые на полигоны в ограниченном количестве и складируемых совместно (нормативы на 1000 кубических метров (далее - м3) ТБО), приведены в перечне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3 к настоящим Санитарным правилам.</w:t>
      </w:r>
    </w:p>
    <w:bookmarkEnd w:id="187"/>
    <w:bookmarkStart w:name="z194" w:id="188"/>
    <w:p>
      <w:pPr>
        <w:spacing w:after="0"/>
        <w:ind w:left="0"/>
        <w:jc w:val="both"/>
      </w:pPr>
      <w:r>
        <w:rPr>
          <w:rFonts w:ascii="Times New Roman"/>
          <w:b w:val="false"/>
          <w:i w:val="false"/>
          <w:color w:val="000000"/>
          <w:sz w:val="28"/>
        </w:rPr>
        <w:t xml:space="preserve">
      Отходы производства 3 и 4 класса опасности, принимаемых в ограниченном количестве и складируемых с соблюдением особых условий, приведены в перечне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188"/>
    <w:bookmarkStart w:name="z195" w:id="189"/>
    <w:p>
      <w:pPr>
        <w:spacing w:after="0"/>
        <w:ind w:left="0"/>
        <w:jc w:val="both"/>
      </w:pPr>
      <w:r>
        <w:rPr>
          <w:rFonts w:ascii="Times New Roman"/>
          <w:b w:val="false"/>
          <w:i w:val="false"/>
          <w:color w:val="000000"/>
          <w:sz w:val="28"/>
        </w:rPr>
        <w:t>
      104. Территорию полигона делят на две зоны: зона складирования ТБО и зона размещения хозяйственно-бытовых объектов.</w:t>
      </w:r>
    </w:p>
    <w:bookmarkEnd w:id="189"/>
    <w:bookmarkStart w:name="z196" w:id="190"/>
    <w:p>
      <w:pPr>
        <w:spacing w:after="0"/>
        <w:ind w:left="0"/>
        <w:jc w:val="both"/>
      </w:pPr>
      <w:r>
        <w:rPr>
          <w:rFonts w:ascii="Times New Roman"/>
          <w:b w:val="false"/>
          <w:i w:val="false"/>
          <w:color w:val="000000"/>
          <w:sz w:val="28"/>
        </w:rPr>
        <w:t>
      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bookmarkEnd w:id="190"/>
    <w:bookmarkStart w:name="z197" w:id="191"/>
    <w:p>
      <w:pPr>
        <w:spacing w:after="0"/>
        <w:ind w:left="0"/>
        <w:jc w:val="both"/>
      </w:pPr>
      <w:r>
        <w:rPr>
          <w:rFonts w:ascii="Times New Roman"/>
          <w:b w:val="false"/>
          <w:i w:val="false"/>
          <w:color w:val="000000"/>
          <w:sz w:val="28"/>
        </w:rPr>
        <w:t>
      105. Для персонала полигонов предусматриваются помещения санитарно-бытового обслуживания работающих в соответствии с документами нормирования. Комнату приема пищи как минимум оборудуют бытовым холодильником и раковиной для мытья посуды.</w:t>
      </w:r>
    </w:p>
    <w:bookmarkEnd w:id="191"/>
    <w:bookmarkStart w:name="z198" w:id="192"/>
    <w:p>
      <w:pPr>
        <w:spacing w:after="0"/>
        <w:ind w:left="0"/>
        <w:jc w:val="both"/>
      </w:pPr>
      <w:r>
        <w:rPr>
          <w:rFonts w:ascii="Times New Roman"/>
          <w:b w:val="false"/>
          <w:i w:val="false"/>
          <w:color w:val="000000"/>
          <w:sz w:val="28"/>
        </w:rPr>
        <w:t>
      106. Работники, связанные с обращением отходов работают в специальной одежде, специальной обуви и средствах индивидуальной защиты.</w:t>
      </w:r>
    </w:p>
    <w:bookmarkEnd w:id="192"/>
    <w:bookmarkStart w:name="z199" w:id="193"/>
    <w:p>
      <w:pPr>
        <w:spacing w:after="0"/>
        <w:ind w:left="0"/>
        <w:jc w:val="both"/>
      </w:pPr>
      <w:r>
        <w:rPr>
          <w:rFonts w:ascii="Times New Roman"/>
          <w:b w:val="false"/>
          <w:i w:val="false"/>
          <w:color w:val="000000"/>
          <w:sz w:val="28"/>
        </w:rPr>
        <w:t>
      107. Персонал, занятый сбором, утилизацией твердых и жидких отходов, эксплуатацией соответствующих сооружений, проходит предварительный при поступлении на работу и периодические медицинские осмотры в соответствии с Перечнем и Правилами медосмотра.</w:t>
      </w:r>
    </w:p>
    <w:bookmarkEnd w:id="193"/>
    <w:bookmarkStart w:name="z200" w:id="194"/>
    <w:p>
      <w:pPr>
        <w:spacing w:after="0"/>
        <w:ind w:left="0"/>
        <w:jc w:val="both"/>
      </w:pPr>
      <w:r>
        <w:rPr>
          <w:rFonts w:ascii="Times New Roman"/>
          <w:b w:val="false"/>
          <w:i w:val="false"/>
          <w:color w:val="000000"/>
          <w:sz w:val="28"/>
        </w:rPr>
        <w:t>
      108.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bookmarkEnd w:id="194"/>
    <w:bookmarkStart w:name="z201" w:id="195"/>
    <w:p>
      <w:pPr>
        <w:spacing w:after="0"/>
        <w:ind w:left="0"/>
        <w:jc w:val="both"/>
      </w:pPr>
      <w:r>
        <w:rPr>
          <w:rFonts w:ascii="Times New Roman"/>
          <w:b w:val="false"/>
          <w:i w:val="false"/>
          <w:color w:val="000000"/>
          <w:sz w:val="28"/>
        </w:rPr>
        <w:t>
      109. На полигоне ТБО принимают отходы потребления и некоторые виды твердых отходов производства (3 и 4 класса опасности), а также неопасные отходы, класс которых устанавливают экспериментальными методами.</w:t>
      </w:r>
    </w:p>
    <w:bookmarkEnd w:id="195"/>
    <w:bookmarkStart w:name="z202" w:id="196"/>
    <w:p>
      <w:pPr>
        <w:spacing w:after="0"/>
        <w:ind w:left="0"/>
        <w:jc w:val="both"/>
      </w:pPr>
      <w:r>
        <w:rPr>
          <w:rFonts w:ascii="Times New Roman"/>
          <w:b w:val="false"/>
          <w:i w:val="false"/>
          <w:color w:val="000000"/>
          <w:sz w:val="28"/>
        </w:rPr>
        <w:t>
      110. Для совместного складирования ТБО принимают не взрывоопасные и не самовозгорающиеся отходы производства влажностью не более 85%. Жидкие и пастообразные отходы на полигон ТБО не принимают.</w:t>
      </w:r>
    </w:p>
    <w:bookmarkEnd w:id="196"/>
    <w:bookmarkStart w:name="z203" w:id="197"/>
    <w:p>
      <w:pPr>
        <w:spacing w:after="0"/>
        <w:ind w:left="0"/>
        <w:jc w:val="both"/>
      </w:pPr>
      <w:r>
        <w:rPr>
          <w:rFonts w:ascii="Times New Roman"/>
          <w:b w:val="false"/>
          <w:i w:val="false"/>
          <w:color w:val="000000"/>
          <w:sz w:val="28"/>
        </w:rPr>
        <w:t>
      111. На полигоне имеется список (перечень) обслуживаемых организаций с указанием отходов и их количества.</w:t>
      </w:r>
    </w:p>
    <w:bookmarkEnd w:id="197"/>
    <w:bookmarkStart w:name="z204" w:id="198"/>
    <w:p>
      <w:pPr>
        <w:spacing w:after="0"/>
        <w:ind w:left="0"/>
        <w:jc w:val="both"/>
      </w:pPr>
      <w:r>
        <w:rPr>
          <w:rFonts w:ascii="Times New Roman"/>
          <w:b w:val="false"/>
          <w:i w:val="false"/>
          <w:color w:val="000000"/>
          <w:sz w:val="28"/>
        </w:rPr>
        <w:t>
      112. Отходы производства 3 и 4 класса опасности принимают в ограниченном количестве (не более 30 %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 – 5000 мг/л кислорода.</w:t>
      </w:r>
    </w:p>
    <w:bookmarkEnd w:id="198"/>
    <w:bookmarkStart w:name="z205" w:id="199"/>
    <w:p>
      <w:pPr>
        <w:spacing w:after="0"/>
        <w:ind w:left="0"/>
        <w:jc w:val="both"/>
      </w:pPr>
      <w:r>
        <w:rPr>
          <w:rFonts w:ascii="Times New Roman"/>
          <w:b w:val="false"/>
          <w:i w:val="false"/>
          <w:color w:val="000000"/>
          <w:sz w:val="28"/>
        </w:rPr>
        <w:t>
      113. На полигоны ТБО не допускается прием отходов, представляющих эпидемиологическую опасность, без обезвреживания на специальных сооружениях.</w:t>
      </w:r>
    </w:p>
    <w:bookmarkEnd w:id="199"/>
    <w:bookmarkStart w:name="z206" w:id="200"/>
    <w:p>
      <w:pPr>
        <w:spacing w:after="0"/>
        <w:ind w:left="0"/>
        <w:jc w:val="both"/>
      </w:pPr>
      <w:r>
        <w:rPr>
          <w:rFonts w:ascii="Times New Roman"/>
          <w:b w:val="false"/>
          <w:i w:val="false"/>
          <w:color w:val="000000"/>
          <w:sz w:val="28"/>
        </w:rPr>
        <w:t>
      114. Размещение и захоронение радиоактивных отходов осуществляется в соответствии с документами нормирования.</w:t>
      </w:r>
    </w:p>
    <w:bookmarkEnd w:id="200"/>
    <w:bookmarkStart w:name="z207" w:id="201"/>
    <w:p>
      <w:pPr>
        <w:spacing w:after="0"/>
        <w:ind w:left="0"/>
        <w:jc w:val="both"/>
      </w:pPr>
      <w:r>
        <w:rPr>
          <w:rFonts w:ascii="Times New Roman"/>
          <w:b w:val="false"/>
          <w:i w:val="false"/>
          <w:color w:val="000000"/>
          <w:sz w:val="28"/>
        </w:rPr>
        <w:t>
      115. На полигоны ТБО не допускается прием биоотходов: трупов павших животных, конфискатов, остатков мясных туш.</w:t>
      </w:r>
    </w:p>
    <w:bookmarkEnd w:id="201"/>
    <w:bookmarkStart w:name="z208" w:id="202"/>
    <w:p>
      <w:pPr>
        <w:spacing w:after="0"/>
        <w:ind w:left="0"/>
        <w:jc w:val="both"/>
      </w:pPr>
      <w:r>
        <w:rPr>
          <w:rFonts w:ascii="Times New Roman"/>
          <w:b w:val="false"/>
          <w:i w:val="false"/>
          <w:color w:val="000000"/>
          <w:sz w:val="28"/>
        </w:rPr>
        <w:t>
      116. Для обеззараживания отходов на полигоне используют методы полевого компостирования в буртах, для полигонов, принимающих менее 120000 м</w:t>
      </w:r>
      <w:r>
        <w:rPr>
          <w:rFonts w:ascii="Times New Roman"/>
          <w:b w:val="false"/>
          <w:i w:val="false"/>
          <w:color w:val="000000"/>
          <w:vertAlign w:val="superscript"/>
        </w:rPr>
        <w:t>3</w:t>
      </w:r>
      <w:r>
        <w:rPr>
          <w:rFonts w:ascii="Times New Roman"/>
          <w:b w:val="false"/>
          <w:i w:val="false"/>
          <w:color w:val="000000"/>
          <w:sz w:val="28"/>
        </w:rPr>
        <w:t xml:space="preserve"> ТБО в год, применяют траншейную схему складирования ТБО. Траншеи имеют глубину 3-6 м и ширину по верху 6-12 м. Траншеи устраивают перпендикулярно направлению господствующих ветров.</w:t>
      </w:r>
    </w:p>
    <w:bookmarkEnd w:id="202"/>
    <w:bookmarkStart w:name="z209" w:id="203"/>
    <w:p>
      <w:pPr>
        <w:spacing w:after="0"/>
        <w:ind w:left="0"/>
        <w:jc w:val="both"/>
      </w:pPr>
      <w:r>
        <w:rPr>
          <w:rFonts w:ascii="Times New Roman"/>
          <w:b w:val="false"/>
          <w:i w:val="false"/>
          <w:color w:val="000000"/>
          <w:sz w:val="28"/>
        </w:rPr>
        <w:t>
      117. Грунт, полученный от рытья траншей, используют для их засыпки после заполнения ТБО. Длину одной траншеи устраивают с учетом времени ее заполнения:</w:t>
      </w:r>
    </w:p>
    <w:bookmarkEnd w:id="203"/>
    <w:bookmarkStart w:name="z210" w:id="204"/>
    <w:p>
      <w:pPr>
        <w:spacing w:after="0"/>
        <w:ind w:left="0"/>
        <w:jc w:val="both"/>
      </w:pPr>
      <w:r>
        <w:rPr>
          <w:rFonts w:ascii="Times New Roman"/>
          <w:b w:val="false"/>
          <w:i w:val="false"/>
          <w:color w:val="000000"/>
          <w:sz w:val="28"/>
        </w:rPr>
        <w:t>
      1) в период температур выше 0 °С, в течение 1-2 месяцев;</w:t>
      </w:r>
    </w:p>
    <w:bookmarkEnd w:id="204"/>
    <w:bookmarkStart w:name="z211" w:id="205"/>
    <w:p>
      <w:pPr>
        <w:spacing w:after="0"/>
        <w:ind w:left="0"/>
        <w:jc w:val="both"/>
      </w:pPr>
      <w:r>
        <w:rPr>
          <w:rFonts w:ascii="Times New Roman"/>
          <w:b w:val="false"/>
          <w:i w:val="false"/>
          <w:color w:val="000000"/>
          <w:sz w:val="28"/>
        </w:rPr>
        <w:t>
      2) в период температур ниже 0 °С – на весь период промерзания грунтов.</w:t>
      </w:r>
    </w:p>
    <w:bookmarkEnd w:id="205"/>
    <w:bookmarkStart w:name="z212" w:id="206"/>
    <w:p>
      <w:pPr>
        <w:spacing w:after="0"/>
        <w:ind w:left="0"/>
        <w:jc w:val="both"/>
      </w:pPr>
      <w:r>
        <w:rPr>
          <w:rFonts w:ascii="Times New Roman"/>
          <w:b w:val="false"/>
          <w:i w:val="false"/>
          <w:color w:val="000000"/>
          <w:sz w:val="28"/>
        </w:rPr>
        <w:t>
      118. Не допускается непосредственное складирование ТБО в воду на болотистых и заливаемых паводковыми водами участках. До использования таких участков под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 При наличии грунтовых вод на глубине менее 1 м на поверхность наносят изолирующий слой с предварительным осушением грунта.</w:t>
      </w:r>
    </w:p>
    <w:bookmarkEnd w:id="206"/>
    <w:bookmarkStart w:name="z213" w:id="207"/>
    <w:p>
      <w:pPr>
        <w:spacing w:after="0"/>
        <w:ind w:left="0"/>
        <w:jc w:val="both"/>
      </w:pPr>
      <w:r>
        <w:rPr>
          <w:rFonts w:ascii="Times New Roman"/>
          <w:b w:val="false"/>
          <w:i w:val="false"/>
          <w:color w:val="000000"/>
          <w:sz w:val="28"/>
        </w:rPr>
        <w:t>
      119. В зеленой зоне полигона (по периметру) устраивают контрольные скважины для мониторинга влияния ТБО на грунтовые воды, одна из них выше полигона по потоку грунтовых вод, 1-2 скважины ниже полигона.</w:t>
      </w:r>
    </w:p>
    <w:bookmarkEnd w:id="207"/>
    <w:bookmarkStart w:name="z214" w:id="208"/>
    <w:p>
      <w:pPr>
        <w:spacing w:after="0"/>
        <w:ind w:left="0"/>
        <w:jc w:val="both"/>
      </w:pPr>
      <w:r>
        <w:rPr>
          <w:rFonts w:ascii="Times New Roman"/>
          <w:b w:val="false"/>
          <w:i w:val="false"/>
          <w:color w:val="000000"/>
          <w:sz w:val="28"/>
        </w:rPr>
        <w:t>
      120. При складировании ТБО на рабочей карте осуществляют промежуточную или окончательную изоляцию уплотненного слоя отходов толщиной 2 м грунтом или другим инертным материалом. На плоских полигонах изоляцию отходов проводят в летний период ежесуточно, при температуре ниже плюс 5 °С – не позднее 3 суток с момента складирования.</w:t>
      </w:r>
    </w:p>
    <w:bookmarkEnd w:id="208"/>
    <w:bookmarkStart w:name="z215" w:id="209"/>
    <w:p>
      <w:pPr>
        <w:spacing w:after="0"/>
        <w:ind w:left="0"/>
        <w:jc w:val="both"/>
      </w:pPr>
      <w:r>
        <w:rPr>
          <w:rFonts w:ascii="Times New Roman"/>
          <w:b w:val="false"/>
          <w:i w:val="false"/>
          <w:color w:val="000000"/>
          <w:sz w:val="28"/>
        </w:rPr>
        <w:t>
      121. В качестве изолирующего материала используют шлаки и/или отходы производств: известь, мел, соду, гипс, графит, асбоцемент, шифер.</w:t>
      </w:r>
    </w:p>
    <w:bookmarkEnd w:id="209"/>
    <w:bookmarkStart w:name="z216" w:id="210"/>
    <w:p>
      <w:pPr>
        <w:spacing w:after="0"/>
        <w:ind w:left="0"/>
        <w:jc w:val="both"/>
      </w:pPr>
      <w:r>
        <w:rPr>
          <w:rFonts w:ascii="Times New Roman"/>
          <w:b w:val="false"/>
          <w:i w:val="false"/>
          <w:color w:val="000000"/>
          <w:sz w:val="28"/>
        </w:rPr>
        <w:t>
      122.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bookmarkEnd w:id="210"/>
    <w:bookmarkStart w:name="z217" w:id="211"/>
    <w:p>
      <w:pPr>
        <w:spacing w:after="0"/>
        <w:ind w:left="0"/>
        <w:jc w:val="both"/>
      </w:pPr>
      <w:r>
        <w:rPr>
          <w:rFonts w:ascii="Times New Roman"/>
          <w:b w:val="false"/>
          <w:i w:val="false"/>
          <w:color w:val="000000"/>
          <w:sz w:val="28"/>
        </w:rPr>
        <w:t>
      123. Обводные каналы, отводящие грунтовые и поверхностные стоки в открытые водоемы, подлежат регулярной очистке от мусора.</w:t>
      </w:r>
    </w:p>
    <w:bookmarkEnd w:id="211"/>
    <w:bookmarkStart w:name="z218" w:id="212"/>
    <w:p>
      <w:pPr>
        <w:spacing w:after="0"/>
        <w:ind w:left="0"/>
        <w:jc w:val="both"/>
      </w:pPr>
      <w:r>
        <w:rPr>
          <w:rFonts w:ascii="Times New Roman"/>
          <w:b w:val="false"/>
          <w:i w:val="false"/>
          <w:color w:val="000000"/>
          <w:sz w:val="28"/>
        </w:rPr>
        <w:t>
      124.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bookmarkEnd w:id="212"/>
    <w:bookmarkStart w:name="z219" w:id="213"/>
    <w:p>
      <w:pPr>
        <w:spacing w:after="0"/>
        <w:ind w:left="0"/>
        <w:jc w:val="both"/>
      </w:pPr>
      <w:r>
        <w:rPr>
          <w:rFonts w:ascii="Times New Roman"/>
          <w:b w:val="false"/>
          <w:i w:val="false"/>
          <w:color w:val="000000"/>
          <w:sz w:val="28"/>
        </w:rPr>
        <w:t>
      125. 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 превышающей предусмотренную вертикальную отметку с учетом последующей усадки.</w:t>
      </w:r>
    </w:p>
    <w:bookmarkEnd w:id="213"/>
    <w:bookmarkStart w:name="z220" w:id="214"/>
    <w:p>
      <w:pPr>
        <w:spacing w:after="0"/>
        <w:ind w:left="0"/>
        <w:jc w:val="both"/>
      </w:pPr>
      <w:r>
        <w:rPr>
          <w:rFonts w:ascii="Times New Roman"/>
          <w:b w:val="false"/>
          <w:i w:val="false"/>
          <w:color w:val="000000"/>
          <w:sz w:val="28"/>
        </w:rPr>
        <w:t>
      126. Последний слой отходов перед закрытием полигона окончательно перекрывают наружным изолирующим слоем грунта.</w:t>
      </w:r>
    </w:p>
    <w:bookmarkEnd w:id="214"/>
    <w:bookmarkStart w:name="z221" w:id="215"/>
    <w:p>
      <w:pPr>
        <w:spacing w:after="0"/>
        <w:ind w:left="0"/>
        <w:jc w:val="both"/>
      </w:pPr>
      <w:r>
        <w:rPr>
          <w:rFonts w:ascii="Times New Roman"/>
          <w:b w:val="false"/>
          <w:i w:val="false"/>
          <w:color w:val="000000"/>
          <w:sz w:val="28"/>
        </w:rPr>
        <w:t>
      127. При окончательной планировке наружного изолирующего слоя устраивают скат к краям полигона для стока воды.</w:t>
      </w:r>
    </w:p>
    <w:bookmarkEnd w:id="215"/>
    <w:bookmarkStart w:name="z222" w:id="216"/>
    <w:p>
      <w:pPr>
        <w:spacing w:after="0"/>
        <w:ind w:left="0"/>
        <w:jc w:val="both"/>
      </w:pPr>
      <w:r>
        <w:rPr>
          <w:rFonts w:ascii="Times New Roman"/>
          <w:b w:val="false"/>
          <w:i w:val="false"/>
          <w:color w:val="000000"/>
          <w:sz w:val="28"/>
        </w:rPr>
        <w:t>
      128. Укрепление 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bookmarkEnd w:id="216"/>
    <w:bookmarkStart w:name="z223" w:id="217"/>
    <w:p>
      <w:pPr>
        <w:spacing w:after="0"/>
        <w:ind w:left="0"/>
        <w:jc w:val="both"/>
      </w:pPr>
      <w:r>
        <w:rPr>
          <w:rFonts w:ascii="Times New Roman"/>
          <w:b w:val="false"/>
          <w:i w:val="false"/>
          <w:color w:val="000000"/>
          <w:sz w:val="28"/>
        </w:rPr>
        <w:t>
      129. Устройство верхнего изолирующего слоя полигона определяется предусмотренными условиями 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bookmarkEnd w:id="217"/>
    <w:bookmarkStart w:name="z224" w:id="218"/>
    <w:p>
      <w:pPr>
        <w:spacing w:after="0"/>
        <w:ind w:left="0"/>
        <w:jc w:val="both"/>
      </w:pPr>
      <w:r>
        <w:rPr>
          <w:rFonts w:ascii="Times New Roman"/>
          <w:b w:val="false"/>
          <w:i w:val="false"/>
          <w:color w:val="000000"/>
          <w:sz w:val="28"/>
        </w:rPr>
        <w:t>
      130.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bookmarkEnd w:id="218"/>
    <w:bookmarkStart w:name="z225" w:id="219"/>
    <w:p>
      <w:pPr>
        <w:spacing w:after="0"/>
        <w:ind w:left="0"/>
        <w:jc w:val="both"/>
      </w:pPr>
      <w:r>
        <w:rPr>
          <w:rFonts w:ascii="Times New Roman"/>
          <w:b w:val="false"/>
          <w:i w:val="false"/>
          <w:color w:val="000000"/>
          <w:sz w:val="28"/>
        </w:rPr>
        <w:t>
      131. Не допускается использование территории рекультивируемого полигона под капитальное строительство.</w:t>
      </w:r>
    </w:p>
    <w:bookmarkEnd w:id="219"/>
    <w:bookmarkStart w:name="z226" w:id="220"/>
    <w:p>
      <w:pPr>
        <w:spacing w:after="0"/>
        <w:ind w:left="0"/>
        <w:jc w:val="both"/>
      </w:pPr>
      <w:r>
        <w:rPr>
          <w:rFonts w:ascii="Times New Roman"/>
          <w:b w:val="false"/>
          <w:i w:val="false"/>
          <w:color w:val="000000"/>
          <w:sz w:val="28"/>
        </w:rPr>
        <w:t>
      132.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рекультивацию.</w:t>
      </w:r>
    </w:p>
    <w:bookmarkEnd w:id="220"/>
    <w:bookmarkStart w:name="z227" w:id="221"/>
    <w:p>
      <w:pPr>
        <w:spacing w:after="0"/>
        <w:ind w:left="0"/>
        <w:jc w:val="both"/>
      </w:pPr>
      <w:r>
        <w:rPr>
          <w:rFonts w:ascii="Times New Roman"/>
          <w:b w:val="false"/>
          <w:i w:val="false"/>
          <w:color w:val="000000"/>
          <w:sz w:val="28"/>
        </w:rPr>
        <w:t>
      133.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расчетной СЗЗ в соответствии с документами нормирования.</w:t>
      </w:r>
    </w:p>
    <w:bookmarkEnd w:id="221"/>
    <w:bookmarkStart w:name="z228" w:id="222"/>
    <w:p>
      <w:pPr>
        <w:spacing w:after="0"/>
        <w:ind w:left="0"/>
        <w:jc w:val="both"/>
      </w:pPr>
      <w:r>
        <w:rPr>
          <w:rFonts w:ascii="Times New Roman"/>
          <w:b w:val="false"/>
          <w:i w:val="false"/>
          <w:color w:val="000000"/>
          <w:sz w:val="28"/>
        </w:rPr>
        <w:t>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превышает 15 %. Основание под размещение отходов отвечает требованиям установленного порядка по проектированию, эксплуатации и рекультивации полигонов для ТБО.</w:t>
      </w:r>
    </w:p>
    <w:bookmarkEnd w:id="222"/>
    <w:bookmarkStart w:name="z229" w:id="223"/>
    <w:p>
      <w:pPr>
        <w:spacing w:after="0"/>
        <w:ind w:left="0"/>
        <w:jc w:val="both"/>
      </w:pPr>
      <w:r>
        <w:rPr>
          <w:rFonts w:ascii="Times New Roman"/>
          <w:b w:val="false"/>
          <w:i w:val="false"/>
          <w:color w:val="000000"/>
          <w:sz w:val="28"/>
        </w:rPr>
        <w:t>
      134. Размер СЗЗ для рекультивируемого карьера принимают равным размеру СЗЗ не менее 100 м от самого близкого края ближайшей жилой застройки. Рекультивируемый карьер имеет ограждение и временные хозяйственно-бытовые объекты для обеспечения выполнения работ.</w:t>
      </w:r>
    </w:p>
    <w:bookmarkEnd w:id="223"/>
    <w:bookmarkStart w:name="z230" w:id="224"/>
    <w:p>
      <w:pPr>
        <w:spacing w:after="0"/>
        <w:ind w:left="0"/>
        <w:jc w:val="both"/>
      </w:pPr>
      <w:r>
        <w:rPr>
          <w:rFonts w:ascii="Times New Roman"/>
          <w:b w:val="false"/>
          <w:i w:val="false"/>
          <w:color w:val="000000"/>
          <w:sz w:val="28"/>
        </w:rPr>
        <w:t>
      135. На полигоне ТБО и полигоне захоронения отходов производства осуществляется производственный контроль в соответствии с документами нормирования.</w:t>
      </w:r>
    </w:p>
    <w:bookmarkEnd w:id="224"/>
    <w:bookmarkStart w:name="z231" w:id="225"/>
    <w:p>
      <w:pPr>
        <w:spacing w:after="0"/>
        <w:ind w:left="0"/>
        <w:jc w:val="both"/>
      </w:pPr>
      <w:r>
        <w:rPr>
          <w:rFonts w:ascii="Times New Roman"/>
          <w:b w:val="false"/>
          <w:i w:val="false"/>
          <w:color w:val="000000"/>
          <w:sz w:val="28"/>
        </w:rPr>
        <w:t>
      136. Рекультивация/ликвидация полигона ТБО после его заполнения проводится в соответствии с проектом.</w:t>
      </w:r>
    </w:p>
    <w:bookmarkEnd w:id="225"/>
    <w:bookmarkStart w:name="z232" w:id="226"/>
    <w:p>
      <w:pPr>
        <w:spacing w:after="0"/>
        <w:ind w:left="0"/>
        <w:jc w:val="both"/>
      </w:pPr>
      <w:r>
        <w:rPr>
          <w:rFonts w:ascii="Times New Roman"/>
          <w:b w:val="false"/>
          <w:i w:val="false"/>
          <w:color w:val="000000"/>
          <w:sz w:val="28"/>
        </w:rPr>
        <w:t>
      137. В случае установления загрязнения атмосферы выше ПДК на границе СЗЗ и выше ПДК в рабочей зоне принимают меры по снижению уровня загрязнения.</w:t>
      </w:r>
    </w:p>
    <w:bookmarkEnd w:id="226"/>
    <w:bookmarkStart w:name="z233" w:id="227"/>
    <w:p>
      <w:pPr>
        <w:spacing w:after="0"/>
        <w:ind w:left="0"/>
        <w:jc w:val="both"/>
      </w:pPr>
      <w:r>
        <w:rPr>
          <w:rFonts w:ascii="Times New Roman"/>
          <w:b w:val="false"/>
          <w:i w:val="false"/>
          <w:color w:val="000000"/>
          <w:sz w:val="28"/>
        </w:rPr>
        <w:t>
      138. Размеры СЗЗ и СР сливных станций устанавливаются в соответствии с документами нормирования.</w:t>
      </w:r>
    </w:p>
    <w:bookmarkEnd w:id="227"/>
    <w:bookmarkStart w:name="z234" w:id="228"/>
    <w:p>
      <w:pPr>
        <w:spacing w:after="0"/>
        <w:ind w:left="0"/>
        <w:jc w:val="both"/>
      </w:pPr>
      <w:r>
        <w:rPr>
          <w:rFonts w:ascii="Times New Roman"/>
          <w:b w:val="false"/>
          <w:i w:val="false"/>
          <w:color w:val="000000"/>
          <w:sz w:val="28"/>
        </w:rPr>
        <w:t>
      139.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w:t>
      </w:r>
      <w:r>
        <w:rPr>
          <w:rFonts w:ascii="Times New Roman"/>
          <w:b w:val="false"/>
          <w:i w:val="false"/>
          <w:color w:val="000000"/>
          <w:vertAlign w:val="superscript"/>
        </w:rPr>
        <w:t>3</w:t>
      </w:r>
      <w:r>
        <w:rPr>
          <w:rFonts w:ascii="Times New Roman"/>
          <w:b w:val="false"/>
          <w:i w:val="false"/>
          <w:color w:val="000000"/>
          <w:sz w:val="28"/>
        </w:rPr>
        <w:t>.</w:t>
      </w:r>
    </w:p>
    <w:bookmarkEnd w:id="228"/>
    <w:bookmarkStart w:name="z235" w:id="229"/>
    <w:p>
      <w:pPr>
        <w:spacing w:after="0"/>
        <w:ind w:left="0"/>
        <w:jc w:val="both"/>
      </w:pPr>
      <w:r>
        <w:rPr>
          <w:rFonts w:ascii="Times New Roman"/>
          <w:b w:val="false"/>
          <w:i w:val="false"/>
          <w:color w:val="000000"/>
          <w:sz w:val="28"/>
        </w:rPr>
        <w:t>
      140. Выгрузку жидких отходов из автоцистерн с вакуумным наполнением производят через заборные рукава в приемные устройства.</w:t>
      </w:r>
    </w:p>
    <w:bookmarkEnd w:id="229"/>
    <w:bookmarkStart w:name="z236" w:id="230"/>
    <w:p>
      <w:pPr>
        <w:spacing w:after="0"/>
        <w:ind w:left="0"/>
        <w:jc w:val="both"/>
      </w:pPr>
      <w:r>
        <w:rPr>
          <w:rFonts w:ascii="Times New Roman"/>
          <w:b w:val="false"/>
          <w:i w:val="false"/>
          <w:color w:val="000000"/>
          <w:sz w:val="28"/>
        </w:rPr>
        <w:t>
      141. К жидким отходам добавляют воду из расчета 1:1, твердые примеси измельчают на мусородробильных установках и спускают в канализацию, а при их отсутствии ежедневно вывозят в места, отведенного для обезвреживания ТБО.</w:t>
      </w:r>
    </w:p>
    <w:bookmarkEnd w:id="230"/>
    <w:bookmarkStart w:name="z237" w:id="231"/>
    <w:p>
      <w:pPr>
        <w:spacing w:after="0"/>
        <w:ind w:left="0"/>
        <w:jc w:val="both"/>
      </w:pPr>
      <w:r>
        <w:rPr>
          <w:rFonts w:ascii="Times New Roman"/>
          <w:b w:val="false"/>
          <w:i w:val="false"/>
          <w:color w:val="000000"/>
          <w:sz w:val="28"/>
        </w:rPr>
        <w:t>
      142. В не канализованных населенных пунктах производят раздельный сбор твердых и жидких отходов. Жидкие отходы собирают в водонепроницаемые выгребные ямы и вывозят ассенизационным транспортом на поля ассенизации или поля запахивания.</w:t>
      </w:r>
    </w:p>
    <w:bookmarkEnd w:id="231"/>
    <w:bookmarkStart w:name="z238" w:id="232"/>
    <w:p>
      <w:pPr>
        <w:spacing w:after="0"/>
        <w:ind w:left="0"/>
        <w:jc w:val="both"/>
      </w:pPr>
      <w:r>
        <w:rPr>
          <w:rFonts w:ascii="Times New Roman"/>
          <w:b w:val="false"/>
          <w:i w:val="false"/>
          <w:color w:val="000000"/>
          <w:sz w:val="28"/>
        </w:rPr>
        <w:t>
      143. Поля ассенизации устраивают на расстоянии в соответствии с документами нормирования.</w:t>
      </w:r>
    </w:p>
    <w:bookmarkEnd w:id="232"/>
    <w:bookmarkStart w:name="z239" w:id="233"/>
    <w:p>
      <w:pPr>
        <w:spacing w:after="0"/>
        <w:ind w:left="0"/>
        <w:jc w:val="both"/>
      </w:pPr>
      <w:r>
        <w:rPr>
          <w:rFonts w:ascii="Times New Roman"/>
          <w:b w:val="false"/>
          <w:i w:val="false"/>
          <w:color w:val="000000"/>
          <w:sz w:val="28"/>
        </w:rPr>
        <w:t>
      144. Поля делят на летнюю и зимнюю территорию и на отдельные участки (карты). Жидкие отходы разливают на поле по вспаханной поверхности и запахивают на глубину 20 см. Зимние участки перепахивают с осени и заливают зимой, весной после подсыхания участок перепахивают снова.</w:t>
      </w:r>
    </w:p>
    <w:bookmarkEnd w:id="233"/>
    <w:bookmarkStart w:name="z240" w:id="234"/>
    <w:p>
      <w:pPr>
        <w:spacing w:after="0"/>
        <w:ind w:left="0"/>
        <w:jc w:val="both"/>
      </w:pPr>
      <w:r>
        <w:rPr>
          <w:rFonts w:ascii="Times New Roman"/>
          <w:b w:val="false"/>
          <w:i w:val="false"/>
          <w:color w:val="000000"/>
          <w:sz w:val="28"/>
        </w:rPr>
        <w:t>
      145. На полях ассенизации допускается посев технических культур и не допускается использовать их для посева овощеводческой культуры.</w:t>
      </w:r>
    </w:p>
    <w:bookmarkEnd w:id="234"/>
    <w:bookmarkStart w:name="z241" w:id="235"/>
    <w:p>
      <w:pPr>
        <w:spacing w:after="0"/>
        <w:ind w:left="0"/>
        <w:jc w:val="both"/>
      </w:pPr>
      <w:r>
        <w:rPr>
          <w:rFonts w:ascii="Times New Roman"/>
          <w:b w:val="false"/>
          <w:i w:val="false"/>
          <w:color w:val="000000"/>
          <w:sz w:val="28"/>
        </w:rPr>
        <w:t>
      146. Поля запахивания и ассенизации ограждают, устанавливают площадки для мойки транспорта. Помещение для рабочих обеспечивается освещением и водой.</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 и</w:t>
            </w:r>
            <w:r>
              <w:br/>
            </w:r>
            <w:r>
              <w:rPr>
                <w:rFonts w:ascii="Times New Roman"/>
                <w:b w:val="false"/>
                <w:i w:val="false"/>
                <w:color w:val="000000"/>
                <w:sz w:val="20"/>
              </w:rPr>
              <w:t>захоронению отходов</w:t>
            </w:r>
            <w:r>
              <w:br/>
            </w:r>
            <w:r>
              <w:rPr>
                <w:rFonts w:ascii="Times New Roman"/>
                <w:b w:val="false"/>
                <w:i w:val="false"/>
                <w:color w:val="000000"/>
                <w:sz w:val="20"/>
              </w:rPr>
              <w:t>производства и потребления"</w:t>
            </w:r>
          </w:p>
        </w:tc>
      </w:tr>
    </w:tbl>
    <w:bookmarkStart w:name="z243" w:id="236"/>
    <w:p>
      <w:pPr>
        <w:spacing w:after="0"/>
        <w:ind w:left="0"/>
        <w:jc w:val="left"/>
      </w:pPr>
      <w:r>
        <w:rPr>
          <w:rFonts w:ascii="Times New Roman"/>
          <w:b/>
          <w:i w:val="false"/>
          <w:color w:val="000000"/>
        </w:rPr>
        <w:t xml:space="preserve"> Критерии определения классов опасности отходов по степени их воздействия на человека и окружающую среду</w:t>
      </w:r>
    </w:p>
    <w:bookmarkEnd w:id="236"/>
    <w:bookmarkStart w:name="z244" w:id="237"/>
    <w:p>
      <w:pPr>
        <w:spacing w:after="0"/>
        <w:ind w:left="0"/>
        <w:jc w:val="left"/>
      </w:pPr>
      <w:r>
        <w:rPr>
          <w:rFonts w:ascii="Times New Roman"/>
          <w:b/>
          <w:i w:val="false"/>
          <w:color w:val="000000"/>
        </w:rPr>
        <w:t xml:space="preserve"> Глава 1. Общие положения</w:t>
      </w:r>
    </w:p>
    <w:bookmarkEnd w:id="237"/>
    <w:bookmarkStart w:name="z245" w:id="238"/>
    <w:p>
      <w:pPr>
        <w:spacing w:after="0"/>
        <w:ind w:left="0"/>
        <w:jc w:val="both"/>
      </w:pPr>
      <w:r>
        <w:rPr>
          <w:rFonts w:ascii="Times New Roman"/>
          <w:b w:val="false"/>
          <w:i w:val="false"/>
          <w:color w:val="000000"/>
          <w:sz w:val="28"/>
        </w:rPr>
        <w:t>
      1. Критерии определения классов опасности отходов по степени их воздействия на человека и окружающую среду (далее – Критерии) устанавливают порядок определения класса опасности отходов производства и потребления, опасности отходов новых производств и производств с недостаточно изученной технологией.</w:t>
      </w:r>
    </w:p>
    <w:bookmarkEnd w:id="238"/>
    <w:bookmarkStart w:name="z246" w:id="239"/>
    <w:p>
      <w:pPr>
        <w:spacing w:after="0"/>
        <w:ind w:left="0"/>
        <w:jc w:val="both"/>
      </w:pPr>
      <w:r>
        <w:rPr>
          <w:rFonts w:ascii="Times New Roman"/>
          <w:b w:val="false"/>
          <w:i w:val="false"/>
          <w:color w:val="000000"/>
          <w:sz w:val="28"/>
        </w:rPr>
        <w:t>
      2. Класс опасности отхода определяется расчетным и (или) экспериментальным методами.</w:t>
      </w:r>
    </w:p>
    <w:bookmarkEnd w:id="239"/>
    <w:bookmarkStart w:name="z247" w:id="240"/>
    <w:p>
      <w:pPr>
        <w:spacing w:after="0"/>
        <w:ind w:left="0"/>
        <w:jc w:val="both"/>
      </w:pPr>
      <w:r>
        <w:rPr>
          <w:rFonts w:ascii="Times New Roman"/>
          <w:b w:val="false"/>
          <w:i w:val="false"/>
          <w:color w:val="000000"/>
          <w:sz w:val="28"/>
        </w:rPr>
        <w:t>
      3. Расчетный метод применяется, если известен качественный и количественный состав отхода и в литературных источниках имеются необходимые сведения для определения показателей опасности компонентов отхода. В противном случае определение класса опасности проводится экспериментальным методом.</w:t>
      </w:r>
    </w:p>
    <w:bookmarkEnd w:id="240"/>
    <w:bookmarkStart w:name="z248" w:id="241"/>
    <w:p>
      <w:pPr>
        <w:spacing w:after="0"/>
        <w:ind w:left="0"/>
        <w:jc w:val="both"/>
      </w:pPr>
      <w:r>
        <w:rPr>
          <w:rFonts w:ascii="Times New Roman"/>
          <w:b w:val="false"/>
          <w:i w:val="false"/>
          <w:color w:val="000000"/>
          <w:sz w:val="28"/>
        </w:rPr>
        <w:t>
      4. Состав отхода определяется производителем (собственником) отхода самостоятельно или с привлечением аккредитованных в установленном порядке организаций. Ответственным за достоверность сведений о составе отхода является его производитель (собственник).</w:t>
      </w:r>
    </w:p>
    <w:bookmarkEnd w:id="241"/>
    <w:bookmarkStart w:name="z249" w:id="242"/>
    <w:p>
      <w:pPr>
        <w:spacing w:after="0"/>
        <w:ind w:left="0"/>
        <w:jc w:val="both"/>
      </w:pPr>
      <w:r>
        <w:rPr>
          <w:rFonts w:ascii="Times New Roman"/>
          <w:b w:val="false"/>
          <w:i w:val="false"/>
          <w:color w:val="000000"/>
          <w:sz w:val="28"/>
        </w:rPr>
        <w:t>
      5. Экспериментальный метод определения опасности отходов включает в себя следующие этапы:</w:t>
      </w:r>
    </w:p>
    <w:bookmarkEnd w:id="242"/>
    <w:bookmarkStart w:name="z250" w:id="243"/>
    <w:p>
      <w:pPr>
        <w:spacing w:after="0"/>
        <w:ind w:left="0"/>
        <w:jc w:val="both"/>
      </w:pPr>
      <w:r>
        <w:rPr>
          <w:rFonts w:ascii="Times New Roman"/>
          <w:b w:val="false"/>
          <w:i w:val="false"/>
          <w:color w:val="000000"/>
          <w:sz w:val="28"/>
        </w:rPr>
        <w:t>
      1) исследования по идентификации химического и минералогического составов отходов;</w:t>
      </w:r>
    </w:p>
    <w:bookmarkEnd w:id="243"/>
    <w:bookmarkStart w:name="z251" w:id="244"/>
    <w:p>
      <w:pPr>
        <w:spacing w:after="0"/>
        <w:ind w:left="0"/>
        <w:jc w:val="both"/>
      </w:pPr>
      <w:r>
        <w:rPr>
          <w:rFonts w:ascii="Times New Roman"/>
          <w:b w:val="false"/>
          <w:i w:val="false"/>
          <w:color w:val="000000"/>
          <w:sz w:val="28"/>
        </w:rPr>
        <w:t>
      2) экотоксикологические исследования оценки токсичности отходов методом биотестирования на гидробионтах;</w:t>
      </w:r>
    </w:p>
    <w:bookmarkEnd w:id="244"/>
    <w:bookmarkStart w:name="z252" w:id="245"/>
    <w:p>
      <w:pPr>
        <w:spacing w:after="0"/>
        <w:ind w:left="0"/>
        <w:jc w:val="both"/>
      </w:pPr>
      <w:r>
        <w:rPr>
          <w:rFonts w:ascii="Times New Roman"/>
          <w:b w:val="false"/>
          <w:i w:val="false"/>
          <w:color w:val="000000"/>
          <w:sz w:val="28"/>
        </w:rPr>
        <w:t>
      3) исследования оценки влияния компонентов отходов на теплокровный организм в санитарно-токсикологическом эксперименте;</w:t>
      </w:r>
    </w:p>
    <w:bookmarkEnd w:id="245"/>
    <w:bookmarkStart w:name="z253" w:id="246"/>
    <w:p>
      <w:pPr>
        <w:spacing w:after="0"/>
        <w:ind w:left="0"/>
        <w:jc w:val="both"/>
      </w:pPr>
      <w:r>
        <w:rPr>
          <w:rFonts w:ascii="Times New Roman"/>
          <w:b w:val="false"/>
          <w:i w:val="false"/>
          <w:color w:val="000000"/>
          <w:sz w:val="28"/>
        </w:rPr>
        <w:t>
      4) расчет класса опасности отходов по токсико-гигиеническим параметрам.</w:t>
      </w:r>
    </w:p>
    <w:bookmarkEnd w:id="246"/>
    <w:bookmarkStart w:name="z254" w:id="247"/>
    <w:p>
      <w:pPr>
        <w:spacing w:after="0"/>
        <w:ind w:left="0"/>
        <w:jc w:val="both"/>
      </w:pPr>
      <w:r>
        <w:rPr>
          <w:rFonts w:ascii="Times New Roman"/>
          <w:b w:val="false"/>
          <w:i w:val="false"/>
          <w:color w:val="000000"/>
          <w:sz w:val="28"/>
        </w:rPr>
        <w:t>
      6. Состав отходов определяют методами физического, физико-химического, химического анализа, биологических тестов или на основании состава первичного сырья, из которого образовались отходы, и технологических режимов, которым подвергалось это сырье. Количественный состав (относительную концентрацию каждого компонента в общей массе отходов, обозначаемую С</w:t>
      </w:r>
      <w:r>
        <w:rPr>
          <w:rFonts w:ascii="Times New Roman"/>
          <w:b w:val="false"/>
          <w:i w:val="false"/>
          <w:color w:val="000000"/>
          <w:vertAlign w:val="subscript"/>
        </w:rPr>
        <w:t>i</w:t>
      </w:r>
      <w:r>
        <w:rPr>
          <w:rFonts w:ascii="Times New Roman"/>
          <w:b w:val="false"/>
          <w:i w:val="false"/>
          <w:color w:val="000000"/>
          <w:sz w:val="28"/>
        </w:rPr>
        <w:t>) выражают в миллиграмм/килограммах (далее – мг/кг). Относительное содержание каждого компонента (С</w:t>
      </w:r>
      <w:r>
        <w:rPr>
          <w:rFonts w:ascii="Times New Roman"/>
          <w:b w:val="false"/>
          <w:i w:val="false"/>
          <w:color w:val="000000"/>
          <w:vertAlign w:val="subscript"/>
        </w:rPr>
        <w:t>i</w:t>
      </w:r>
      <w:r>
        <w:rPr>
          <w:rFonts w:ascii="Times New Roman"/>
          <w:b w:val="false"/>
          <w:i w:val="false"/>
          <w:color w:val="000000"/>
          <w:sz w:val="28"/>
        </w:rPr>
        <w:t xml:space="preserve"> в %) в общей массе отхода представляет собой верхнюю границу концентрации данного компонента в общей массе отхода, то есть соответствовать термину "не более". Сумма величин для всех компонентов С</w:t>
      </w:r>
      <w:r>
        <w:rPr>
          <w:rFonts w:ascii="Times New Roman"/>
          <w:b w:val="false"/>
          <w:i w:val="false"/>
          <w:color w:val="000000"/>
          <w:vertAlign w:val="subscript"/>
        </w:rPr>
        <w:t>i</w:t>
      </w:r>
      <w:r>
        <w:rPr>
          <w:rFonts w:ascii="Times New Roman"/>
          <w:b w:val="false"/>
          <w:i w:val="false"/>
          <w:color w:val="000000"/>
          <w:sz w:val="28"/>
        </w:rPr>
        <w:t>, из которых состоят отходы, является близкой к 100 %, но не менее 95%.</w:t>
      </w:r>
    </w:p>
    <w:bookmarkEnd w:id="247"/>
    <w:bookmarkStart w:name="z255" w:id="248"/>
    <w:p>
      <w:pPr>
        <w:spacing w:after="0"/>
        <w:ind w:left="0"/>
        <w:jc w:val="left"/>
      </w:pPr>
      <w:r>
        <w:rPr>
          <w:rFonts w:ascii="Times New Roman"/>
          <w:b/>
          <w:i w:val="false"/>
          <w:color w:val="000000"/>
        </w:rPr>
        <w:t xml:space="preserve"> Глава 2. Отбор, транспортировка и хранение проб отходов</w:t>
      </w:r>
    </w:p>
    <w:bookmarkEnd w:id="248"/>
    <w:bookmarkStart w:name="z256" w:id="249"/>
    <w:p>
      <w:pPr>
        <w:spacing w:after="0"/>
        <w:ind w:left="0"/>
        <w:jc w:val="both"/>
      </w:pPr>
      <w:r>
        <w:rPr>
          <w:rFonts w:ascii="Times New Roman"/>
          <w:b w:val="false"/>
          <w:i w:val="false"/>
          <w:color w:val="000000"/>
          <w:sz w:val="28"/>
        </w:rPr>
        <w:t>
      7. Для определения качественного, количественного состава и класса опасности отходов проводится отбор проб.</w:t>
      </w:r>
    </w:p>
    <w:bookmarkEnd w:id="249"/>
    <w:bookmarkStart w:name="z257" w:id="250"/>
    <w:p>
      <w:pPr>
        <w:spacing w:after="0"/>
        <w:ind w:left="0"/>
        <w:jc w:val="both"/>
      </w:pPr>
      <w:r>
        <w:rPr>
          <w:rFonts w:ascii="Times New Roman"/>
          <w:b w:val="false"/>
          <w:i w:val="false"/>
          <w:color w:val="000000"/>
          <w:sz w:val="28"/>
        </w:rPr>
        <w:t>
      8. Отбор, транспортировка и хранение проб отходов проводится в соответствии с требованиями настоящих Санитарных правил. При этом учитываются физико-химические свойства компонентов отходов (агрегатного состояния, однородности, дисперсности, летучести, химической активности), для исключения искажения результатов анализа.</w:t>
      </w:r>
    </w:p>
    <w:bookmarkEnd w:id="250"/>
    <w:bookmarkStart w:name="z258" w:id="251"/>
    <w:p>
      <w:pPr>
        <w:spacing w:after="0"/>
        <w:ind w:left="0"/>
        <w:jc w:val="both"/>
      </w:pPr>
      <w:r>
        <w:rPr>
          <w:rFonts w:ascii="Times New Roman"/>
          <w:b w:val="false"/>
          <w:i w:val="false"/>
          <w:color w:val="000000"/>
          <w:sz w:val="28"/>
        </w:rPr>
        <w:t>
      9. Отбор проб производится на пробных площадках, из емкостей накопителя или из источника образования отхода. На каждые 20 гектаров накопителя отходов закладывается не менее 1 пробной площадки.</w:t>
      </w:r>
    </w:p>
    <w:bookmarkEnd w:id="251"/>
    <w:bookmarkStart w:name="z259" w:id="252"/>
    <w:p>
      <w:pPr>
        <w:spacing w:after="0"/>
        <w:ind w:left="0"/>
        <w:jc w:val="both"/>
      </w:pPr>
      <w:r>
        <w:rPr>
          <w:rFonts w:ascii="Times New Roman"/>
          <w:b w:val="false"/>
          <w:i w:val="false"/>
          <w:color w:val="000000"/>
          <w:sz w:val="28"/>
        </w:rPr>
        <w:t>
      10. Точечные пробы отбираются на пробных площадках из одного или нескольких слоев или горизонтов методом конверта, по диагонали или любым другим способом с таким расчетом, чтобы в каждом случае проба представляла собой типичную часть отхода. Объединенная проба составляется путем смешивания точечных проб (не менее 5 проб), отобранных на одной площадке (из одной емкости). Масса объединенной пробы не менее 1,5 кг.</w:t>
      </w:r>
    </w:p>
    <w:bookmarkEnd w:id="252"/>
    <w:bookmarkStart w:name="z260" w:id="253"/>
    <w:p>
      <w:pPr>
        <w:spacing w:after="0"/>
        <w:ind w:left="0"/>
        <w:jc w:val="both"/>
      </w:pPr>
      <w:r>
        <w:rPr>
          <w:rFonts w:ascii="Times New Roman"/>
          <w:b w:val="false"/>
          <w:i w:val="false"/>
          <w:color w:val="000000"/>
          <w:sz w:val="28"/>
        </w:rPr>
        <w:t>
      11. Пробы отходов герметично упаковываются в емкости из химически инертного для его компонентов материала (стекло, тефлон, полиэтилен, металл) и доставляются в лабораторию для химического анализа.</w:t>
      </w:r>
    </w:p>
    <w:bookmarkEnd w:id="253"/>
    <w:bookmarkStart w:name="z261" w:id="254"/>
    <w:p>
      <w:pPr>
        <w:spacing w:after="0"/>
        <w:ind w:left="0"/>
        <w:jc w:val="both"/>
      </w:pPr>
      <w:r>
        <w:rPr>
          <w:rFonts w:ascii="Times New Roman"/>
          <w:b w:val="false"/>
          <w:i w:val="false"/>
          <w:color w:val="000000"/>
          <w:sz w:val="28"/>
        </w:rPr>
        <w:t>
      12. Отбор пробы отходов документально оформляется в виде акта отбора (сопроводительный талон). В акте регистрируются: дата отбора пробы, наименование производителя отхода, наименование отхода, количество пробных площадок (емкостей), масса объединенной пробы, фамилия, имя и отчество (далее – Ф.И.О.) (при наличии) и должность лица, проводившего пробоотбор, Ф.И.О. (при наличии) и должность лица, в чьем присутствии производился отбор пробы.</w:t>
      </w:r>
    </w:p>
    <w:bookmarkEnd w:id="254"/>
    <w:bookmarkStart w:name="z262" w:id="255"/>
    <w:p>
      <w:pPr>
        <w:spacing w:after="0"/>
        <w:ind w:left="0"/>
        <w:jc w:val="both"/>
      </w:pPr>
      <w:r>
        <w:rPr>
          <w:rFonts w:ascii="Times New Roman"/>
          <w:b w:val="false"/>
          <w:i w:val="false"/>
          <w:color w:val="000000"/>
          <w:sz w:val="28"/>
        </w:rPr>
        <w:t xml:space="preserve">
      13. На каждую пробу составляется сопроводительный талон описания отхода, вместе с которым проба вкладывается во внешний полиэтиленовый пакет для обеспечения целостности и безопасности транспортировки. В описании пробы отхода указывается технологический процесс или производство, где образуется отход, основные химические соединения, входящие в состав отхода, взрывоопасность, горючесть, специфические свойства, наименование отхода в соответствии с </w:t>
      </w:r>
      <w:r>
        <w:rPr>
          <w:rFonts w:ascii="Times New Roman"/>
          <w:b w:val="false"/>
          <w:i w:val="false"/>
          <w:color w:val="000000"/>
          <w:sz w:val="28"/>
        </w:rPr>
        <w:t>Классификатором</w:t>
      </w:r>
      <w:r>
        <w:rPr>
          <w:rFonts w:ascii="Times New Roman"/>
          <w:b w:val="false"/>
          <w:i w:val="false"/>
          <w:color w:val="000000"/>
          <w:sz w:val="28"/>
        </w:rPr>
        <w:t xml:space="preserve"> отходов, утвержденного приказом Министра охраны окружающей среды Республики Казахстан от 31 мая 2007 года № 169-п (зарегистрирован в Реестре государственной регистрации нормативных правовых актов № 4775).</w:t>
      </w:r>
    </w:p>
    <w:bookmarkEnd w:id="255"/>
    <w:bookmarkStart w:name="z263" w:id="256"/>
    <w:p>
      <w:pPr>
        <w:spacing w:after="0"/>
        <w:ind w:left="0"/>
        <w:jc w:val="both"/>
      </w:pPr>
      <w:r>
        <w:rPr>
          <w:rFonts w:ascii="Times New Roman"/>
          <w:b w:val="false"/>
          <w:i w:val="false"/>
          <w:color w:val="000000"/>
          <w:sz w:val="28"/>
        </w:rPr>
        <w:t>
      14. Транспортировка твердых сыпучих минеральных отходов в воздушно-сухом виде (кроме ртутьсодержащих) осуществляется в неметаллической таре не позднее чем через месяц после их отбора.</w:t>
      </w:r>
    </w:p>
    <w:bookmarkEnd w:id="256"/>
    <w:bookmarkStart w:name="z264" w:id="257"/>
    <w:p>
      <w:pPr>
        <w:spacing w:after="0"/>
        <w:ind w:left="0"/>
        <w:jc w:val="both"/>
      </w:pPr>
      <w:r>
        <w:rPr>
          <w:rFonts w:ascii="Times New Roman"/>
          <w:b w:val="false"/>
          <w:i w:val="false"/>
          <w:color w:val="000000"/>
          <w:sz w:val="28"/>
        </w:rPr>
        <w:t>
      15. Транспортировка проб пастообразных отходов и твердых сыпучих ртутьсодержащих и органических отходов осуществляется сразу после отбора в герметичных стеклянных, полиэтиленовых или тефлоновых емкостях.</w:t>
      </w:r>
    </w:p>
    <w:bookmarkEnd w:id="257"/>
    <w:bookmarkStart w:name="z265" w:id="258"/>
    <w:p>
      <w:pPr>
        <w:spacing w:after="0"/>
        <w:ind w:left="0"/>
        <w:jc w:val="both"/>
      </w:pPr>
      <w:r>
        <w:rPr>
          <w:rFonts w:ascii="Times New Roman"/>
          <w:b w:val="false"/>
          <w:i w:val="false"/>
          <w:color w:val="000000"/>
          <w:sz w:val="28"/>
        </w:rPr>
        <w:t>
      Транспортировка полужидких отходов осуществляется не позднее чем через неделю после проведения отбора проб в стеклянных или полиэтиленовых емкостях.</w:t>
      </w:r>
    </w:p>
    <w:bookmarkEnd w:id="258"/>
    <w:bookmarkStart w:name="z266" w:id="259"/>
    <w:p>
      <w:pPr>
        <w:spacing w:after="0"/>
        <w:ind w:left="0"/>
        <w:jc w:val="both"/>
      </w:pPr>
      <w:r>
        <w:rPr>
          <w:rFonts w:ascii="Times New Roman"/>
          <w:b w:val="false"/>
          <w:i w:val="false"/>
          <w:color w:val="000000"/>
          <w:sz w:val="28"/>
        </w:rPr>
        <w:t>
      16. Пробы отходов хранятся в хорошо проветриваемом, защищенном от прямых солнечных лучей месте, вдали от источников открытого огня и обогревающих приборов и поверхностей.</w:t>
      </w:r>
    </w:p>
    <w:bookmarkEnd w:id="259"/>
    <w:bookmarkStart w:name="z267" w:id="260"/>
    <w:p>
      <w:pPr>
        <w:spacing w:after="0"/>
        <w:ind w:left="0"/>
        <w:jc w:val="left"/>
      </w:pPr>
      <w:r>
        <w:rPr>
          <w:rFonts w:ascii="Times New Roman"/>
          <w:b/>
          <w:i w:val="false"/>
          <w:color w:val="000000"/>
        </w:rPr>
        <w:t xml:space="preserve"> Глава 3. Расчетный метод определения класса опасности отходов производства и потребления</w:t>
      </w:r>
    </w:p>
    <w:bookmarkEnd w:id="260"/>
    <w:bookmarkStart w:name="z268" w:id="261"/>
    <w:p>
      <w:pPr>
        <w:spacing w:after="0"/>
        <w:ind w:left="0"/>
        <w:jc w:val="both"/>
      </w:pPr>
      <w:r>
        <w:rPr>
          <w:rFonts w:ascii="Times New Roman"/>
          <w:b w:val="false"/>
          <w:i w:val="false"/>
          <w:color w:val="000000"/>
          <w:sz w:val="28"/>
        </w:rPr>
        <w:t>
      17. Отнесение отхода к классу опасности расчетным методом осуществляется на основании величины суммарного индекса опасности (К</w:t>
      </w:r>
      <w:r>
        <w:rPr>
          <w:rFonts w:ascii="Times New Roman"/>
          <w:b w:val="false"/>
          <w:i w:val="false"/>
          <w:color w:val="000000"/>
          <w:vertAlign w:val="subscript"/>
        </w:rPr>
        <w:t>s</w:t>
      </w:r>
      <w:r>
        <w:rPr>
          <w:rFonts w:ascii="Times New Roman"/>
          <w:b w:val="false"/>
          <w:i w:val="false"/>
          <w:color w:val="000000"/>
          <w:sz w:val="28"/>
        </w:rPr>
        <w:t>), рассчитанного по сумме показателей опасности веществ, составляющих отход (К</w:t>
      </w:r>
      <w:r>
        <w:rPr>
          <w:rFonts w:ascii="Times New Roman"/>
          <w:b w:val="false"/>
          <w:i w:val="false"/>
          <w:color w:val="000000"/>
          <w:vertAlign w:val="subscript"/>
        </w:rPr>
        <w:t>i</w:t>
      </w:r>
      <w:r>
        <w:rPr>
          <w:rFonts w:ascii="Times New Roman"/>
          <w:b w:val="false"/>
          <w:i w:val="false"/>
          <w:color w:val="000000"/>
          <w:sz w:val="28"/>
        </w:rPr>
        <w:t>). Вероятность вредного воздействия отдельных компонентов отходов определяется токсикологическими, физико-химическими, а также санитарно-эпидемиологическими показателями для каждого отдельно взятого компонента отходов. Поиск указанных параметров токсико-гигиенической безопасности проводится из официально изданных справочников.</w:t>
      </w:r>
    </w:p>
    <w:bookmarkEnd w:id="261"/>
    <w:bookmarkStart w:name="z269" w:id="262"/>
    <w:p>
      <w:pPr>
        <w:spacing w:after="0"/>
        <w:ind w:left="0"/>
        <w:jc w:val="both"/>
      </w:pPr>
      <w:r>
        <w:rPr>
          <w:rFonts w:ascii="Times New Roman"/>
          <w:b w:val="false"/>
          <w:i w:val="false"/>
          <w:color w:val="000000"/>
          <w:sz w:val="28"/>
        </w:rPr>
        <w:t xml:space="preserve">
      Приоритетный перечень параметров токсико-гигиенической безопасности и соответствующие им уровни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Критериям.</w:t>
      </w:r>
    </w:p>
    <w:bookmarkEnd w:id="262"/>
    <w:bookmarkStart w:name="z270" w:id="263"/>
    <w:p>
      <w:pPr>
        <w:spacing w:after="0"/>
        <w:ind w:left="0"/>
        <w:jc w:val="both"/>
      </w:pPr>
      <w:r>
        <w:rPr>
          <w:rFonts w:ascii="Times New Roman"/>
          <w:b w:val="false"/>
          <w:i w:val="false"/>
          <w:color w:val="000000"/>
          <w:sz w:val="28"/>
        </w:rPr>
        <w:t>
      18. Перечень компонентов отхода и их количественное содержание устанавливается по результатам качественного и количественного химического (минералогического) анализа или по составу исходного сырья и технологии его переработки.</w:t>
      </w:r>
    </w:p>
    <w:bookmarkEnd w:id="263"/>
    <w:bookmarkStart w:name="z271" w:id="264"/>
    <w:p>
      <w:pPr>
        <w:spacing w:after="0"/>
        <w:ind w:left="0"/>
        <w:jc w:val="both"/>
      </w:pPr>
      <w:r>
        <w:rPr>
          <w:rFonts w:ascii="Times New Roman"/>
          <w:b w:val="false"/>
          <w:i w:val="false"/>
          <w:color w:val="000000"/>
          <w:sz w:val="28"/>
        </w:rPr>
        <w:t>
      Для отходов, представленных товарами (продукцией), утратившими свои потребительские свойства, указываются сведения о компонентном составе исходного товара (продукции) согласно техническим условиям самостоятельно производителем (собственником) отходов.</w:t>
      </w:r>
    </w:p>
    <w:bookmarkEnd w:id="264"/>
    <w:bookmarkStart w:name="z272" w:id="265"/>
    <w:p>
      <w:pPr>
        <w:spacing w:after="0"/>
        <w:ind w:left="0"/>
        <w:jc w:val="both"/>
      </w:pPr>
      <w:r>
        <w:rPr>
          <w:rFonts w:ascii="Times New Roman"/>
          <w:b w:val="false"/>
          <w:i w:val="false"/>
          <w:color w:val="000000"/>
          <w:sz w:val="28"/>
        </w:rPr>
        <w:t>
      19. Максимальное число приоритетных параметров токсико-гигиенической безопасности, необходимых для определения класса опасности отхода, устанавливается равным 13 в соответствии с рекомендациями Межгосударственного стандарта ГОСТ 30774-2001 "Ресурсосбережение. Обращение с отходами. Паспорт опасности отходов. Основные требования" (далее – ГОСТ 30774-2001).</w:t>
      </w:r>
    </w:p>
    <w:bookmarkEnd w:id="265"/>
    <w:bookmarkStart w:name="z273" w:id="266"/>
    <w:p>
      <w:pPr>
        <w:spacing w:after="0"/>
        <w:ind w:left="0"/>
        <w:jc w:val="both"/>
      </w:pPr>
      <w:r>
        <w:rPr>
          <w:rFonts w:ascii="Times New Roman"/>
          <w:b w:val="false"/>
          <w:i w:val="false"/>
          <w:color w:val="000000"/>
          <w:sz w:val="28"/>
        </w:rPr>
        <w:t>
      Число параметров, которое включено в систему, может быть от 1 до 13 (в зависимости от наличия в соответствующей справочной литературе информации о параметрах для данного компонента).</w:t>
      </w:r>
    </w:p>
    <w:bookmarkEnd w:id="266"/>
    <w:bookmarkStart w:name="z274" w:id="267"/>
    <w:p>
      <w:pPr>
        <w:spacing w:after="0"/>
        <w:ind w:left="0"/>
        <w:jc w:val="both"/>
      </w:pPr>
      <w:r>
        <w:rPr>
          <w:rFonts w:ascii="Times New Roman"/>
          <w:b w:val="false"/>
          <w:i w:val="false"/>
          <w:color w:val="000000"/>
          <w:sz w:val="28"/>
        </w:rPr>
        <w:t>
      20. При наличии в источниках информации нескольких значений данного показателя опасности (например DL</w:t>
      </w:r>
      <w:r>
        <w:rPr>
          <w:rFonts w:ascii="Times New Roman"/>
          <w:b w:val="false"/>
          <w:i w:val="false"/>
          <w:color w:val="000000"/>
          <w:vertAlign w:val="subscript"/>
        </w:rPr>
        <w:t>50</w:t>
      </w:r>
      <w:r>
        <w:rPr>
          <w:rFonts w:ascii="Times New Roman"/>
          <w:b w:val="false"/>
          <w:i w:val="false"/>
          <w:color w:val="000000"/>
          <w:sz w:val="28"/>
        </w:rPr>
        <w:t xml:space="preserve"> для разных видов животных) выбирается величина, соответствующая максимальной опасности, то есть наименьшее значение DL</w:t>
      </w:r>
      <w:r>
        <w:rPr>
          <w:rFonts w:ascii="Times New Roman"/>
          <w:b w:val="false"/>
          <w:i w:val="false"/>
          <w:color w:val="000000"/>
          <w:vertAlign w:val="subscript"/>
        </w:rPr>
        <w:t>50</w:t>
      </w:r>
      <w:r>
        <w:rPr>
          <w:rFonts w:ascii="Times New Roman"/>
          <w:b w:val="false"/>
          <w:i w:val="false"/>
          <w:color w:val="000000"/>
          <w:sz w:val="28"/>
        </w:rPr>
        <w:t>. При отсутствии ПДК допускается использование ориентировочно безопасного уровня воздействия (далее – ОБУВ), ориентировочно допустимого количества (далее – ОДК) и других расчетных нормативов.</w:t>
      </w:r>
    </w:p>
    <w:bookmarkEnd w:id="267"/>
    <w:bookmarkStart w:name="z275" w:id="268"/>
    <w:p>
      <w:pPr>
        <w:spacing w:after="0"/>
        <w:ind w:left="0"/>
        <w:jc w:val="both"/>
      </w:pPr>
      <w:r>
        <w:rPr>
          <w:rFonts w:ascii="Times New Roman"/>
          <w:b w:val="false"/>
          <w:i w:val="false"/>
          <w:color w:val="000000"/>
          <w:sz w:val="28"/>
        </w:rPr>
        <w:t>
      21. Если информации по приоритетному перечню не найдена, используется дополнительные показатели, рекомендуемые ГОСТ 30774-2001: зона острого действия, зона хронического действия, трансформация в окружающей среде (персистентность), биоаккумуляция (поведение в пищевой цепочке), отдаленные специфические эффекты (мутагенный, тератогенный, эмбриотоксический, аллергенный, нейротоксический), БПК</w:t>
      </w:r>
      <w:r>
        <w:rPr>
          <w:rFonts w:ascii="Times New Roman"/>
          <w:b w:val="false"/>
          <w:i w:val="false"/>
          <w:color w:val="000000"/>
          <w:vertAlign w:val="subscript"/>
        </w:rPr>
        <w:t>5</w:t>
      </w:r>
      <w:r>
        <w:rPr>
          <w:rFonts w:ascii="Times New Roman"/>
          <w:b w:val="false"/>
          <w:i w:val="false"/>
          <w:color w:val="000000"/>
          <w:sz w:val="28"/>
        </w:rPr>
        <w:t xml:space="preserve">, ХПК, ОДК в продуктах питания и другие, всего 30 показателей, согласно Перечню основных параметров токсико-гигиенической безопасности компонентов отхода и значения их оценочных баллов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Критериям.</w:t>
      </w:r>
    </w:p>
    <w:bookmarkEnd w:id="268"/>
    <w:bookmarkStart w:name="z276" w:id="269"/>
    <w:p>
      <w:pPr>
        <w:spacing w:after="0"/>
        <w:ind w:left="0"/>
        <w:jc w:val="both"/>
      </w:pPr>
      <w:r>
        <w:rPr>
          <w:rFonts w:ascii="Times New Roman"/>
          <w:b w:val="false"/>
          <w:i w:val="false"/>
          <w:color w:val="000000"/>
          <w:sz w:val="28"/>
        </w:rPr>
        <w:t>
      22. При отсутствии данных по ПДК в почве для конкретного элемента, входящего в состав компонента отходов, используется величина условного нормативного показателя - среднее содержание элемента в почве.</w:t>
      </w:r>
    </w:p>
    <w:bookmarkEnd w:id="269"/>
    <w:bookmarkStart w:name="z277" w:id="270"/>
    <w:p>
      <w:pPr>
        <w:spacing w:after="0"/>
        <w:ind w:left="0"/>
        <w:jc w:val="left"/>
      </w:pPr>
      <w:r>
        <w:rPr>
          <w:rFonts w:ascii="Times New Roman"/>
          <w:b/>
          <w:i w:val="false"/>
          <w:color w:val="000000"/>
        </w:rPr>
        <w:t xml:space="preserve"> Глава 4. Установление среднего значения относительного параметра токсико-гигиенической безопасности компонентов отходов</w:t>
      </w:r>
    </w:p>
    <w:bookmarkEnd w:id="270"/>
    <w:bookmarkStart w:name="z278" w:id="271"/>
    <w:p>
      <w:pPr>
        <w:spacing w:after="0"/>
        <w:ind w:left="0"/>
        <w:jc w:val="both"/>
      </w:pPr>
      <w:r>
        <w:rPr>
          <w:rFonts w:ascii="Times New Roman"/>
          <w:b w:val="false"/>
          <w:i w:val="false"/>
          <w:color w:val="000000"/>
          <w:sz w:val="28"/>
        </w:rPr>
        <w:t>
      23. Для оценки каждого параметра токсико-гигиенической безопасности отхода указаны четыре характеристики, которые отвечают четырем уровням токсико-гигиенической безопасности, каждому уровню токсико-гигиенической безопасности соответствует определенный балл. Соответствующий балл устанавливается для информационного обеспечения системы параметров.</w:t>
      </w:r>
    </w:p>
    <w:bookmarkEnd w:id="271"/>
    <w:bookmarkStart w:name="z279" w:id="272"/>
    <w:p>
      <w:pPr>
        <w:spacing w:after="0"/>
        <w:ind w:left="0"/>
        <w:jc w:val="both"/>
      </w:pPr>
      <w:r>
        <w:rPr>
          <w:rFonts w:ascii="Times New Roman"/>
          <w:b w:val="false"/>
          <w:i w:val="false"/>
          <w:color w:val="000000"/>
          <w:sz w:val="28"/>
        </w:rPr>
        <w:t>
      24. Значение относительного параметра токсико-гигиенической безопасности (Х) определяют делением суммы баллов по всем параметрам, по которым имеется информация, на число этих параметров. Общее число параметров в системе с учетом показателя информационного обеспечения равно n + 1 и для полной системы по приоритетному перечню будет равно 13, согласно приложению 1 к настоящим Критериям.</w:t>
      </w:r>
    </w:p>
    <w:bookmarkEnd w:id="272"/>
    <w:bookmarkStart w:name="z280" w:id="273"/>
    <w:p>
      <w:pPr>
        <w:spacing w:after="0"/>
        <w:ind w:left="0"/>
        <w:jc w:val="left"/>
      </w:pPr>
      <w:r>
        <w:rPr>
          <w:rFonts w:ascii="Times New Roman"/>
          <w:b/>
          <w:i w:val="false"/>
          <w:color w:val="000000"/>
        </w:rPr>
        <w:t xml:space="preserve"> Глава 5. Определение стандартизованного норматива токсико-гигиенической безопасности компонентов отходов</w:t>
      </w:r>
    </w:p>
    <w:bookmarkEnd w:id="273"/>
    <w:bookmarkStart w:name="z281" w:id="274"/>
    <w:p>
      <w:pPr>
        <w:spacing w:after="0"/>
        <w:ind w:left="0"/>
        <w:jc w:val="both"/>
      </w:pPr>
      <w:r>
        <w:rPr>
          <w:rFonts w:ascii="Times New Roman"/>
          <w:b w:val="false"/>
          <w:i w:val="false"/>
          <w:color w:val="000000"/>
          <w:sz w:val="28"/>
        </w:rPr>
        <w:t>
      25. Относительный параметр токсико-гигиенической безопасности для i-го компонента отхода (Х</w:t>
      </w:r>
      <w:r>
        <w:rPr>
          <w:rFonts w:ascii="Times New Roman"/>
          <w:b w:val="false"/>
          <w:i w:val="false"/>
          <w:color w:val="000000"/>
          <w:vertAlign w:val="subscript"/>
        </w:rPr>
        <w:t>i</w:t>
      </w:r>
      <w:r>
        <w:rPr>
          <w:rFonts w:ascii="Times New Roman"/>
          <w:b w:val="false"/>
          <w:i w:val="false"/>
          <w:color w:val="000000"/>
          <w:sz w:val="28"/>
        </w:rPr>
        <w:t>) связан с унифицированным относительным параметром токсико-гигиенической безопасности (Z</w:t>
      </w:r>
      <w:r>
        <w:rPr>
          <w:rFonts w:ascii="Times New Roman"/>
          <w:b w:val="false"/>
          <w:i w:val="false"/>
          <w:color w:val="000000"/>
          <w:vertAlign w:val="subscript"/>
        </w:rPr>
        <w:t>i</w:t>
      </w:r>
      <w:r>
        <w:rPr>
          <w:rFonts w:ascii="Times New Roman"/>
          <w:b w:val="false"/>
          <w:i w:val="false"/>
          <w:color w:val="000000"/>
          <w:sz w:val="28"/>
        </w:rPr>
        <w:t>) соотношением:</w:t>
      </w:r>
    </w:p>
    <w:bookmarkEnd w:id="274"/>
    <w:bookmarkStart w:name="z282"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2413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3" w:id="276"/>
    <w:p>
      <w:pPr>
        <w:spacing w:after="0"/>
        <w:ind w:left="0"/>
        <w:jc w:val="both"/>
      </w:pPr>
      <w:r>
        <w:rPr>
          <w:rFonts w:ascii="Times New Roman"/>
          <w:b w:val="false"/>
          <w:i w:val="false"/>
          <w:color w:val="000000"/>
          <w:sz w:val="28"/>
        </w:rPr>
        <w:t>
      26. Зависимость между стандартизованным нормативом токсико-гигиенической безопасности i-го компонента отхода (W</w:t>
      </w:r>
      <w:r>
        <w:rPr>
          <w:rFonts w:ascii="Times New Roman"/>
          <w:b w:val="false"/>
          <w:i w:val="false"/>
          <w:color w:val="000000"/>
          <w:vertAlign w:val="subscript"/>
        </w:rPr>
        <w:t>i</w:t>
      </w:r>
      <w:r>
        <w:rPr>
          <w:rFonts w:ascii="Times New Roman"/>
          <w:b w:val="false"/>
          <w:i w:val="false"/>
          <w:color w:val="000000"/>
          <w:sz w:val="28"/>
        </w:rPr>
        <w:t>) и унифицированным относительным параметром токсико-гигиенической безопасности i-го компонента отхода (Z</w:t>
      </w:r>
      <w:r>
        <w:rPr>
          <w:rFonts w:ascii="Times New Roman"/>
          <w:b w:val="false"/>
          <w:i w:val="false"/>
          <w:color w:val="000000"/>
          <w:vertAlign w:val="subscript"/>
        </w:rPr>
        <w:t>i</w:t>
      </w:r>
      <w:r>
        <w:rPr>
          <w:rFonts w:ascii="Times New Roman"/>
          <w:b w:val="false"/>
          <w:i w:val="false"/>
          <w:color w:val="000000"/>
          <w:sz w:val="28"/>
        </w:rPr>
        <w:t>) устанавливается следующей функцией:</w:t>
      </w:r>
    </w:p>
    <w:bookmarkEnd w:id="276"/>
    <w:bookmarkStart w:name="z284"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46482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482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5" w:id="278"/>
    <w:p>
      <w:pPr>
        <w:spacing w:after="0"/>
        <w:ind w:left="0"/>
        <w:jc w:val="left"/>
      </w:pPr>
      <w:r>
        <w:rPr>
          <w:rFonts w:ascii="Times New Roman"/>
          <w:b/>
          <w:i w:val="false"/>
          <w:color w:val="000000"/>
        </w:rPr>
        <w:t xml:space="preserve"> Глава 6. Порядок расчета индекса токсичности компонентов и класса опасности отхода</w:t>
      </w:r>
    </w:p>
    <w:bookmarkEnd w:id="278"/>
    <w:bookmarkStart w:name="z286" w:id="279"/>
    <w:p>
      <w:pPr>
        <w:spacing w:after="0"/>
        <w:ind w:left="0"/>
        <w:jc w:val="both"/>
      </w:pPr>
      <w:r>
        <w:rPr>
          <w:rFonts w:ascii="Times New Roman"/>
          <w:b w:val="false"/>
          <w:i w:val="false"/>
          <w:color w:val="000000"/>
          <w:sz w:val="28"/>
        </w:rPr>
        <w:t>
      27. Индекс токсичности отхода рассчитывают по формуле:</w:t>
      </w:r>
    </w:p>
    <w:bookmarkEnd w:id="279"/>
    <w:bookmarkStart w:name="z287"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1790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90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 w:id="281"/>
    <w:p>
      <w:pPr>
        <w:spacing w:after="0"/>
        <w:ind w:left="0"/>
        <w:jc w:val="both"/>
      </w:pPr>
      <w:r>
        <w:rPr>
          <w:rFonts w:ascii="Times New Roman"/>
          <w:b w:val="false"/>
          <w:i w:val="false"/>
          <w:color w:val="000000"/>
          <w:sz w:val="28"/>
        </w:rPr>
        <w:t>
      где: Кs - индекс токсичности отхода;</w:t>
      </w:r>
    </w:p>
    <w:bookmarkEnd w:id="281"/>
    <w:bookmarkStart w:name="z289" w:id="282"/>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i</w:t>
      </w:r>
      <w:r>
        <w:rPr>
          <w:rFonts w:ascii="Times New Roman"/>
          <w:b w:val="false"/>
          <w:i w:val="false"/>
          <w:color w:val="000000"/>
          <w:sz w:val="28"/>
        </w:rPr>
        <w:t xml:space="preserve"> - индекс токсичности i-го компонента отхода;</w:t>
      </w:r>
    </w:p>
    <w:bookmarkEnd w:id="282"/>
    <w:bookmarkStart w:name="z290" w:id="283"/>
    <w:p>
      <w:pPr>
        <w:spacing w:after="0"/>
        <w:ind w:left="0"/>
        <w:jc w:val="both"/>
      </w:pPr>
      <w:r>
        <w:rPr>
          <w:rFonts w:ascii="Times New Roman"/>
          <w:b w:val="false"/>
          <w:i w:val="false"/>
          <w:color w:val="000000"/>
          <w:sz w:val="28"/>
        </w:rPr>
        <w:t>
      n - число компонентов в отходе.</w:t>
      </w:r>
    </w:p>
    <w:bookmarkEnd w:id="283"/>
    <w:bookmarkStart w:name="z291" w:id="284"/>
    <w:p>
      <w:pPr>
        <w:spacing w:after="0"/>
        <w:ind w:left="0"/>
        <w:jc w:val="both"/>
      </w:pPr>
      <w:r>
        <w:rPr>
          <w:rFonts w:ascii="Times New Roman"/>
          <w:b w:val="false"/>
          <w:i w:val="false"/>
          <w:color w:val="000000"/>
          <w:sz w:val="28"/>
        </w:rPr>
        <w:t>
      Индекс токсичности i-го компонента отхода (Ki) рассчитывают по формуле:</w:t>
      </w:r>
    </w:p>
    <w:bookmarkEnd w:id="284"/>
    <w:bookmarkStart w:name="z292"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1993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93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3" w:id="286"/>
    <w:p>
      <w:pPr>
        <w:spacing w:after="0"/>
        <w:ind w:left="0"/>
        <w:jc w:val="both"/>
      </w:pPr>
      <w:r>
        <w:rPr>
          <w:rFonts w:ascii="Times New Roman"/>
          <w:b w:val="false"/>
          <w:i w:val="false"/>
          <w:color w:val="000000"/>
          <w:sz w:val="28"/>
        </w:rPr>
        <w:t xml:space="preserve">
      28. При расчете Kс соблюдается условие полного учета всех компонентов, входящих в отход, то есть: </w:t>
      </w:r>
    </w:p>
    <w:bookmarkEnd w:id="286"/>
    <w:bookmarkStart w:name="z294" w:id="287"/>
    <w:p>
      <w:pPr>
        <w:spacing w:after="0"/>
        <w:ind w:left="0"/>
        <w:jc w:val="both"/>
      </w:pPr>
      <w:r>
        <w:rPr>
          <w:rFonts w:ascii="Times New Roman"/>
          <w:b w:val="false"/>
          <w:i w:val="false"/>
          <w:color w:val="000000"/>
          <w:sz w:val="28"/>
        </w:rPr>
        <w:t xml:space="preserve">
      </w:t>
      </w:r>
    </w:p>
    <w:bookmarkEnd w:id="287"/>
    <w:p>
      <w:pPr>
        <w:spacing w:after="0"/>
        <w:ind w:left="0"/>
        <w:jc w:val="both"/>
      </w:pPr>
      <w:r>
        <w:drawing>
          <wp:inline distT="0" distB="0" distL="0" distR="0">
            <wp:extent cx="2679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797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5" w:id="288"/>
    <w:p>
      <w:pPr>
        <w:spacing w:after="0"/>
        <w:ind w:left="0"/>
        <w:jc w:val="both"/>
      </w:pPr>
      <w:r>
        <w:rPr>
          <w:rFonts w:ascii="Times New Roman"/>
          <w:b w:val="false"/>
          <w:i w:val="false"/>
          <w:color w:val="000000"/>
          <w:sz w:val="28"/>
        </w:rPr>
        <w:t xml:space="preserve">
      29. Величину класса опасности отхода определяют по значениям его суммарного индекса опасности (Кs), руководствуясь данными, приведенными в </w:t>
      </w:r>
      <w:r>
        <w:rPr>
          <w:rFonts w:ascii="Times New Roman"/>
          <w:b w:val="false"/>
          <w:i w:val="false"/>
          <w:color w:val="000000"/>
          <w:sz w:val="28"/>
        </w:rPr>
        <w:t>таблице 1</w:t>
      </w:r>
      <w:r>
        <w:rPr>
          <w:rFonts w:ascii="Times New Roman"/>
          <w:b w:val="false"/>
          <w:i w:val="false"/>
          <w:color w:val="000000"/>
          <w:sz w:val="28"/>
        </w:rPr>
        <w:t xml:space="preserve"> согласно приложению 3 к настоящим Критериям.</w:t>
      </w:r>
    </w:p>
    <w:bookmarkEnd w:id="288"/>
    <w:bookmarkStart w:name="z296" w:id="289"/>
    <w:p>
      <w:pPr>
        <w:spacing w:after="0"/>
        <w:ind w:left="0"/>
        <w:jc w:val="both"/>
      </w:pPr>
      <w:r>
        <w:rPr>
          <w:rFonts w:ascii="Times New Roman"/>
          <w:b w:val="false"/>
          <w:i w:val="false"/>
          <w:color w:val="000000"/>
          <w:sz w:val="28"/>
        </w:rPr>
        <w:t xml:space="preserve">
      Токсико-гигиенические и санитарно-эпидемиологические показатели и отнесение отходов к классам опасности представлены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Критериям. </w:t>
      </w:r>
    </w:p>
    <w:bookmarkEnd w:id="289"/>
    <w:bookmarkStart w:name="z297" w:id="290"/>
    <w:p>
      <w:pPr>
        <w:spacing w:after="0"/>
        <w:ind w:left="0"/>
        <w:jc w:val="left"/>
      </w:pPr>
      <w:r>
        <w:rPr>
          <w:rFonts w:ascii="Times New Roman"/>
          <w:b/>
          <w:i w:val="false"/>
          <w:color w:val="000000"/>
        </w:rPr>
        <w:t xml:space="preserve"> Глава 7. Экспериментальный метод определения класса опасности отходов производства и потребления</w:t>
      </w:r>
    </w:p>
    <w:bookmarkEnd w:id="290"/>
    <w:bookmarkStart w:name="z298" w:id="291"/>
    <w:p>
      <w:pPr>
        <w:spacing w:after="0"/>
        <w:ind w:left="0"/>
        <w:jc w:val="both"/>
      </w:pPr>
      <w:r>
        <w:rPr>
          <w:rFonts w:ascii="Times New Roman"/>
          <w:b w:val="false"/>
          <w:i w:val="false"/>
          <w:color w:val="000000"/>
          <w:sz w:val="28"/>
        </w:rPr>
        <w:t>
      30. Экспериментальная оценка степени опасности отхода базируется на принципиальных положениях методологии гигиенического нормирования химических загрязнений среды обитания человека (почва, вода, воздух и другое), а также включает методы, допущенные для целей государственного санитарно-эпидемиологического надзора.</w:t>
      </w:r>
    </w:p>
    <w:bookmarkEnd w:id="291"/>
    <w:bookmarkStart w:name="z299" w:id="292"/>
    <w:p>
      <w:pPr>
        <w:spacing w:after="0"/>
        <w:ind w:left="0"/>
        <w:jc w:val="both"/>
      </w:pPr>
      <w:r>
        <w:rPr>
          <w:rFonts w:ascii="Times New Roman"/>
          <w:b w:val="false"/>
          <w:i w:val="false"/>
          <w:color w:val="000000"/>
          <w:sz w:val="28"/>
        </w:rPr>
        <w:t>
      31. Экспериментальный метод позволяет определить класс опасности отхода как единого целого с учетом комбинированного, комплексного воздействия его компонентов и продуктов их трансформации на здоровье человека и среду его обитания.</w:t>
      </w:r>
    </w:p>
    <w:bookmarkEnd w:id="292"/>
    <w:bookmarkStart w:name="z300" w:id="293"/>
    <w:p>
      <w:pPr>
        <w:spacing w:after="0"/>
        <w:ind w:left="0"/>
        <w:jc w:val="both"/>
      </w:pPr>
      <w:r>
        <w:rPr>
          <w:rFonts w:ascii="Times New Roman"/>
          <w:b w:val="false"/>
          <w:i w:val="false"/>
          <w:color w:val="000000"/>
          <w:sz w:val="28"/>
        </w:rPr>
        <w:t>
      32. Обязательным этапом оценки опасности отхода являются исследования по идентификации его химического состава и исключение радиоактивности.</w:t>
      </w:r>
    </w:p>
    <w:bookmarkEnd w:id="293"/>
    <w:bookmarkStart w:name="z301" w:id="294"/>
    <w:p>
      <w:pPr>
        <w:spacing w:after="0"/>
        <w:ind w:left="0"/>
        <w:jc w:val="both"/>
      </w:pPr>
      <w:r>
        <w:rPr>
          <w:rFonts w:ascii="Times New Roman"/>
          <w:b w:val="false"/>
          <w:i w:val="false"/>
          <w:color w:val="000000"/>
          <w:sz w:val="28"/>
        </w:rPr>
        <w:t>
      33. Экспериментальная оценка опасности отхода проводится поэтапно по сокращенной или расширенной схеме.</w:t>
      </w:r>
    </w:p>
    <w:bookmarkEnd w:id="294"/>
    <w:bookmarkStart w:name="z302" w:id="295"/>
    <w:p>
      <w:pPr>
        <w:spacing w:after="0"/>
        <w:ind w:left="0"/>
        <w:jc w:val="both"/>
      </w:pPr>
      <w:r>
        <w:rPr>
          <w:rFonts w:ascii="Times New Roman"/>
          <w:b w:val="false"/>
          <w:i w:val="false"/>
          <w:color w:val="000000"/>
          <w:sz w:val="28"/>
        </w:rPr>
        <w:t>
      34. Сокращенная схема оценки опасности отхода включает:</w:t>
      </w:r>
    </w:p>
    <w:bookmarkEnd w:id="295"/>
    <w:bookmarkStart w:name="z303" w:id="296"/>
    <w:p>
      <w:pPr>
        <w:spacing w:after="0"/>
        <w:ind w:left="0"/>
        <w:jc w:val="both"/>
      </w:pPr>
      <w:r>
        <w:rPr>
          <w:rFonts w:ascii="Times New Roman"/>
          <w:b w:val="false"/>
          <w:i w:val="false"/>
          <w:color w:val="000000"/>
          <w:sz w:val="28"/>
        </w:rPr>
        <w:t>
      1) измерение удельной и эффективной активности радионуклидов-излучателей в отходе;</w:t>
      </w:r>
    </w:p>
    <w:bookmarkEnd w:id="296"/>
    <w:bookmarkStart w:name="z304" w:id="297"/>
    <w:p>
      <w:pPr>
        <w:spacing w:after="0"/>
        <w:ind w:left="0"/>
        <w:jc w:val="both"/>
      </w:pPr>
      <w:r>
        <w:rPr>
          <w:rFonts w:ascii="Times New Roman"/>
          <w:b w:val="false"/>
          <w:i w:val="false"/>
          <w:color w:val="000000"/>
          <w:sz w:val="28"/>
        </w:rPr>
        <w:t>
      2) оценку токсичности отхода методами биотестирования его водных экстрактов на гидробионтах в соответствии с СТ РК 17.1.4.01-95 "Охрана природы. Гидросфера. Методика определения острой токсичности воды на дафниях";</w:t>
      </w:r>
    </w:p>
    <w:bookmarkEnd w:id="297"/>
    <w:bookmarkStart w:name="z305" w:id="298"/>
    <w:p>
      <w:pPr>
        <w:spacing w:after="0"/>
        <w:ind w:left="0"/>
        <w:jc w:val="both"/>
      </w:pPr>
      <w:r>
        <w:rPr>
          <w:rFonts w:ascii="Times New Roman"/>
          <w:b w:val="false"/>
          <w:i w:val="false"/>
          <w:color w:val="000000"/>
          <w:sz w:val="28"/>
        </w:rPr>
        <w:t>
      3) оценку острой токсичности водных экстрактов отхода при пероральном введении лабораторным животным (белые мыши, белые крысы).</w:t>
      </w:r>
    </w:p>
    <w:bookmarkEnd w:id="298"/>
    <w:bookmarkStart w:name="z306" w:id="299"/>
    <w:p>
      <w:pPr>
        <w:spacing w:after="0"/>
        <w:ind w:left="0"/>
        <w:jc w:val="both"/>
      </w:pPr>
      <w:r>
        <w:rPr>
          <w:rFonts w:ascii="Times New Roman"/>
          <w:b w:val="false"/>
          <w:i w:val="false"/>
          <w:color w:val="000000"/>
          <w:sz w:val="28"/>
        </w:rPr>
        <w:t>
      35. Сокращенная схема обязательна во всех экспериментальных исследованиях. Результаты, полученные по сокращенной схеме, позволяют в относительно короткий срок оценить токсичность отхода, выявить лимитирующие пути его воздействия на окружающую среду и человека, определить направление дальнейших исследований.</w:t>
      </w:r>
    </w:p>
    <w:bookmarkEnd w:id="299"/>
    <w:bookmarkStart w:name="z307" w:id="300"/>
    <w:p>
      <w:pPr>
        <w:spacing w:after="0"/>
        <w:ind w:left="0"/>
        <w:jc w:val="both"/>
      </w:pPr>
      <w:r>
        <w:rPr>
          <w:rFonts w:ascii="Times New Roman"/>
          <w:b w:val="false"/>
          <w:i w:val="false"/>
          <w:color w:val="000000"/>
          <w:sz w:val="28"/>
        </w:rPr>
        <w:t>
      36. Расширенная схема исследования отходов проводится в зависимости от результатов предварительной оценки и включает постановку длительных модельных опытов:</w:t>
      </w:r>
    </w:p>
    <w:bookmarkEnd w:id="300"/>
    <w:bookmarkStart w:name="z308" w:id="301"/>
    <w:p>
      <w:pPr>
        <w:spacing w:after="0"/>
        <w:ind w:left="0"/>
        <w:jc w:val="both"/>
      </w:pPr>
      <w:r>
        <w:rPr>
          <w:rFonts w:ascii="Times New Roman"/>
          <w:b w:val="false"/>
          <w:i w:val="false"/>
          <w:color w:val="000000"/>
          <w:sz w:val="28"/>
        </w:rPr>
        <w:t>
      1) по оценке водно-миграционной опасности отхода;</w:t>
      </w:r>
    </w:p>
    <w:bookmarkEnd w:id="301"/>
    <w:bookmarkStart w:name="z309" w:id="302"/>
    <w:p>
      <w:pPr>
        <w:spacing w:after="0"/>
        <w:ind w:left="0"/>
        <w:jc w:val="both"/>
      </w:pPr>
      <w:r>
        <w:rPr>
          <w:rFonts w:ascii="Times New Roman"/>
          <w:b w:val="false"/>
          <w:i w:val="false"/>
          <w:color w:val="000000"/>
          <w:sz w:val="28"/>
        </w:rPr>
        <w:t>
      2) по оценке воздушно-миграционной опасности (для отходов, содержащих летучие химические вещества);</w:t>
      </w:r>
    </w:p>
    <w:bookmarkEnd w:id="302"/>
    <w:bookmarkStart w:name="z310" w:id="303"/>
    <w:p>
      <w:pPr>
        <w:spacing w:after="0"/>
        <w:ind w:left="0"/>
        <w:jc w:val="both"/>
      </w:pPr>
      <w:r>
        <w:rPr>
          <w:rFonts w:ascii="Times New Roman"/>
          <w:b w:val="false"/>
          <w:i w:val="false"/>
          <w:color w:val="000000"/>
          <w:sz w:val="28"/>
        </w:rPr>
        <w:t>
      3) по оценке влияния отходов на почвенный микробоценоз и биологическую активность почвы;</w:t>
      </w:r>
    </w:p>
    <w:bookmarkEnd w:id="303"/>
    <w:bookmarkStart w:name="z311" w:id="304"/>
    <w:p>
      <w:pPr>
        <w:spacing w:after="0"/>
        <w:ind w:left="0"/>
        <w:jc w:val="both"/>
      </w:pPr>
      <w:r>
        <w:rPr>
          <w:rFonts w:ascii="Times New Roman"/>
          <w:b w:val="false"/>
          <w:i w:val="false"/>
          <w:color w:val="000000"/>
          <w:sz w:val="28"/>
        </w:rPr>
        <w:t>
      4) по оценке уровня транслокации ингредиентов отхода в сельскохозяйственные растения (вегетационные опыты);</w:t>
      </w:r>
    </w:p>
    <w:bookmarkEnd w:id="304"/>
    <w:bookmarkStart w:name="z312" w:id="305"/>
    <w:p>
      <w:pPr>
        <w:spacing w:after="0"/>
        <w:ind w:left="0"/>
        <w:jc w:val="both"/>
      </w:pPr>
      <w:r>
        <w:rPr>
          <w:rFonts w:ascii="Times New Roman"/>
          <w:b w:val="false"/>
          <w:i w:val="false"/>
          <w:color w:val="000000"/>
          <w:sz w:val="28"/>
        </w:rPr>
        <w:t>
      5) по оценке влияния компонентов отхода на теплокровный организм в подостром или хроническом санитарно-токсикологическом эксперименте.</w:t>
      </w:r>
    </w:p>
    <w:bookmarkEnd w:id="305"/>
    <w:bookmarkStart w:name="z313" w:id="306"/>
    <w:p>
      <w:pPr>
        <w:spacing w:after="0"/>
        <w:ind w:left="0"/>
        <w:jc w:val="both"/>
      </w:pPr>
      <w:r>
        <w:rPr>
          <w:rFonts w:ascii="Times New Roman"/>
          <w:b w:val="false"/>
          <w:i w:val="false"/>
          <w:color w:val="000000"/>
          <w:sz w:val="28"/>
        </w:rPr>
        <w:t>
      37. Оценка опасности отхода по расширенной схеме обязательна:</w:t>
      </w:r>
    </w:p>
    <w:bookmarkEnd w:id="306"/>
    <w:bookmarkStart w:name="z314" w:id="307"/>
    <w:p>
      <w:pPr>
        <w:spacing w:after="0"/>
        <w:ind w:left="0"/>
        <w:jc w:val="both"/>
      </w:pPr>
      <w:r>
        <w:rPr>
          <w:rFonts w:ascii="Times New Roman"/>
          <w:b w:val="false"/>
          <w:i w:val="false"/>
          <w:color w:val="000000"/>
          <w:sz w:val="28"/>
        </w:rPr>
        <w:t>
      1) при предполагаемом использовании отхода в сельском хозяйстве;</w:t>
      </w:r>
    </w:p>
    <w:bookmarkEnd w:id="307"/>
    <w:bookmarkStart w:name="z315" w:id="308"/>
    <w:p>
      <w:pPr>
        <w:spacing w:after="0"/>
        <w:ind w:left="0"/>
        <w:jc w:val="both"/>
      </w:pPr>
      <w:r>
        <w:rPr>
          <w:rFonts w:ascii="Times New Roman"/>
          <w:b w:val="false"/>
          <w:i w:val="false"/>
          <w:color w:val="000000"/>
          <w:sz w:val="28"/>
        </w:rPr>
        <w:t>
      2) при производстве товаров народного потребления;</w:t>
      </w:r>
    </w:p>
    <w:bookmarkEnd w:id="308"/>
    <w:bookmarkStart w:name="z316" w:id="309"/>
    <w:p>
      <w:pPr>
        <w:spacing w:after="0"/>
        <w:ind w:left="0"/>
        <w:jc w:val="both"/>
      </w:pPr>
      <w:r>
        <w:rPr>
          <w:rFonts w:ascii="Times New Roman"/>
          <w:b w:val="false"/>
          <w:i w:val="false"/>
          <w:color w:val="000000"/>
          <w:sz w:val="28"/>
        </w:rPr>
        <w:t>
      3) во всех случаях, когда возможно длительное контактное, ингаляционное, пероральное или комплексное воздействие компонентов отхода на здоровье человека.</w:t>
      </w:r>
    </w:p>
    <w:bookmarkEnd w:id="309"/>
    <w:bookmarkStart w:name="z317" w:id="310"/>
    <w:p>
      <w:pPr>
        <w:spacing w:after="0"/>
        <w:ind w:left="0"/>
        <w:jc w:val="left"/>
      </w:pPr>
      <w:r>
        <w:rPr>
          <w:rFonts w:ascii="Times New Roman"/>
          <w:b/>
          <w:i w:val="false"/>
          <w:color w:val="000000"/>
        </w:rPr>
        <w:t xml:space="preserve"> Параграф 1. Алгоритм экспериментального определения класса опасности отхода по сокращенной схеме</w:t>
      </w:r>
    </w:p>
    <w:bookmarkEnd w:id="310"/>
    <w:bookmarkStart w:name="z318" w:id="311"/>
    <w:p>
      <w:pPr>
        <w:spacing w:after="0"/>
        <w:ind w:left="0"/>
        <w:jc w:val="both"/>
      </w:pPr>
      <w:r>
        <w:rPr>
          <w:rFonts w:ascii="Times New Roman"/>
          <w:b w:val="false"/>
          <w:i w:val="false"/>
          <w:color w:val="000000"/>
          <w:sz w:val="28"/>
        </w:rPr>
        <w:t>
      38. Химический анализ отхода с идентификацией компонентов отхода проводится стандартными методами количественного химического анализа. Наряду с валовым содержанием ингредиентов, определяются водорастворимые, а также подвижные формы элементов, извлекаемые ацетат-аммонийным буфером (рН = 4,8).</w:t>
      </w:r>
    </w:p>
    <w:bookmarkEnd w:id="311"/>
    <w:bookmarkStart w:name="z319" w:id="312"/>
    <w:p>
      <w:pPr>
        <w:spacing w:after="0"/>
        <w:ind w:left="0"/>
        <w:jc w:val="both"/>
      </w:pPr>
      <w:r>
        <w:rPr>
          <w:rFonts w:ascii="Times New Roman"/>
          <w:b w:val="false"/>
          <w:i w:val="false"/>
          <w:color w:val="000000"/>
          <w:sz w:val="28"/>
        </w:rPr>
        <w:t>
      39. Действие отхода на организм теплокровных животных в остром токсикологическом эксперименте устанавливается путем определения среднесмертельной дозы (DL</w:t>
      </w:r>
      <w:r>
        <w:rPr>
          <w:rFonts w:ascii="Times New Roman"/>
          <w:b w:val="false"/>
          <w:i w:val="false"/>
          <w:color w:val="000000"/>
          <w:vertAlign w:val="subscript"/>
        </w:rPr>
        <w:t>50</w:t>
      </w:r>
      <w:r>
        <w:rPr>
          <w:rFonts w:ascii="Times New Roman"/>
          <w:b w:val="false"/>
          <w:i w:val="false"/>
          <w:color w:val="000000"/>
          <w:sz w:val="28"/>
        </w:rPr>
        <w:t>) на белых мышах или белых крысах при пероральном введении нативного вещества или экстрактов отхода и его разведений (1:2, 1:5, 1:10 и более в зависимости от концентрации токсических веществ в нативном экстракте).</w:t>
      </w:r>
    </w:p>
    <w:bookmarkEnd w:id="312"/>
    <w:bookmarkStart w:name="z320" w:id="313"/>
    <w:p>
      <w:pPr>
        <w:spacing w:after="0"/>
        <w:ind w:left="0"/>
        <w:jc w:val="both"/>
      </w:pPr>
      <w:r>
        <w:rPr>
          <w:rFonts w:ascii="Times New Roman"/>
          <w:b w:val="false"/>
          <w:i w:val="false"/>
          <w:color w:val="000000"/>
          <w:sz w:val="28"/>
        </w:rPr>
        <w:t>
      Проведение острого опыта целесообразно, если концентрация нескольких компонентов отхода достигает значений, соответствующих ½ -1/10 и более от их DL</w:t>
      </w:r>
      <w:r>
        <w:rPr>
          <w:rFonts w:ascii="Times New Roman"/>
          <w:b w:val="false"/>
          <w:i w:val="false"/>
          <w:color w:val="000000"/>
          <w:vertAlign w:val="subscript"/>
        </w:rPr>
        <w:t>50</w:t>
      </w:r>
      <w:r>
        <w:rPr>
          <w:rFonts w:ascii="Times New Roman"/>
          <w:b w:val="false"/>
          <w:i w:val="false"/>
          <w:color w:val="000000"/>
          <w:sz w:val="28"/>
        </w:rPr>
        <w:t>. За величину DL</w:t>
      </w:r>
      <w:r>
        <w:rPr>
          <w:rFonts w:ascii="Times New Roman"/>
          <w:b w:val="false"/>
          <w:i w:val="false"/>
          <w:color w:val="000000"/>
          <w:vertAlign w:val="subscript"/>
        </w:rPr>
        <w:t>50</w:t>
      </w:r>
      <w:r>
        <w:rPr>
          <w:rFonts w:ascii="Times New Roman"/>
          <w:b w:val="false"/>
          <w:i w:val="false"/>
          <w:color w:val="000000"/>
          <w:sz w:val="28"/>
        </w:rPr>
        <w:t xml:space="preserve"> принимается разведение экстракта отхода, вызывающего 50 % гибель животных.</w:t>
      </w:r>
    </w:p>
    <w:bookmarkEnd w:id="313"/>
    <w:bookmarkStart w:name="z321" w:id="314"/>
    <w:p>
      <w:pPr>
        <w:spacing w:after="0"/>
        <w:ind w:left="0"/>
        <w:jc w:val="both"/>
      </w:pPr>
      <w:r>
        <w:rPr>
          <w:rFonts w:ascii="Times New Roman"/>
          <w:b w:val="false"/>
          <w:i w:val="false"/>
          <w:color w:val="000000"/>
          <w:sz w:val="28"/>
        </w:rPr>
        <w:t xml:space="preserve">
      40. Биотестирование проводится на гидробионтах (дафния магна, инфузории, бактерии и другое) с целью определения вредного воздействия на водные организмы. Класс опасности отхода определяется по достоверному эффекту воздействия на гидробионты водного экстракта отхода с учетом разведения, при котором этот эффект наблюдается. Классы опасности принимаются ориентировочно по уровням токсичности и кратности разбавления водной вытяжки из отхода, необходимых для снятия токсичности при его исследовании как субстрата для гидробионтов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3 к настоящим Критериям.</w:t>
      </w:r>
    </w:p>
    <w:bookmarkEnd w:id="314"/>
    <w:bookmarkStart w:name="z322" w:id="315"/>
    <w:p>
      <w:pPr>
        <w:spacing w:after="0"/>
        <w:ind w:left="0"/>
        <w:jc w:val="both"/>
      </w:pPr>
      <w:r>
        <w:rPr>
          <w:rFonts w:ascii="Times New Roman"/>
          <w:b w:val="false"/>
          <w:i w:val="false"/>
          <w:color w:val="000000"/>
          <w:sz w:val="28"/>
        </w:rPr>
        <w:t>
      41. Определение радиоактивности отходов и установление основных радионуклидов-излучателей проводится гамма-спектрометрическим методом с использованием дозиметров-радиометров. Цель исследования – исключить повышенную радиоактивность отхода и подтвердить его соответствие документам нормирования.</w:t>
      </w:r>
    </w:p>
    <w:bookmarkEnd w:id="315"/>
    <w:bookmarkStart w:name="z323" w:id="316"/>
    <w:p>
      <w:pPr>
        <w:spacing w:after="0"/>
        <w:ind w:left="0"/>
        <w:jc w:val="left"/>
      </w:pPr>
      <w:r>
        <w:rPr>
          <w:rFonts w:ascii="Times New Roman"/>
          <w:b/>
          <w:i w:val="false"/>
          <w:color w:val="000000"/>
        </w:rPr>
        <w:t xml:space="preserve"> Параграф 2. Алгоритм экспериментального определения класса опасности отхода по расширенной схеме</w:t>
      </w:r>
    </w:p>
    <w:bookmarkEnd w:id="316"/>
    <w:bookmarkStart w:name="z324" w:id="317"/>
    <w:p>
      <w:pPr>
        <w:spacing w:after="0"/>
        <w:ind w:left="0"/>
        <w:jc w:val="both"/>
      </w:pPr>
      <w:r>
        <w:rPr>
          <w:rFonts w:ascii="Times New Roman"/>
          <w:b w:val="false"/>
          <w:i w:val="false"/>
          <w:color w:val="000000"/>
          <w:sz w:val="28"/>
        </w:rPr>
        <w:t>
      42. Изучение водно-миграционной опасности отхода проводится в расширенном эксперименте в стационарных опытах с учетом конкретных почвенно-климатических условий, специфики отхода и предполагаемого способа его утилизации. Доза внесения отхода рассчитывается по наиболее токсичному компоненту с учетом его ПДКп и предполагаемой нагрузки на почву. Показателем водно-миграционной опасности является глубина миграции компонентов отхода по профилю почвы и уровень содержания их в фильтрате. Эффект миграции определяется по кратности превышения ПДК в воде для определяемых элементов.</w:t>
      </w:r>
    </w:p>
    <w:bookmarkEnd w:id="317"/>
    <w:bookmarkStart w:name="z325" w:id="318"/>
    <w:p>
      <w:pPr>
        <w:spacing w:after="0"/>
        <w:ind w:left="0"/>
        <w:jc w:val="both"/>
      </w:pPr>
      <w:r>
        <w:rPr>
          <w:rFonts w:ascii="Times New Roman"/>
          <w:b w:val="false"/>
          <w:i w:val="false"/>
          <w:color w:val="000000"/>
          <w:sz w:val="28"/>
        </w:rPr>
        <w:t>
      Оценку миграции компонентов отхода по профилю почвы проводят по величине ориентировочного водно-миграционного показателя (далее – ОВМП), который характеризует возможное отрицательное влияние отхода на здоровье человека в результате миграции его компонентов в грунтовые и поверхностные воды. ОВМП определяется по результатам количественного химического анализа (КХА) ацетатно-аммонийного буферного (ОВМПб) и водного (ОВМПа) экстрактов, отражающих содержание в отходе подвижных и водорастворимых форм элементов.</w:t>
      </w:r>
    </w:p>
    <w:bookmarkEnd w:id="318"/>
    <w:bookmarkStart w:name="z326" w:id="319"/>
    <w:p>
      <w:pPr>
        <w:spacing w:after="0"/>
        <w:ind w:left="0"/>
        <w:jc w:val="both"/>
      </w:pPr>
      <w:r>
        <w:rPr>
          <w:rFonts w:ascii="Times New Roman"/>
          <w:b w:val="false"/>
          <w:i w:val="false"/>
          <w:color w:val="000000"/>
          <w:sz w:val="28"/>
        </w:rPr>
        <w:t xml:space="preserve">
      Алгоритм расчета данных показателей проводится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Требованиям. Класс опасности отхода по величине ОВМП определяется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Критериям.</w:t>
      </w:r>
    </w:p>
    <w:bookmarkEnd w:id="319"/>
    <w:bookmarkStart w:name="z327" w:id="320"/>
    <w:p>
      <w:pPr>
        <w:spacing w:after="0"/>
        <w:ind w:left="0"/>
        <w:jc w:val="both"/>
      </w:pPr>
      <w:r>
        <w:rPr>
          <w:rFonts w:ascii="Times New Roman"/>
          <w:b w:val="false"/>
          <w:i w:val="false"/>
          <w:color w:val="000000"/>
          <w:sz w:val="28"/>
        </w:rPr>
        <w:t>
      При получении разных классов опасности одного и того же отхода по указанным показателям приоритет отдается результатам, полученным по ОВМПб, который отражает не только его реальную, но и потенциальную опасность.</w:t>
      </w:r>
    </w:p>
    <w:bookmarkEnd w:id="320"/>
    <w:bookmarkStart w:name="z328" w:id="321"/>
    <w:p>
      <w:pPr>
        <w:spacing w:after="0"/>
        <w:ind w:left="0"/>
        <w:jc w:val="both"/>
      </w:pPr>
      <w:r>
        <w:rPr>
          <w:rFonts w:ascii="Times New Roman"/>
          <w:b w:val="false"/>
          <w:i w:val="false"/>
          <w:color w:val="000000"/>
          <w:sz w:val="28"/>
        </w:rPr>
        <w:t xml:space="preserve">
      43. Оценку воздушно-миграционной опасности отходов проводят при наличии в них летучих химических веществ расчетным методом. Изучение миграции ингредиентов отхода в атмосферный воздух проводится в стационарных условиях в микроклиматических камерах, обеспечивающих возможность установления различных почвенно-климатических параметров (температура, влажность, скорость движения воздуха). Уровень воздушно-миграционной опасности определяется кратностью превышения максимально-разовой ПДК в атмосферном воздухе (ПДКм.р.). Алгоритм расчета приведен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Критериям.</w:t>
      </w:r>
    </w:p>
    <w:bookmarkEnd w:id="321"/>
    <w:bookmarkStart w:name="z329" w:id="322"/>
    <w:p>
      <w:pPr>
        <w:spacing w:after="0"/>
        <w:ind w:left="0"/>
        <w:jc w:val="both"/>
      </w:pPr>
      <w:r>
        <w:rPr>
          <w:rFonts w:ascii="Times New Roman"/>
          <w:b w:val="false"/>
          <w:i w:val="false"/>
          <w:color w:val="000000"/>
          <w:sz w:val="28"/>
        </w:rPr>
        <w:t xml:space="preserve">
      Ранжирование отходов по классам опасности и последующее отнесение результатов к уровням опасности в соответствии с Экологическим кодексом Республики Казахстан осуществляется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Критериям.</w:t>
      </w:r>
    </w:p>
    <w:bookmarkEnd w:id="322"/>
    <w:bookmarkStart w:name="z330" w:id="323"/>
    <w:p>
      <w:pPr>
        <w:spacing w:after="0"/>
        <w:ind w:left="0"/>
        <w:jc w:val="both"/>
      </w:pPr>
      <w:r>
        <w:rPr>
          <w:rFonts w:ascii="Times New Roman"/>
          <w:b w:val="false"/>
          <w:i w:val="false"/>
          <w:color w:val="000000"/>
          <w:sz w:val="28"/>
        </w:rPr>
        <w:t xml:space="preserve">
      Если расчетом установлено, что концентрация или давление насыщенных паров веществ, создавшихся в приземном слое воздуха при температуре 50 </w:t>
      </w:r>
      <w:r>
        <w:rPr>
          <w:rFonts w:ascii="Times New Roman"/>
          <w:b w:val="false"/>
          <w:i w:val="false"/>
          <w:color w:val="000000"/>
          <w:vertAlign w:val="superscript"/>
        </w:rPr>
        <w:t>0</w:t>
      </w:r>
      <w:r>
        <w:rPr>
          <w:rFonts w:ascii="Times New Roman"/>
          <w:b w:val="false"/>
          <w:i w:val="false"/>
          <w:color w:val="000000"/>
          <w:sz w:val="28"/>
        </w:rPr>
        <w:t>С, больше чем их ПДКм.р., то необходимо проведение расширенных исследований.</w:t>
      </w:r>
    </w:p>
    <w:bookmarkEnd w:id="323"/>
    <w:bookmarkStart w:name="z331" w:id="324"/>
    <w:p>
      <w:pPr>
        <w:spacing w:after="0"/>
        <w:ind w:left="0"/>
        <w:jc w:val="both"/>
      </w:pPr>
      <w:r>
        <w:rPr>
          <w:rFonts w:ascii="Times New Roman"/>
          <w:b w:val="false"/>
          <w:i w:val="false"/>
          <w:color w:val="000000"/>
          <w:sz w:val="28"/>
        </w:rPr>
        <w:t>
      44. Изучение биологической активности почвы включает оценку влияния отхода на интенсивность биохимических процессов почвы (дыхание, азотфиксацию, нитрификацию, денитрификацию и другое). Оценка опасности отхода по влиянию на биологическую активность почвы включает тестирование с культурой Azotobacter chroococcum основными группами почвенных микроорганизмов (микроскопические почвенные грибы, сапрофитные бактерии и актиномицеты) и определение окислительно-восстановительного потенциала почвы (ОВП). Действие отхода учитывают по угнетению роста тест-культур и сдвигу ОВП более 100 мВ.</w:t>
      </w:r>
    </w:p>
    <w:bookmarkEnd w:id="324"/>
    <w:bookmarkStart w:name="z332" w:id="325"/>
    <w:p>
      <w:pPr>
        <w:spacing w:after="0"/>
        <w:ind w:left="0"/>
        <w:jc w:val="both"/>
      </w:pPr>
      <w:r>
        <w:rPr>
          <w:rFonts w:ascii="Times New Roman"/>
          <w:b w:val="false"/>
          <w:i w:val="false"/>
          <w:color w:val="000000"/>
          <w:sz w:val="28"/>
        </w:rPr>
        <w:t xml:space="preserve">
      Ранжирование отхода по классам опасности и последующее отнесение результатов к уровням опасности в соответствии с Экологическим кодексом Республики Казахстан по данным показателям проводится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Критериям.</w:t>
      </w:r>
    </w:p>
    <w:bookmarkEnd w:id="325"/>
    <w:bookmarkStart w:name="z333" w:id="326"/>
    <w:p>
      <w:pPr>
        <w:spacing w:after="0"/>
        <w:ind w:left="0"/>
        <w:jc w:val="both"/>
      </w:pPr>
      <w:r>
        <w:rPr>
          <w:rFonts w:ascii="Times New Roman"/>
          <w:b w:val="false"/>
          <w:i w:val="false"/>
          <w:color w:val="000000"/>
          <w:sz w:val="28"/>
        </w:rPr>
        <w:t>
      При получении разных классов опасности одного и того же отхода по микробиологическим показателям предпочтение отдается данным, полученным по основным группам микроорганизмов (почвенные грибы, сапрофитные бактерии, актиномицеты).</w:t>
      </w:r>
    </w:p>
    <w:bookmarkEnd w:id="326"/>
    <w:bookmarkStart w:name="z334" w:id="327"/>
    <w:p>
      <w:pPr>
        <w:spacing w:after="0"/>
        <w:ind w:left="0"/>
        <w:jc w:val="both"/>
      </w:pPr>
      <w:r>
        <w:rPr>
          <w:rFonts w:ascii="Times New Roman"/>
          <w:b w:val="false"/>
          <w:i w:val="false"/>
          <w:color w:val="000000"/>
          <w:sz w:val="28"/>
        </w:rPr>
        <w:t>
      45. Оценка опасности отхода по фитотоксическому действию проводится экспресс-методом по влиянию на проращивание семян. В качестве индикаторов токсичности используются семена сельскохозяйственных растений. Наиболее адекватными тест-растениями являются овес и ячмень. Вегетационные опыты по определению уровня транслокации ингредиентов отхода в сельскохозяйственные растения проводятся в лабораторных или натурных условиях. Об эффекте транслокации судят по накоплению компонентов отхода в растениях, выращенных на почве, содержащей исследуемые отходы.</w:t>
      </w:r>
    </w:p>
    <w:bookmarkEnd w:id="327"/>
    <w:bookmarkStart w:name="z335" w:id="328"/>
    <w:p>
      <w:pPr>
        <w:spacing w:after="0"/>
        <w:ind w:left="0"/>
        <w:jc w:val="both"/>
      </w:pPr>
      <w:r>
        <w:rPr>
          <w:rFonts w:ascii="Times New Roman"/>
          <w:b w:val="false"/>
          <w:i w:val="false"/>
          <w:color w:val="000000"/>
          <w:sz w:val="28"/>
        </w:rPr>
        <w:t>
      Фитотоксическое действие считается доказанным, если в эксперименте зафиксирован фитотоксический эффект – статистически достоверное (Р≤ 0,05) торможение роста корней проростков растений под влиянием водного экстракта отхода. Показателем фитотоксической опасности отхода является среднеэффективное разведение экстракта (ER</w:t>
      </w:r>
      <w:r>
        <w:rPr>
          <w:rFonts w:ascii="Times New Roman"/>
          <w:b w:val="false"/>
          <w:i w:val="false"/>
          <w:color w:val="000000"/>
          <w:vertAlign w:val="subscript"/>
        </w:rPr>
        <w:t>50</w:t>
      </w:r>
      <w:r>
        <w:rPr>
          <w:rFonts w:ascii="Times New Roman"/>
          <w:b w:val="false"/>
          <w:i w:val="false"/>
          <w:color w:val="000000"/>
          <w:sz w:val="28"/>
        </w:rPr>
        <w:t>), вызывающее торможение роста корней на 50 %.</w:t>
      </w:r>
    </w:p>
    <w:bookmarkEnd w:id="328"/>
    <w:bookmarkStart w:name="z336" w:id="329"/>
    <w:p>
      <w:pPr>
        <w:spacing w:after="0"/>
        <w:ind w:left="0"/>
        <w:jc w:val="both"/>
      </w:pPr>
      <w:r>
        <w:rPr>
          <w:rFonts w:ascii="Times New Roman"/>
          <w:b w:val="false"/>
          <w:i w:val="false"/>
          <w:color w:val="000000"/>
          <w:sz w:val="28"/>
        </w:rPr>
        <w:t>
      Класс опасности отхода по ER</w:t>
      </w:r>
      <w:r>
        <w:rPr>
          <w:rFonts w:ascii="Times New Roman"/>
          <w:b w:val="false"/>
          <w:i w:val="false"/>
          <w:color w:val="000000"/>
          <w:vertAlign w:val="subscript"/>
        </w:rPr>
        <w:t>50</w:t>
      </w:r>
      <w:r>
        <w:rPr>
          <w:rFonts w:ascii="Times New Roman"/>
          <w:b w:val="false"/>
          <w:i w:val="false"/>
          <w:color w:val="000000"/>
          <w:sz w:val="28"/>
        </w:rPr>
        <w:t xml:space="preserve"> устанавливается в соответствии с критериями,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Критериям.</w:t>
      </w:r>
    </w:p>
    <w:bookmarkEnd w:id="329"/>
    <w:bookmarkStart w:name="z337" w:id="330"/>
    <w:p>
      <w:pPr>
        <w:spacing w:after="0"/>
        <w:ind w:left="0"/>
        <w:jc w:val="both"/>
      </w:pPr>
      <w:r>
        <w:rPr>
          <w:rFonts w:ascii="Times New Roman"/>
          <w:b w:val="false"/>
          <w:i w:val="false"/>
          <w:color w:val="000000"/>
          <w:sz w:val="28"/>
        </w:rPr>
        <w:t>
      Критерием опасности по данному показателю являются ПДК компонентов отхода для пищевых продуктов растительного происхождения и кормов, превышение которых не допускается.</w:t>
      </w:r>
    </w:p>
    <w:bookmarkEnd w:id="330"/>
    <w:bookmarkStart w:name="z338" w:id="331"/>
    <w:p>
      <w:pPr>
        <w:spacing w:after="0"/>
        <w:ind w:left="0"/>
        <w:jc w:val="both"/>
      </w:pPr>
      <w:r>
        <w:rPr>
          <w:rFonts w:ascii="Times New Roman"/>
          <w:b w:val="false"/>
          <w:i w:val="false"/>
          <w:color w:val="000000"/>
          <w:sz w:val="28"/>
        </w:rPr>
        <w:t>
      46. Подострый или хронический санитарно-токсикологический эксперимент проводится с целью установления степени проявления возможного токсического действия отхода при длительной интоксикации организма его экстрактом. Воздействие отхода на организм оценивается по статистически достоверным изменениям показателей функционального состояния организма (токсикологическим, биохимическим, гематологическим, иммунологическим и другое).</w:t>
      </w:r>
    </w:p>
    <w:bookmarkEnd w:id="331"/>
    <w:bookmarkStart w:name="z339" w:id="332"/>
    <w:p>
      <w:pPr>
        <w:spacing w:after="0"/>
        <w:ind w:left="0"/>
        <w:jc w:val="both"/>
      </w:pPr>
      <w:r>
        <w:rPr>
          <w:rFonts w:ascii="Times New Roman"/>
          <w:b w:val="false"/>
          <w:i w:val="false"/>
          <w:color w:val="000000"/>
          <w:sz w:val="28"/>
        </w:rPr>
        <w:t>
      Конечной целью подострого или хронического эксперимента является установление порогового разведения экстракта, а также разведения, обеспечивающего безопасность отхода в токсикологическом отношении. Класс опасности отхода по влиянию на теплокровный организм определяется согласно приложению 7 к настоящим Критериям.</w:t>
      </w:r>
    </w:p>
    <w:bookmarkEnd w:id="332"/>
    <w:bookmarkStart w:name="z340" w:id="333"/>
    <w:p>
      <w:pPr>
        <w:spacing w:after="0"/>
        <w:ind w:left="0"/>
        <w:jc w:val="both"/>
      </w:pPr>
      <w:r>
        <w:rPr>
          <w:rFonts w:ascii="Times New Roman"/>
          <w:b w:val="false"/>
          <w:i w:val="false"/>
          <w:color w:val="000000"/>
          <w:sz w:val="28"/>
        </w:rPr>
        <w:t>
      47. При оценке биологического действия отхода следует иметь в виду вероятность проявления отдаленных последствий влияния их на теплокровный организм. В этих случаях рекомендуется проведение специальных исследований по изучению канцерогенного, мутагенного, тератогенного, гонадотоксического, эмбриотоксического и аллергенного эффектов в соответствии с методическими указаниями по каждому виду действия. Объем исследований определяется степенью изученности отдельных компонентов отхода в отношении их способности вызывать те или иные виды отдаленных эффектов.</w:t>
      </w:r>
    </w:p>
    <w:bookmarkEnd w:id="333"/>
    <w:bookmarkStart w:name="z341" w:id="334"/>
    <w:p>
      <w:pPr>
        <w:spacing w:after="0"/>
        <w:ind w:left="0"/>
        <w:jc w:val="both"/>
      </w:pPr>
      <w:r>
        <w:rPr>
          <w:rFonts w:ascii="Times New Roman"/>
          <w:b w:val="false"/>
          <w:i w:val="false"/>
          <w:color w:val="000000"/>
          <w:sz w:val="28"/>
        </w:rPr>
        <w:t>
      48. Класс опасности отхода устанавливается по результатам комплекса проведенных исследований с учетом лимитирующего показателя вредности, за который принимается показатель, выявивший наибольшую степень опасности отхода. При этом приоритет отдается токсикологическим показателям, отражающим непосредственную угрозу отхода здоровью человека.</w:t>
      </w:r>
    </w:p>
    <w:bookmarkEnd w:id="334"/>
    <w:bookmarkStart w:name="z342" w:id="335"/>
    <w:p>
      <w:pPr>
        <w:spacing w:after="0"/>
        <w:ind w:left="0"/>
        <w:jc w:val="left"/>
      </w:pPr>
      <w:r>
        <w:rPr>
          <w:rFonts w:ascii="Times New Roman"/>
          <w:b/>
          <w:i w:val="false"/>
          <w:color w:val="000000"/>
        </w:rPr>
        <w:t xml:space="preserve"> Глава 8. Требования к документации, представляемой для согласования класса опасности отходов производства и потребления</w:t>
      </w:r>
    </w:p>
    <w:bookmarkEnd w:id="335"/>
    <w:bookmarkStart w:name="z343" w:id="336"/>
    <w:p>
      <w:pPr>
        <w:spacing w:after="0"/>
        <w:ind w:left="0"/>
        <w:jc w:val="both"/>
      </w:pPr>
      <w:r>
        <w:rPr>
          <w:rFonts w:ascii="Times New Roman"/>
          <w:b w:val="false"/>
          <w:i w:val="false"/>
          <w:color w:val="000000"/>
          <w:sz w:val="28"/>
        </w:rPr>
        <w:t>
      49. Данные по обоснованию класса опасности (токсичности) отхода представляются для проведения санитарно-эпидемиологической экспертизы в территориальные подразделения ведомства государственного органа в сфере санитарно-эпидемиологического благополучия населения.</w:t>
      </w:r>
    </w:p>
    <w:bookmarkEnd w:id="336"/>
    <w:bookmarkStart w:name="z344" w:id="337"/>
    <w:p>
      <w:pPr>
        <w:spacing w:after="0"/>
        <w:ind w:left="0"/>
        <w:jc w:val="both"/>
      </w:pPr>
      <w:r>
        <w:rPr>
          <w:rFonts w:ascii="Times New Roman"/>
          <w:b w:val="false"/>
          <w:i w:val="false"/>
          <w:color w:val="000000"/>
          <w:sz w:val="28"/>
        </w:rPr>
        <w:t>
      50. Для проведения санитарно-эпидемиологической экспертизы отхода заявитель представляет сведения о производителе и (или) собственнике отхода, содержащие все реквизиты и материалы, обосновывающие отнесение отхода к конкретному классу опасности с соблюдением следующих требований:</w:t>
      </w:r>
    </w:p>
    <w:bookmarkEnd w:id="337"/>
    <w:bookmarkStart w:name="z345" w:id="338"/>
    <w:p>
      <w:pPr>
        <w:spacing w:after="0"/>
        <w:ind w:left="0"/>
        <w:jc w:val="both"/>
      </w:pPr>
      <w:r>
        <w:rPr>
          <w:rFonts w:ascii="Times New Roman"/>
          <w:b w:val="false"/>
          <w:i w:val="false"/>
          <w:color w:val="000000"/>
          <w:sz w:val="28"/>
        </w:rPr>
        <w:t>
      1) наименование отхода соответствует технологическому регламенту;</w:t>
      </w:r>
    </w:p>
    <w:bookmarkEnd w:id="338"/>
    <w:bookmarkStart w:name="z346" w:id="339"/>
    <w:p>
      <w:pPr>
        <w:spacing w:after="0"/>
        <w:ind w:left="0"/>
        <w:jc w:val="both"/>
      </w:pPr>
      <w:r>
        <w:rPr>
          <w:rFonts w:ascii="Times New Roman"/>
          <w:b w:val="false"/>
          <w:i w:val="false"/>
          <w:color w:val="000000"/>
          <w:sz w:val="28"/>
        </w:rPr>
        <w:t>
      2) сведения о составе отхода (по компонентам) представляются с указанием методик его определения и их погрешностей, заверенные руководителем организации, проводившей исследования;</w:t>
      </w:r>
    </w:p>
    <w:bookmarkEnd w:id="339"/>
    <w:bookmarkStart w:name="z347" w:id="340"/>
    <w:p>
      <w:pPr>
        <w:spacing w:after="0"/>
        <w:ind w:left="0"/>
        <w:jc w:val="both"/>
      </w:pPr>
      <w:r>
        <w:rPr>
          <w:rFonts w:ascii="Times New Roman"/>
          <w:b w:val="false"/>
          <w:i w:val="false"/>
          <w:color w:val="000000"/>
          <w:sz w:val="28"/>
        </w:rPr>
        <w:t xml:space="preserve">
      3) данные по токсико-гигиеническим и химическим показателям представляют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или </w:t>
      </w:r>
      <w:r>
        <w:rPr>
          <w:rFonts w:ascii="Times New Roman"/>
          <w:b w:val="false"/>
          <w:i w:val="false"/>
          <w:color w:val="000000"/>
          <w:sz w:val="28"/>
        </w:rPr>
        <w:t>7</w:t>
      </w:r>
      <w:r>
        <w:rPr>
          <w:rFonts w:ascii="Times New Roman"/>
          <w:b w:val="false"/>
          <w:i w:val="false"/>
          <w:color w:val="000000"/>
          <w:sz w:val="28"/>
        </w:rPr>
        <w:t xml:space="preserve"> к настоящим Критериям;</w:t>
      </w:r>
    </w:p>
    <w:bookmarkEnd w:id="340"/>
    <w:bookmarkStart w:name="z348" w:id="341"/>
    <w:p>
      <w:pPr>
        <w:spacing w:after="0"/>
        <w:ind w:left="0"/>
        <w:jc w:val="both"/>
      </w:pPr>
      <w:r>
        <w:rPr>
          <w:rFonts w:ascii="Times New Roman"/>
          <w:b w:val="false"/>
          <w:i w:val="false"/>
          <w:color w:val="000000"/>
          <w:sz w:val="28"/>
        </w:rPr>
        <w:t>
      4) при расчетном и (или) экспериментальном методе определения класса опасности отхода представляется заключение и отчет о результатах проведенной работы, заверенные руководителем организации-исполнителя.</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350" w:id="342"/>
    <w:p>
      <w:pPr>
        <w:spacing w:after="0"/>
        <w:ind w:left="0"/>
        <w:jc w:val="left"/>
      </w:pPr>
      <w:r>
        <w:rPr>
          <w:rFonts w:ascii="Times New Roman"/>
          <w:b/>
          <w:i w:val="false"/>
          <w:color w:val="000000"/>
        </w:rPr>
        <w:t xml:space="preserve"> Перечень параметров токсико-гигиенической безопасности и соответствующие им уровни</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922"/>
        <w:gridCol w:w="1674"/>
        <w:gridCol w:w="2513"/>
        <w:gridCol w:w="2840"/>
        <w:gridCol w:w="1853"/>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токсико-гигиенической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токсико-гигиенической безопасности компонентов отхода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3"/>
          <w:p>
            <w:pPr>
              <w:spacing w:after="20"/>
              <w:ind w:left="20"/>
              <w:jc w:val="both"/>
            </w:pPr>
            <w:r>
              <w:rPr>
                <w:rFonts w:ascii="Times New Roman"/>
                <w:b w:val="false"/>
                <w:i w:val="false"/>
                <w:color w:val="000000"/>
                <w:sz w:val="20"/>
              </w:rPr>
              <w:t>
1</w:t>
            </w:r>
          </w:p>
          <w:bookmarkEnd w:id="343"/>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ПДКn, [мг/кг]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201- 10 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4"/>
          <w:p>
            <w:pPr>
              <w:spacing w:after="20"/>
              <w:ind w:left="20"/>
              <w:jc w:val="both"/>
            </w:pPr>
            <w:r>
              <w:rPr>
                <w:rFonts w:ascii="Times New Roman"/>
                <w:b w:val="false"/>
                <w:i w:val="false"/>
                <w:color w:val="000000"/>
                <w:sz w:val="20"/>
              </w:rPr>
              <w:t>
2</w:t>
            </w:r>
          </w:p>
          <w:bookmarkEnd w:id="344"/>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ПДКв (ОДУ), [мг/дм3 ]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5"/>
          <w:p>
            <w:pPr>
              <w:spacing w:after="20"/>
              <w:ind w:left="20"/>
              <w:jc w:val="both"/>
            </w:pPr>
            <w:r>
              <w:rPr>
                <w:rFonts w:ascii="Times New Roman"/>
                <w:b w:val="false"/>
                <w:i w:val="false"/>
                <w:color w:val="000000"/>
                <w:sz w:val="20"/>
              </w:rPr>
              <w:t>
3</w:t>
            </w:r>
          </w:p>
          <w:bookmarkEnd w:id="345"/>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р.з. (ОБУВ) [мг/м 3 ]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6"/>
          <w:p>
            <w:pPr>
              <w:spacing w:after="20"/>
              <w:ind w:left="20"/>
              <w:jc w:val="both"/>
            </w:pPr>
            <w:r>
              <w:rPr>
                <w:rFonts w:ascii="Times New Roman"/>
                <w:b w:val="false"/>
                <w:i w:val="false"/>
                <w:color w:val="000000"/>
                <w:sz w:val="20"/>
              </w:rPr>
              <w:t>
4</w:t>
            </w:r>
          </w:p>
          <w:bookmarkEnd w:id="346"/>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с.с. (или ПДК м.р. ), (ОБУВ),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7"/>
          <w:p>
            <w:pPr>
              <w:spacing w:after="20"/>
              <w:ind w:left="20"/>
              <w:jc w:val="both"/>
            </w:pPr>
            <w:r>
              <w:rPr>
                <w:rFonts w:ascii="Times New Roman"/>
                <w:b w:val="false"/>
                <w:i w:val="false"/>
                <w:color w:val="000000"/>
                <w:sz w:val="20"/>
              </w:rPr>
              <w:t>
5</w:t>
            </w:r>
          </w:p>
          <w:bookmarkEnd w:id="347"/>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в воде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8"/>
          <w:p>
            <w:pPr>
              <w:spacing w:after="20"/>
              <w:ind w:left="20"/>
              <w:jc w:val="both"/>
            </w:pPr>
            <w:r>
              <w:rPr>
                <w:rFonts w:ascii="Times New Roman"/>
                <w:b w:val="false"/>
                <w:i w:val="false"/>
                <w:color w:val="000000"/>
                <w:sz w:val="20"/>
              </w:rPr>
              <w:t>
6</w:t>
            </w:r>
          </w:p>
          <w:bookmarkEnd w:id="348"/>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опасности в рабочей зоне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both"/>
            </w:pPr>
            <w:r>
              <w:rPr>
                <w:rFonts w:ascii="Times New Roman"/>
                <w:b w:val="false"/>
                <w:i w:val="false"/>
                <w:color w:val="000000"/>
                <w:sz w:val="20"/>
              </w:rPr>
              <w:t>
7</w:t>
            </w:r>
          </w:p>
          <w:bookmarkEnd w:id="349"/>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опасности в атмосферном воздухе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both"/>
            </w:pPr>
            <w:r>
              <w:rPr>
                <w:rFonts w:ascii="Times New Roman"/>
                <w:b w:val="false"/>
                <w:i w:val="false"/>
                <w:color w:val="000000"/>
                <w:sz w:val="20"/>
              </w:rPr>
              <w:t>
8</w:t>
            </w:r>
          </w:p>
          <w:bookmarkEnd w:id="350"/>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 50 [мг/кг]</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1"/>
          <w:p>
            <w:pPr>
              <w:spacing w:after="20"/>
              <w:ind w:left="20"/>
              <w:jc w:val="both"/>
            </w:pPr>
            <w:r>
              <w:rPr>
                <w:rFonts w:ascii="Times New Roman"/>
                <w:b w:val="false"/>
                <w:i w:val="false"/>
                <w:color w:val="000000"/>
                <w:sz w:val="20"/>
              </w:rPr>
              <w:t>
9</w:t>
            </w:r>
          </w:p>
          <w:bookmarkEnd w:id="351"/>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50 [мг/м 3 ]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500- 5000</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5001- 50000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2"/>
          <w:p>
            <w:pPr>
              <w:spacing w:after="20"/>
              <w:ind w:left="20"/>
              <w:jc w:val="both"/>
            </w:pPr>
            <w:r>
              <w:rPr>
                <w:rFonts w:ascii="Times New Roman"/>
                <w:b w:val="false"/>
                <w:i w:val="false"/>
                <w:color w:val="000000"/>
                <w:sz w:val="20"/>
              </w:rPr>
              <w:t>
10</w:t>
            </w:r>
          </w:p>
          <w:bookmarkEnd w:id="352"/>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[S,/ПДК] 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3"/>
          <w:p>
            <w:pPr>
              <w:spacing w:after="20"/>
              <w:ind w:left="20"/>
              <w:jc w:val="both"/>
            </w:pPr>
            <w:r>
              <w:rPr>
                <w:rFonts w:ascii="Times New Roman"/>
                <w:b w:val="false"/>
                <w:i w:val="false"/>
                <w:color w:val="000000"/>
                <w:sz w:val="20"/>
              </w:rPr>
              <w:t>
11</w:t>
            </w:r>
          </w:p>
          <w:bookmarkEnd w:id="353"/>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[C нас , мг/м 3 /ПДК р.з , мг/м 3 ]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4"/>
          <w:p>
            <w:pPr>
              <w:spacing w:after="20"/>
              <w:ind w:left="20"/>
              <w:jc w:val="both"/>
            </w:pPr>
            <w:r>
              <w:rPr>
                <w:rFonts w:ascii="Times New Roman"/>
                <w:b w:val="false"/>
                <w:i w:val="false"/>
                <w:color w:val="000000"/>
                <w:sz w:val="20"/>
              </w:rPr>
              <w:t>
12</w:t>
            </w:r>
          </w:p>
          <w:bookmarkEnd w:id="354"/>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Канцерогенность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Доказана для чело- века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Доказана для животных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вероятность для животных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канцеро- генность (доказано)</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5"/>
          <w:p>
            <w:pPr>
              <w:spacing w:after="20"/>
              <w:ind w:left="20"/>
              <w:jc w:val="both"/>
            </w:pPr>
            <w:r>
              <w:rPr>
                <w:rFonts w:ascii="Times New Roman"/>
                <w:b w:val="false"/>
                <w:i w:val="false"/>
                <w:color w:val="000000"/>
                <w:sz w:val="20"/>
              </w:rPr>
              <w:t>
13</w:t>
            </w:r>
          </w:p>
          <w:bookmarkEnd w:id="355"/>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информацион- ного обеспе- чения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 (n&lt;6)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0,5- 0,7 (n=6- 8)</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0,71- 0,9 (n=9, 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&gt;0,9 (n&gt;11)</w:t>
            </w:r>
          </w:p>
        </w:tc>
      </w:tr>
    </w:tbl>
    <w:bookmarkStart w:name="z366" w:id="356"/>
    <w:p>
      <w:pPr>
        <w:spacing w:after="0"/>
        <w:ind w:left="0"/>
        <w:jc w:val="left"/>
      </w:pPr>
      <w:r>
        <w:rPr>
          <w:rFonts w:ascii="Times New Roman"/>
          <w:b/>
          <w:i w:val="false"/>
          <w:color w:val="000000"/>
        </w:rPr>
        <w:t xml:space="preserve"> • Пример расчета стандартизованного норматива Wi для одного из компонентов отхода (меди)</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940"/>
        <w:gridCol w:w="320"/>
        <w:gridCol w:w="9203"/>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7"/>
          <w:p>
            <w:pPr>
              <w:spacing w:after="20"/>
              <w:ind w:left="20"/>
              <w:jc w:val="both"/>
            </w:pPr>
            <w:r>
              <w:rPr>
                <w:rFonts w:ascii="Times New Roman"/>
                <w:b w:val="false"/>
                <w:i w:val="false"/>
                <w:color w:val="000000"/>
                <w:sz w:val="20"/>
              </w:rPr>
              <w:t>
Показатель</w:t>
            </w:r>
          </w:p>
          <w:bookmarkEnd w:id="35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r>
              <w:br/>
            </w:r>
            <w:r>
              <w:rPr>
                <w:rFonts w:ascii="Times New Roman"/>
                <w:b w:val="false"/>
                <w:i w:val="false"/>
                <w:color w:val="000000"/>
                <w:sz w:val="20"/>
              </w:rPr>
              <w:t>
свойства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литературы</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8"/>
          <w:p>
            <w:pPr>
              <w:spacing w:after="20"/>
              <w:ind w:left="20"/>
              <w:jc w:val="both"/>
            </w:pPr>
            <w:r>
              <w:rPr>
                <w:rFonts w:ascii="Times New Roman"/>
                <w:b w:val="false"/>
                <w:i w:val="false"/>
                <w:color w:val="000000"/>
                <w:sz w:val="20"/>
              </w:rPr>
              <w:t>
ПДК в почве, мг/кг/содержание в почве, мг/кг</w:t>
            </w:r>
          </w:p>
          <w:bookmarkEnd w:id="35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 по ПДК вредных веществ в почве</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9"/>
          <w:p>
            <w:pPr>
              <w:spacing w:after="20"/>
              <w:ind w:left="20"/>
              <w:jc w:val="both"/>
            </w:pPr>
            <w:r>
              <w:rPr>
                <w:rFonts w:ascii="Times New Roman"/>
                <w:b w:val="false"/>
                <w:i w:val="false"/>
                <w:color w:val="000000"/>
                <w:sz w:val="20"/>
              </w:rPr>
              <w:t>
ПДК (ОДУ) в воде хоз-питьевого водоснаб., мг/л</w:t>
            </w:r>
          </w:p>
          <w:bookmarkEnd w:id="35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национальной экономики Республики Казахстан от 16 марта 2015 года № 209 (зарегистрирован в Реестре государственной регистрации нормативных правовых актов № 10774) (далее – СП № 209)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0"/>
          <w:p>
            <w:pPr>
              <w:spacing w:after="20"/>
              <w:ind w:left="20"/>
              <w:jc w:val="both"/>
            </w:pPr>
            <w:r>
              <w:rPr>
                <w:rFonts w:ascii="Times New Roman"/>
                <w:b w:val="false"/>
                <w:i w:val="false"/>
                <w:color w:val="000000"/>
                <w:sz w:val="20"/>
              </w:rPr>
              <w:t>
ПДК (ОБУВ) раб. зоны, мг/м3</w:t>
            </w:r>
          </w:p>
          <w:bookmarkEnd w:id="36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Гигиенические нормативы к атмосферному воздуху в городских и сельских населенных пунктах, утвержденные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28 февраля 2015 года № 168 (зарегистрирован в Реестре государственной регистрации нормативных правовых актов № 11036) (далее – ГН № 168)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1"/>
          <w:p>
            <w:pPr>
              <w:spacing w:after="20"/>
              <w:ind w:left="20"/>
              <w:jc w:val="both"/>
            </w:pPr>
            <w:r>
              <w:rPr>
                <w:rFonts w:ascii="Times New Roman"/>
                <w:b w:val="false"/>
                <w:i w:val="false"/>
                <w:color w:val="000000"/>
                <w:sz w:val="20"/>
              </w:rPr>
              <w:t>
ПДК (ОБУВ) атм.возд., мг/м3</w:t>
            </w:r>
          </w:p>
          <w:bookmarkEnd w:id="36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 № 168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2"/>
          <w:p>
            <w:pPr>
              <w:spacing w:after="20"/>
              <w:ind w:left="20"/>
              <w:jc w:val="both"/>
            </w:pPr>
            <w:r>
              <w:rPr>
                <w:rFonts w:ascii="Times New Roman"/>
                <w:b w:val="false"/>
                <w:i w:val="false"/>
                <w:color w:val="000000"/>
                <w:sz w:val="20"/>
              </w:rPr>
              <w:t>
Класс опасности в воде</w:t>
            </w:r>
          </w:p>
          <w:bookmarkEnd w:id="36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 209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3"/>
          <w:p>
            <w:pPr>
              <w:spacing w:after="20"/>
              <w:ind w:left="20"/>
              <w:jc w:val="both"/>
            </w:pPr>
            <w:r>
              <w:rPr>
                <w:rFonts w:ascii="Times New Roman"/>
                <w:b w:val="false"/>
                <w:i w:val="false"/>
                <w:color w:val="000000"/>
                <w:sz w:val="20"/>
              </w:rPr>
              <w:t>
Класс опасности в раб.зоне</w:t>
            </w:r>
          </w:p>
          <w:bookmarkEnd w:id="36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 № 168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4"/>
          <w:p>
            <w:pPr>
              <w:spacing w:after="20"/>
              <w:ind w:left="20"/>
              <w:jc w:val="both"/>
            </w:pPr>
            <w:r>
              <w:rPr>
                <w:rFonts w:ascii="Times New Roman"/>
                <w:b w:val="false"/>
                <w:i w:val="false"/>
                <w:color w:val="000000"/>
                <w:sz w:val="20"/>
              </w:rPr>
              <w:t>
Класс опасности в атм. воздухе</w:t>
            </w:r>
          </w:p>
          <w:bookmarkEnd w:id="36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ГН № 168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5"/>
          <w:p>
            <w:pPr>
              <w:spacing w:after="20"/>
              <w:ind w:left="20"/>
              <w:jc w:val="both"/>
            </w:pPr>
            <w:r>
              <w:rPr>
                <w:rFonts w:ascii="Times New Roman"/>
                <w:b w:val="false"/>
                <w:i w:val="false"/>
                <w:color w:val="000000"/>
                <w:sz w:val="20"/>
              </w:rPr>
              <w:t>
DL50, мг/кг</w:t>
            </w:r>
          </w:p>
          <w:bookmarkEnd w:id="36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Измеров Н.Ф. "Параметры токсикометрии промышленных ядов при однократном воздействии",М. 77г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6"/>
          <w:p>
            <w:pPr>
              <w:spacing w:after="20"/>
              <w:ind w:left="20"/>
              <w:jc w:val="both"/>
            </w:pPr>
            <w:r>
              <w:rPr>
                <w:rFonts w:ascii="Times New Roman"/>
                <w:b w:val="false"/>
                <w:i w:val="false"/>
                <w:color w:val="000000"/>
                <w:sz w:val="20"/>
              </w:rPr>
              <w:t>
СL50, мг/м3</w:t>
            </w:r>
          </w:p>
          <w:bookmarkEnd w:id="36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7"/>
          <w:p>
            <w:pPr>
              <w:spacing w:after="20"/>
              <w:ind w:left="20"/>
              <w:jc w:val="both"/>
            </w:pPr>
            <w:r>
              <w:rPr>
                <w:rFonts w:ascii="Times New Roman"/>
                <w:b w:val="false"/>
                <w:i w:val="false"/>
                <w:color w:val="000000"/>
                <w:sz w:val="20"/>
              </w:rPr>
              <w:t>
LgS/ПДК в воде</w:t>
            </w:r>
          </w:p>
          <w:bookmarkEnd w:id="36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раст</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химический справочник</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8"/>
          <w:p>
            <w:pPr>
              <w:spacing w:after="20"/>
              <w:ind w:left="20"/>
              <w:jc w:val="both"/>
            </w:pPr>
            <w:r>
              <w:rPr>
                <w:rFonts w:ascii="Times New Roman"/>
                <w:b w:val="false"/>
                <w:i w:val="false"/>
                <w:color w:val="000000"/>
                <w:sz w:val="20"/>
              </w:rPr>
              <w:t>
Канцерогенность</w:t>
            </w:r>
          </w:p>
          <w:bookmarkEnd w:id="36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канц</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Канцерогенные вещества, Справочник, М., 1987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9"/>
          <w:p>
            <w:pPr>
              <w:spacing w:after="20"/>
              <w:ind w:left="20"/>
              <w:jc w:val="both"/>
            </w:pPr>
            <w:r>
              <w:rPr>
                <w:rFonts w:ascii="Times New Roman"/>
                <w:b w:val="false"/>
                <w:i w:val="false"/>
                <w:color w:val="000000"/>
                <w:sz w:val="20"/>
              </w:rPr>
              <w:t>
Показатель инф обеспечения</w:t>
            </w:r>
          </w:p>
          <w:bookmarkEnd w:id="36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0"/>
          <w:p>
            <w:pPr>
              <w:spacing w:after="20"/>
              <w:ind w:left="20"/>
              <w:jc w:val="both"/>
            </w:pPr>
            <w:r>
              <w:rPr>
                <w:rFonts w:ascii="Times New Roman"/>
                <w:b w:val="false"/>
                <w:i w:val="false"/>
                <w:color w:val="000000"/>
                <w:sz w:val="20"/>
              </w:rPr>
              <w:t>
Относительный параметр (Хi)</w:t>
            </w:r>
          </w:p>
          <w:bookmarkEnd w:id="37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1"/>
          <w:p>
            <w:pPr>
              <w:spacing w:after="20"/>
              <w:ind w:left="20"/>
              <w:jc w:val="both"/>
            </w:pPr>
            <w:r>
              <w:rPr>
                <w:rFonts w:ascii="Times New Roman"/>
                <w:b w:val="false"/>
                <w:i w:val="false"/>
                <w:color w:val="000000"/>
                <w:sz w:val="20"/>
              </w:rPr>
              <w:t>
Унифицированный параметр (Zi)</w:t>
            </w:r>
          </w:p>
          <w:bookmarkEnd w:id="37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2"/>
          <w:p>
            <w:pPr>
              <w:spacing w:after="20"/>
              <w:ind w:left="20"/>
              <w:jc w:val="both"/>
            </w:pPr>
            <w:r>
              <w:rPr>
                <w:rFonts w:ascii="Times New Roman"/>
                <w:b w:val="false"/>
                <w:i w:val="false"/>
                <w:color w:val="000000"/>
                <w:sz w:val="20"/>
              </w:rPr>
              <w:t>
Логарифм норматива (W(LgWi)</w:t>
            </w:r>
          </w:p>
          <w:bookmarkEnd w:id="37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3"/>
          <w:p>
            <w:pPr>
              <w:spacing w:after="20"/>
              <w:ind w:left="20"/>
              <w:jc w:val="both"/>
            </w:pPr>
            <w:r>
              <w:rPr>
                <w:rFonts w:ascii="Times New Roman"/>
                <w:b w:val="false"/>
                <w:i w:val="false"/>
                <w:color w:val="000000"/>
                <w:sz w:val="20"/>
              </w:rPr>
              <w:t>
Стандартизованный норматив Wi</w:t>
            </w:r>
          </w:p>
          <w:bookmarkEnd w:id="37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374"/>
    <w:p>
      <w:pPr>
        <w:spacing w:after="0"/>
        <w:ind w:left="0"/>
        <w:jc w:val="left"/>
      </w:pPr>
      <w:r>
        <w:rPr>
          <w:rFonts w:ascii="Times New Roman"/>
          <w:b/>
          <w:i w:val="false"/>
          <w:color w:val="000000"/>
        </w:rPr>
        <w:t xml:space="preserve"> Пример расчета индексов токсичности компонентов отхода и класса опасности отхода металлолома</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96"/>
        <w:gridCol w:w="1770"/>
        <w:gridCol w:w="1121"/>
        <w:gridCol w:w="1121"/>
        <w:gridCol w:w="2933"/>
        <w:gridCol w:w="1512"/>
        <w:gridCol w:w="1643"/>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5"/>
          <w:p>
            <w:pPr>
              <w:spacing w:after="20"/>
              <w:ind w:left="20"/>
              <w:jc w:val="both"/>
            </w:pPr>
            <w:r>
              <w:rPr>
                <w:rFonts w:ascii="Times New Roman"/>
                <w:b w:val="false"/>
                <w:i w:val="false"/>
                <w:color w:val="000000"/>
                <w:sz w:val="20"/>
              </w:rPr>
              <w:t>
Компоненты отхода</w:t>
            </w:r>
          </w:p>
          <w:bookmarkEnd w:id="375"/>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компонента в отходе,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пробе Ci, мг/кг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Относительный параметр, Xi</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Унифицированный параметр, Zi</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Логарифм норматива Wi (LgW i)</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норматив, Wi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токсичности, Ki</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6"/>
          <w:p>
            <w:pPr>
              <w:spacing w:after="20"/>
              <w:ind w:left="20"/>
              <w:jc w:val="both"/>
            </w:pPr>
            <w:r>
              <w:rPr>
                <w:rFonts w:ascii="Times New Roman"/>
                <w:b w:val="false"/>
                <w:i w:val="false"/>
                <w:color w:val="000000"/>
                <w:sz w:val="20"/>
              </w:rPr>
              <w:t>
SiО2</w:t>
            </w:r>
          </w:p>
          <w:bookmarkEnd w:id="376"/>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7"/>
          <w:p>
            <w:pPr>
              <w:spacing w:after="20"/>
              <w:ind w:left="20"/>
              <w:jc w:val="both"/>
            </w:pPr>
            <w:r>
              <w:rPr>
                <w:rFonts w:ascii="Times New Roman"/>
                <w:b w:val="false"/>
                <w:i w:val="false"/>
                <w:color w:val="000000"/>
                <w:sz w:val="20"/>
              </w:rPr>
              <w:t>
Fe</w:t>
            </w:r>
          </w:p>
          <w:bookmarkEnd w:id="377"/>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8"/>
          <w:p>
            <w:pPr>
              <w:spacing w:after="20"/>
              <w:ind w:left="20"/>
              <w:jc w:val="both"/>
            </w:pPr>
            <w:r>
              <w:rPr>
                <w:rFonts w:ascii="Times New Roman"/>
                <w:b w:val="false"/>
                <w:i w:val="false"/>
                <w:color w:val="000000"/>
                <w:sz w:val="20"/>
              </w:rPr>
              <w:t>
Сu</w:t>
            </w:r>
          </w:p>
          <w:bookmarkEnd w:id="378"/>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9"/>
          <w:p>
            <w:pPr>
              <w:spacing w:after="20"/>
              <w:ind w:left="20"/>
              <w:jc w:val="both"/>
            </w:pPr>
            <w:r>
              <w:rPr>
                <w:rFonts w:ascii="Times New Roman"/>
                <w:b w:val="false"/>
                <w:i w:val="false"/>
                <w:color w:val="000000"/>
                <w:sz w:val="20"/>
              </w:rPr>
              <w:t>
Pb</w:t>
            </w:r>
          </w:p>
          <w:bookmarkEnd w:id="379"/>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0"/>
          <w:p>
            <w:pPr>
              <w:spacing w:after="20"/>
              <w:ind w:left="20"/>
              <w:jc w:val="both"/>
            </w:pPr>
            <w:r>
              <w:rPr>
                <w:rFonts w:ascii="Times New Roman"/>
                <w:b w:val="false"/>
                <w:i w:val="false"/>
                <w:color w:val="000000"/>
                <w:sz w:val="20"/>
              </w:rPr>
              <w:t>
Cr</w:t>
            </w:r>
          </w:p>
          <w:bookmarkEnd w:id="380"/>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1"/>
          <w:p>
            <w:pPr>
              <w:spacing w:after="20"/>
              <w:ind w:left="20"/>
              <w:jc w:val="both"/>
            </w:pPr>
            <w:r>
              <w:rPr>
                <w:rFonts w:ascii="Times New Roman"/>
                <w:b w:val="false"/>
                <w:i w:val="false"/>
                <w:color w:val="000000"/>
                <w:sz w:val="20"/>
              </w:rPr>
              <w:t>
Zn</w:t>
            </w:r>
          </w:p>
          <w:bookmarkEnd w:id="381"/>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2"/>
          <w:p>
            <w:pPr>
              <w:spacing w:after="20"/>
              <w:ind w:left="20"/>
              <w:jc w:val="both"/>
            </w:pPr>
            <w:r>
              <w:rPr>
                <w:rFonts w:ascii="Times New Roman"/>
                <w:b w:val="false"/>
                <w:i w:val="false"/>
                <w:color w:val="000000"/>
                <w:sz w:val="20"/>
              </w:rPr>
              <w:t>
Со</w:t>
            </w:r>
          </w:p>
          <w:bookmarkEnd w:id="382"/>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3"/>
          <w:p>
            <w:pPr>
              <w:spacing w:after="20"/>
              <w:ind w:left="20"/>
              <w:jc w:val="both"/>
            </w:pPr>
            <w:r>
              <w:rPr>
                <w:rFonts w:ascii="Times New Roman"/>
                <w:b w:val="false"/>
                <w:i w:val="false"/>
                <w:color w:val="000000"/>
                <w:sz w:val="20"/>
              </w:rPr>
              <w:t>
Ni</w:t>
            </w:r>
          </w:p>
          <w:bookmarkEnd w:id="383"/>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4"/>
          <w:p>
            <w:pPr>
              <w:spacing w:after="20"/>
              <w:ind w:left="20"/>
              <w:jc w:val="both"/>
            </w:pPr>
            <w:r>
              <w:rPr>
                <w:rFonts w:ascii="Times New Roman"/>
                <w:b w:val="false"/>
                <w:i w:val="false"/>
                <w:color w:val="000000"/>
                <w:sz w:val="20"/>
              </w:rPr>
              <w:t>
Суммарный индекс токсичности Кс =(</w:t>
            </w:r>
            <w:r>
              <w:rPr>
                <w:rFonts w:ascii="Times New Roman"/>
                <w:b w:val="false"/>
                <w:i w:val="false"/>
                <w:color w:val="000000"/>
                <w:sz w:val="20"/>
              </w:rPr>
              <w:t>S</w:t>
            </w:r>
            <w:r>
              <w:rPr>
                <w:rFonts w:ascii="Times New Roman"/>
                <w:b w:val="false"/>
                <w:i w:val="false"/>
                <w:color w:val="000000"/>
                <w:sz w:val="20"/>
              </w:rPr>
              <w:t>Ki)</w:t>
            </w:r>
          </w:p>
          <w:bookmarkEnd w:id="384"/>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5"/>
          <w:p>
            <w:pPr>
              <w:spacing w:after="20"/>
              <w:ind w:left="20"/>
              <w:jc w:val="both"/>
            </w:pPr>
            <w:r>
              <w:rPr>
                <w:rFonts w:ascii="Times New Roman"/>
                <w:b w:val="false"/>
                <w:i w:val="false"/>
                <w:color w:val="000000"/>
                <w:sz w:val="20"/>
              </w:rPr>
              <w:t>
Класс опасности</w:t>
            </w:r>
          </w:p>
          <w:bookmarkEnd w:id="385"/>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6"/>
          <w:p>
            <w:pPr>
              <w:spacing w:after="20"/>
              <w:ind w:left="20"/>
              <w:jc w:val="both"/>
            </w:pPr>
            <w:r>
              <w:rPr>
                <w:rFonts w:ascii="Times New Roman"/>
                <w:b w:val="false"/>
                <w:i w:val="false"/>
                <w:color w:val="000000"/>
                <w:sz w:val="20"/>
              </w:rPr>
              <w:t>
Уровень опасности (согласно Экологического кодекса РК)</w:t>
            </w:r>
          </w:p>
          <w:bookmarkEnd w:id="386"/>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398" w:id="387"/>
    <w:p>
      <w:pPr>
        <w:spacing w:after="0"/>
        <w:ind w:left="0"/>
        <w:jc w:val="left"/>
      </w:pPr>
      <w:r>
        <w:rPr>
          <w:rFonts w:ascii="Times New Roman"/>
          <w:b/>
          <w:i w:val="false"/>
          <w:color w:val="000000"/>
        </w:rPr>
        <w:t xml:space="preserve"> Перечень основных параметров токсико-гигиенической безопасности компонентов отхода и значения их оценочных баллов</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4340"/>
        <w:gridCol w:w="1619"/>
        <w:gridCol w:w="1873"/>
        <w:gridCol w:w="2315"/>
        <w:gridCol w:w="1534"/>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8"/>
          <w:p>
            <w:pPr>
              <w:spacing w:after="20"/>
              <w:ind w:left="20"/>
              <w:jc w:val="both"/>
            </w:pPr>
            <w:r>
              <w:rPr>
                <w:rFonts w:ascii="Times New Roman"/>
                <w:b w:val="false"/>
                <w:i w:val="false"/>
                <w:color w:val="000000"/>
                <w:sz w:val="20"/>
              </w:rPr>
              <w:t>
п/п</w:t>
            </w:r>
          </w:p>
          <w:bookmarkEnd w:id="388"/>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токсико-гигиенической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токсико-гигиенической безопасности компонентов отхода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9"/>
          <w:p>
            <w:pPr>
              <w:spacing w:after="20"/>
              <w:ind w:left="20"/>
              <w:jc w:val="both"/>
            </w:pPr>
            <w:r>
              <w:rPr>
                <w:rFonts w:ascii="Times New Roman"/>
                <w:b w:val="false"/>
                <w:i w:val="false"/>
                <w:color w:val="000000"/>
                <w:sz w:val="20"/>
              </w:rPr>
              <w:t>
1</w:t>
            </w:r>
          </w:p>
          <w:bookmarkEnd w:id="389"/>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n [мг/кг почвы]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0"/>
          <w:p>
            <w:pPr>
              <w:spacing w:after="20"/>
              <w:ind w:left="20"/>
              <w:jc w:val="both"/>
            </w:pPr>
            <w:r>
              <w:rPr>
                <w:rFonts w:ascii="Times New Roman"/>
                <w:b w:val="false"/>
                <w:i w:val="false"/>
                <w:color w:val="000000"/>
                <w:sz w:val="20"/>
              </w:rPr>
              <w:t>
2</w:t>
            </w:r>
          </w:p>
          <w:bookmarkEnd w:id="390"/>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в (ОДУ) [мг/л]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1"/>
          <w:p>
            <w:pPr>
              <w:spacing w:after="20"/>
              <w:ind w:left="20"/>
              <w:jc w:val="both"/>
            </w:pPr>
            <w:r>
              <w:rPr>
                <w:rFonts w:ascii="Times New Roman"/>
                <w:b w:val="false"/>
                <w:i w:val="false"/>
                <w:color w:val="000000"/>
                <w:sz w:val="20"/>
              </w:rPr>
              <w:t>
3</w:t>
            </w:r>
          </w:p>
          <w:bookmarkEnd w:id="391"/>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рв [мг/м 3 ] (ОБУВ)</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2"/>
          <w:p>
            <w:pPr>
              <w:spacing w:after="20"/>
              <w:ind w:left="20"/>
              <w:jc w:val="both"/>
            </w:pPr>
            <w:r>
              <w:rPr>
                <w:rFonts w:ascii="Times New Roman"/>
                <w:b w:val="false"/>
                <w:i w:val="false"/>
                <w:color w:val="000000"/>
                <w:sz w:val="20"/>
              </w:rPr>
              <w:t>
4</w:t>
            </w:r>
          </w:p>
          <w:bookmarkEnd w:id="392"/>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с.с (или ПДК м.р. ) (ОБУВ) [мг/ м 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3"/>
          <w:p>
            <w:pPr>
              <w:spacing w:after="20"/>
              <w:ind w:left="20"/>
              <w:jc w:val="both"/>
            </w:pPr>
            <w:r>
              <w:rPr>
                <w:rFonts w:ascii="Times New Roman"/>
                <w:b w:val="false"/>
                <w:i w:val="false"/>
                <w:color w:val="000000"/>
                <w:sz w:val="20"/>
              </w:rPr>
              <w:t>
5</w:t>
            </w:r>
          </w:p>
          <w:bookmarkEnd w:id="393"/>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в воде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4"/>
          <w:p>
            <w:pPr>
              <w:spacing w:after="20"/>
              <w:ind w:left="20"/>
              <w:jc w:val="both"/>
            </w:pPr>
            <w:r>
              <w:rPr>
                <w:rFonts w:ascii="Times New Roman"/>
                <w:b w:val="false"/>
                <w:i w:val="false"/>
                <w:color w:val="000000"/>
                <w:sz w:val="20"/>
              </w:rPr>
              <w:t>
6</w:t>
            </w:r>
          </w:p>
          <w:bookmarkEnd w:id="394"/>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в рабочей зоне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5"/>
          <w:p>
            <w:pPr>
              <w:spacing w:after="20"/>
              <w:ind w:left="20"/>
              <w:jc w:val="both"/>
            </w:pPr>
            <w:r>
              <w:rPr>
                <w:rFonts w:ascii="Times New Roman"/>
                <w:b w:val="false"/>
                <w:i w:val="false"/>
                <w:color w:val="000000"/>
                <w:sz w:val="20"/>
              </w:rPr>
              <w:t>
7</w:t>
            </w:r>
          </w:p>
          <w:bookmarkEnd w:id="395"/>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в атмосферном воздухе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6"/>
          <w:p>
            <w:pPr>
              <w:spacing w:after="20"/>
              <w:ind w:left="20"/>
              <w:jc w:val="both"/>
            </w:pPr>
            <w:r>
              <w:rPr>
                <w:rFonts w:ascii="Times New Roman"/>
                <w:b w:val="false"/>
                <w:i w:val="false"/>
                <w:color w:val="000000"/>
                <w:sz w:val="20"/>
              </w:rPr>
              <w:t>
8</w:t>
            </w:r>
          </w:p>
          <w:bookmarkEnd w:id="396"/>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 50 [мг/кг]</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7"/>
          <w:p>
            <w:pPr>
              <w:spacing w:after="20"/>
              <w:ind w:left="20"/>
              <w:jc w:val="both"/>
            </w:pPr>
            <w:r>
              <w:rPr>
                <w:rFonts w:ascii="Times New Roman"/>
                <w:b w:val="false"/>
                <w:i w:val="false"/>
                <w:color w:val="000000"/>
                <w:sz w:val="20"/>
              </w:rPr>
              <w:t>
9</w:t>
            </w:r>
          </w:p>
          <w:bookmarkEnd w:id="397"/>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 50 [мг/м 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8"/>
          <w:p>
            <w:pPr>
              <w:spacing w:after="20"/>
              <w:ind w:left="20"/>
              <w:jc w:val="both"/>
            </w:pPr>
            <w:r>
              <w:rPr>
                <w:rFonts w:ascii="Times New Roman"/>
                <w:b w:val="false"/>
                <w:i w:val="false"/>
                <w:color w:val="000000"/>
                <w:sz w:val="20"/>
              </w:rPr>
              <w:t>
10</w:t>
            </w:r>
          </w:p>
          <w:bookmarkEnd w:id="398"/>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[S,мг/дм 3 /ПДК в, мг/дм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9"/>
          <w:p>
            <w:pPr>
              <w:spacing w:after="20"/>
              <w:ind w:left="20"/>
              <w:jc w:val="both"/>
            </w:pPr>
            <w:r>
              <w:rPr>
                <w:rFonts w:ascii="Times New Roman"/>
                <w:b w:val="false"/>
                <w:i w:val="false"/>
                <w:color w:val="000000"/>
                <w:sz w:val="20"/>
              </w:rPr>
              <w:t>
11</w:t>
            </w:r>
          </w:p>
          <w:bookmarkEnd w:id="399"/>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[C нас , мг/м 3 /ПДК р.з, мг/м 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0"/>
          <w:p>
            <w:pPr>
              <w:spacing w:after="20"/>
              <w:ind w:left="20"/>
              <w:jc w:val="both"/>
            </w:pPr>
            <w:r>
              <w:rPr>
                <w:rFonts w:ascii="Times New Roman"/>
                <w:b w:val="false"/>
                <w:i w:val="false"/>
                <w:color w:val="000000"/>
                <w:sz w:val="20"/>
              </w:rPr>
              <w:t>
12</w:t>
            </w:r>
          </w:p>
          <w:bookmarkEnd w:id="400"/>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доказана для человека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доказана для животных</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вероятность канцерогенности для животных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Неканцерогенность (доказано)</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1"/>
          <w:p>
            <w:pPr>
              <w:spacing w:after="20"/>
              <w:ind w:left="20"/>
              <w:jc w:val="both"/>
            </w:pPr>
            <w:r>
              <w:rPr>
                <w:rFonts w:ascii="Times New Roman"/>
                <w:b w:val="false"/>
                <w:i w:val="false"/>
                <w:color w:val="000000"/>
                <w:sz w:val="20"/>
              </w:rPr>
              <w:t>
13</w:t>
            </w:r>
          </w:p>
          <w:bookmarkEnd w:id="401"/>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LgК ow</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2"/>
          <w:p>
            <w:pPr>
              <w:spacing w:after="20"/>
              <w:ind w:left="20"/>
              <w:jc w:val="both"/>
            </w:pPr>
            <w:r>
              <w:rPr>
                <w:rFonts w:ascii="Times New Roman"/>
                <w:b w:val="false"/>
                <w:i w:val="false"/>
                <w:color w:val="000000"/>
                <w:sz w:val="20"/>
              </w:rPr>
              <w:t>
14</w:t>
            </w:r>
          </w:p>
          <w:bookmarkEnd w:id="402"/>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[C нас, мг/м 3 /ПДК c.с.(м.р.) , мг/м 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3"/>
          <w:p>
            <w:pPr>
              <w:spacing w:after="20"/>
              <w:ind w:left="20"/>
              <w:jc w:val="both"/>
            </w:pPr>
            <w:r>
              <w:rPr>
                <w:rFonts w:ascii="Times New Roman"/>
                <w:b w:val="false"/>
                <w:i w:val="false"/>
                <w:color w:val="000000"/>
                <w:sz w:val="20"/>
              </w:rPr>
              <w:t>
15</w:t>
            </w:r>
          </w:p>
          <w:bookmarkEnd w:id="403"/>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 50 skin, мг/кг</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501- 2500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4"/>
          <w:p>
            <w:pPr>
              <w:spacing w:after="20"/>
              <w:ind w:left="20"/>
              <w:jc w:val="both"/>
            </w:pPr>
            <w:r>
              <w:rPr>
                <w:rFonts w:ascii="Times New Roman"/>
                <w:b w:val="false"/>
                <w:i w:val="false"/>
                <w:color w:val="000000"/>
                <w:sz w:val="20"/>
              </w:rPr>
              <w:t>
16</w:t>
            </w:r>
          </w:p>
          <w:bookmarkEnd w:id="404"/>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LC 50 [мг/л/96ч]</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5"/>
          <w:p>
            <w:pPr>
              <w:spacing w:after="20"/>
              <w:ind w:left="20"/>
              <w:jc w:val="both"/>
            </w:pPr>
            <w:r>
              <w:rPr>
                <w:rFonts w:ascii="Times New Roman"/>
                <w:b w:val="false"/>
                <w:i w:val="false"/>
                <w:color w:val="000000"/>
                <w:sz w:val="20"/>
              </w:rPr>
              <w:t>
Балл</w:t>
            </w:r>
          </w:p>
          <w:bookmarkEnd w:id="405"/>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6"/>
          <w:p>
            <w:pPr>
              <w:spacing w:after="20"/>
              <w:ind w:left="20"/>
              <w:jc w:val="both"/>
            </w:pPr>
            <w:r>
              <w:rPr>
                <w:rFonts w:ascii="Times New Roman"/>
                <w:b w:val="false"/>
                <w:i w:val="false"/>
                <w:color w:val="000000"/>
                <w:sz w:val="20"/>
              </w:rPr>
              <w:t>
17</w:t>
            </w:r>
          </w:p>
          <w:bookmarkEnd w:id="406"/>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 50 -"- (дафнии)</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7"/>
          <w:p>
            <w:pPr>
              <w:spacing w:after="20"/>
              <w:ind w:left="20"/>
              <w:jc w:val="both"/>
            </w:pPr>
            <w:r>
              <w:rPr>
                <w:rFonts w:ascii="Times New Roman"/>
                <w:b w:val="false"/>
                <w:i w:val="false"/>
                <w:color w:val="000000"/>
                <w:sz w:val="20"/>
              </w:rPr>
              <w:t>
18</w:t>
            </w:r>
          </w:p>
          <w:bookmarkEnd w:id="407"/>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8"/>
          <w:p>
            <w:pPr>
              <w:spacing w:after="20"/>
              <w:ind w:left="20"/>
              <w:jc w:val="both"/>
            </w:pPr>
            <w:r>
              <w:rPr>
                <w:rFonts w:ascii="Times New Roman"/>
                <w:b w:val="false"/>
                <w:i w:val="false"/>
                <w:color w:val="000000"/>
                <w:sz w:val="20"/>
              </w:rPr>
              <w:t>
19</w:t>
            </w:r>
          </w:p>
          <w:bookmarkEnd w:id="408"/>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острого действия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9"/>
          <w:p>
            <w:pPr>
              <w:spacing w:after="20"/>
              <w:ind w:left="20"/>
              <w:jc w:val="both"/>
            </w:pPr>
            <w:r>
              <w:rPr>
                <w:rFonts w:ascii="Times New Roman"/>
                <w:b w:val="false"/>
                <w:i w:val="false"/>
                <w:color w:val="000000"/>
                <w:sz w:val="20"/>
              </w:rPr>
              <w:t>
20</w:t>
            </w:r>
          </w:p>
          <w:bookmarkEnd w:id="409"/>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хронического действия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0"/>
          <w:p>
            <w:pPr>
              <w:spacing w:after="20"/>
              <w:ind w:left="20"/>
              <w:jc w:val="both"/>
            </w:pPr>
            <w:r>
              <w:rPr>
                <w:rFonts w:ascii="Times New Roman"/>
                <w:b w:val="false"/>
                <w:i w:val="false"/>
                <w:color w:val="000000"/>
                <w:sz w:val="20"/>
              </w:rPr>
              <w:t>
21</w:t>
            </w:r>
          </w:p>
          <w:bookmarkEnd w:id="410"/>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БПК5 БД = ---- ХПК</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1"/>
          <w:p>
            <w:pPr>
              <w:spacing w:after="20"/>
              <w:ind w:left="20"/>
              <w:jc w:val="both"/>
            </w:pPr>
            <w:r>
              <w:rPr>
                <w:rFonts w:ascii="Times New Roman"/>
                <w:b w:val="false"/>
                <w:i w:val="false"/>
                <w:color w:val="000000"/>
                <w:sz w:val="20"/>
              </w:rPr>
              <w:t>
22</w:t>
            </w:r>
          </w:p>
          <w:bookmarkEnd w:id="411"/>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пп в продуктах питания [мг/кг]</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2"/>
          <w:p>
            <w:pPr>
              <w:spacing w:after="20"/>
              <w:ind w:left="20"/>
              <w:jc w:val="both"/>
            </w:pPr>
            <w:r>
              <w:rPr>
                <w:rFonts w:ascii="Times New Roman"/>
                <w:b w:val="false"/>
                <w:i w:val="false"/>
                <w:color w:val="000000"/>
                <w:sz w:val="20"/>
              </w:rPr>
              <w:t>
23</w:t>
            </w:r>
          </w:p>
          <w:bookmarkEnd w:id="412"/>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Персистентность: трансформация в окружающей среде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более токсичных продуктов, в т.ч. обладающихотдаленными эффектами или новыми свойствами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продуктов с более выраженным влиянием других критериев вредности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продуктов, токсичность которых близка к токсичности исходного вещества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менее токсичных продуктов</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3"/>
          <w:p>
            <w:pPr>
              <w:spacing w:after="20"/>
              <w:ind w:left="20"/>
              <w:jc w:val="both"/>
            </w:pPr>
            <w:r>
              <w:rPr>
                <w:rFonts w:ascii="Times New Roman"/>
                <w:b w:val="false"/>
                <w:i w:val="false"/>
                <w:color w:val="000000"/>
                <w:sz w:val="20"/>
              </w:rPr>
              <w:t>
24</w:t>
            </w:r>
          </w:p>
          <w:bookmarkEnd w:id="413"/>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Биоаккумуляция - поведение в пищевой цепочке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накопление о всех звеньях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в нескольких звеньях</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в одном из звеньев</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накопления</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Отдаленные, специфические эффекты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 ружены мута- генные и другие свойства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 вует возмож- ность проявле- ния указанных свойств для человека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возможность проявления указанных свойств для животных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(доказано)</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4"/>
          <w:p>
            <w:pPr>
              <w:spacing w:after="20"/>
              <w:ind w:left="20"/>
              <w:jc w:val="both"/>
            </w:pPr>
            <w:r>
              <w:rPr>
                <w:rFonts w:ascii="Times New Roman"/>
                <w:b w:val="false"/>
                <w:i w:val="false"/>
                <w:color w:val="000000"/>
                <w:sz w:val="20"/>
              </w:rPr>
              <w:t>
25</w:t>
            </w:r>
          </w:p>
          <w:bookmarkEnd w:id="414"/>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мутагенный</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5"/>
          <w:p>
            <w:pPr>
              <w:spacing w:after="20"/>
              <w:ind w:left="20"/>
              <w:jc w:val="both"/>
            </w:pPr>
            <w:r>
              <w:rPr>
                <w:rFonts w:ascii="Times New Roman"/>
                <w:b w:val="false"/>
                <w:i w:val="false"/>
                <w:color w:val="000000"/>
                <w:sz w:val="20"/>
              </w:rPr>
              <w:t>
26</w:t>
            </w:r>
          </w:p>
          <w:bookmarkEnd w:id="415"/>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тератоген ный</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6"/>
          <w:p>
            <w:pPr>
              <w:spacing w:after="20"/>
              <w:ind w:left="20"/>
              <w:jc w:val="both"/>
            </w:pPr>
            <w:r>
              <w:rPr>
                <w:rFonts w:ascii="Times New Roman"/>
                <w:b w:val="false"/>
                <w:i w:val="false"/>
                <w:color w:val="000000"/>
                <w:sz w:val="20"/>
              </w:rPr>
              <w:t>
27</w:t>
            </w:r>
          </w:p>
          <w:bookmarkEnd w:id="416"/>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эмбриотоксичный</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7"/>
          <w:p>
            <w:pPr>
              <w:spacing w:after="20"/>
              <w:ind w:left="20"/>
              <w:jc w:val="both"/>
            </w:pPr>
            <w:r>
              <w:rPr>
                <w:rFonts w:ascii="Times New Roman"/>
                <w:b w:val="false"/>
                <w:i w:val="false"/>
                <w:color w:val="000000"/>
                <w:sz w:val="20"/>
              </w:rPr>
              <w:t>
28</w:t>
            </w:r>
          </w:p>
          <w:bookmarkEnd w:id="417"/>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аллергенный</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8"/>
          <w:p>
            <w:pPr>
              <w:spacing w:after="20"/>
              <w:ind w:left="20"/>
              <w:jc w:val="both"/>
            </w:pPr>
            <w:r>
              <w:rPr>
                <w:rFonts w:ascii="Times New Roman"/>
                <w:b w:val="false"/>
                <w:i w:val="false"/>
                <w:color w:val="000000"/>
                <w:sz w:val="20"/>
              </w:rPr>
              <w:t>
29</w:t>
            </w:r>
          </w:p>
          <w:bookmarkEnd w:id="418"/>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нейротоксичный</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9"/>
          <w:p>
            <w:pPr>
              <w:spacing w:after="20"/>
              <w:ind w:left="20"/>
              <w:jc w:val="both"/>
            </w:pPr>
            <w:r>
              <w:rPr>
                <w:rFonts w:ascii="Times New Roman"/>
                <w:b w:val="false"/>
                <w:i w:val="false"/>
                <w:color w:val="000000"/>
                <w:sz w:val="20"/>
              </w:rPr>
              <w:t>
30</w:t>
            </w:r>
          </w:p>
          <w:bookmarkEnd w:id="419"/>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информационной обеспеченности - n/N</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r>
              <w:br/>
            </w:r>
            <w:r>
              <w:rPr>
                <w:rFonts w:ascii="Times New Roman"/>
                <w:b w:val="false"/>
                <w:i w:val="false"/>
                <w:color w:val="000000"/>
                <w:sz w:val="20"/>
              </w:rPr>
              <w:t>
(n&lt;6)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r>
              <w:br/>
            </w:r>
            <w:r>
              <w:rPr>
                <w:rFonts w:ascii="Times New Roman"/>
                <w:b w:val="false"/>
                <w:i w:val="false"/>
                <w:color w:val="000000"/>
                <w:sz w:val="20"/>
              </w:rPr>
              <w:t>
(n=6-8)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w:t>
            </w:r>
            <w:r>
              <w:br/>
            </w:r>
            <w:r>
              <w:rPr>
                <w:rFonts w:ascii="Times New Roman"/>
                <w:b w:val="false"/>
                <w:i w:val="false"/>
                <w:color w:val="000000"/>
                <w:sz w:val="20"/>
              </w:rPr>
              <w:t>
(n=9,10)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&gt;0,9</w:t>
            </w:r>
            <w:r>
              <w:br/>
            </w:r>
            <w:r>
              <w:rPr>
                <w:rFonts w:ascii="Times New Roman"/>
                <w:b w:val="false"/>
                <w:i w:val="false"/>
                <w:color w:val="000000"/>
                <w:sz w:val="20"/>
              </w:rPr>
              <w:t>
(n&gt;11)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0"/>
          <w:p>
            <w:pPr>
              <w:spacing w:after="20"/>
              <w:ind w:left="20"/>
              <w:jc w:val="both"/>
            </w:pPr>
            <w:r>
              <w:rPr>
                <w:rFonts w:ascii="Times New Roman"/>
                <w:b w:val="false"/>
                <w:i w:val="false"/>
                <w:color w:val="000000"/>
                <w:sz w:val="20"/>
              </w:rPr>
              <w:t>
Балл</w:t>
            </w:r>
          </w:p>
          <w:bookmarkEnd w:id="420"/>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435" w:id="421"/>
    <w:p>
      <w:pPr>
        <w:spacing w:after="0"/>
        <w:ind w:left="0"/>
        <w:jc w:val="left"/>
      </w:pPr>
      <w:r>
        <w:rPr>
          <w:rFonts w:ascii="Times New Roman"/>
          <w:b/>
          <w:i w:val="false"/>
          <w:color w:val="000000"/>
        </w:rPr>
        <w:t xml:space="preserve"> Класс опасности отходов в зависимости от К</w:t>
      </w:r>
      <w:r>
        <w:rPr>
          <w:rFonts w:ascii="Times New Roman"/>
          <w:b/>
          <w:i w:val="false"/>
          <w:color w:val="000000"/>
          <w:vertAlign w:val="subscript"/>
        </w:rPr>
        <w:t>c</w:t>
      </w:r>
      <w:r>
        <w:rPr>
          <w:rFonts w:ascii="Times New Roman"/>
          <w:b/>
          <w:i w:val="false"/>
          <w:color w:val="000000"/>
        </w:rPr>
        <w:t xml:space="preserve"> и ранжирование на уровни опасности отходов (в соответствии с Экологическим кодексом РК)</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2065"/>
        <w:gridCol w:w="3428"/>
        <w:gridCol w:w="2612"/>
        <w:gridCol w:w="1791"/>
        <w:gridCol w:w="1357"/>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2"/>
          <w:p>
            <w:pPr>
              <w:spacing w:after="20"/>
              <w:ind w:left="20"/>
              <w:jc w:val="both"/>
            </w:pPr>
            <w:r>
              <w:rPr>
                <w:rFonts w:ascii="Times New Roman"/>
                <w:b w:val="false"/>
                <w:i w:val="false"/>
                <w:color w:val="000000"/>
                <w:sz w:val="20"/>
              </w:rPr>
              <w:t>
Класс опасности</w:t>
            </w:r>
          </w:p>
          <w:bookmarkEnd w:id="422"/>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опасные)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3"/>
          <w:p>
            <w:pPr>
              <w:spacing w:after="20"/>
              <w:ind w:left="20"/>
              <w:jc w:val="both"/>
            </w:pPr>
            <w:r>
              <w:rPr>
                <w:rFonts w:ascii="Times New Roman"/>
                <w:b w:val="false"/>
                <w:i w:val="false"/>
                <w:color w:val="000000"/>
                <w:sz w:val="20"/>
              </w:rPr>
              <w:t>
Уровень опасности</w:t>
            </w:r>
          </w:p>
          <w:bookmarkEnd w:id="423"/>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Неопасный</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4"/>
          <w:p>
            <w:pPr>
              <w:spacing w:after="20"/>
              <w:ind w:left="20"/>
              <w:jc w:val="both"/>
            </w:pPr>
            <w:r>
              <w:rPr>
                <w:rFonts w:ascii="Times New Roman"/>
                <w:b w:val="false"/>
                <w:i w:val="false"/>
                <w:color w:val="000000"/>
                <w:sz w:val="20"/>
              </w:rPr>
              <w:t>
Суммарный индекс токсичности Кc</w:t>
            </w:r>
          </w:p>
          <w:bookmarkEnd w:id="424"/>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10000-1000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999- 100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bl>
    <w:bookmarkStart w:name="z440" w:id="425"/>
    <w:p>
      <w:pPr>
        <w:spacing w:after="0"/>
        <w:ind w:left="0"/>
        <w:jc w:val="left"/>
      </w:pPr>
      <w:r>
        <w:rPr>
          <w:rFonts w:ascii="Times New Roman"/>
          <w:b/>
          <w:i w:val="false"/>
          <w:color w:val="000000"/>
        </w:rPr>
        <w:t xml:space="preserve"> Класс опасности, уровень токсичности и кратность разбавления водной вытяжки из отхода при его исследовании как субстрата для гидробионтов</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090"/>
        <w:gridCol w:w="9700"/>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6"/>
          <w:p>
            <w:pPr>
              <w:spacing w:after="20"/>
              <w:ind w:left="20"/>
              <w:jc w:val="both"/>
            </w:pPr>
            <w:r>
              <w:rPr>
                <w:rFonts w:ascii="Times New Roman"/>
                <w:b w:val="false"/>
                <w:i w:val="false"/>
                <w:color w:val="000000"/>
                <w:sz w:val="20"/>
              </w:rPr>
              <w:t>
Класс опасности</w:t>
            </w:r>
          </w:p>
          <w:bookmarkEnd w:id="426"/>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токсичности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разбавления</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7"/>
          <w:p>
            <w:pPr>
              <w:spacing w:after="20"/>
              <w:ind w:left="20"/>
              <w:jc w:val="both"/>
            </w:pPr>
            <w:r>
              <w:rPr>
                <w:rFonts w:ascii="Times New Roman"/>
                <w:b w:val="false"/>
                <w:i w:val="false"/>
                <w:color w:val="000000"/>
                <w:sz w:val="20"/>
              </w:rPr>
              <w:t>
1</w:t>
            </w:r>
          </w:p>
          <w:bookmarkEnd w:id="427"/>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высокий</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&gt;10000</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8"/>
          <w:p>
            <w:pPr>
              <w:spacing w:after="20"/>
              <w:ind w:left="20"/>
              <w:jc w:val="both"/>
            </w:pPr>
            <w:r>
              <w:rPr>
                <w:rFonts w:ascii="Times New Roman"/>
                <w:b w:val="false"/>
                <w:i w:val="false"/>
                <w:color w:val="000000"/>
                <w:sz w:val="20"/>
              </w:rPr>
              <w:t>
2</w:t>
            </w:r>
          </w:p>
          <w:bookmarkEnd w:id="428"/>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&gt;1000-10000</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9"/>
          <w:p>
            <w:pPr>
              <w:spacing w:after="20"/>
              <w:ind w:left="20"/>
              <w:jc w:val="both"/>
            </w:pPr>
            <w:r>
              <w:rPr>
                <w:rFonts w:ascii="Times New Roman"/>
                <w:b w:val="false"/>
                <w:i w:val="false"/>
                <w:color w:val="000000"/>
                <w:sz w:val="20"/>
              </w:rPr>
              <w:t>
3</w:t>
            </w:r>
          </w:p>
          <w:bookmarkEnd w:id="429"/>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&gt;100-999</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0"/>
          <w:p>
            <w:pPr>
              <w:spacing w:after="20"/>
              <w:ind w:left="20"/>
              <w:jc w:val="both"/>
            </w:pPr>
            <w:r>
              <w:rPr>
                <w:rFonts w:ascii="Times New Roman"/>
                <w:b w:val="false"/>
                <w:i w:val="false"/>
                <w:color w:val="000000"/>
                <w:sz w:val="20"/>
              </w:rPr>
              <w:t>
4</w:t>
            </w:r>
          </w:p>
          <w:bookmarkEnd w:id="430"/>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умеренный</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&gt;10-99</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1"/>
          <w:p>
            <w:pPr>
              <w:spacing w:after="20"/>
              <w:ind w:left="20"/>
              <w:jc w:val="both"/>
            </w:pPr>
            <w:r>
              <w:rPr>
                <w:rFonts w:ascii="Times New Roman"/>
                <w:b w:val="false"/>
                <w:i w:val="false"/>
                <w:color w:val="000000"/>
                <w:sz w:val="20"/>
              </w:rPr>
              <w:t>
5</w:t>
            </w:r>
          </w:p>
          <w:bookmarkEnd w:id="431"/>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449" w:id="432"/>
    <w:p>
      <w:pPr>
        <w:spacing w:after="0"/>
        <w:ind w:left="0"/>
        <w:jc w:val="left"/>
      </w:pPr>
      <w:r>
        <w:rPr>
          <w:rFonts w:ascii="Times New Roman"/>
          <w:b/>
          <w:i w:val="false"/>
          <w:color w:val="000000"/>
        </w:rPr>
        <w:t xml:space="preserve"> Токсико-гигиенические и санитарно-эпидемиологические показатели и критерии отнесения отходов к классам опасности</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2474"/>
        <w:gridCol w:w="1719"/>
        <w:gridCol w:w="2720"/>
        <w:gridCol w:w="1977"/>
        <w:gridCol w:w="1356"/>
        <w:gridCol w:w="1234"/>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3"/>
          <w:p>
            <w:pPr>
              <w:spacing w:after="20"/>
              <w:ind w:left="20"/>
              <w:jc w:val="both"/>
            </w:pPr>
            <w:r>
              <w:rPr>
                <w:rFonts w:ascii="Times New Roman"/>
                <w:b w:val="false"/>
                <w:i w:val="false"/>
                <w:color w:val="000000"/>
                <w:sz w:val="20"/>
              </w:rPr>
              <w:t>
N п/п</w:t>
            </w:r>
          </w:p>
          <w:bookmarkEnd w:id="433"/>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опасности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Чрезвычайно опасные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 опасные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опасные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Малоопасные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4"/>
          <w:p>
            <w:pPr>
              <w:spacing w:after="20"/>
              <w:ind w:left="20"/>
              <w:jc w:val="both"/>
            </w:pPr>
            <w:r>
              <w:rPr>
                <w:rFonts w:ascii="Times New Roman"/>
                <w:b w:val="false"/>
                <w:i w:val="false"/>
                <w:color w:val="000000"/>
                <w:sz w:val="20"/>
              </w:rPr>
              <w:t>
1</w:t>
            </w:r>
          </w:p>
          <w:bookmarkEnd w:id="434"/>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экстракта, действующее на гидробионты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100- 999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5"/>
          <w:p>
            <w:pPr>
              <w:spacing w:after="20"/>
              <w:ind w:left="20"/>
              <w:jc w:val="both"/>
            </w:pPr>
            <w:r>
              <w:rPr>
                <w:rFonts w:ascii="Times New Roman"/>
                <w:b w:val="false"/>
                <w:i w:val="false"/>
                <w:color w:val="000000"/>
                <w:sz w:val="20"/>
              </w:rPr>
              <w:t>
2</w:t>
            </w:r>
          </w:p>
          <w:bookmarkEnd w:id="435"/>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экстракта, вызывающее токсический эффект на уровне DL 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6"/>
          <w:p>
            <w:pPr>
              <w:spacing w:after="20"/>
              <w:ind w:left="20"/>
              <w:jc w:val="both"/>
            </w:pPr>
            <w:r>
              <w:rPr>
                <w:rFonts w:ascii="Times New Roman"/>
                <w:b w:val="false"/>
                <w:i w:val="false"/>
                <w:color w:val="000000"/>
                <w:sz w:val="20"/>
              </w:rPr>
              <w:t>
3</w:t>
            </w:r>
          </w:p>
          <w:bookmarkEnd w:id="436"/>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Разведения, вызывающие статистически достоверные изменения у животных в подостром эксперименте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7"/>
          <w:p>
            <w:pPr>
              <w:spacing w:after="20"/>
              <w:ind w:left="20"/>
              <w:jc w:val="both"/>
            </w:pPr>
            <w:r>
              <w:rPr>
                <w:rFonts w:ascii="Times New Roman"/>
                <w:b w:val="false"/>
                <w:i w:val="false"/>
                <w:color w:val="000000"/>
                <w:sz w:val="20"/>
              </w:rPr>
              <w:t>
4</w:t>
            </w:r>
          </w:p>
          <w:bookmarkEnd w:id="437"/>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Разведения, вызывающие статистически достоверные изменения у животных в хроническом эксперименте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458" w:id="438"/>
    <w:p>
      <w:pPr>
        <w:spacing w:after="0"/>
        <w:ind w:left="0"/>
        <w:jc w:val="left"/>
      </w:pPr>
      <w:r>
        <w:rPr>
          <w:rFonts w:ascii="Times New Roman"/>
          <w:b/>
          <w:i w:val="false"/>
          <w:color w:val="000000"/>
        </w:rPr>
        <w:t xml:space="preserve"> Расчет ориентировочного водно-миграционного показателя</w:t>
      </w:r>
    </w:p>
    <w:bookmarkEnd w:id="438"/>
    <w:bookmarkStart w:name="z459" w:id="439"/>
    <w:p>
      <w:pPr>
        <w:spacing w:after="0"/>
        <w:ind w:left="0"/>
        <w:jc w:val="both"/>
      </w:pPr>
      <w:r>
        <w:rPr>
          <w:rFonts w:ascii="Times New Roman"/>
          <w:b w:val="false"/>
          <w:i w:val="false"/>
          <w:color w:val="000000"/>
          <w:sz w:val="28"/>
        </w:rPr>
        <w:t>
      Расчет величины ориентировочного водно-миграционного показателя проводится по результатам химического анализа буферного экстракта отхода (ОВМПб) и водного экстракта (ОВМПв) по формулам (1) и (2):</w:t>
      </w:r>
    </w:p>
    <w:bookmarkEnd w:id="439"/>
    <w:bookmarkStart w:name="z460" w:id="440"/>
    <w:p>
      <w:pPr>
        <w:spacing w:after="0"/>
        <w:ind w:left="0"/>
        <w:jc w:val="both"/>
      </w:pPr>
      <w:r>
        <w:rPr>
          <w:rFonts w:ascii="Times New Roman"/>
          <w:b w:val="false"/>
          <w:i w:val="false"/>
          <w:color w:val="000000"/>
          <w:sz w:val="28"/>
        </w:rPr>
        <w:t xml:space="preserve">
      </w:t>
      </w:r>
    </w:p>
    <w:bookmarkEnd w:id="440"/>
    <w:p>
      <w:pPr>
        <w:spacing w:after="0"/>
        <w:ind w:left="0"/>
        <w:jc w:val="both"/>
      </w:pPr>
      <w:r>
        <w:drawing>
          <wp:inline distT="0" distB="0" distL="0" distR="0">
            <wp:extent cx="6096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96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1" w:id="441"/>
    <w:p>
      <w:pPr>
        <w:spacing w:after="0"/>
        <w:ind w:left="0"/>
        <w:jc w:val="both"/>
      </w:pPr>
      <w:r>
        <w:rPr>
          <w:rFonts w:ascii="Times New Roman"/>
          <w:b w:val="false"/>
          <w:i w:val="false"/>
          <w:color w:val="000000"/>
          <w:sz w:val="28"/>
        </w:rPr>
        <w:t>
      Где Ci,б и Сi в – фактические концентрации i-того компонента в буферном и водном экстрактах соответственно, мг/л;</w:t>
      </w:r>
    </w:p>
    <w:bookmarkEnd w:id="441"/>
    <w:bookmarkStart w:name="z462" w:id="442"/>
    <w:p>
      <w:pPr>
        <w:spacing w:after="0"/>
        <w:ind w:left="0"/>
        <w:jc w:val="both"/>
      </w:pPr>
      <w:r>
        <w:rPr>
          <w:rFonts w:ascii="Times New Roman"/>
          <w:b w:val="false"/>
          <w:i w:val="false"/>
          <w:color w:val="000000"/>
          <w:sz w:val="28"/>
        </w:rPr>
        <w:t>
      ПДКi в - предельно допустимая концентрация содержания данного компонента в воде водоемов, мг/л; SUM – сумма.</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464" w:id="443"/>
    <w:p>
      <w:pPr>
        <w:spacing w:after="0"/>
        <w:ind w:left="0"/>
        <w:jc w:val="left"/>
      </w:pPr>
      <w:r>
        <w:rPr>
          <w:rFonts w:ascii="Times New Roman"/>
          <w:b/>
          <w:i w:val="false"/>
          <w:color w:val="000000"/>
        </w:rPr>
        <w:t xml:space="preserve"> Расчет концентрации летучих компонентов отхода в воздухе</w:t>
      </w:r>
    </w:p>
    <w:bookmarkEnd w:id="443"/>
    <w:bookmarkStart w:name="z465" w:id="444"/>
    <w:p>
      <w:pPr>
        <w:spacing w:after="0"/>
        <w:ind w:left="0"/>
        <w:jc w:val="both"/>
      </w:pPr>
      <w:r>
        <w:rPr>
          <w:rFonts w:ascii="Times New Roman"/>
          <w:b w:val="false"/>
          <w:i w:val="false"/>
          <w:color w:val="000000"/>
          <w:sz w:val="28"/>
        </w:rPr>
        <w:t xml:space="preserve">
      Если известно давление насыщенных паров при температуре 20 </w:t>
      </w:r>
      <w:r>
        <w:rPr>
          <w:rFonts w:ascii="Times New Roman"/>
          <w:b w:val="false"/>
          <w:i w:val="false"/>
          <w:color w:val="000000"/>
          <w:vertAlign w:val="superscript"/>
        </w:rPr>
        <w:t>0</w:t>
      </w:r>
      <w:r>
        <w:rPr>
          <w:rFonts w:ascii="Times New Roman"/>
          <w:b w:val="false"/>
          <w:i w:val="false"/>
          <w:color w:val="000000"/>
          <w:sz w:val="28"/>
        </w:rPr>
        <w:t>С, то максимально возможную концентрацию вещества при этих условиях можно рассчитать по следующей формуле (3). Если давление насыщенных паров устанавливается при других температурах, то расчет проводится по формуле (4):</w:t>
      </w:r>
    </w:p>
    <w:bookmarkEnd w:id="444"/>
    <w:bookmarkStart w:name="z466" w:id="445"/>
    <w:p>
      <w:pPr>
        <w:spacing w:after="0"/>
        <w:ind w:left="0"/>
        <w:jc w:val="both"/>
      </w:pPr>
      <w:r>
        <w:rPr>
          <w:rFonts w:ascii="Times New Roman"/>
          <w:b w:val="false"/>
          <w:i w:val="false"/>
          <w:color w:val="000000"/>
          <w:sz w:val="28"/>
        </w:rPr>
        <w:t xml:space="preserve">
      </w:t>
      </w:r>
    </w:p>
    <w:bookmarkEnd w:id="445"/>
    <w:p>
      <w:pPr>
        <w:spacing w:after="0"/>
        <w:ind w:left="0"/>
        <w:jc w:val="both"/>
      </w:pPr>
      <w:r>
        <w:drawing>
          <wp:inline distT="0" distB="0" distL="0" distR="0">
            <wp:extent cx="7531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311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7" w:id="446"/>
    <w:p>
      <w:pPr>
        <w:spacing w:after="0"/>
        <w:ind w:left="0"/>
        <w:jc w:val="both"/>
      </w:pPr>
      <w:r>
        <w:rPr>
          <w:rFonts w:ascii="Times New Roman"/>
          <w:b w:val="false"/>
          <w:i w:val="false"/>
          <w:color w:val="000000"/>
          <w:sz w:val="28"/>
        </w:rPr>
        <w:t>
      где, С - максимально возможная концентрация вещества в воздухе, мг/м3;</w:t>
      </w:r>
    </w:p>
    <w:bookmarkEnd w:id="446"/>
    <w:bookmarkStart w:name="z468" w:id="447"/>
    <w:p>
      <w:pPr>
        <w:spacing w:after="0"/>
        <w:ind w:left="0"/>
        <w:jc w:val="both"/>
      </w:pPr>
      <w:r>
        <w:rPr>
          <w:rFonts w:ascii="Times New Roman"/>
          <w:b w:val="false"/>
          <w:i w:val="false"/>
          <w:color w:val="000000"/>
          <w:sz w:val="28"/>
        </w:rPr>
        <w:t>
      М – молекулярная масса вещества;</w:t>
      </w:r>
    </w:p>
    <w:bookmarkEnd w:id="447"/>
    <w:bookmarkStart w:name="z469" w:id="448"/>
    <w:p>
      <w:pPr>
        <w:spacing w:after="0"/>
        <w:ind w:left="0"/>
        <w:jc w:val="both"/>
      </w:pPr>
      <w:r>
        <w:rPr>
          <w:rFonts w:ascii="Times New Roman"/>
          <w:b w:val="false"/>
          <w:i w:val="false"/>
          <w:color w:val="000000"/>
          <w:sz w:val="28"/>
        </w:rPr>
        <w:t>
      Р – давление насыщенных паров при 20</w:t>
      </w:r>
      <w:r>
        <w:rPr>
          <w:rFonts w:ascii="Times New Roman"/>
          <w:b w:val="false"/>
          <w:i w:val="false"/>
          <w:color w:val="000000"/>
          <w:vertAlign w:val="superscript"/>
        </w:rPr>
        <w:t>0</w:t>
      </w:r>
      <w:r>
        <w:rPr>
          <w:rFonts w:ascii="Times New Roman"/>
          <w:b w:val="false"/>
          <w:i w:val="false"/>
          <w:color w:val="000000"/>
          <w:sz w:val="28"/>
        </w:rPr>
        <w:t>С в мм/рт.ст.;</w:t>
      </w:r>
    </w:p>
    <w:bookmarkEnd w:id="448"/>
    <w:bookmarkStart w:name="z470" w:id="449"/>
    <w:p>
      <w:pPr>
        <w:spacing w:after="0"/>
        <w:ind w:left="0"/>
        <w:jc w:val="both"/>
      </w:pPr>
      <w:r>
        <w:rPr>
          <w:rFonts w:ascii="Times New Roman"/>
          <w:b w:val="false"/>
          <w:i w:val="false"/>
          <w:color w:val="000000"/>
          <w:sz w:val="28"/>
        </w:rPr>
        <w:t>
      Т – абсолютная температура в градусах Кельвина, при которой производилось определение давления насыщенных паров.</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w:t>
            </w:r>
            <w:r>
              <w:br/>
            </w:r>
            <w:r>
              <w:rPr>
                <w:rFonts w:ascii="Times New Roman"/>
                <w:b w:val="false"/>
                <w:i w:val="false"/>
                <w:color w:val="000000"/>
                <w:sz w:val="20"/>
              </w:rPr>
              <w:t>их воздействия на человека</w:t>
            </w:r>
            <w:r>
              <w:br/>
            </w:r>
            <w:r>
              <w:rPr>
                <w:rFonts w:ascii="Times New Roman"/>
                <w:b w:val="false"/>
                <w:i w:val="false"/>
                <w:color w:val="000000"/>
                <w:sz w:val="20"/>
              </w:rPr>
              <w:t>и окружающую среду</w:t>
            </w:r>
          </w:p>
        </w:tc>
      </w:tr>
    </w:tbl>
    <w:bookmarkStart w:name="z472" w:id="450"/>
    <w:p>
      <w:pPr>
        <w:spacing w:after="0"/>
        <w:ind w:left="0"/>
        <w:jc w:val="left"/>
      </w:pPr>
      <w:r>
        <w:rPr>
          <w:rFonts w:ascii="Times New Roman"/>
          <w:b/>
          <w:i w:val="false"/>
          <w:color w:val="000000"/>
        </w:rPr>
        <w:t xml:space="preserve"> Токсико-гигиенические показатели и критерии отнесения отходов к классам опасности</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547"/>
        <w:gridCol w:w="1383"/>
        <w:gridCol w:w="2173"/>
        <w:gridCol w:w="2174"/>
        <w:gridCol w:w="2246"/>
        <w:gridCol w:w="2067"/>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1"/>
          <w:p>
            <w:pPr>
              <w:spacing w:after="20"/>
              <w:ind w:left="20"/>
              <w:jc w:val="both"/>
            </w:pPr>
            <w:r>
              <w:rPr>
                <w:rFonts w:ascii="Times New Roman"/>
                <w:b w:val="false"/>
                <w:i w:val="false"/>
                <w:color w:val="000000"/>
                <w:sz w:val="20"/>
              </w:rPr>
              <w:t>
№ п/п</w:t>
            </w:r>
          </w:p>
          <w:bookmarkEnd w:id="451"/>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опасности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2"/>
          <w:p>
            <w:pPr>
              <w:spacing w:after="20"/>
              <w:ind w:left="20"/>
              <w:jc w:val="both"/>
            </w:pPr>
            <w:r>
              <w:rPr>
                <w:rFonts w:ascii="Times New Roman"/>
                <w:b w:val="false"/>
                <w:i w:val="false"/>
                <w:color w:val="000000"/>
                <w:sz w:val="20"/>
              </w:rPr>
              <w:t>
Чрезвычайно</w:t>
            </w:r>
            <w:r>
              <w:br/>
            </w:r>
            <w:r>
              <w:rPr>
                <w:rFonts w:ascii="Times New Roman"/>
                <w:b w:val="false"/>
                <w:i w:val="false"/>
                <w:color w:val="000000"/>
                <w:sz w:val="20"/>
              </w:rPr>
              <w:t>
опасные</w:t>
            </w:r>
          </w:p>
          <w:bookmarkEnd w:id="452"/>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 опасные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опасные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Малоопасные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3"/>
          <w:p>
            <w:pPr>
              <w:spacing w:after="20"/>
              <w:ind w:left="20"/>
              <w:jc w:val="both"/>
            </w:pPr>
            <w:r>
              <w:rPr>
                <w:rFonts w:ascii="Times New Roman"/>
                <w:b w:val="false"/>
                <w:i w:val="false"/>
                <w:color w:val="000000"/>
                <w:sz w:val="20"/>
              </w:rPr>
              <w:t>
1.</w:t>
            </w:r>
          </w:p>
          <w:bookmarkEnd w:id="453"/>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ОВМПб</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100 - 999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&gt;10 -99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4"/>
          <w:p>
            <w:pPr>
              <w:spacing w:after="20"/>
              <w:ind w:left="20"/>
              <w:jc w:val="both"/>
            </w:pPr>
            <w:r>
              <w:rPr>
                <w:rFonts w:ascii="Times New Roman"/>
                <w:b w:val="false"/>
                <w:i w:val="false"/>
                <w:color w:val="000000"/>
                <w:sz w:val="20"/>
              </w:rPr>
              <w:t>
2.</w:t>
            </w:r>
          </w:p>
          <w:bookmarkEnd w:id="454"/>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ОВМПв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50 - 99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10 - 49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5"/>
          <w:p>
            <w:pPr>
              <w:spacing w:after="20"/>
              <w:ind w:left="20"/>
              <w:jc w:val="both"/>
            </w:pPr>
            <w:r>
              <w:rPr>
                <w:rFonts w:ascii="Times New Roman"/>
                <w:b w:val="false"/>
                <w:i w:val="false"/>
                <w:color w:val="000000"/>
                <w:sz w:val="20"/>
              </w:rPr>
              <w:t>
3.</w:t>
            </w:r>
          </w:p>
          <w:bookmarkEnd w:id="455"/>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Водно-миграционный (превышение ПДКв веществ, определяемых в фильтрате)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&gt;10 - 29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5 - 9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3 - 4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6"/>
          <w:p>
            <w:pPr>
              <w:spacing w:after="20"/>
              <w:ind w:left="20"/>
              <w:jc w:val="both"/>
            </w:pPr>
            <w:r>
              <w:rPr>
                <w:rFonts w:ascii="Times New Roman"/>
                <w:b w:val="false"/>
                <w:i w:val="false"/>
                <w:color w:val="000000"/>
                <w:sz w:val="20"/>
              </w:rPr>
              <w:t>
4.</w:t>
            </w:r>
          </w:p>
          <w:bookmarkEnd w:id="456"/>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Воздушно-миграционный (превышение ПДКм.р.)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&gt;10 - 29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5 - 9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3 - 4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7"/>
          <w:p>
            <w:pPr>
              <w:spacing w:after="20"/>
              <w:ind w:left="20"/>
              <w:jc w:val="both"/>
            </w:pPr>
            <w:r>
              <w:rPr>
                <w:rFonts w:ascii="Times New Roman"/>
                <w:b w:val="false"/>
                <w:i w:val="false"/>
                <w:color w:val="000000"/>
                <w:sz w:val="20"/>
              </w:rPr>
              <w:t>
5.</w:t>
            </w:r>
          </w:p>
          <w:bookmarkEnd w:id="457"/>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Азотобактер (% подавления)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75 - 89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50 - 74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25 - 49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8"/>
          <w:p>
            <w:pPr>
              <w:spacing w:after="20"/>
              <w:ind w:left="20"/>
              <w:jc w:val="both"/>
            </w:pPr>
            <w:r>
              <w:rPr>
                <w:rFonts w:ascii="Times New Roman"/>
                <w:b w:val="false"/>
                <w:i w:val="false"/>
                <w:color w:val="000000"/>
                <w:sz w:val="20"/>
              </w:rPr>
              <w:t>
6.</w:t>
            </w:r>
          </w:p>
          <w:bookmarkEnd w:id="458"/>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биологической активности почвы (% подавления)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74 - 50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49 - 25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5 - 24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9"/>
          <w:p>
            <w:pPr>
              <w:spacing w:after="20"/>
              <w:ind w:left="20"/>
              <w:jc w:val="both"/>
            </w:pPr>
            <w:r>
              <w:rPr>
                <w:rFonts w:ascii="Times New Roman"/>
                <w:b w:val="false"/>
                <w:i w:val="false"/>
                <w:color w:val="000000"/>
                <w:sz w:val="20"/>
              </w:rPr>
              <w:t>
7.</w:t>
            </w:r>
          </w:p>
          <w:bookmarkEnd w:id="459"/>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Окислительно-восстановительный потенциал почвы (сдвиг ОВП,мВ)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200 - 249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150 - 199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15 - 149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0"/>
          <w:p>
            <w:pPr>
              <w:spacing w:after="20"/>
              <w:ind w:left="20"/>
              <w:jc w:val="both"/>
            </w:pPr>
            <w:r>
              <w:rPr>
                <w:rFonts w:ascii="Times New Roman"/>
                <w:b w:val="false"/>
                <w:i w:val="false"/>
                <w:color w:val="000000"/>
                <w:sz w:val="20"/>
              </w:rPr>
              <w:t>
8.</w:t>
            </w:r>
          </w:p>
          <w:bookmarkEnd w:id="460"/>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Фитотоксичность (ER50)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10 - 99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1 - 9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0,11 – 0,9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0.01- 0,1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1"/>
          <w:p>
            <w:pPr>
              <w:spacing w:after="20"/>
              <w:ind w:left="20"/>
              <w:jc w:val="both"/>
            </w:pPr>
            <w:r>
              <w:rPr>
                <w:rFonts w:ascii="Times New Roman"/>
                <w:b w:val="false"/>
                <w:i w:val="false"/>
                <w:color w:val="000000"/>
                <w:sz w:val="20"/>
              </w:rPr>
              <w:t>
9.</w:t>
            </w:r>
          </w:p>
          <w:bookmarkEnd w:id="461"/>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 сенсибилизации животных)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41 - 60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21 - 40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10 - 20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2"/>
          <w:p>
            <w:pPr>
              <w:spacing w:after="20"/>
              <w:ind w:left="20"/>
              <w:jc w:val="both"/>
            </w:pPr>
            <w:r>
              <w:rPr>
                <w:rFonts w:ascii="Times New Roman"/>
                <w:b w:val="false"/>
                <w:i w:val="false"/>
                <w:color w:val="000000"/>
                <w:sz w:val="20"/>
              </w:rPr>
              <w:t>
10.</w:t>
            </w:r>
          </w:p>
          <w:bookmarkEnd w:id="462"/>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Мутагенная активность (кратность превышения опыт/контроль)</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11 - 15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4 - 10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2 - 3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3"/>
          <w:p>
            <w:pPr>
              <w:spacing w:after="20"/>
              <w:ind w:left="20"/>
              <w:jc w:val="both"/>
            </w:pPr>
            <w:r>
              <w:rPr>
                <w:rFonts w:ascii="Times New Roman"/>
                <w:b w:val="false"/>
                <w:i w:val="false"/>
                <w:color w:val="000000"/>
                <w:sz w:val="20"/>
              </w:rPr>
              <w:t>
11.</w:t>
            </w:r>
          </w:p>
          <w:bookmarkEnd w:id="463"/>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Морфологические изменения (% к контролю)</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31 - 45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21 - 30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r>
    </w:tbl>
    <w:bookmarkStart w:name="z487" w:id="464"/>
    <w:p>
      <w:pPr>
        <w:spacing w:after="0"/>
        <w:ind w:left="0"/>
        <w:jc w:val="both"/>
      </w:pPr>
      <w:r>
        <w:rPr>
          <w:rFonts w:ascii="Times New Roman"/>
          <w:b w:val="false"/>
          <w:i w:val="false"/>
          <w:color w:val="000000"/>
          <w:sz w:val="28"/>
        </w:rPr>
        <w:t>
      Сокращения используемые в Критериях:</w:t>
      </w:r>
    </w:p>
    <w:bookmarkEnd w:id="464"/>
    <w:bookmarkStart w:name="z488" w:id="465"/>
    <w:p>
      <w:pPr>
        <w:spacing w:after="0"/>
        <w:ind w:left="0"/>
        <w:jc w:val="both"/>
      </w:pPr>
      <w:r>
        <w:rPr>
          <w:rFonts w:ascii="Times New Roman"/>
          <w:b w:val="false"/>
          <w:i w:val="false"/>
          <w:color w:val="000000"/>
          <w:sz w:val="28"/>
        </w:rPr>
        <w:t>
      1) ПДК</w:t>
      </w:r>
      <w:r>
        <w:rPr>
          <w:rFonts w:ascii="Times New Roman"/>
          <w:b w:val="false"/>
          <w:i w:val="false"/>
          <w:color w:val="000000"/>
          <w:vertAlign w:val="subscript"/>
        </w:rPr>
        <w:t>пп</w:t>
      </w:r>
      <w:r>
        <w:rPr>
          <w:rFonts w:ascii="Times New Roman"/>
          <w:b w:val="false"/>
          <w:i w:val="false"/>
          <w:color w:val="000000"/>
          <w:sz w:val="28"/>
        </w:rPr>
        <w:t xml:space="preserve"> – предельно-допустимая концентрация химического вещества в почве (мг/кг);</w:t>
      </w:r>
    </w:p>
    <w:bookmarkEnd w:id="465"/>
    <w:bookmarkStart w:name="z489" w:id="466"/>
    <w:p>
      <w:pPr>
        <w:spacing w:after="0"/>
        <w:ind w:left="0"/>
        <w:jc w:val="both"/>
      </w:pPr>
      <w:r>
        <w:rPr>
          <w:rFonts w:ascii="Times New Roman"/>
          <w:b w:val="false"/>
          <w:i w:val="false"/>
          <w:color w:val="000000"/>
          <w:sz w:val="28"/>
        </w:rPr>
        <w:t>
      2) ПДК</w:t>
      </w:r>
      <w:r>
        <w:rPr>
          <w:rFonts w:ascii="Times New Roman"/>
          <w:b w:val="false"/>
          <w:i w:val="false"/>
          <w:color w:val="000000"/>
          <w:vertAlign w:val="subscript"/>
        </w:rPr>
        <w:t>в</w:t>
      </w:r>
      <w:r>
        <w:rPr>
          <w:rFonts w:ascii="Times New Roman"/>
          <w:b w:val="false"/>
          <w:i w:val="false"/>
          <w:color w:val="000000"/>
          <w:sz w:val="28"/>
        </w:rPr>
        <w:t xml:space="preserve"> - предельно-допустимая концентрация химического вещества в воде хозяйственно-питьевого назначения (мг/дм3);</w:t>
      </w:r>
    </w:p>
    <w:bookmarkEnd w:id="466"/>
    <w:bookmarkStart w:name="z490" w:id="467"/>
    <w:p>
      <w:pPr>
        <w:spacing w:after="0"/>
        <w:ind w:left="0"/>
        <w:jc w:val="both"/>
      </w:pPr>
      <w:r>
        <w:rPr>
          <w:rFonts w:ascii="Times New Roman"/>
          <w:b w:val="false"/>
          <w:i w:val="false"/>
          <w:color w:val="000000"/>
          <w:sz w:val="28"/>
        </w:rPr>
        <w:t xml:space="preserve">
      3) ПДК </w:t>
      </w:r>
      <w:r>
        <w:rPr>
          <w:rFonts w:ascii="Times New Roman"/>
          <w:b w:val="false"/>
          <w:i w:val="false"/>
          <w:color w:val="000000"/>
          <w:vertAlign w:val="subscript"/>
        </w:rPr>
        <w:t>р.з</w:t>
      </w:r>
      <w:r>
        <w:rPr>
          <w:rFonts w:ascii="Times New Roman"/>
          <w:b w:val="false"/>
          <w:i w:val="false"/>
          <w:color w:val="000000"/>
          <w:sz w:val="28"/>
        </w:rPr>
        <w:t>. – предельно-допустимая концентрация химического вещества в воздухе рабочей зоны (мг/м3);</w:t>
      </w:r>
    </w:p>
    <w:bookmarkEnd w:id="467"/>
    <w:bookmarkStart w:name="z491" w:id="468"/>
    <w:p>
      <w:pPr>
        <w:spacing w:after="0"/>
        <w:ind w:left="0"/>
        <w:jc w:val="both"/>
      </w:pPr>
      <w:r>
        <w:rPr>
          <w:rFonts w:ascii="Times New Roman"/>
          <w:b w:val="false"/>
          <w:i w:val="false"/>
          <w:color w:val="000000"/>
          <w:sz w:val="28"/>
        </w:rPr>
        <w:t>
      4) ПДК</w:t>
      </w:r>
      <w:r>
        <w:rPr>
          <w:rFonts w:ascii="Times New Roman"/>
          <w:b w:val="false"/>
          <w:i w:val="false"/>
          <w:color w:val="000000"/>
          <w:vertAlign w:val="subscript"/>
        </w:rPr>
        <w:t>СС</w:t>
      </w:r>
      <w:r>
        <w:rPr>
          <w:rFonts w:ascii="Times New Roman"/>
          <w:b w:val="false"/>
          <w:i w:val="false"/>
          <w:color w:val="000000"/>
          <w:sz w:val="28"/>
        </w:rPr>
        <w:t xml:space="preserve"> или ПДК </w:t>
      </w:r>
      <w:r>
        <w:rPr>
          <w:rFonts w:ascii="Times New Roman"/>
          <w:b w:val="false"/>
          <w:i w:val="false"/>
          <w:color w:val="000000"/>
          <w:vertAlign w:val="subscript"/>
        </w:rPr>
        <w:t>м.р</w:t>
      </w:r>
      <w:r>
        <w:rPr>
          <w:rFonts w:ascii="Times New Roman"/>
          <w:b w:val="false"/>
          <w:i w:val="false"/>
          <w:color w:val="000000"/>
          <w:sz w:val="28"/>
        </w:rPr>
        <w:t>. – предельно-допустимая концентрация химического вещества в атмосферном воздухе, или максимально разовая ПДК в атмосферном воздухе (мг/м</w:t>
      </w:r>
      <w:r>
        <w:rPr>
          <w:rFonts w:ascii="Times New Roman"/>
          <w:b w:val="false"/>
          <w:i w:val="false"/>
          <w:color w:val="000000"/>
          <w:vertAlign w:val="superscript"/>
        </w:rPr>
        <w:t>3</w:t>
      </w:r>
      <w:r>
        <w:rPr>
          <w:rFonts w:ascii="Times New Roman"/>
          <w:b w:val="false"/>
          <w:i w:val="false"/>
          <w:color w:val="000000"/>
          <w:sz w:val="28"/>
        </w:rPr>
        <w:t>);</w:t>
      </w:r>
    </w:p>
    <w:bookmarkEnd w:id="468"/>
    <w:bookmarkStart w:name="z492" w:id="469"/>
    <w:p>
      <w:pPr>
        <w:spacing w:after="0"/>
        <w:ind w:left="0"/>
        <w:jc w:val="both"/>
      </w:pPr>
      <w:r>
        <w:rPr>
          <w:rFonts w:ascii="Times New Roman"/>
          <w:b w:val="false"/>
          <w:i w:val="false"/>
          <w:color w:val="000000"/>
          <w:sz w:val="28"/>
        </w:rPr>
        <w:t>
      5) ОБУВ – ориентировочный безопасный уровень воздействия – временный норматив химического вещества в воздухе, используемый до разработки ПДК на данное вещество (мг/м3);</w:t>
      </w:r>
    </w:p>
    <w:bookmarkEnd w:id="469"/>
    <w:bookmarkStart w:name="z493" w:id="470"/>
    <w:p>
      <w:pPr>
        <w:spacing w:after="0"/>
        <w:ind w:left="0"/>
        <w:jc w:val="both"/>
      </w:pPr>
      <w:r>
        <w:rPr>
          <w:rFonts w:ascii="Times New Roman"/>
          <w:b w:val="false"/>
          <w:i w:val="false"/>
          <w:color w:val="000000"/>
          <w:sz w:val="28"/>
        </w:rPr>
        <w:t>
      6) ОДУ – ориентировочный допустимый уровень содержания вещества в воде водоемов хозяйственно-питьевого и культурно-бытового назначения (мг/л);</w:t>
      </w:r>
    </w:p>
    <w:bookmarkEnd w:id="470"/>
    <w:bookmarkStart w:name="z494" w:id="471"/>
    <w:p>
      <w:pPr>
        <w:spacing w:after="0"/>
        <w:ind w:left="0"/>
        <w:jc w:val="both"/>
      </w:pPr>
      <w:r>
        <w:rPr>
          <w:rFonts w:ascii="Times New Roman"/>
          <w:b w:val="false"/>
          <w:i w:val="false"/>
          <w:color w:val="000000"/>
          <w:sz w:val="28"/>
        </w:rPr>
        <w:t>
      7) ЛД</w:t>
      </w:r>
      <w:r>
        <w:rPr>
          <w:rFonts w:ascii="Times New Roman"/>
          <w:b w:val="false"/>
          <w:i w:val="false"/>
          <w:color w:val="000000"/>
          <w:vertAlign w:val="subscript"/>
        </w:rPr>
        <w:t>50</w:t>
      </w:r>
      <w:r>
        <w:rPr>
          <w:rFonts w:ascii="Times New Roman"/>
          <w:b w:val="false"/>
          <w:i w:val="false"/>
          <w:color w:val="000000"/>
          <w:sz w:val="28"/>
        </w:rPr>
        <w:t xml:space="preserve"> или DL</w:t>
      </w:r>
      <w:r>
        <w:rPr>
          <w:rFonts w:ascii="Times New Roman"/>
          <w:b w:val="false"/>
          <w:i w:val="false"/>
          <w:color w:val="000000"/>
          <w:vertAlign w:val="subscript"/>
        </w:rPr>
        <w:t>50</w:t>
      </w:r>
      <w:r>
        <w:rPr>
          <w:rFonts w:ascii="Times New Roman"/>
          <w:b w:val="false"/>
          <w:i w:val="false"/>
          <w:color w:val="000000"/>
          <w:sz w:val="28"/>
        </w:rPr>
        <w:t xml:space="preserve"> – среднесмертельная доза химического вещества (dosis letalis) при его пероральном введении лабораторным животным (мг/кг);</w:t>
      </w:r>
    </w:p>
    <w:bookmarkEnd w:id="471"/>
    <w:bookmarkStart w:name="z495" w:id="472"/>
    <w:p>
      <w:pPr>
        <w:spacing w:after="0"/>
        <w:ind w:left="0"/>
        <w:jc w:val="both"/>
      </w:pPr>
      <w:r>
        <w:rPr>
          <w:rFonts w:ascii="Times New Roman"/>
          <w:b w:val="false"/>
          <w:i w:val="false"/>
          <w:color w:val="000000"/>
          <w:sz w:val="28"/>
        </w:rPr>
        <w:t>
      8) ЛК</w:t>
      </w:r>
      <w:r>
        <w:rPr>
          <w:rFonts w:ascii="Times New Roman"/>
          <w:b w:val="false"/>
          <w:i w:val="false"/>
          <w:color w:val="000000"/>
          <w:vertAlign w:val="subscript"/>
        </w:rPr>
        <w:t xml:space="preserve">50 </w:t>
      </w:r>
      <w:r>
        <w:rPr>
          <w:rFonts w:ascii="Times New Roman"/>
          <w:b w:val="false"/>
          <w:i w:val="false"/>
          <w:color w:val="000000"/>
          <w:sz w:val="28"/>
        </w:rPr>
        <w:t>или СL</w:t>
      </w:r>
      <w:r>
        <w:rPr>
          <w:rFonts w:ascii="Times New Roman"/>
          <w:b w:val="false"/>
          <w:i w:val="false"/>
          <w:color w:val="000000"/>
          <w:vertAlign w:val="subscript"/>
        </w:rPr>
        <w:t>50</w:t>
      </w:r>
      <w:r>
        <w:rPr>
          <w:rFonts w:ascii="Times New Roman"/>
          <w:b w:val="false"/>
          <w:i w:val="false"/>
          <w:color w:val="000000"/>
          <w:sz w:val="28"/>
        </w:rPr>
        <w:t xml:space="preserve"> – среднесмертельная концентрация паров или аэрозоля химического вещества в воздухе для лабораторных животных (мг/м3);</w:t>
      </w:r>
    </w:p>
    <w:bookmarkEnd w:id="472"/>
    <w:bookmarkStart w:name="z496" w:id="473"/>
    <w:p>
      <w:pPr>
        <w:spacing w:after="0"/>
        <w:ind w:left="0"/>
        <w:jc w:val="both"/>
      </w:pPr>
      <w:r>
        <w:rPr>
          <w:rFonts w:ascii="Times New Roman"/>
          <w:b w:val="false"/>
          <w:i w:val="false"/>
          <w:color w:val="000000"/>
          <w:sz w:val="28"/>
        </w:rPr>
        <w:t>
      9) ЕС</w:t>
      </w:r>
      <w:r>
        <w:rPr>
          <w:rFonts w:ascii="Times New Roman"/>
          <w:b w:val="false"/>
          <w:i w:val="false"/>
          <w:color w:val="000000"/>
          <w:vertAlign w:val="subscript"/>
        </w:rPr>
        <w:t>50</w:t>
      </w:r>
      <w:r>
        <w:rPr>
          <w:rFonts w:ascii="Times New Roman"/>
          <w:b w:val="false"/>
          <w:i w:val="false"/>
          <w:color w:val="000000"/>
          <w:sz w:val="28"/>
        </w:rPr>
        <w:t>, ЕС</w:t>
      </w:r>
      <w:r>
        <w:rPr>
          <w:rFonts w:ascii="Times New Roman"/>
          <w:b w:val="false"/>
          <w:i w:val="false"/>
          <w:color w:val="000000"/>
          <w:vertAlign w:val="subscript"/>
        </w:rPr>
        <w:t>16</w:t>
      </w:r>
      <w:r>
        <w:rPr>
          <w:rFonts w:ascii="Times New Roman"/>
          <w:b w:val="false"/>
          <w:i w:val="false"/>
          <w:color w:val="000000"/>
          <w:sz w:val="28"/>
        </w:rPr>
        <w:t xml:space="preserve"> ЕС</w:t>
      </w:r>
      <w:r>
        <w:rPr>
          <w:rFonts w:ascii="Times New Roman"/>
          <w:b w:val="false"/>
          <w:i w:val="false"/>
          <w:color w:val="000000"/>
          <w:vertAlign w:val="subscript"/>
        </w:rPr>
        <w:t>84</w:t>
      </w:r>
      <w:r>
        <w:rPr>
          <w:rFonts w:ascii="Times New Roman"/>
          <w:b w:val="false"/>
          <w:i w:val="false"/>
          <w:color w:val="000000"/>
          <w:sz w:val="28"/>
        </w:rPr>
        <w:t xml:space="preserve"> - эффективная концентрация химического вещества в воде, вызывающая летальный эффект у гидробионтов и других низших организмов (люминесцирующие бактерии, сперма крупного рогатого быка);</w:t>
      </w:r>
    </w:p>
    <w:bookmarkEnd w:id="473"/>
    <w:bookmarkStart w:name="z497" w:id="474"/>
    <w:p>
      <w:pPr>
        <w:spacing w:after="0"/>
        <w:ind w:left="0"/>
        <w:jc w:val="both"/>
      </w:pPr>
      <w:r>
        <w:rPr>
          <w:rFonts w:ascii="Times New Roman"/>
          <w:b w:val="false"/>
          <w:i w:val="false"/>
          <w:color w:val="000000"/>
          <w:sz w:val="28"/>
        </w:rPr>
        <w:t>
      10) K</w:t>
      </w:r>
      <w:r>
        <w:rPr>
          <w:rFonts w:ascii="Times New Roman"/>
          <w:b w:val="false"/>
          <w:i w:val="false"/>
          <w:color w:val="000000"/>
          <w:vertAlign w:val="subscript"/>
        </w:rPr>
        <w:t>i</w:t>
      </w:r>
      <w:r>
        <w:rPr>
          <w:rFonts w:ascii="Times New Roman"/>
          <w:b w:val="false"/>
          <w:i w:val="false"/>
          <w:color w:val="000000"/>
          <w:sz w:val="28"/>
        </w:rPr>
        <w:t xml:space="preserve"> – индекс опасности компонента отхода;</w:t>
      </w:r>
    </w:p>
    <w:bookmarkEnd w:id="474"/>
    <w:bookmarkStart w:name="z498" w:id="475"/>
    <w:p>
      <w:pPr>
        <w:spacing w:after="0"/>
        <w:ind w:left="0"/>
        <w:jc w:val="both"/>
      </w:pPr>
      <w:r>
        <w:rPr>
          <w:rFonts w:ascii="Times New Roman"/>
          <w:b w:val="false"/>
          <w:i w:val="false"/>
          <w:color w:val="000000"/>
          <w:sz w:val="28"/>
        </w:rPr>
        <w:t>
      11) К</w:t>
      </w:r>
      <w:r>
        <w:rPr>
          <w:rFonts w:ascii="Times New Roman"/>
          <w:b w:val="false"/>
          <w:i w:val="false"/>
          <w:color w:val="000000"/>
          <w:vertAlign w:val="subscript"/>
        </w:rPr>
        <w:t>s</w:t>
      </w:r>
      <w:r>
        <w:rPr>
          <w:rFonts w:ascii="Times New Roman"/>
          <w:b w:val="false"/>
          <w:i w:val="false"/>
          <w:color w:val="000000"/>
          <w:sz w:val="28"/>
        </w:rPr>
        <w:t xml:space="preserve"> – суммарный индекс опасности всех компонентов отхода;</w:t>
      </w:r>
    </w:p>
    <w:bookmarkEnd w:id="475"/>
    <w:bookmarkStart w:name="z499" w:id="476"/>
    <w:p>
      <w:pPr>
        <w:spacing w:after="0"/>
        <w:ind w:left="0"/>
        <w:jc w:val="both"/>
      </w:pPr>
      <w:r>
        <w:rPr>
          <w:rFonts w:ascii="Times New Roman"/>
          <w:b w:val="false"/>
          <w:i w:val="false"/>
          <w:color w:val="000000"/>
          <w:sz w:val="28"/>
        </w:rPr>
        <w:t>
      12) С</w:t>
      </w:r>
      <w:r>
        <w:rPr>
          <w:rFonts w:ascii="Times New Roman"/>
          <w:b w:val="false"/>
          <w:i w:val="false"/>
          <w:color w:val="000000"/>
          <w:vertAlign w:val="subscript"/>
        </w:rPr>
        <w:t>1</w:t>
      </w:r>
      <w:r>
        <w:rPr>
          <w:rFonts w:ascii="Times New Roman"/>
          <w:b w:val="false"/>
          <w:i w:val="false"/>
          <w:color w:val="000000"/>
          <w:sz w:val="28"/>
        </w:rPr>
        <w:t xml:space="preserve"> – количественное содержание компонента в отходе;</w:t>
      </w:r>
    </w:p>
    <w:bookmarkEnd w:id="476"/>
    <w:bookmarkStart w:name="z500" w:id="477"/>
    <w:p>
      <w:pPr>
        <w:spacing w:after="0"/>
        <w:ind w:left="0"/>
        <w:jc w:val="both"/>
      </w:pPr>
      <w:r>
        <w:rPr>
          <w:rFonts w:ascii="Times New Roman"/>
          <w:b w:val="false"/>
          <w:i w:val="false"/>
          <w:color w:val="000000"/>
          <w:sz w:val="28"/>
        </w:rPr>
        <w:t>
      13) S</w:t>
      </w:r>
      <w:r>
        <w:rPr>
          <w:rFonts w:ascii="Times New Roman"/>
          <w:b w:val="false"/>
          <w:i w:val="false"/>
          <w:color w:val="000000"/>
          <w:vertAlign w:val="subscript"/>
        </w:rPr>
        <w:t xml:space="preserve">1 </w:t>
      </w:r>
      <w:r>
        <w:rPr>
          <w:rFonts w:ascii="Times New Roman"/>
          <w:b w:val="false"/>
          <w:i w:val="false"/>
          <w:color w:val="000000"/>
          <w:sz w:val="28"/>
        </w:rPr>
        <w:t>- коэффициент растворимости отхода в воде;</w:t>
      </w:r>
    </w:p>
    <w:bookmarkEnd w:id="477"/>
    <w:bookmarkStart w:name="z501" w:id="478"/>
    <w:p>
      <w:pPr>
        <w:spacing w:after="0"/>
        <w:ind w:left="0"/>
        <w:jc w:val="both"/>
      </w:pPr>
      <w:r>
        <w:rPr>
          <w:rFonts w:ascii="Times New Roman"/>
          <w:b w:val="false"/>
          <w:i w:val="false"/>
          <w:color w:val="000000"/>
          <w:sz w:val="28"/>
        </w:rPr>
        <w:t>
      14) F - летучесть химического соединения, определяемая из давления насыщенного пара;</w:t>
      </w:r>
    </w:p>
    <w:bookmarkEnd w:id="478"/>
    <w:bookmarkStart w:name="z502" w:id="479"/>
    <w:p>
      <w:pPr>
        <w:spacing w:after="0"/>
        <w:ind w:left="0"/>
        <w:jc w:val="both"/>
      </w:pPr>
      <w:r>
        <w:rPr>
          <w:rFonts w:ascii="Times New Roman"/>
          <w:b w:val="false"/>
          <w:i w:val="false"/>
          <w:color w:val="000000"/>
          <w:sz w:val="28"/>
        </w:rPr>
        <w:t>
      15) Xi - относительный параметр токсико-гигиенической безопасности отхода.</w:t>
      </w:r>
    </w:p>
    <w:bookmarkEnd w:id="479"/>
    <w:bookmarkStart w:name="z503" w:id="480"/>
    <w:p>
      <w:pPr>
        <w:spacing w:after="0"/>
        <w:ind w:left="0"/>
        <w:jc w:val="both"/>
      </w:pPr>
      <w:r>
        <w:rPr>
          <w:rFonts w:ascii="Times New Roman"/>
          <w:b w:val="false"/>
          <w:i w:val="false"/>
          <w:color w:val="000000"/>
          <w:sz w:val="28"/>
        </w:rPr>
        <w:t>
      16) Zi – унифицированный относительный параметр токсико-гигиенической безопасности отхода.</w:t>
      </w:r>
    </w:p>
    <w:bookmarkEnd w:id="480"/>
    <w:bookmarkStart w:name="z504" w:id="481"/>
    <w:p>
      <w:pPr>
        <w:spacing w:after="0"/>
        <w:ind w:left="0"/>
        <w:jc w:val="both"/>
      </w:pPr>
      <w:r>
        <w:rPr>
          <w:rFonts w:ascii="Times New Roman"/>
          <w:b w:val="false"/>
          <w:i w:val="false"/>
          <w:color w:val="000000"/>
          <w:sz w:val="28"/>
        </w:rPr>
        <w:t>
      17) Wi</w:t>
      </w:r>
      <w:r>
        <w:rPr>
          <w:rFonts w:ascii="Times New Roman"/>
          <w:b w:val="false"/>
          <w:i w:val="false"/>
          <w:color w:val="000000"/>
          <w:vertAlign w:val="subscript"/>
        </w:rPr>
        <w:t xml:space="preserve"> </w:t>
      </w:r>
      <w:r>
        <w:rPr>
          <w:rFonts w:ascii="Times New Roman"/>
          <w:b w:val="false"/>
          <w:i w:val="false"/>
          <w:color w:val="000000"/>
          <w:sz w:val="28"/>
        </w:rPr>
        <w:t>– стандартизованный норматив токсико-гигиенической безопасности отхода.</w:t>
      </w:r>
    </w:p>
    <w:bookmarkEnd w:id="481"/>
    <w:bookmarkStart w:name="z505" w:id="482"/>
    <w:p>
      <w:pPr>
        <w:spacing w:after="0"/>
        <w:ind w:left="0"/>
        <w:jc w:val="both"/>
      </w:pPr>
      <w:r>
        <w:rPr>
          <w:rFonts w:ascii="Times New Roman"/>
          <w:b w:val="false"/>
          <w:i w:val="false"/>
          <w:color w:val="000000"/>
          <w:sz w:val="28"/>
        </w:rPr>
        <w:t>
      18) нераст. – компонент отхода не растворяется в воде.</w:t>
      </w:r>
    </w:p>
    <w:bookmarkEnd w:id="482"/>
    <w:bookmarkStart w:name="z506" w:id="483"/>
    <w:p>
      <w:pPr>
        <w:spacing w:after="0"/>
        <w:ind w:left="0"/>
        <w:jc w:val="both"/>
      </w:pPr>
      <w:r>
        <w:rPr>
          <w:rFonts w:ascii="Times New Roman"/>
          <w:b w:val="false"/>
          <w:i w:val="false"/>
          <w:color w:val="000000"/>
          <w:sz w:val="28"/>
        </w:rPr>
        <w:t>
      19) канцер., неканц. – вещество обладает или не обладает канцерогенными свойствами.</w:t>
      </w:r>
    </w:p>
    <w:bookmarkEnd w:id="483"/>
    <w:bookmarkStart w:name="z507" w:id="484"/>
    <w:p>
      <w:pPr>
        <w:spacing w:after="0"/>
        <w:ind w:left="0"/>
        <w:jc w:val="both"/>
      </w:pPr>
      <w:r>
        <w:rPr>
          <w:rFonts w:ascii="Times New Roman"/>
          <w:b w:val="false"/>
          <w:i w:val="false"/>
          <w:color w:val="000000"/>
          <w:sz w:val="28"/>
        </w:rPr>
        <w:t>
      20) Lg S/ПДК в воде – отношение логарифма растворимости компонента отхода к его ПДК в воде.</w:t>
      </w:r>
    </w:p>
    <w:bookmarkEnd w:id="484"/>
    <w:bookmarkStart w:name="z508" w:id="485"/>
    <w:p>
      <w:pPr>
        <w:spacing w:after="0"/>
        <w:ind w:left="0"/>
        <w:jc w:val="both"/>
      </w:pPr>
      <w:r>
        <w:rPr>
          <w:rFonts w:ascii="Times New Roman"/>
          <w:b w:val="false"/>
          <w:i w:val="false"/>
          <w:color w:val="000000"/>
          <w:sz w:val="28"/>
        </w:rPr>
        <w:t>
      21) LgСнас/ПДКр.з.,мг/м</w:t>
      </w:r>
      <w:r>
        <w:rPr>
          <w:rFonts w:ascii="Times New Roman"/>
          <w:b w:val="false"/>
          <w:i w:val="false"/>
          <w:color w:val="000000"/>
          <w:vertAlign w:val="superscript"/>
        </w:rPr>
        <w:t>3</w:t>
      </w:r>
      <w:r>
        <w:rPr>
          <w:rFonts w:ascii="Times New Roman"/>
          <w:b w:val="false"/>
          <w:i w:val="false"/>
          <w:color w:val="000000"/>
          <w:sz w:val="28"/>
        </w:rPr>
        <w:t xml:space="preserve"> – отношение логарифма насыщающей концентрации паров химического вещества к его ПДК в воздухе рабочей зоны.</w:t>
      </w:r>
    </w:p>
    <w:bookmarkEnd w:id="485"/>
    <w:bookmarkStart w:name="z509" w:id="486"/>
    <w:p>
      <w:pPr>
        <w:spacing w:after="0"/>
        <w:ind w:left="0"/>
        <w:jc w:val="both"/>
      </w:pPr>
      <w:r>
        <w:rPr>
          <w:rFonts w:ascii="Times New Roman"/>
          <w:b w:val="false"/>
          <w:i w:val="false"/>
          <w:color w:val="000000"/>
          <w:sz w:val="28"/>
        </w:rPr>
        <w:t>
      22) С</w:t>
      </w:r>
      <w:r>
        <w:rPr>
          <w:rFonts w:ascii="Times New Roman"/>
          <w:b w:val="false"/>
          <w:i w:val="false"/>
          <w:color w:val="000000"/>
          <w:vertAlign w:val="subscript"/>
        </w:rPr>
        <w:t>нас</w:t>
      </w:r>
      <w:r>
        <w:rPr>
          <w:rFonts w:ascii="Times New Roman"/>
          <w:b w:val="false"/>
          <w:i w:val="false"/>
          <w:color w:val="000000"/>
          <w:sz w:val="28"/>
        </w:rPr>
        <w:t>., мг/м</w:t>
      </w:r>
      <w:r>
        <w:rPr>
          <w:rFonts w:ascii="Times New Roman"/>
          <w:b w:val="false"/>
          <w:i w:val="false"/>
          <w:color w:val="000000"/>
          <w:vertAlign w:val="superscript"/>
        </w:rPr>
        <w:t>3</w:t>
      </w:r>
      <w:r>
        <w:rPr>
          <w:rFonts w:ascii="Times New Roman"/>
          <w:b w:val="false"/>
          <w:i w:val="false"/>
          <w:color w:val="000000"/>
          <w:sz w:val="28"/>
        </w:rPr>
        <w:t xml:space="preserve"> – насыщающая концентрация паров вещества в воздухе при 20</w:t>
      </w:r>
      <w:r>
        <w:rPr>
          <w:rFonts w:ascii="Times New Roman"/>
          <w:b w:val="false"/>
          <w:i w:val="false"/>
          <w:color w:val="000000"/>
          <w:vertAlign w:val="superscript"/>
        </w:rPr>
        <w:t>0</w:t>
      </w:r>
      <w:r>
        <w:rPr>
          <w:rFonts w:ascii="Times New Roman"/>
          <w:b w:val="false"/>
          <w:i w:val="false"/>
          <w:color w:val="000000"/>
          <w:sz w:val="28"/>
        </w:rPr>
        <w:t>С и нормальном давлении.</w:t>
      </w:r>
    </w:p>
    <w:bookmarkEnd w:id="486"/>
    <w:bookmarkStart w:name="z510" w:id="487"/>
    <w:p>
      <w:pPr>
        <w:spacing w:after="0"/>
        <w:ind w:left="0"/>
        <w:jc w:val="both"/>
      </w:pPr>
      <w:r>
        <w:rPr>
          <w:rFonts w:ascii="Times New Roman"/>
          <w:b w:val="false"/>
          <w:i w:val="false"/>
          <w:color w:val="000000"/>
          <w:sz w:val="28"/>
        </w:rPr>
        <w:t>
      23) КВИО – коэффициент возможности ингаляционного отравления – отношение концентрации насыщения паров вещества в воздухе (С</w:t>
      </w:r>
      <w:r>
        <w:rPr>
          <w:rFonts w:ascii="Times New Roman"/>
          <w:b w:val="false"/>
          <w:i w:val="false"/>
          <w:color w:val="000000"/>
          <w:vertAlign w:val="subscript"/>
        </w:rPr>
        <w:t>нас</w:t>
      </w:r>
      <w:r>
        <w:rPr>
          <w:rFonts w:ascii="Times New Roman"/>
          <w:b w:val="false"/>
          <w:i w:val="false"/>
          <w:color w:val="000000"/>
          <w:sz w:val="28"/>
        </w:rPr>
        <w:t>.) к СL</w:t>
      </w:r>
      <w:r>
        <w:rPr>
          <w:rFonts w:ascii="Times New Roman"/>
          <w:b w:val="false"/>
          <w:i w:val="false"/>
          <w:color w:val="000000"/>
          <w:vertAlign w:val="subscript"/>
        </w:rPr>
        <w:t>50</w:t>
      </w:r>
      <w:r>
        <w:rPr>
          <w:rFonts w:ascii="Times New Roman"/>
          <w:b w:val="false"/>
          <w:i w:val="false"/>
          <w:color w:val="000000"/>
          <w:sz w:val="28"/>
        </w:rPr>
        <w:t xml:space="preserve"> для лабораторных животных в унифицированных условиях.</w:t>
      </w:r>
    </w:p>
    <w:bookmarkEnd w:id="487"/>
    <w:bookmarkStart w:name="z511" w:id="488"/>
    <w:p>
      <w:pPr>
        <w:spacing w:after="0"/>
        <w:ind w:left="0"/>
        <w:jc w:val="both"/>
      </w:pPr>
      <w:r>
        <w:rPr>
          <w:rFonts w:ascii="Times New Roman"/>
          <w:b w:val="false"/>
          <w:i w:val="false"/>
          <w:color w:val="000000"/>
          <w:sz w:val="28"/>
        </w:rPr>
        <w:t>
      24) ОВМП – ориентировочный водно-миграционный показатель.</w:t>
      </w:r>
    </w:p>
    <w:bookmarkEnd w:id="488"/>
    <w:bookmarkStart w:name="z512" w:id="489"/>
    <w:p>
      <w:pPr>
        <w:spacing w:after="0"/>
        <w:ind w:left="0"/>
        <w:jc w:val="both"/>
      </w:pPr>
      <w:r>
        <w:rPr>
          <w:rFonts w:ascii="Times New Roman"/>
          <w:b w:val="false"/>
          <w:i w:val="false"/>
          <w:color w:val="000000"/>
          <w:sz w:val="28"/>
        </w:rPr>
        <w:t>
      25) ОВП – окислительно-восстановительный потенциал почвы - среднеэффективное разведение экстракта отхода, вызывающее торможение роста корней проростков семян на 50%.</w:t>
      </w:r>
    </w:p>
    <w:bookmarkEnd w:id="489"/>
    <w:bookmarkStart w:name="z513" w:id="490"/>
    <w:p>
      <w:pPr>
        <w:spacing w:after="0"/>
        <w:ind w:left="0"/>
        <w:jc w:val="both"/>
      </w:pPr>
      <w:r>
        <w:rPr>
          <w:rFonts w:ascii="Times New Roman"/>
          <w:b w:val="false"/>
          <w:i w:val="false"/>
          <w:color w:val="000000"/>
          <w:sz w:val="28"/>
        </w:rPr>
        <w:t>
      26) Кс = (</w:t>
      </w:r>
      <w:r>
        <w:rPr>
          <w:rFonts w:ascii="Times New Roman"/>
          <w:b w:val="false"/>
          <w:i w:val="false"/>
          <w:color w:val="000000"/>
          <w:sz w:val="28"/>
        </w:rPr>
        <w:t>S</w:t>
      </w:r>
      <w:r>
        <w:rPr>
          <w:rFonts w:ascii="Times New Roman"/>
          <w:b w:val="false"/>
          <w:i w:val="false"/>
          <w:color w:val="000000"/>
          <w:sz w:val="28"/>
        </w:rPr>
        <w:t xml:space="preserve">Ki) - суммарный индекс токсичности. </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определения классов</w:t>
            </w:r>
            <w:r>
              <w:br/>
            </w:r>
            <w:r>
              <w:rPr>
                <w:rFonts w:ascii="Times New Roman"/>
                <w:b w:val="false"/>
                <w:i w:val="false"/>
                <w:color w:val="000000"/>
                <w:sz w:val="20"/>
              </w:rPr>
              <w:t>опасности отходов по степени их</w:t>
            </w:r>
            <w:r>
              <w:br/>
            </w:r>
            <w:r>
              <w:rPr>
                <w:rFonts w:ascii="Times New Roman"/>
                <w:b w:val="false"/>
                <w:i w:val="false"/>
                <w:color w:val="000000"/>
                <w:sz w:val="20"/>
              </w:rPr>
              <w:t>воздействия на человека</w:t>
            </w:r>
            <w:r>
              <w:br/>
            </w:r>
            <w:r>
              <w:rPr>
                <w:rFonts w:ascii="Times New Roman"/>
                <w:b w:val="false"/>
                <w:i w:val="false"/>
                <w:color w:val="000000"/>
                <w:sz w:val="20"/>
              </w:rPr>
              <w:t>и окружающую среду</w:t>
            </w:r>
          </w:p>
        </w:tc>
      </w:tr>
    </w:tbl>
    <w:bookmarkStart w:name="z515" w:id="491"/>
    <w:p>
      <w:pPr>
        <w:spacing w:after="0"/>
        <w:ind w:left="0"/>
        <w:jc w:val="left"/>
      </w:pPr>
      <w:r>
        <w:rPr>
          <w:rFonts w:ascii="Times New Roman"/>
          <w:b/>
          <w:i w:val="false"/>
          <w:color w:val="000000"/>
        </w:rPr>
        <w:t xml:space="preserve">                          Сопроводительный талон на отобранную пробу отхода</w:t>
      </w:r>
    </w:p>
    <w:bookmarkEnd w:id="491"/>
    <w:bookmarkStart w:name="z516" w:id="492"/>
    <w:p>
      <w:pPr>
        <w:spacing w:after="0"/>
        <w:ind w:left="0"/>
        <w:jc w:val="both"/>
      </w:pPr>
      <w:r>
        <w:rPr>
          <w:rFonts w:ascii="Times New Roman"/>
          <w:b w:val="false"/>
          <w:i w:val="false"/>
          <w:color w:val="000000"/>
          <w:sz w:val="28"/>
        </w:rPr>
        <w:t>
      Регистрационный номер пробы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Наименование объекта, на котором произведен отбор пробы 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Дата, время, место отбора и масса пробы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492"/>
    <w:bookmarkStart w:name="z519" w:id="493"/>
    <w:p>
      <w:pPr>
        <w:spacing w:after="0"/>
        <w:ind w:left="0"/>
        <w:jc w:val="both"/>
      </w:pPr>
      <w:r>
        <w:rPr>
          <w:rFonts w:ascii="Times New Roman"/>
          <w:b w:val="false"/>
          <w:i w:val="false"/>
          <w:color w:val="000000"/>
          <w:sz w:val="28"/>
        </w:rPr>
        <w:t xml:space="preserve">
      Характеристика отхода (технологический процесс, при котором отход образуется, агрегатное состояние (твердый, жидкий, пастообразный), ориентировочный состав, наименование отхода в соответствии с классификатором: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Специфические свойства отхода (горючесть, взрывоопасность, летучесть)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Общее количество отхода, от которого проводится отбор пробы (тонны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Условия хранения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Вид упаковки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Лицо, проводившее отбор пробы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Представитель объекта, на котором образовался отход</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 и</w:t>
            </w:r>
            <w:r>
              <w:br/>
            </w:r>
            <w:r>
              <w:rPr>
                <w:rFonts w:ascii="Times New Roman"/>
                <w:b w:val="false"/>
                <w:i w:val="false"/>
                <w:color w:val="000000"/>
                <w:sz w:val="20"/>
              </w:rPr>
              <w:t>захоронению отходов производства</w:t>
            </w:r>
            <w:r>
              <w:br/>
            </w:r>
            <w:r>
              <w:rPr>
                <w:rFonts w:ascii="Times New Roman"/>
                <w:b w:val="false"/>
                <w:i w:val="false"/>
                <w:color w:val="000000"/>
                <w:sz w:val="20"/>
              </w:rPr>
              <w:t>и потребления"</w:t>
            </w:r>
          </w:p>
        </w:tc>
      </w:tr>
    </w:tbl>
    <w:bookmarkStart w:name="z527" w:id="494"/>
    <w:p>
      <w:pPr>
        <w:spacing w:after="0"/>
        <w:ind w:left="0"/>
        <w:jc w:val="left"/>
      </w:pPr>
      <w:r>
        <w:rPr>
          <w:rFonts w:ascii="Times New Roman"/>
          <w:b/>
          <w:i w:val="false"/>
          <w:color w:val="000000"/>
        </w:rPr>
        <w:t xml:space="preserve"> Паспорт захоронения шламо-, шлако-, хвостохранилища, золонакопителей и отвалов</w:t>
      </w:r>
    </w:p>
    <w:bookmarkEnd w:id="494"/>
    <w:bookmarkStart w:name="z528" w:id="495"/>
    <w:p>
      <w:pPr>
        <w:spacing w:after="0"/>
        <w:ind w:left="0"/>
        <w:jc w:val="left"/>
      </w:pPr>
      <w:r>
        <w:rPr>
          <w:rFonts w:ascii="Times New Roman"/>
          <w:b/>
          <w:i w:val="false"/>
          <w:color w:val="000000"/>
        </w:rPr>
        <w:t xml:space="preserve"> Наименование: ____________________________________________________________</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6789"/>
        <w:gridCol w:w="1130"/>
        <w:gridCol w:w="1130"/>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6"/>
          <w:p>
            <w:pPr>
              <w:spacing w:after="20"/>
              <w:ind w:left="20"/>
              <w:jc w:val="both"/>
            </w:pPr>
            <w:r>
              <w:rPr>
                <w:rFonts w:ascii="Times New Roman"/>
                <w:b w:val="false"/>
                <w:i w:val="false"/>
                <w:color w:val="000000"/>
                <w:sz w:val="20"/>
              </w:rPr>
              <w:t>
№</w:t>
            </w:r>
          </w:p>
          <w:bookmarkEnd w:id="496"/>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7"/>
          <w:p>
            <w:pPr>
              <w:spacing w:after="20"/>
              <w:ind w:left="20"/>
              <w:jc w:val="both"/>
            </w:pPr>
            <w:r>
              <w:rPr>
                <w:rFonts w:ascii="Times New Roman"/>
                <w:b w:val="false"/>
                <w:i w:val="false"/>
                <w:color w:val="000000"/>
                <w:sz w:val="20"/>
              </w:rPr>
              <w:t>
1.</w:t>
            </w:r>
          </w:p>
          <w:bookmarkEnd w:id="497"/>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захоронения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8"/>
          <w:p>
            <w:pPr>
              <w:spacing w:after="20"/>
              <w:ind w:left="20"/>
              <w:jc w:val="both"/>
            </w:pPr>
            <w:r>
              <w:rPr>
                <w:rFonts w:ascii="Times New Roman"/>
                <w:b w:val="false"/>
                <w:i w:val="false"/>
                <w:color w:val="000000"/>
                <w:sz w:val="20"/>
              </w:rPr>
              <w:t>
2.</w:t>
            </w:r>
          </w:p>
          <w:bookmarkEnd w:id="498"/>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мероприятий по захоронению</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9"/>
          <w:p>
            <w:pPr>
              <w:spacing w:after="20"/>
              <w:ind w:left="20"/>
              <w:jc w:val="both"/>
            </w:pPr>
            <w:r>
              <w:rPr>
                <w:rFonts w:ascii="Times New Roman"/>
                <w:b w:val="false"/>
                <w:i w:val="false"/>
                <w:color w:val="000000"/>
                <w:sz w:val="20"/>
              </w:rPr>
              <w:t>
3.</w:t>
            </w:r>
          </w:p>
          <w:bookmarkEnd w:id="499"/>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выполнявшая проект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0"/>
          <w:p>
            <w:pPr>
              <w:spacing w:after="20"/>
              <w:ind w:left="20"/>
              <w:jc w:val="both"/>
            </w:pPr>
            <w:r>
              <w:rPr>
                <w:rFonts w:ascii="Times New Roman"/>
                <w:b w:val="false"/>
                <w:i w:val="false"/>
                <w:color w:val="000000"/>
                <w:sz w:val="20"/>
              </w:rPr>
              <w:t>
4.</w:t>
            </w:r>
          </w:p>
          <w:bookmarkEnd w:id="500"/>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осуществивший захоронение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1"/>
          <w:p>
            <w:pPr>
              <w:spacing w:after="20"/>
              <w:ind w:left="20"/>
              <w:jc w:val="both"/>
            </w:pPr>
            <w:r>
              <w:rPr>
                <w:rFonts w:ascii="Times New Roman"/>
                <w:b w:val="false"/>
                <w:i w:val="false"/>
                <w:color w:val="000000"/>
                <w:sz w:val="20"/>
              </w:rPr>
              <w:t>
5.</w:t>
            </w:r>
          </w:p>
          <w:bookmarkEnd w:id="501"/>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принявшая захороненный объект под наблюдение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2"/>
          <w:p>
            <w:pPr>
              <w:spacing w:after="20"/>
              <w:ind w:left="20"/>
              <w:jc w:val="both"/>
            </w:pPr>
            <w:r>
              <w:rPr>
                <w:rFonts w:ascii="Times New Roman"/>
                <w:b w:val="false"/>
                <w:i w:val="false"/>
                <w:color w:val="000000"/>
                <w:sz w:val="20"/>
              </w:rPr>
              <w:t>
6.</w:t>
            </w:r>
          </w:p>
          <w:bookmarkEnd w:id="502"/>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санитарно-дозиметрического контроля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3"/>
          <w:p>
            <w:pPr>
              <w:spacing w:after="20"/>
              <w:ind w:left="20"/>
              <w:jc w:val="both"/>
            </w:pPr>
            <w:r>
              <w:rPr>
                <w:rFonts w:ascii="Times New Roman"/>
                <w:b w:val="false"/>
                <w:i w:val="false"/>
                <w:color w:val="000000"/>
                <w:sz w:val="20"/>
              </w:rPr>
              <w:t>
7.</w:t>
            </w:r>
          </w:p>
          <w:bookmarkEnd w:id="503"/>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наложенные на захороненный объект и прилегающую территорию</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4"/>
          <w:p>
            <w:pPr>
              <w:spacing w:after="20"/>
              <w:ind w:left="20"/>
              <w:jc w:val="both"/>
            </w:pPr>
            <w:r>
              <w:rPr>
                <w:rFonts w:ascii="Times New Roman"/>
                <w:b w:val="false"/>
                <w:i w:val="false"/>
                <w:color w:val="000000"/>
                <w:sz w:val="20"/>
              </w:rPr>
              <w:t>
8.</w:t>
            </w:r>
          </w:p>
          <w:bookmarkEnd w:id="504"/>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Передано МИО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505"/>
    <w:p>
      <w:pPr>
        <w:spacing w:after="0"/>
        <w:ind w:left="0"/>
        <w:jc w:val="both"/>
      </w:pPr>
      <w:r>
        <w:rPr>
          <w:rFonts w:ascii="Times New Roman"/>
          <w:b w:val="false"/>
          <w:i w:val="false"/>
          <w:color w:val="000000"/>
          <w:sz w:val="28"/>
        </w:rPr>
        <w:t xml:space="preserve">
      Передал:______________ ФИО (при наличии) </w:t>
      </w:r>
    </w:p>
    <w:bookmarkEnd w:id="505"/>
    <w:bookmarkStart w:name="z539" w:id="506"/>
    <w:p>
      <w:pPr>
        <w:spacing w:after="0"/>
        <w:ind w:left="0"/>
        <w:jc w:val="both"/>
      </w:pPr>
      <w:r>
        <w:rPr>
          <w:rFonts w:ascii="Times New Roman"/>
          <w:b w:val="false"/>
          <w:i w:val="false"/>
          <w:color w:val="000000"/>
          <w:sz w:val="28"/>
        </w:rPr>
        <w:t>
      Получил: _____________ ФИО (при наличии)</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 и</w:t>
            </w:r>
            <w:r>
              <w:br/>
            </w:r>
            <w:r>
              <w:rPr>
                <w:rFonts w:ascii="Times New Roman"/>
                <w:b w:val="false"/>
                <w:i w:val="false"/>
                <w:color w:val="000000"/>
                <w:sz w:val="20"/>
              </w:rPr>
              <w:t>захоронению отходов производства</w:t>
            </w:r>
            <w:r>
              <w:br/>
            </w:r>
            <w:r>
              <w:rPr>
                <w:rFonts w:ascii="Times New Roman"/>
                <w:b w:val="false"/>
                <w:i w:val="false"/>
                <w:color w:val="000000"/>
                <w:sz w:val="20"/>
              </w:rPr>
              <w:t>и потребления"</w:t>
            </w:r>
            <w:r>
              <w:br/>
            </w:r>
            <w:r>
              <w:rPr>
                <w:rFonts w:ascii="Times New Roman"/>
                <w:b w:val="false"/>
                <w:i w:val="false"/>
                <w:color w:val="000000"/>
                <w:sz w:val="20"/>
              </w:rPr>
              <w:t>Таблица 1</w:t>
            </w:r>
          </w:p>
        </w:tc>
      </w:tr>
    </w:tbl>
    <w:bookmarkStart w:name="z541" w:id="507"/>
    <w:p>
      <w:pPr>
        <w:spacing w:after="0"/>
        <w:ind w:left="0"/>
        <w:jc w:val="left"/>
      </w:pPr>
      <w:r>
        <w:rPr>
          <w:rFonts w:ascii="Times New Roman"/>
          <w:b/>
          <w:i w:val="false"/>
          <w:color w:val="000000"/>
        </w:rPr>
        <w:t xml:space="preserve"> Перечень отходов производства 4 класса опасности принимаемых на полигоны твердых бытовых отходов без ограничений и используемых в качестве изолирующего материала</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0355"/>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8"/>
          <w:p>
            <w:pPr>
              <w:spacing w:after="20"/>
              <w:ind w:left="20"/>
              <w:jc w:val="both"/>
            </w:pPr>
            <w:r>
              <w:rPr>
                <w:rFonts w:ascii="Times New Roman"/>
                <w:b w:val="false"/>
                <w:i w:val="false"/>
                <w:color w:val="000000"/>
                <w:sz w:val="20"/>
              </w:rPr>
              <w:t>
№п/п</w:t>
            </w:r>
          </w:p>
          <w:bookmarkEnd w:id="508"/>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9"/>
          <w:p>
            <w:pPr>
              <w:spacing w:after="20"/>
              <w:ind w:left="20"/>
              <w:jc w:val="both"/>
            </w:pPr>
            <w:r>
              <w:rPr>
                <w:rFonts w:ascii="Times New Roman"/>
                <w:b w:val="false"/>
                <w:i w:val="false"/>
                <w:color w:val="000000"/>
                <w:sz w:val="20"/>
              </w:rPr>
              <w:t>
1</w:t>
            </w:r>
          </w:p>
          <w:bookmarkEnd w:id="509"/>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Алюмосиликатный шлам СБ-Г-43-6</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0"/>
          <w:p>
            <w:pPr>
              <w:spacing w:after="20"/>
              <w:ind w:left="20"/>
              <w:jc w:val="both"/>
            </w:pPr>
            <w:r>
              <w:rPr>
                <w:rFonts w:ascii="Times New Roman"/>
                <w:b w:val="false"/>
                <w:i w:val="false"/>
                <w:color w:val="000000"/>
                <w:sz w:val="20"/>
              </w:rPr>
              <w:t>
2</w:t>
            </w:r>
          </w:p>
          <w:bookmarkEnd w:id="510"/>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Асбестоцементный лом</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1"/>
          <w:p>
            <w:pPr>
              <w:spacing w:after="20"/>
              <w:ind w:left="20"/>
              <w:jc w:val="both"/>
            </w:pPr>
            <w:r>
              <w:rPr>
                <w:rFonts w:ascii="Times New Roman"/>
                <w:b w:val="false"/>
                <w:i w:val="false"/>
                <w:color w:val="000000"/>
                <w:sz w:val="20"/>
              </w:rPr>
              <w:t>
3</w:t>
            </w:r>
          </w:p>
          <w:bookmarkEnd w:id="511"/>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Асбестовая крошка</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2"/>
          <w:p>
            <w:pPr>
              <w:spacing w:after="20"/>
              <w:ind w:left="20"/>
              <w:jc w:val="both"/>
            </w:pPr>
            <w:r>
              <w:rPr>
                <w:rFonts w:ascii="Times New Roman"/>
                <w:b w:val="false"/>
                <w:i w:val="false"/>
                <w:color w:val="000000"/>
                <w:sz w:val="20"/>
              </w:rPr>
              <w:t>
4</w:t>
            </w:r>
          </w:p>
          <w:bookmarkEnd w:id="512"/>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Бентонита отходы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3"/>
          <w:p>
            <w:pPr>
              <w:spacing w:after="20"/>
              <w:ind w:left="20"/>
              <w:jc w:val="both"/>
            </w:pPr>
            <w:r>
              <w:rPr>
                <w:rFonts w:ascii="Times New Roman"/>
                <w:b w:val="false"/>
                <w:i w:val="false"/>
                <w:color w:val="000000"/>
                <w:sz w:val="20"/>
              </w:rPr>
              <w:t>
5</w:t>
            </w:r>
          </w:p>
          <w:bookmarkEnd w:id="513"/>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отработанный производства карбида кальция</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4"/>
          <w:p>
            <w:pPr>
              <w:spacing w:after="20"/>
              <w:ind w:left="20"/>
              <w:jc w:val="both"/>
            </w:pPr>
            <w:r>
              <w:rPr>
                <w:rFonts w:ascii="Times New Roman"/>
                <w:b w:val="false"/>
                <w:i w:val="false"/>
                <w:color w:val="000000"/>
                <w:sz w:val="20"/>
              </w:rPr>
              <w:t>
6</w:t>
            </w:r>
          </w:p>
          <w:bookmarkEnd w:id="514"/>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Гипсосодержащие отходы производства витамина В-6</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15"/>
          <w:p>
            <w:pPr>
              <w:spacing w:after="20"/>
              <w:ind w:left="20"/>
              <w:jc w:val="both"/>
            </w:pPr>
            <w:r>
              <w:rPr>
                <w:rFonts w:ascii="Times New Roman"/>
                <w:b w:val="false"/>
                <w:i w:val="false"/>
                <w:color w:val="000000"/>
                <w:sz w:val="20"/>
              </w:rPr>
              <w:t>
7</w:t>
            </w:r>
          </w:p>
          <w:bookmarkEnd w:id="515"/>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Известь-кипелка, известняк, шламы после гашения</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6"/>
          <w:p>
            <w:pPr>
              <w:spacing w:after="20"/>
              <w:ind w:left="20"/>
              <w:jc w:val="both"/>
            </w:pPr>
            <w:r>
              <w:rPr>
                <w:rFonts w:ascii="Times New Roman"/>
                <w:b w:val="false"/>
                <w:i w:val="false"/>
                <w:color w:val="000000"/>
                <w:sz w:val="20"/>
              </w:rPr>
              <w:t>
8</w:t>
            </w:r>
          </w:p>
          <w:bookmarkEnd w:id="516"/>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 химически осажденного твердые отходы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7"/>
          <w:p>
            <w:pPr>
              <w:spacing w:after="20"/>
              <w:ind w:left="20"/>
              <w:jc w:val="both"/>
            </w:pPr>
            <w:r>
              <w:rPr>
                <w:rFonts w:ascii="Times New Roman"/>
                <w:b w:val="false"/>
                <w:i w:val="false"/>
                <w:color w:val="000000"/>
                <w:sz w:val="20"/>
              </w:rPr>
              <w:t>
9</w:t>
            </w:r>
          </w:p>
          <w:bookmarkEnd w:id="517"/>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Окись алюминия в виде отработанных брикетов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8"/>
          <w:p>
            <w:pPr>
              <w:spacing w:after="20"/>
              <w:ind w:left="20"/>
              <w:jc w:val="both"/>
            </w:pPr>
            <w:r>
              <w:rPr>
                <w:rFonts w:ascii="Times New Roman"/>
                <w:b w:val="false"/>
                <w:i w:val="false"/>
                <w:color w:val="000000"/>
                <w:sz w:val="20"/>
              </w:rPr>
              <w:t>
10</w:t>
            </w:r>
          </w:p>
          <w:bookmarkEnd w:id="518"/>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кремния (при производстве ПВХ и А1С13)</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19"/>
          <w:p>
            <w:pPr>
              <w:spacing w:after="20"/>
              <w:ind w:left="20"/>
              <w:jc w:val="both"/>
            </w:pPr>
            <w:r>
              <w:rPr>
                <w:rFonts w:ascii="Times New Roman"/>
                <w:b w:val="false"/>
                <w:i w:val="false"/>
                <w:color w:val="000000"/>
                <w:sz w:val="20"/>
              </w:rPr>
              <w:t>
11</w:t>
            </w:r>
          </w:p>
          <w:bookmarkEnd w:id="519"/>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Паратита-отходы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0"/>
          <w:p>
            <w:pPr>
              <w:spacing w:after="20"/>
              <w:ind w:left="20"/>
              <w:jc w:val="both"/>
            </w:pPr>
            <w:r>
              <w:rPr>
                <w:rFonts w:ascii="Times New Roman"/>
                <w:b w:val="false"/>
                <w:i w:val="false"/>
                <w:color w:val="000000"/>
                <w:sz w:val="20"/>
              </w:rPr>
              <w:t>
12</w:t>
            </w:r>
          </w:p>
          <w:bookmarkEnd w:id="520"/>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 солей сульфата натрия</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1"/>
          <w:p>
            <w:pPr>
              <w:spacing w:after="20"/>
              <w:ind w:left="20"/>
              <w:jc w:val="both"/>
            </w:pPr>
            <w:r>
              <w:rPr>
                <w:rFonts w:ascii="Times New Roman"/>
                <w:b w:val="false"/>
                <w:i w:val="false"/>
                <w:color w:val="000000"/>
                <w:sz w:val="20"/>
              </w:rPr>
              <w:t>
13</w:t>
            </w:r>
          </w:p>
          <w:bookmarkEnd w:id="521"/>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(из адсорберов осушки нетоксичных газов)</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2"/>
          <w:p>
            <w:pPr>
              <w:spacing w:after="20"/>
              <w:ind w:left="20"/>
              <w:jc w:val="both"/>
            </w:pPr>
            <w:r>
              <w:rPr>
                <w:rFonts w:ascii="Times New Roman"/>
                <w:b w:val="false"/>
                <w:i w:val="false"/>
                <w:color w:val="000000"/>
                <w:sz w:val="20"/>
              </w:rPr>
              <w:t>
14</w:t>
            </w:r>
          </w:p>
          <w:bookmarkEnd w:id="522"/>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Селикагеля производства шлам с фильтр-прессов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3"/>
          <w:p>
            <w:pPr>
              <w:spacing w:after="20"/>
              <w:ind w:left="20"/>
              <w:jc w:val="both"/>
            </w:pPr>
            <w:r>
              <w:rPr>
                <w:rFonts w:ascii="Times New Roman"/>
                <w:b w:val="false"/>
                <w:i w:val="false"/>
                <w:color w:val="000000"/>
                <w:sz w:val="20"/>
              </w:rPr>
              <w:t>
15</w:t>
            </w:r>
          </w:p>
          <w:bookmarkEnd w:id="523"/>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Соды гранулированный шлам</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4"/>
          <w:p>
            <w:pPr>
              <w:spacing w:after="20"/>
              <w:ind w:left="20"/>
              <w:jc w:val="both"/>
            </w:pPr>
            <w:r>
              <w:rPr>
                <w:rFonts w:ascii="Times New Roman"/>
                <w:b w:val="false"/>
                <w:i w:val="false"/>
                <w:color w:val="000000"/>
                <w:sz w:val="20"/>
              </w:rPr>
              <w:t>
16</w:t>
            </w:r>
          </w:p>
          <w:bookmarkEnd w:id="524"/>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Содово-цементного производства отходы дистилляции в виде CaSО4</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5"/>
          <w:p>
            <w:pPr>
              <w:spacing w:after="20"/>
              <w:ind w:left="20"/>
              <w:jc w:val="both"/>
            </w:pPr>
            <w:r>
              <w:rPr>
                <w:rFonts w:ascii="Times New Roman"/>
                <w:b w:val="false"/>
                <w:i w:val="false"/>
                <w:color w:val="000000"/>
                <w:sz w:val="20"/>
              </w:rPr>
              <w:t>
17</w:t>
            </w:r>
          </w:p>
          <w:bookmarkEnd w:id="525"/>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стержневые смеси, не содержащие тяжелых металлов</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6"/>
          <w:p>
            <w:pPr>
              <w:spacing w:after="20"/>
              <w:ind w:left="20"/>
              <w:jc w:val="both"/>
            </w:pPr>
            <w:r>
              <w:rPr>
                <w:rFonts w:ascii="Times New Roman"/>
                <w:b w:val="false"/>
                <w:i w:val="false"/>
                <w:color w:val="000000"/>
                <w:sz w:val="20"/>
              </w:rPr>
              <w:t>
18</w:t>
            </w:r>
          </w:p>
          <w:bookmarkEnd w:id="526"/>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Химводоочистки и умягчения воды шламы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7"/>
          <w:p>
            <w:pPr>
              <w:spacing w:after="20"/>
              <w:ind w:left="20"/>
              <w:jc w:val="both"/>
            </w:pPr>
            <w:r>
              <w:rPr>
                <w:rFonts w:ascii="Times New Roman"/>
                <w:b w:val="false"/>
                <w:i w:val="false"/>
                <w:color w:val="000000"/>
                <w:sz w:val="20"/>
              </w:rPr>
              <w:t>
19</w:t>
            </w:r>
          </w:p>
          <w:bookmarkEnd w:id="527"/>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Хлорид-натриевые осадки сточных вод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8"/>
          <w:p>
            <w:pPr>
              <w:spacing w:after="20"/>
              <w:ind w:left="20"/>
              <w:jc w:val="both"/>
            </w:pPr>
            <w:r>
              <w:rPr>
                <w:rFonts w:ascii="Times New Roman"/>
                <w:b w:val="false"/>
                <w:i w:val="false"/>
                <w:color w:val="000000"/>
                <w:sz w:val="20"/>
              </w:rPr>
              <w:t>
20</w:t>
            </w:r>
          </w:p>
          <w:bookmarkEnd w:id="528"/>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Хлорная известь нестандартная</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29"/>
          <w:p>
            <w:pPr>
              <w:spacing w:after="20"/>
              <w:ind w:left="20"/>
              <w:jc w:val="both"/>
            </w:pPr>
            <w:r>
              <w:rPr>
                <w:rFonts w:ascii="Times New Roman"/>
                <w:b w:val="false"/>
                <w:i w:val="false"/>
                <w:color w:val="000000"/>
                <w:sz w:val="20"/>
              </w:rPr>
              <w:t>
21</w:t>
            </w:r>
          </w:p>
          <w:bookmarkEnd w:id="529"/>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Шиферного производства твердые отходы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0"/>
          <w:p>
            <w:pPr>
              <w:spacing w:after="20"/>
              <w:ind w:left="20"/>
              <w:jc w:val="both"/>
            </w:pPr>
            <w:r>
              <w:rPr>
                <w:rFonts w:ascii="Times New Roman"/>
                <w:b w:val="false"/>
                <w:i w:val="false"/>
                <w:color w:val="000000"/>
                <w:sz w:val="20"/>
              </w:rPr>
              <w:t>
22</w:t>
            </w:r>
          </w:p>
          <w:bookmarkEnd w:id="530"/>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ТЭЦ, котельных, работающих на угле, торфе, сланцах или бытовых отходах</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1"/>
          <w:p>
            <w:pPr>
              <w:spacing w:after="20"/>
              <w:ind w:left="20"/>
              <w:jc w:val="both"/>
            </w:pPr>
            <w:r>
              <w:rPr>
                <w:rFonts w:ascii="Times New Roman"/>
                <w:b w:val="false"/>
                <w:i w:val="false"/>
                <w:color w:val="000000"/>
                <w:sz w:val="20"/>
              </w:rPr>
              <w:t>
23</w:t>
            </w:r>
          </w:p>
          <w:bookmarkEnd w:id="531"/>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материалы</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2"/>
          <w:p>
            <w:pPr>
              <w:spacing w:after="20"/>
              <w:ind w:left="20"/>
              <w:jc w:val="both"/>
            </w:pPr>
            <w:r>
              <w:rPr>
                <w:rFonts w:ascii="Times New Roman"/>
                <w:b w:val="false"/>
                <w:i w:val="false"/>
                <w:color w:val="000000"/>
                <w:sz w:val="20"/>
              </w:rPr>
              <w:t>
24</w:t>
            </w:r>
          </w:p>
          <w:bookmarkEnd w:id="532"/>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отходы: строительный грунт, отходы бетона, раствора, ПГС, бой кирпича, отходы керамических изделий, самана, глины и т.п.*</w:t>
            </w:r>
          </w:p>
        </w:tc>
      </w:tr>
    </w:tbl>
    <w:bookmarkStart w:name="z567" w:id="533"/>
    <w:p>
      <w:pPr>
        <w:spacing w:after="0"/>
        <w:ind w:left="0"/>
        <w:jc w:val="both"/>
      </w:pPr>
      <w:r>
        <w:rPr>
          <w:rFonts w:ascii="Times New Roman"/>
          <w:b w:val="false"/>
          <w:i w:val="false"/>
          <w:color w:val="000000"/>
          <w:sz w:val="28"/>
        </w:rPr>
        <w:t>
      *- данный пункт действует до 01.01.2019г. </w:t>
      </w:r>
    </w:p>
    <w:bookmarkEnd w:id="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69" w:id="534"/>
    <w:p>
      <w:pPr>
        <w:spacing w:after="0"/>
        <w:ind w:left="0"/>
        <w:jc w:val="left"/>
      </w:pPr>
      <w:r>
        <w:rPr>
          <w:rFonts w:ascii="Times New Roman"/>
          <w:b/>
          <w:i w:val="false"/>
          <w:color w:val="000000"/>
        </w:rPr>
        <w:t xml:space="preserve"> Перечень отходов производства 3 и 4 класса опасности принимаемых на полигоны в ограниченном количестве и складируемых совместно с твердыми бытовыми отходами (нормативы на 1000 м3 твердых бытовых отходов)</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5310"/>
        <w:gridCol w:w="5963"/>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35"/>
          <w:p>
            <w:pPr>
              <w:spacing w:after="20"/>
              <w:ind w:left="20"/>
              <w:jc w:val="both"/>
            </w:pPr>
            <w:r>
              <w:rPr>
                <w:rFonts w:ascii="Times New Roman"/>
                <w:b w:val="false"/>
                <w:i w:val="false"/>
                <w:color w:val="000000"/>
                <w:sz w:val="20"/>
              </w:rPr>
              <w:t>
№ п/п</w:t>
            </w:r>
          </w:p>
          <w:bookmarkEnd w:id="535"/>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отходов производства тонн на 1000 м3 твердых бытовых отходов</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36"/>
          <w:p>
            <w:pPr>
              <w:spacing w:after="20"/>
              <w:ind w:left="20"/>
              <w:jc w:val="both"/>
            </w:pPr>
            <w:r>
              <w:rPr>
                <w:rFonts w:ascii="Times New Roman"/>
                <w:b w:val="false"/>
                <w:i w:val="false"/>
                <w:color w:val="000000"/>
                <w:sz w:val="20"/>
              </w:rPr>
              <w:t>
1</w:t>
            </w:r>
          </w:p>
          <w:bookmarkEnd w:id="536"/>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37"/>
          <w:p>
            <w:pPr>
              <w:spacing w:after="20"/>
              <w:ind w:left="20"/>
              <w:jc w:val="both"/>
            </w:pPr>
            <w:r>
              <w:rPr>
                <w:rFonts w:ascii="Times New Roman"/>
                <w:b w:val="false"/>
                <w:i w:val="false"/>
                <w:color w:val="000000"/>
                <w:sz w:val="20"/>
              </w:rPr>
              <w:t>
1</w:t>
            </w:r>
          </w:p>
          <w:bookmarkEnd w:id="537"/>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Кубовые остатки производства уксусного ангидрида</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38"/>
          <w:p>
            <w:pPr>
              <w:spacing w:after="20"/>
              <w:ind w:left="20"/>
              <w:jc w:val="both"/>
            </w:pPr>
            <w:r>
              <w:rPr>
                <w:rFonts w:ascii="Times New Roman"/>
                <w:b w:val="false"/>
                <w:i w:val="false"/>
                <w:color w:val="000000"/>
                <w:sz w:val="20"/>
              </w:rPr>
              <w:t>
2</w:t>
            </w:r>
          </w:p>
          <w:bookmarkEnd w:id="538"/>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Резита отходы (отвержденная формальдегидная смола)</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9"/>
          <w:p>
            <w:pPr>
              <w:spacing w:after="20"/>
              <w:ind w:left="20"/>
              <w:jc w:val="both"/>
            </w:pPr>
            <w:r>
              <w:rPr>
                <w:rFonts w:ascii="Times New Roman"/>
                <w:b w:val="false"/>
                <w:i w:val="false"/>
                <w:color w:val="000000"/>
                <w:sz w:val="20"/>
              </w:rPr>
              <w:t>
3</w:t>
            </w:r>
          </w:p>
          <w:bookmarkEnd w:id="539"/>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производства вспенивающихся полистирольных пластиков</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0"/>
          <w:p>
            <w:pPr>
              <w:spacing w:after="20"/>
              <w:ind w:left="20"/>
              <w:jc w:val="both"/>
            </w:pPr>
            <w:r>
              <w:rPr>
                <w:rFonts w:ascii="Times New Roman"/>
                <w:b w:val="false"/>
                <w:i w:val="false"/>
                <w:color w:val="000000"/>
                <w:sz w:val="20"/>
              </w:rPr>
              <w:t>
Отходы при производстве электроизоляционных материалов:</w:t>
            </w:r>
          </w:p>
          <w:bookmarkEnd w:id="540"/>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1"/>
          <w:p>
            <w:pPr>
              <w:spacing w:after="20"/>
              <w:ind w:left="20"/>
              <w:jc w:val="both"/>
            </w:pPr>
            <w:r>
              <w:rPr>
                <w:rFonts w:ascii="Times New Roman"/>
                <w:b w:val="false"/>
                <w:i w:val="false"/>
                <w:color w:val="000000"/>
                <w:sz w:val="20"/>
              </w:rPr>
              <w:t>
1</w:t>
            </w:r>
          </w:p>
          <w:bookmarkEnd w:id="541"/>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Гетинакс электротехнический листовой Ш-8,0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42"/>
          <w:p>
            <w:pPr>
              <w:spacing w:after="20"/>
              <w:ind w:left="20"/>
              <w:jc w:val="both"/>
            </w:pPr>
            <w:r>
              <w:rPr>
                <w:rFonts w:ascii="Times New Roman"/>
                <w:b w:val="false"/>
                <w:i w:val="false"/>
                <w:color w:val="000000"/>
                <w:sz w:val="20"/>
              </w:rPr>
              <w:t>
2</w:t>
            </w:r>
          </w:p>
          <w:bookmarkEnd w:id="542"/>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Липкая лента ЛСНПЛ - 0,17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43"/>
          <w:p>
            <w:pPr>
              <w:spacing w:after="20"/>
              <w:ind w:left="20"/>
              <w:jc w:val="both"/>
            </w:pPr>
            <w:r>
              <w:rPr>
                <w:rFonts w:ascii="Times New Roman"/>
                <w:b w:val="false"/>
                <w:i w:val="false"/>
                <w:color w:val="000000"/>
                <w:sz w:val="20"/>
              </w:rPr>
              <w:t>
3</w:t>
            </w:r>
          </w:p>
          <w:bookmarkEnd w:id="543"/>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Полиэтиленовая трубка ПНП</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4"/>
          <w:p>
            <w:pPr>
              <w:spacing w:after="20"/>
              <w:ind w:left="20"/>
              <w:jc w:val="both"/>
            </w:pPr>
            <w:r>
              <w:rPr>
                <w:rFonts w:ascii="Times New Roman"/>
                <w:b w:val="false"/>
                <w:i w:val="false"/>
                <w:color w:val="000000"/>
                <w:sz w:val="20"/>
              </w:rPr>
              <w:t>
4</w:t>
            </w:r>
          </w:p>
          <w:bookmarkEnd w:id="544"/>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Стеклолакоткань ЛСЭ - 0,15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45"/>
          <w:p>
            <w:pPr>
              <w:spacing w:after="20"/>
              <w:ind w:left="20"/>
              <w:jc w:val="both"/>
            </w:pPr>
            <w:r>
              <w:rPr>
                <w:rFonts w:ascii="Times New Roman"/>
                <w:b w:val="false"/>
                <w:i w:val="false"/>
                <w:color w:val="000000"/>
                <w:sz w:val="20"/>
              </w:rPr>
              <w:t>
5</w:t>
            </w:r>
          </w:p>
          <w:bookmarkEnd w:id="545"/>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ткань Э2-62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6"/>
          <w:p>
            <w:pPr>
              <w:spacing w:after="20"/>
              <w:ind w:left="20"/>
              <w:jc w:val="both"/>
            </w:pPr>
            <w:r>
              <w:rPr>
                <w:rFonts w:ascii="Times New Roman"/>
                <w:b w:val="false"/>
                <w:i w:val="false"/>
                <w:color w:val="000000"/>
                <w:sz w:val="20"/>
              </w:rPr>
              <w:t>
6</w:t>
            </w:r>
          </w:p>
          <w:bookmarkEnd w:id="546"/>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Текстолит электротехнический листовой Б-16,0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7"/>
          <w:p>
            <w:pPr>
              <w:spacing w:after="20"/>
              <w:ind w:left="20"/>
              <w:jc w:val="both"/>
            </w:pPr>
            <w:r>
              <w:rPr>
                <w:rFonts w:ascii="Times New Roman"/>
                <w:b w:val="false"/>
                <w:i w:val="false"/>
                <w:color w:val="000000"/>
                <w:sz w:val="20"/>
              </w:rPr>
              <w:t>
7</w:t>
            </w:r>
          </w:p>
          <w:bookmarkEnd w:id="547"/>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 03-010-02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48"/>
          <w:p>
            <w:pPr>
              <w:spacing w:after="20"/>
              <w:ind w:left="20"/>
              <w:jc w:val="both"/>
            </w:pPr>
            <w:r>
              <w:rPr>
                <w:rFonts w:ascii="Times New Roman"/>
                <w:b w:val="false"/>
                <w:i w:val="false"/>
                <w:color w:val="000000"/>
                <w:sz w:val="20"/>
              </w:rPr>
              <w:t>
Твердые отходы суспензионного, эмульсионного производства:</w:t>
            </w:r>
          </w:p>
          <w:bookmarkEnd w:id="548"/>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49"/>
          <w:p>
            <w:pPr>
              <w:spacing w:after="20"/>
              <w:ind w:left="20"/>
              <w:jc w:val="both"/>
            </w:pPr>
            <w:r>
              <w:rPr>
                <w:rFonts w:ascii="Times New Roman"/>
                <w:b w:val="false"/>
                <w:i w:val="false"/>
                <w:color w:val="000000"/>
                <w:sz w:val="20"/>
              </w:rPr>
              <w:t>
1</w:t>
            </w:r>
          </w:p>
          <w:bookmarkEnd w:id="549"/>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 с акрилонитрилом или метилметакрилатом</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0"/>
          <w:p>
            <w:pPr>
              <w:spacing w:after="20"/>
              <w:ind w:left="20"/>
              <w:jc w:val="both"/>
            </w:pPr>
            <w:r>
              <w:rPr>
                <w:rFonts w:ascii="Times New Roman"/>
                <w:b w:val="false"/>
                <w:i w:val="false"/>
                <w:color w:val="000000"/>
                <w:sz w:val="20"/>
              </w:rPr>
              <w:t>
2</w:t>
            </w:r>
          </w:p>
          <w:bookmarkEnd w:id="550"/>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Полистирольных пластиков</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1"/>
          <w:p>
            <w:pPr>
              <w:spacing w:after="20"/>
              <w:ind w:left="20"/>
              <w:jc w:val="both"/>
            </w:pPr>
            <w:r>
              <w:rPr>
                <w:rFonts w:ascii="Times New Roman"/>
                <w:b w:val="false"/>
                <w:i w:val="false"/>
                <w:color w:val="000000"/>
                <w:sz w:val="20"/>
              </w:rPr>
              <w:t>
3</w:t>
            </w:r>
          </w:p>
          <w:bookmarkEnd w:id="551"/>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Акрилонитрилбутадиенстирольных пластиков</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52"/>
          <w:p>
            <w:pPr>
              <w:spacing w:after="20"/>
              <w:ind w:left="20"/>
              <w:jc w:val="both"/>
            </w:pPr>
            <w:r>
              <w:rPr>
                <w:rFonts w:ascii="Times New Roman"/>
                <w:b w:val="false"/>
                <w:i w:val="false"/>
                <w:color w:val="000000"/>
                <w:sz w:val="20"/>
              </w:rPr>
              <w:t>
4</w:t>
            </w:r>
          </w:p>
          <w:bookmarkEnd w:id="552"/>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Полистиролов</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 и</w:t>
            </w:r>
            <w:r>
              <w:br/>
            </w:r>
            <w:r>
              <w:rPr>
                <w:rFonts w:ascii="Times New Roman"/>
                <w:b w:val="false"/>
                <w:i w:val="false"/>
                <w:color w:val="000000"/>
                <w:sz w:val="20"/>
              </w:rPr>
              <w:t>захоронению отходов производства</w:t>
            </w:r>
            <w:r>
              <w:br/>
            </w:r>
            <w:r>
              <w:rPr>
                <w:rFonts w:ascii="Times New Roman"/>
                <w:b w:val="false"/>
                <w:i w:val="false"/>
                <w:color w:val="000000"/>
                <w:sz w:val="20"/>
              </w:rPr>
              <w:t>и потребления"</w:t>
            </w:r>
          </w:p>
        </w:tc>
      </w:tr>
    </w:tbl>
    <w:bookmarkStart w:name="z589" w:id="553"/>
    <w:p>
      <w:pPr>
        <w:spacing w:after="0"/>
        <w:ind w:left="0"/>
        <w:jc w:val="left"/>
      </w:pPr>
      <w:r>
        <w:rPr>
          <w:rFonts w:ascii="Times New Roman"/>
          <w:b/>
          <w:i w:val="false"/>
          <w:color w:val="000000"/>
        </w:rPr>
        <w:t xml:space="preserve"> Перечень отходов производства 3 – 4 класса опасности принимаемых в ограниченном количестве и складируемых с соблюдением особых условий</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628"/>
        <w:gridCol w:w="4419"/>
        <w:gridCol w:w="557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54"/>
          <w:p>
            <w:pPr>
              <w:spacing w:after="20"/>
              <w:ind w:left="20"/>
              <w:jc w:val="both"/>
            </w:pPr>
            <w:r>
              <w:rPr>
                <w:rFonts w:ascii="Times New Roman"/>
                <w:b w:val="false"/>
                <w:i w:val="false"/>
                <w:color w:val="000000"/>
                <w:sz w:val="20"/>
              </w:rPr>
              <w:t>
№ п/п</w:t>
            </w:r>
          </w:p>
          <w:bookmarkEnd w:id="554"/>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отходов производства (тонн на 1000 м3 твердых бытовых отходов)</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складирования на полигоне или подготовки на производственных объектах</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55"/>
          <w:p>
            <w:pPr>
              <w:spacing w:after="20"/>
              <w:ind w:left="20"/>
              <w:jc w:val="both"/>
            </w:pPr>
            <w:r>
              <w:rPr>
                <w:rFonts w:ascii="Times New Roman"/>
                <w:b w:val="false"/>
                <w:i w:val="false"/>
                <w:color w:val="000000"/>
                <w:sz w:val="20"/>
              </w:rPr>
              <w:t>
1</w:t>
            </w:r>
          </w:p>
          <w:bookmarkEnd w:id="555"/>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56"/>
          <w:p>
            <w:pPr>
              <w:spacing w:after="20"/>
              <w:ind w:left="20"/>
              <w:jc w:val="both"/>
            </w:pPr>
            <w:r>
              <w:rPr>
                <w:rFonts w:ascii="Times New Roman"/>
                <w:b w:val="false"/>
                <w:i w:val="false"/>
                <w:color w:val="000000"/>
                <w:sz w:val="20"/>
              </w:rPr>
              <w:t>
1</w:t>
            </w:r>
          </w:p>
          <w:bookmarkEnd w:id="556"/>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 производство витамина В-6</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 0,2 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57"/>
          <w:p>
            <w:pPr>
              <w:spacing w:after="20"/>
              <w:ind w:left="20"/>
              <w:jc w:val="both"/>
            </w:pPr>
            <w:r>
              <w:rPr>
                <w:rFonts w:ascii="Times New Roman"/>
                <w:b w:val="false"/>
                <w:i w:val="false"/>
                <w:color w:val="000000"/>
                <w:sz w:val="20"/>
              </w:rPr>
              <w:t>
2</w:t>
            </w:r>
          </w:p>
          <w:bookmarkEnd w:id="557"/>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Ацетобутилатцеллюлозы отходы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Прессование в кипы размером не более 0,3 х 0,3 х 0,3 м в увлажненном состоянии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58"/>
          <w:p>
            <w:pPr>
              <w:spacing w:after="20"/>
              <w:ind w:left="20"/>
              <w:jc w:val="both"/>
            </w:pPr>
            <w:r>
              <w:rPr>
                <w:rFonts w:ascii="Times New Roman"/>
                <w:b w:val="false"/>
                <w:i w:val="false"/>
                <w:color w:val="000000"/>
                <w:sz w:val="20"/>
              </w:rPr>
              <w:t>
3</w:t>
            </w:r>
          </w:p>
          <w:bookmarkEnd w:id="558"/>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и опилочностружечные отходы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должны содержать опилки, идущие на посыпание полов в производственных помещениях</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59"/>
          <w:p>
            <w:pPr>
              <w:spacing w:after="20"/>
              <w:ind w:left="20"/>
              <w:jc w:val="both"/>
            </w:pPr>
            <w:r>
              <w:rPr>
                <w:rFonts w:ascii="Times New Roman"/>
                <w:b w:val="false"/>
                <w:i w:val="false"/>
                <w:color w:val="000000"/>
                <w:sz w:val="20"/>
              </w:rPr>
              <w:t>
4</w:t>
            </w:r>
          </w:p>
          <w:bookmarkEnd w:id="559"/>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хромовый</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до 0,2 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60"/>
          <w:p>
            <w:pPr>
              <w:spacing w:after="20"/>
              <w:ind w:left="20"/>
              <w:jc w:val="both"/>
            </w:pPr>
            <w:r>
              <w:rPr>
                <w:rFonts w:ascii="Times New Roman"/>
                <w:b w:val="false"/>
                <w:i w:val="false"/>
                <w:color w:val="000000"/>
                <w:sz w:val="20"/>
              </w:rPr>
              <w:t>
5</w:t>
            </w:r>
          </w:p>
          <w:bookmarkEnd w:id="560"/>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Невозвратная деревянная и бумажная тара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включает промасленную бумагу</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61"/>
          <w:p>
            <w:pPr>
              <w:spacing w:after="20"/>
              <w:ind w:left="20"/>
              <w:jc w:val="both"/>
            </w:pPr>
            <w:r>
              <w:rPr>
                <w:rFonts w:ascii="Times New Roman"/>
                <w:b w:val="false"/>
                <w:i w:val="false"/>
                <w:color w:val="000000"/>
                <w:sz w:val="20"/>
              </w:rPr>
              <w:t>
6</w:t>
            </w:r>
          </w:p>
          <w:bookmarkEnd w:id="561"/>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кожезаменителей</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 0,2 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2"/>
          <w:p>
            <w:pPr>
              <w:spacing w:after="20"/>
              <w:ind w:left="20"/>
              <w:jc w:val="both"/>
            </w:pPr>
            <w:r>
              <w:rPr>
                <w:rFonts w:ascii="Times New Roman"/>
                <w:b w:val="false"/>
                <w:i w:val="false"/>
                <w:color w:val="000000"/>
                <w:sz w:val="20"/>
              </w:rPr>
              <w:t>
7</w:t>
            </w:r>
          </w:p>
          <w:bookmarkEnd w:id="562"/>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Отбельная земля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0,2 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3"/>
          <w:p>
            <w:pPr>
              <w:spacing w:after="20"/>
              <w:ind w:left="20"/>
              <w:jc w:val="both"/>
            </w:pPr>
            <w:r>
              <w:rPr>
                <w:rFonts w:ascii="Times New Roman"/>
                <w:b w:val="false"/>
                <w:i w:val="false"/>
                <w:color w:val="000000"/>
                <w:sz w:val="20"/>
              </w:rPr>
              <w:t>
8</w:t>
            </w:r>
          </w:p>
          <w:bookmarkEnd w:id="563"/>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Фаолитовая пыль</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Затаривание в мешки в увлажненном состоянии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 xml:space="preserve">к сбору, использованию, </w:t>
            </w:r>
            <w:r>
              <w:br/>
            </w:r>
            <w:r>
              <w:rPr>
                <w:rFonts w:ascii="Times New Roman"/>
                <w:b w:val="false"/>
                <w:i w:val="false"/>
                <w:color w:val="000000"/>
                <w:sz w:val="20"/>
              </w:rPr>
              <w:t xml:space="preserve">применению, обезвреживанию, </w:t>
            </w:r>
            <w:r>
              <w:br/>
            </w:r>
            <w:r>
              <w:rPr>
                <w:rFonts w:ascii="Times New Roman"/>
                <w:b w:val="false"/>
                <w:i w:val="false"/>
                <w:color w:val="000000"/>
                <w:sz w:val="20"/>
              </w:rPr>
              <w:t xml:space="preserve">транспортировке, хранению и </w:t>
            </w:r>
            <w:r>
              <w:br/>
            </w:r>
            <w:r>
              <w:rPr>
                <w:rFonts w:ascii="Times New Roman"/>
                <w:b w:val="false"/>
                <w:i w:val="false"/>
                <w:color w:val="000000"/>
                <w:sz w:val="20"/>
              </w:rPr>
              <w:t xml:space="preserve">захоронению отходов </w:t>
            </w:r>
            <w:r>
              <w:br/>
            </w:r>
            <w:r>
              <w:rPr>
                <w:rFonts w:ascii="Times New Roman"/>
                <w:b w:val="false"/>
                <w:i w:val="false"/>
                <w:color w:val="000000"/>
                <w:sz w:val="20"/>
              </w:rPr>
              <w:t>производства и потребления"</w:t>
            </w:r>
          </w:p>
        </w:tc>
      </w:tr>
    </w:tbl>
    <w:bookmarkStart w:name="z602" w:id="564"/>
    <w:p>
      <w:pPr>
        <w:spacing w:after="0"/>
        <w:ind w:left="0"/>
        <w:jc w:val="left"/>
      </w:pPr>
      <w:r>
        <w:rPr>
          <w:rFonts w:ascii="Times New Roman"/>
          <w:b/>
          <w:i w:val="false"/>
          <w:color w:val="000000"/>
        </w:rPr>
        <w:t xml:space="preserve"> Санитарно-эпидемиологические требования по использованию и утилизации средств индивидуальной защиты</w:t>
      </w:r>
    </w:p>
    <w:bookmarkEnd w:id="564"/>
    <w:p>
      <w:pPr>
        <w:spacing w:after="0"/>
        <w:ind w:left="0"/>
        <w:jc w:val="both"/>
      </w:pPr>
      <w:r>
        <w:rPr>
          <w:rFonts w:ascii="Times New Roman"/>
          <w:b w:val="false"/>
          <w:i w:val="false"/>
          <w:color w:val="ff0000"/>
          <w:sz w:val="28"/>
        </w:rPr>
        <w:t xml:space="preserve">
      Сноска. Санитарные правила дополнены приложением 5 в соответствии с приказом Министра здравоохранения РК от 05.07.2020 </w:t>
      </w:r>
      <w:r>
        <w:rPr>
          <w:rFonts w:ascii="Times New Roman"/>
          <w:b w:val="false"/>
          <w:i w:val="false"/>
          <w:color w:val="ff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p>
    <w:bookmarkStart w:name="z603" w:id="565"/>
    <w:p>
      <w:pPr>
        <w:spacing w:after="0"/>
        <w:ind w:left="0"/>
        <w:jc w:val="left"/>
      </w:pPr>
      <w:r>
        <w:rPr>
          <w:rFonts w:ascii="Times New Roman"/>
          <w:b/>
          <w:i w:val="false"/>
          <w:color w:val="000000"/>
        </w:rPr>
        <w:t xml:space="preserve"> Глава 1. Санитарно-эпидемиологические требования к ношению защитных масок</w:t>
      </w:r>
    </w:p>
    <w:bookmarkEnd w:id="565"/>
    <w:bookmarkStart w:name="z604" w:id="566"/>
    <w:p>
      <w:pPr>
        <w:spacing w:after="0"/>
        <w:ind w:left="0"/>
        <w:jc w:val="both"/>
      </w:pPr>
      <w:r>
        <w:rPr>
          <w:rFonts w:ascii="Times New Roman"/>
          <w:b w:val="false"/>
          <w:i w:val="false"/>
          <w:color w:val="000000"/>
          <w:sz w:val="28"/>
        </w:rPr>
        <w:t>
      1. Обязательное ношение защитных масок для населения показано:</w:t>
      </w:r>
    </w:p>
    <w:bookmarkEnd w:id="566"/>
    <w:bookmarkStart w:name="z605" w:id="567"/>
    <w:p>
      <w:pPr>
        <w:spacing w:after="0"/>
        <w:ind w:left="0"/>
        <w:jc w:val="both"/>
      </w:pPr>
      <w:r>
        <w:rPr>
          <w:rFonts w:ascii="Times New Roman"/>
          <w:b w:val="false"/>
          <w:i w:val="false"/>
          <w:color w:val="000000"/>
          <w:sz w:val="28"/>
        </w:rPr>
        <w:t>
      всем лицам при нахождении в закрытых помещениях (аптека, магазин, офис, медицинская организация, организация в сфере обслуживания населения и другое), а также в транспорте;</w:t>
      </w:r>
    </w:p>
    <w:bookmarkEnd w:id="567"/>
    <w:bookmarkStart w:name="z606" w:id="568"/>
    <w:p>
      <w:pPr>
        <w:spacing w:after="0"/>
        <w:ind w:left="0"/>
        <w:jc w:val="both"/>
      </w:pPr>
      <w:r>
        <w:rPr>
          <w:rFonts w:ascii="Times New Roman"/>
          <w:b w:val="false"/>
          <w:i w:val="false"/>
          <w:color w:val="000000"/>
          <w:sz w:val="28"/>
        </w:rPr>
        <w:t>
      здоровым лицам при оказании помощи человеку с подозрением на COVID-19;</w:t>
      </w:r>
    </w:p>
    <w:bookmarkEnd w:id="568"/>
    <w:bookmarkStart w:name="z607" w:id="569"/>
    <w:p>
      <w:pPr>
        <w:spacing w:after="0"/>
        <w:ind w:left="0"/>
        <w:jc w:val="both"/>
      </w:pPr>
      <w:r>
        <w:rPr>
          <w:rFonts w:ascii="Times New Roman"/>
          <w:b w:val="false"/>
          <w:i w:val="false"/>
          <w:color w:val="000000"/>
          <w:sz w:val="28"/>
        </w:rPr>
        <w:t>
      лицам, у которых появились симптомы заболевания, сходные с коронавирусной инфекцией (повышение температуры тела, кашель, чихание).</w:t>
      </w:r>
    </w:p>
    <w:bookmarkEnd w:id="569"/>
    <w:bookmarkStart w:name="z608" w:id="570"/>
    <w:p>
      <w:pPr>
        <w:spacing w:after="0"/>
        <w:ind w:left="0"/>
        <w:jc w:val="both"/>
      </w:pPr>
      <w:r>
        <w:rPr>
          <w:rFonts w:ascii="Times New Roman"/>
          <w:b w:val="false"/>
          <w:i w:val="false"/>
          <w:color w:val="000000"/>
          <w:sz w:val="28"/>
        </w:rPr>
        <w:t>
      2. Как правильно использовать медицинскую маску:</w:t>
      </w:r>
    </w:p>
    <w:bookmarkEnd w:id="570"/>
    <w:bookmarkStart w:name="z609" w:id="571"/>
    <w:p>
      <w:pPr>
        <w:spacing w:after="0"/>
        <w:ind w:left="0"/>
        <w:jc w:val="both"/>
      </w:pPr>
      <w:r>
        <w:rPr>
          <w:rFonts w:ascii="Times New Roman"/>
          <w:b w:val="false"/>
          <w:i w:val="false"/>
          <w:color w:val="000000"/>
          <w:sz w:val="28"/>
        </w:rPr>
        <w:t>
      1) одноразовые медицинские маски используют однократно;</w:t>
      </w:r>
    </w:p>
    <w:bookmarkEnd w:id="571"/>
    <w:bookmarkStart w:name="z610" w:id="572"/>
    <w:p>
      <w:pPr>
        <w:spacing w:after="0"/>
        <w:ind w:left="0"/>
        <w:jc w:val="both"/>
      </w:pPr>
      <w:r>
        <w:rPr>
          <w:rFonts w:ascii="Times New Roman"/>
          <w:b w:val="false"/>
          <w:i w:val="false"/>
          <w:color w:val="000000"/>
          <w:sz w:val="28"/>
        </w:rPr>
        <w:t>
      2) надевать медицинскую маску следует так, чтобы она закрывала рот, нос и подбородок. При этом она плотно фиксируется. При наличии завязок на медицинской маске их следует крепко завязать. Если одна из сторон медицинской маски имеет цвет, то ее надевают белой стороной к лицу;</w:t>
      </w:r>
    </w:p>
    <w:bookmarkEnd w:id="572"/>
    <w:bookmarkStart w:name="z611" w:id="573"/>
    <w:p>
      <w:pPr>
        <w:spacing w:after="0"/>
        <w:ind w:left="0"/>
        <w:jc w:val="both"/>
      </w:pPr>
      <w:r>
        <w:rPr>
          <w:rFonts w:ascii="Times New Roman"/>
          <w:b w:val="false"/>
          <w:i w:val="false"/>
          <w:color w:val="000000"/>
          <w:sz w:val="28"/>
        </w:rPr>
        <w:t>
      3) при наличии специальных складок на медицинской маске их надо развернуть, а при наличии вшитой гибкой пластины в области носа, ее следует плотно пригнуть по спинке носа для обеспечения более полного прилегания к лицу;</w:t>
      </w:r>
    </w:p>
    <w:bookmarkEnd w:id="573"/>
    <w:bookmarkStart w:name="z612" w:id="574"/>
    <w:p>
      <w:pPr>
        <w:spacing w:after="0"/>
        <w:ind w:left="0"/>
        <w:jc w:val="both"/>
      </w:pPr>
      <w:r>
        <w:rPr>
          <w:rFonts w:ascii="Times New Roman"/>
          <w:b w:val="false"/>
          <w:i w:val="false"/>
          <w:color w:val="000000"/>
          <w:sz w:val="28"/>
        </w:rPr>
        <w:t>
      4) при использовании медицинской маски прикосновение к фильтрующей поверхности руками не осуществляется. В случае прикосновения к медицинской маске руки (провести обработку рук кожными антисептиками) моются;</w:t>
      </w:r>
    </w:p>
    <w:bookmarkEnd w:id="574"/>
    <w:bookmarkStart w:name="z613" w:id="575"/>
    <w:p>
      <w:pPr>
        <w:spacing w:after="0"/>
        <w:ind w:left="0"/>
        <w:jc w:val="both"/>
      </w:pPr>
      <w:r>
        <w:rPr>
          <w:rFonts w:ascii="Times New Roman"/>
          <w:b w:val="false"/>
          <w:i w:val="false"/>
          <w:color w:val="000000"/>
          <w:sz w:val="28"/>
        </w:rPr>
        <w:t>
      5) в медицинских организациях и лицам, находящимся на домашнем карантине менять медицинскую маску следует не реже 1 раза в 2 часа;</w:t>
      </w:r>
    </w:p>
    <w:bookmarkEnd w:id="575"/>
    <w:bookmarkStart w:name="z614" w:id="576"/>
    <w:p>
      <w:pPr>
        <w:spacing w:after="0"/>
        <w:ind w:left="0"/>
        <w:jc w:val="both"/>
      </w:pPr>
      <w:r>
        <w:rPr>
          <w:rFonts w:ascii="Times New Roman"/>
          <w:b w:val="false"/>
          <w:i w:val="false"/>
          <w:color w:val="000000"/>
          <w:sz w:val="28"/>
        </w:rPr>
        <w:t>
      6) если медицинская маска стала влажной или загрязнилась, наденьте новую чистую и сухую медицинскую маску. Не используйте повторно одноразовые медицинские маски;</w:t>
      </w:r>
    </w:p>
    <w:bookmarkEnd w:id="576"/>
    <w:bookmarkStart w:name="z615" w:id="577"/>
    <w:p>
      <w:pPr>
        <w:spacing w:after="0"/>
        <w:ind w:left="0"/>
        <w:jc w:val="both"/>
      </w:pPr>
      <w:r>
        <w:rPr>
          <w:rFonts w:ascii="Times New Roman"/>
          <w:b w:val="false"/>
          <w:i w:val="false"/>
          <w:color w:val="000000"/>
          <w:sz w:val="28"/>
        </w:rPr>
        <w:t>
      7) не прикасаться к медицинской маске во время использования. Снимать маску надо за резинки (завязки), не прикасаясь к фильтрующей поверхности. После того, как вы сняли медицинскую маску не прикасайтесь к лицу и сразу же вымойте руки. Это поможет избежать контакта с вирусом, даже если вы случайно коснулись поверхности медицинской маски.</w:t>
      </w:r>
    </w:p>
    <w:bookmarkEnd w:id="577"/>
    <w:bookmarkStart w:name="z616" w:id="578"/>
    <w:p>
      <w:pPr>
        <w:spacing w:after="0"/>
        <w:ind w:left="0"/>
        <w:jc w:val="left"/>
      </w:pPr>
      <w:r>
        <w:rPr>
          <w:rFonts w:ascii="Times New Roman"/>
          <w:b/>
          <w:i w:val="false"/>
          <w:color w:val="000000"/>
        </w:rPr>
        <w:t xml:space="preserve"> Глава 2. Как утилизировать одноразовые средства индивидуальной защиты</w:t>
      </w:r>
    </w:p>
    <w:bookmarkEnd w:id="578"/>
    <w:bookmarkStart w:name="z617" w:id="579"/>
    <w:p>
      <w:pPr>
        <w:spacing w:after="0"/>
        <w:ind w:left="0"/>
        <w:jc w:val="both"/>
      </w:pPr>
      <w:r>
        <w:rPr>
          <w:rFonts w:ascii="Times New Roman"/>
          <w:b w:val="false"/>
          <w:i w:val="false"/>
          <w:color w:val="000000"/>
          <w:sz w:val="28"/>
        </w:rPr>
        <w:t>
      3. Выбор средств индивидуальной защиты (далее – СИЗ) в контексте инфекции COVID-19, в зависимости от условий, персонала и вида деятельности, алгоритм использования СИЗ при COVID-19.</w:t>
      </w:r>
    </w:p>
    <w:bookmarkEnd w:id="579"/>
    <w:bookmarkStart w:name="z618" w:id="580"/>
    <w:p>
      <w:pPr>
        <w:spacing w:after="0"/>
        <w:ind w:left="0"/>
        <w:jc w:val="both"/>
      </w:pPr>
      <w:r>
        <w:rPr>
          <w:rFonts w:ascii="Times New Roman"/>
          <w:b w:val="false"/>
          <w:i w:val="false"/>
          <w:color w:val="000000"/>
          <w:sz w:val="28"/>
        </w:rPr>
        <w:t>
      4. В карантинных центрах, провизорных и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bookmarkEnd w:id="580"/>
    <w:bookmarkStart w:name="z619" w:id="581"/>
    <w:p>
      <w:pPr>
        <w:spacing w:after="0"/>
        <w:ind w:left="0"/>
        <w:jc w:val="both"/>
      </w:pPr>
      <w:r>
        <w:rPr>
          <w:rFonts w:ascii="Times New Roman"/>
          <w:b w:val="false"/>
          <w:i w:val="false"/>
          <w:color w:val="000000"/>
          <w:sz w:val="28"/>
        </w:rPr>
        <w:t>
      5. В организациях здравоохранения, за исключением карантинных центров, провизорных и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предусматривается достаточное количество пакетов и КБСУ классов "Б", так и класса "В".</w:t>
      </w:r>
    </w:p>
    <w:bookmarkEnd w:id="581"/>
    <w:bookmarkStart w:name="z620" w:id="582"/>
    <w:p>
      <w:pPr>
        <w:spacing w:after="0"/>
        <w:ind w:left="0"/>
        <w:jc w:val="both"/>
      </w:pPr>
      <w:r>
        <w:rPr>
          <w:rFonts w:ascii="Times New Roman"/>
          <w:b w:val="false"/>
          <w:i w:val="false"/>
          <w:color w:val="000000"/>
          <w:sz w:val="28"/>
        </w:rPr>
        <w:t>
      6. 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bookmarkEnd w:id="582"/>
    <w:bookmarkStart w:name="z621" w:id="583"/>
    <w:p>
      <w:pPr>
        <w:spacing w:after="0"/>
        <w:ind w:left="0"/>
        <w:jc w:val="both"/>
      </w:pPr>
      <w:r>
        <w:rPr>
          <w:rFonts w:ascii="Times New Roman"/>
          <w:b w:val="false"/>
          <w:i w:val="false"/>
          <w:color w:val="000000"/>
          <w:sz w:val="28"/>
        </w:rPr>
        <w:t>
      7. 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выделяется специальное место для временного хранения пакетов для сбора использованных СИЗ.</w:t>
      </w:r>
    </w:p>
    <w:bookmarkEnd w:id="583"/>
    <w:bookmarkStart w:name="z622" w:id="584"/>
    <w:p>
      <w:pPr>
        <w:spacing w:after="0"/>
        <w:ind w:left="0"/>
        <w:jc w:val="both"/>
      </w:pPr>
      <w:r>
        <w:rPr>
          <w:rFonts w:ascii="Times New Roman"/>
          <w:b w:val="false"/>
          <w:i w:val="false"/>
          <w:color w:val="000000"/>
          <w:sz w:val="28"/>
        </w:rPr>
        <w:t>
      8. 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bookmarkEnd w:id="584"/>
    <w:bookmarkStart w:name="z623" w:id="585"/>
    <w:p>
      <w:pPr>
        <w:spacing w:after="0"/>
        <w:ind w:left="0"/>
        <w:jc w:val="both"/>
      </w:pPr>
      <w:r>
        <w:rPr>
          <w:rFonts w:ascii="Times New Roman"/>
          <w:b w:val="false"/>
          <w:i w:val="false"/>
          <w:color w:val="000000"/>
          <w:sz w:val="28"/>
        </w:rPr>
        <w:t>
      9. В домашних условиях использованные медицинские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w:t>
      </w:r>
    </w:p>
    <w:bookmarkEnd w:id="585"/>
    <w:bookmarkStart w:name="z624" w:id="586"/>
    <w:p>
      <w:pPr>
        <w:spacing w:after="0"/>
        <w:ind w:left="0"/>
        <w:jc w:val="both"/>
      </w:pPr>
      <w:r>
        <w:rPr>
          <w:rFonts w:ascii="Times New Roman"/>
          <w:b w:val="false"/>
          <w:i w:val="false"/>
          <w:color w:val="000000"/>
          <w:sz w:val="28"/>
        </w:rPr>
        <w:t>
      Медицинские маски, используемые населением, относятся к медицинским отходам класса "А" (неопасные медицинские отходы, подобные ТБО) и вывозятся на полигоны.</w:t>
      </w:r>
    </w:p>
    <w:bookmarkEnd w:id="586"/>
    <w:bookmarkStart w:name="z625" w:id="587"/>
    <w:p>
      <w:pPr>
        <w:spacing w:after="0"/>
        <w:ind w:left="0"/>
        <w:jc w:val="both"/>
      </w:pPr>
      <w:r>
        <w:rPr>
          <w:rFonts w:ascii="Times New Roman"/>
          <w:b w:val="false"/>
          <w:i w:val="false"/>
          <w:color w:val="000000"/>
          <w:sz w:val="28"/>
        </w:rPr>
        <w:t>
      10. 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bookmarkEnd w:id="5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