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c3cc" w14:textId="472c3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нормативные правовые акты Республики Казахстан по вопросам регулирования финансового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июня 2018 года № 142. Зарегистрировано в Министерстве юстиции Республики Казахстан 30 июля 2018 года № 17244.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 Республики Казахстан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декабря 2016 года № 304 "Об установлении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перечня, форм, сроков представления отчетности о выполнении пруденциальных нормативов страховыми (перестраховочными) организациями и страховыми группами, Правил представления отчетности о выполнении пруденциальных нормативов страховыми (перестраховочными) организациями и страховыми группами, требований к приобретаемым страховыми (перестраховочными) организациями, дочерними организациями страховых (перестраховочных) организаций или страховых холдингов акциям (долям участия в уставном капитале) юридических лиц, перечня облигаций международных финансовых организаций, приобретаемых страховыми холдингами, минимального требуемого рейтинга для облигаций, приобретаемых страховыми холдингами, и перечня рейтинговых агентств, а также перечня финансовых инструментов (за исключением акций и долей участия в уставном капитале), приобретаемых страховыми (перестраховочными) организациями" (зарегистрировано в Реестре государственной регистрации нормативных правовых актов под № 14794, опубликовано 24 февраля 2017 года в Эталонном контрольном банке нормативных правовых актов Республики Казахстан)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Нормативных значениях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методике расчетов пруденциальных нормативов страховой (перестраховочной) организации и страховой группы и иных обязательных к соблюдению норм и лимитов,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государственные ценные бумаги Республики Казахстан (в том числе эмитированные в соответствии с законодательством других государств), выпущенные Министерством финансов Республики Казахстан и Национальным Банком Республики Казахстан, за вычетом резерва по сомнительным долгам, а также долговые ценные бумаги, выпущенные юридическим лицом, осуществляющим выкуп ипотечных займов физических лиц, не связанных с предпринимательской деятельностью, сто процентов акций которого принадлежат Национальному Банку Республики Казахстан;";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"акции, выпущенные в соответствии с законодательством Республики Казахстан, включенные в официальный список фондовой биржи,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эмитентам и их ценным бумагам, допускаемым (допущенным) к обращению на фондовой бирже, а также к отдельным категориям списка фондовой биржи, утвержденными постановлением Правления Национального Банка Республики Казахстан от 27 марта 2017 года № 54, зарегистрированным в Реестре государственной регистрации нормативных правовых актов под № 15175 (далее – Требования  № 54), за исключением акций, указанных в абзацах втором, третьем и четвертом настоящего подпункта, и депозитарные расписки, базовым активом которых являются данные акции, за вычетом резерва по сомнительным долгам;";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"долговые ценные бумаги, включенные в официальный список фондовой биржи в соответствии с Требованиями № 54, за исключением долговых ценных бумаг, указанных в абзацах шестом и седьмом настоящего подпункта, с учетом сумм основного долга и начисленного вознаграждения, за вычетом резерва по сомнительным долгам;";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Нормативы диверсификации, указанные в пункте 42 Нормативов, не распространяются на ценные бумаги Национального Банка Республики Казахстан, юридического лица, осуществляющего выкуп ипотечных займов физических лиц, не связанных с предпринимательской деятельностью, сто процентов акций которого принадлежат Национальному Банку Республики Казахстан, Министерства финансов Республики Казахстан и национальных управляющих холдингов.";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выполнении пруденциальных нормативов страховой (перестраховочной) организацией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Перечню, формам, срокам представления отчетности о выполнении пруденциальных нормативов страховыми (перестраховочными) организациями и страховыми группами, утвержденным указанным постановлением,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отчетности о выполнении пруденциальных нормативов страховыми (перестраховочными) организациями и страховыми группами, утвержденных указанным постановлением: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Страховая (перестраховочная) организация и страховая группа представляют в уполномоченный орган отчетность о выполнении пруденциальных нормативов страховой (перестраховочной) организации и страховой группы в электронном формате.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Отчетность о выполнении пруденциальных нормативов страховой (перестраховочной) организацией и страховой группой по состоянию на отчетную дату на бумажном носителе подписывается первым руководителем (на период его отсутствия - лицом, уполномоченным им) и главным бухгалтером (на период его отсутствия - лицом, уполномоченным им) страховой (перестраховочной) организации и хранится в страховой (перестраховочной) организации и страховой группе.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Идентичность данных отчетности о выполнении пруденциальных нормативов страховой (перестраховочной) организацией и страховой группой, представляемой в электронном формате, данным на бумажном носителе обеспечивается первым руководителем (на период его отсутствия - лицом, уполномоченным им) и главным бухгалтером (на период его отсутствия - лицом, уполномоченным им) страховой (перестраховочной) организации.";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приобретаемым страховыми (перестраховочными) организациями, дочерними организациями страховых (перестраховочных) организаций или страховых холдингов акциям (долям участия в уставном капитале) юридических лиц, утвержденных указанным постановлением: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акции, выпущенные в соответствии с законодательством Республики Казахстан, включенные в официальный список фондовой биржи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эмитентам и их ценным бумагам, допускаемым (допущенным) к обращению на фондовой бирже, а также к отдельным категориям списка фондовой биржи, утвержденными постановлением Правления Национального Банка Республики Казахстан от 27 марта 2017 года № 54, зарегистрированным в Реестре государственной регистрации нормативных правовых актов под № 15175, и депозитарные расписки, базовым активом которых являются данные акции;";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 исключением акций и долей участия в уставном капитале), приобретаемых страховыми (перестраховочными) организациями, утвержденном указанным постановлением: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государственные ценные бумаги Республики Казахстан (включая эмитированные в соответствии с законодательством других государств), выпущенные Министерством финансов Республики Казахстан и Национальным Банком Республики Казахстан, ценные бумаги, выпущенные под гарантию Правительства Республики Казахстан, а также долговые ценные бумаги, выпущенные юридическим лицом, осуществляющим выкуп ипотечных займов физических лиц, не связанных с предпринимательской деятельностью,  сто процентов акций которого принадлежат Национальному Банку Республики Казахстан;".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13 сентября 2017 года № 170 "Об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позиции" (зарегистрировано в Реестре государственной регистрации нормативных правовых актов под № 15886, опубликовано 25 октября 2017 года в Эталонном контрольном банке нормативных правовых актов Республики Казахстан) следующие изменения: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Нормативных значениях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методиках расчетов пруденциальных нормативов и иных обязательных к соблюдению норм и лимитов размера капитала банка на определенную дату, утвержденных указанным постановлением: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"требования к Правительству Республики Казахстан, Национальному Банку, юридическому лицу, осуществляющему выкуп ипотечных займов физических лиц, не связанных с предпринимательской деятельностью, сто процентов акций которого принадлежат Национальному Банку, акционерному обществу "Фонд национального благосостояния "Самрук-Қазына", акционерному обществу "Национальный управляющий холдинг "Байтерек", специальной финансовой компании акционерного общества "Фонд стрессовых активов", требования банка к заемщику, списанные с баланса банка, требования банка к заемщику, по которым сформировано сто процентов резервов в соответствии с МСФО;";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65 изложить в следующей редакции: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государственные ценные бумаги Республики Казахстан, выпущенные Правительством Республики Казахстан и Национальным Банком, ценные бумаги, выпущенные акционерным обществом "Фонд национального благосостояния "Самрук-Қазына" и акционерным обществом "Национальный управляющий холдинг "Байтерек", ценные бумаги, выпущенные юридическим лицом, осуществляющим выкуп ипотечных займов физических лиц, не связанных с предпринимательской деятельностью, сто процентов акций которого принадлежат Национальному Банку;";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74 изложить в следующей редакции:</w:t>
      </w:r>
    </w:p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требованиями к Правительству Республики Казахстан, Национальному Банку, в том числе ценными бумагами, гарантированными Правительством Республики Казахстан, Национальным Банком, а также ценными бумагами, выпущенными юридическим лицом, осуществляющим выкуп ипотечных займов физических лиц, не связанных с предпринимательской деятельностью, сто процентов акций которого принадлежат Национальному Банку;";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Таблицу активов банка, взвешенных по степени кредитного риска вложений, согласно приложению 5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Таблицу высококачественных ликвидных активов банка согласно приложению 13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методологии финансового рынка (Абдрахманов Н.А.) в установленном законодательством Республики Казахстан порядке обеспечить: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4 настоящего постановления.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после дня его первого официального опубликования.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2018 года № 142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Перечню, формам, срокам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отчетности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выполнении пруденциальных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нормативов страховыми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(перестраховочными)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 и страховыми группами</w:t>
            </w:r>
          </w:p>
        </w:tc>
      </w:tr>
    </w:tbl>
    <w:bookmarkStart w:name="z5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37"/>
    <w:bookmarkStart w:name="z5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выполнении пруденциальных нормативов страховой (перестраховочной) организацией</w:t>
      </w:r>
    </w:p>
    <w:bookmarkEnd w:id="38"/>
    <w:bookmarkStart w:name="z5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период: по состоянию на "______" _______________ 20____года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1-PN_M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страховые (перестраховочные) организации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 не позднее 6 (шестого) рабочего дня месяца, следующего за отчетным месяцем.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страховой (перестраховочной) организации)</w:t>
      </w:r>
    </w:p>
    <w:bookmarkEnd w:id="45"/>
    <w:bookmarkStart w:name="z6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Сведения о выполнении пруденциальных нормативов страховой (перестраховочной) организацией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11568"/>
        <w:gridCol w:w="229"/>
      </w:tblGrid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7"/>
        </w:tc>
        <w:tc>
          <w:tcPr>
            <w:tcW w:w="1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норматива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  <w:bookmarkEnd w:id="48"/>
        </w:tc>
        <w:tc>
          <w:tcPr>
            <w:tcW w:w="1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1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достаточности маржи платежеспособности (1.1/1.2)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50"/>
        </w:tc>
        <w:tc>
          <w:tcPr>
            <w:tcW w:w="1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маржа платежеспособности (1.3 + 1.4 или 1.8 наименьшая величина) (в тысячах тенге)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51"/>
        </w:tc>
        <w:tc>
          <w:tcPr>
            <w:tcW w:w="1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("400") (в тысячах тенге)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52"/>
        </w:tc>
        <w:tc>
          <w:tcPr>
            <w:tcW w:w="1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 итог расчета фактической маржи платежеспособности ("100") (в тысячах тенге)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53"/>
        </w:tc>
        <w:tc>
          <w:tcPr>
            <w:tcW w:w="1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включаемая в расчет фактической маржи платежеспособности ("200") (в тысячах тенге)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  <w:bookmarkEnd w:id="54"/>
        </w:tc>
        <w:tc>
          <w:tcPr>
            <w:tcW w:w="1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активов с учетом их классификации по качеству и ликвидности ("12000") (в тысячах тенге)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  <w:bookmarkEnd w:id="55"/>
        </w:tc>
        <w:tc>
          <w:tcPr>
            <w:tcW w:w="1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резервы за минусом доли перестраховщика ("13000") (в тысячах тенге)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  <w:bookmarkEnd w:id="56"/>
        </w:tc>
        <w:tc>
          <w:tcPr>
            <w:tcW w:w="1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Обязательства, за исключением суммы страховых резервов ("14000") (в тысячах тенге)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  <w:bookmarkEnd w:id="57"/>
        </w:tc>
        <w:tc>
          <w:tcPr>
            <w:tcW w:w="1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маржа платежеспособности, рассчитанная с учетом классификации активов по качеству и ликвидности (1.5 - 1.6 - 1.7) (в тысячах тенге)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"/>
        </w:tc>
        <w:tc>
          <w:tcPr>
            <w:tcW w:w="1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Суммарное размещение в ценные бумаги (с учетом операций "обратное РЕПО"), вклады и деньги (за вычетом резерва по сомнительным долгам) в одном банке второго уровня и аффилиированных лиц данного банка (НД1-1), соответствующим требованиям подпункта 1) пункта 42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постановлением, - не более 20 (двадцати) процентов от суммы активов, рассчитанных в соответствии с пунктом 34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 (в процентах)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"/>
        </w:tc>
        <w:tc>
          <w:tcPr>
            <w:tcW w:w="1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Суммарное размещение в ценные бумаги (с учетом операций "обратное РЕПО"), вклады и деньги (за вычетом резерва по сомнительным долгам) в одном банке второго уровня и аффилиированных лиц данного банка (НД1-2), соответствующим требованиям подпункта 2) пункта 42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постановлением, - не более 15 (пятнадцати) процентов от суммы активов, рассчитанных в соответствии с пунктом 34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 (в процентах)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1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Суммарное размещение в ценные бумаги (с учетом операций "обратное РЕПО"), вклады и деньги (за вычетом резерва по сомнительным долгам) в одном банке второго уровня и аффилиированных лиц данного банка (НД1-3), соответствующим требованиям подпункта 3) пункта 42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постановлением, - не более 10 (десяти) процентов от суммы активов, рассчитанных в соответствии с пунктом 34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 (в процентах)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1"/>
        </w:tc>
        <w:tc>
          <w:tcPr>
            <w:tcW w:w="1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Суммарное размещение в ценные бумаги (с учетом операций "обратное РЕПО") и деньги (за вычетом резерва по сомнительным долгам) в одном юридическом лице, не являющимся банком второго уровня, и аффилиированных лицах данного юридического лица (НД2) - не более 10 (десяти) процентов от суммы активов, рассчитанных в соответствии с пунктом 34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 (в процентах)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2"/>
        </w:tc>
        <w:tc>
          <w:tcPr>
            <w:tcW w:w="1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Сделки "обратное РЕПО", совершаемые с участием активов страховой (перестраховочной) организации заключенные на срок не более 30 (тридцати) календарных дней (в торговой системе фондовой биржи) и только автоматическим способом (НД3) - не более 50 (пятидесяти) процентов от суммы активов, рассчитанных в соответствии с пунктом 34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 (в процентах)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3"/>
        </w:tc>
        <w:tc>
          <w:tcPr>
            <w:tcW w:w="1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Суммарное размещение в аффинированные драгоценные металлы и металлические депозиты на срок не более 12 (двенадцати) месяцев (НД4) - не более 10 (десяти) процентов от суммы активов, рассчитанных в соответствии с пунктом 34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 (в процентах)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4"/>
        </w:tc>
        <w:tc>
          <w:tcPr>
            <w:tcW w:w="1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Суммарный размер займов страхователям страховой (перестраховочной) организации, осуществляющей деятельность по отрасли "страхование жизни", (НД5) - не более 10 (десяти) процентов от суммы активов, рассчитанных в соответствии с пунктом 34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 (в процентах)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5"/>
        </w:tc>
        <w:tc>
          <w:tcPr>
            <w:tcW w:w="1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Суммарное размещение в ценные бумаги (с учетом операций "обратное РЕПО"), имеющие статус государственных, выпущенные центральным правительством иностранного государства за вычетом резерва по сомнительным долгам (НД6), - не более 10 (десяти) процентов от суммы активов, рассчитанных в соответствии с пунктом 34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 (в процентах)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6"/>
        </w:tc>
        <w:tc>
          <w:tcPr>
            <w:tcW w:w="1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Суммарное размещение в ценные бумаги (с учетом операций "обратное РЕПО") международной финансовой организации, которая входит в перечень, установленный пунктом 39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постановлением, за вычетом резерва по сомнительным долгам (НД7) - не более 10 (десяти) процентов от суммы активов, рассчитанных в соответствии с пунктом 34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 (в процентах)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7"/>
        </w:tc>
        <w:tc>
          <w:tcPr>
            <w:tcW w:w="1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Суммарный размер инвестиций в паи, соответствующие требованиям подпунктов 12) и 13) пункта 38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постановлением, за вычетом резерва по сомнительным долгам (НД8) - не более 10 (десяти) процентов от суммы активов, рассчитанных в соответствии с пунктом 34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 (в процентах)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8"/>
        </w:tc>
        <w:tc>
          <w:tcPr>
            <w:tcW w:w="1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Суммарный размер инвестиций в паи открытых и интервальных паевых инвестиционных фондов, за вычетом резерва по сомнительным долгам (НД8-1), - не более 5 (пяти) процентов от суммы активов, рассчитанных в соответствии с пунктом 34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 (в процентах)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9"/>
        </w:tc>
        <w:tc>
          <w:tcPr>
            <w:tcW w:w="1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Суммарный размер инвестиций в долговые ценные бумаги, выпущенные местными исполнительными органами Республики Казахстан (с учетом сумм основного долга и начисленного вознаграждения), за вычетом резерва по сомнительным долгам (НД9), - не более 10 (десяти) процентов от суммы активов, рассчитанных в соответствии с пунктом 34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 (в процентах)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0"/>
        </w:tc>
        <w:tc>
          <w:tcPr>
            <w:tcW w:w="1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Суммарный размер инвестиций в инструменты исламского финансирования, соответствующие требованиям подпунктов 15) и 16) пункта 38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постановлением, за вычетом резерва по сомнительным долгам (НД10) - не более 10 (десяти) процентов от суммы активов, рассчитанных в соответствии с пунктом 34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 (в процентах)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1"/>
        </w:tc>
        <w:tc>
          <w:tcPr>
            <w:tcW w:w="1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выполнении норматива достаточности высоколиквидных активов (да/нет)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Сумма увеличения минимального размера маржи платежеспособности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3117"/>
        <w:gridCol w:w="2930"/>
        <w:gridCol w:w="2174"/>
        <w:gridCol w:w="3199"/>
      </w:tblGrid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перестраховочной организации</w:t>
            </w:r>
          </w:p>
          <w:bookmarkEnd w:id="73"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Рейтинговая оценка перестраховщика по международной или национальной шкале (норматив достаточности маржи платежеспособности)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обязательств, переданных (передаваемых) в перестрахование по действующим договорам перестрахования, всего (в тысячах тенге)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от объема обязательств, переданных (передаваемых) в перестрахование по действующим договорам перестрахования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увеличения минимального размера маржи платежеспособности (в тысячах тенге)  (графа 3 х графа 4)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  <w:bookmarkEnd w:id="74"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перестрахования, заключенные с перестраховщиками-нерезидентами Республики Казахстан, за исключением перестраховщиков стран-участниц Договора о Евразийском экономическом союзе, ратифицированного Законом Республики Казахстан от 14 октября 2014 года "О ратификации Договора о Евразийском экономическом союзе" (далее - Договор о ЕАЭС)</w:t>
            </w:r>
          </w:p>
          <w:bookmarkEnd w:id="75"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</w:t>
            </w:r>
          </w:p>
          <w:bookmarkEnd w:id="76"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"АА" - или выше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2</w:t>
            </w:r>
          </w:p>
          <w:bookmarkEnd w:id="78"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"А+" по "А-"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3</w:t>
            </w:r>
          </w:p>
          <w:bookmarkEnd w:id="80"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"ВВВ+" по "ВВВ-"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0,21%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4</w:t>
            </w:r>
          </w:p>
          <w:bookmarkEnd w:id="82"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"ВВ+" по "ВВ-"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0,75%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5</w:t>
            </w:r>
          </w:p>
          <w:bookmarkEnd w:id="84"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"В+" по "В-"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3,8%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6</w:t>
            </w:r>
          </w:p>
          <w:bookmarkEnd w:id="86"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"В- " или отсутствует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22%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перестрахования, заключенные с перестраховщиками-резидентами Республики Казахстан</w:t>
            </w:r>
          </w:p>
          <w:bookmarkEnd w:id="87"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7</w:t>
            </w:r>
          </w:p>
          <w:bookmarkEnd w:id="88"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"В" или выше; "kzBB" или выше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8</w:t>
            </w:r>
          </w:p>
          <w:bookmarkEnd w:id="90"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"В" или "kzBB"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0,21%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9</w:t>
            </w:r>
          </w:p>
          <w:bookmarkEnd w:id="92"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1,75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10</w:t>
            </w:r>
          </w:p>
          <w:bookmarkEnd w:id="94"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1,5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0,05%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11</w:t>
            </w:r>
          </w:p>
          <w:bookmarkEnd w:id="96"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1,25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0,1%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12</w:t>
            </w:r>
          </w:p>
          <w:bookmarkEnd w:id="98"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1,0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13</w:t>
            </w:r>
          </w:p>
          <w:bookmarkEnd w:id="100"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0,9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перестрахования, заключенные с перестраховщиками-стран-участниц Договора о ЕАЭС</w:t>
            </w:r>
          </w:p>
          <w:bookmarkEnd w:id="101"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14</w:t>
            </w:r>
          </w:p>
          <w:bookmarkEnd w:id="102"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"ВВВ+" по "ВВВ-"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15</w:t>
            </w:r>
          </w:p>
          <w:bookmarkEnd w:id="104"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"ВВ+" по "ВВ-"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0,21%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16</w:t>
            </w:r>
          </w:p>
          <w:bookmarkEnd w:id="106"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"В+" по "В-"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0,75%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17</w:t>
            </w:r>
          </w:p>
          <w:bookmarkEnd w:id="108"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"В- " или отсутствует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22%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10"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6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Расчет минимального размера маржи платежеспособности для страховой (перестраховочной) организации, осуществляющей страховую деятельность по отрасли "общее страхование" и перестраховочной организации осуществляющей перестрахование как исключительный вид деятельности</w:t>
      </w:r>
    </w:p>
    <w:bookmarkEnd w:id="111"/>
    <w:bookmarkStart w:name="z127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минимального размера маржи платежеспособности с использованием "метода премий"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9"/>
        <w:gridCol w:w="641"/>
        <w:gridCol w:w="200"/>
      </w:tblGrid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  <w:bookmarkEnd w:id="11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  <w:bookmarkEnd w:id="11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премии, принятые по договорам страхования и перестрахования за предыдущий финансовый год, всего (согласно подпунктам 1), 2), 3) пункта 12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постановлением)</w:t>
            </w:r>
          </w:p>
          <w:bookmarkEnd w:id="11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по выплате комиссионного вознаграждения по страховой деятельности за предыдущий финансовый год</w:t>
            </w:r>
          </w:p>
          <w:bookmarkEnd w:id="11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корпоративного подоходного налога за предыдущий финансовый год</w:t>
            </w:r>
          </w:p>
          <w:bookmarkEnd w:id="11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Откорректированные страховые премии, принятые по договорам страхования и перестрахования за предыдущий финансовый год ("1110" - "1120" - "1130")</w:t>
            </w:r>
          </w:p>
          <w:bookmarkEnd w:id="11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Заработанные страховые премии по договорам страхования и перестрахования за предыдущий финансовый год, всего (согласно подпунктам 1), 2), 3) пункта 12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постановлением)</w:t>
            </w:r>
          </w:p>
          <w:bookmarkEnd w:id="11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Откорректированные совокупные заработанные страховые премии за предыдущий финансовый год ("1210" - "1120" - "1130")</w:t>
            </w:r>
          </w:p>
          <w:bookmarkEnd w:id="12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премии, принятые по договорам страхования и перестрахования или совокупные заработанные страховые премии для дальнейшего расчета (если "1100" ≥ "1200", тогда "1100"; если "1100" &lt; "1200", тогда "1200")</w:t>
            </w:r>
          </w:p>
          <w:bookmarkEnd w:id="12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 итог 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января 2018 года: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(если "1010" &gt; 1 500 000, тогда (1 500 000 х 0,18 + ("1010" - 1 500 000) х 0,16); если "1010" &lt;1 500 000, тогда  "1010" х 0,18)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января 2018 года: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(если "1010" &gt; 3 500 000, тогда (3 500 000 х 0,18 + ("1010" - 3 500 000) х 0,16); если "1010" &lt; 3 500 000,  тогда "1010" х 0,18)</w:t>
            </w:r>
          </w:p>
          <w:bookmarkEnd w:id="12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 за вычетом доли перестраховщика в страховых выплатах, начисленные за предыдущие 3 (три) финансовых года ("1311" + "1312" + "1313")</w:t>
            </w:r>
          </w:p>
          <w:bookmarkEnd w:id="12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 за вычетом доли перестраховщика в страховых выплатах, начисленные на конец предыдущего финансового года</w:t>
            </w:r>
          </w:p>
          <w:bookmarkEnd w:id="12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 за вычетом доли перестраховщика в страховых выплатах, начисленные на конец финансового года, за 1 (один) год, предшествующий предыдущему финансовому году</w:t>
            </w:r>
          </w:p>
          <w:bookmarkEnd w:id="12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 за вычетом доли перестраховщика в страховых выплатах, начисленные на конец финансового года, за 2 (два) года, предшествующих предыдущему финансовому году</w:t>
            </w:r>
          </w:p>
          <w:bookmarkEnd w:id="12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выплаты, начисленные за предыдущие 3 (три) финансовых года ("1321" + "1322" + "1323")</w:t>
            </w:r>
          </w:p>
          <w:bookmarkEnd w:id="12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выплаты, начисленные за предыдущий финансовый год</w:t>
            </w:r>
          </w:p>
          <w:bookmarkEnd w:id="12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выплаты, начисленные на конец финансового года, за 1 (один) год, предшествующий предыдущему финансовому году</w:t>
            </w:r>
          </w:p>
          <w:bookmarkEnd w:id="12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выплаты, начисленные на конец финансового года, за 2 (два) года, предшествующих предыдущему финансовому году</w:t>
            </w:r>
          </w:p>
          <w:bookmarkEnd w:id="13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(если "1310" / "1320" &gt; 0,5, тогда "1310" / "1320"; если "1310" / "1320" ≤ 0,5, тогда 0,5)</w:t>
            </w:r>
          </w:p>
          <w:bookmarkEnd w:id="13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("методом премий") ("1020" х "1300")</w:t>
            </w:r>
          </w:p>
          <w:bookmarkEnd w:id="13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2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минимального размера маржи платежеспособности с использованием "метода выплат"</w:t>
      </w:r>
    </w:p>
    <w:bookmarkEnd w:id="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"/>
        <w:gridCol w:w="11125"/>
        <w:gridCol w:w="641"/>
        <w:gridCol w:w="2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  <w:bookmarkEnd w:id="13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  <w:bookmarkEnd w:id="13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</w:t>
            </w:r>
          </w:p>
          <w:bookmarkEnd w:id="136"/>
        </w:tc>
        <w:tc>
          <w:tcPr>
            <w:tcW w:w="1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за предыдущие 3 (три) финансовых года (с учетом требований подпункта 2) пункта 13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постановлением) ("2111" + "2112" + "2113")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предыдущего финансового года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года, за 1 (один) год, предшествующего предыдущему финансовому году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года, за 2 (два) года, предшествующие предыдущему финансовому году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за предыдущие 7 (семь) финансовых лет для страховых (перестраховочных) организаций, осуществляющих страхование рисков, указанных в подпунктах 13) и 14) пункта 3 статьи 6 Закона Республики Казахстан от 18 декабря 2000 года "О страховой деятельности" (далее - Закон) ("2121" +... + "2127"):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предыдущего финансового года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года, за 1 (один) год, предшествующий предыдущему финансовому году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года, за 2 (два) года, предшествующие предыдущему финансовому году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года, за 3 (три) года, предшествующие предыдущему финансовому году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года, за 4 (четыре) года, предшествующие предыдущему финансовому году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года, за 5 (пять) лет, предшествующих предыдущему финансовому году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года, за 6 (шесть) лет, предшествующих предыдущему финансовому году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резерва заявленных, но неурегулированных убытков на конец предыдущего финансового года</w:t>
            </w:r>
          </w:p>
          <w:bookmarkEnd w:id="13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резерва заявленных, но неурегулированных убытков на конец финансового года, за 2 (два) года, предшествующие предыдущему финансовому году</w:t>
            </w:r>
          </w:p>
          <w:bookmarkEnd w:id="13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резерва заявленных, но неурегулированных убытков на конец финансового года, за 6 (шесть) лет, предшествующих предыдущему финансовому году (для страховых (перестраховочных) организаций, осуществляющих страхование рисков, указанных в подпунктах 13) и 14) пункта 3 статьи 6 Закона)</w:t>
            </w:r>
          </w:p>
          <w:bookmarkEnd w:id="13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 для дальнейшего расчета (1/3 х ("2110" + "2210" - "2310"))</w:t>
            </w:r>
          </w:p>
          <w:bookmarkEnd w:id="14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 для дальнейшего расчета (1/7 х ("2120" + "2210" - "2320")), для страховых (перестраховочных) организаций, осуществляющих страхование рисков, указанных в подпунктах 13) и 14) пункта 3 статьи 6 Закона</w:t>
            </w:r>
          </w:p>
          <w:bookmarkEnd w:id="14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("методом выплат"):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января 2018 года: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(если "2030" &gt; 1 000 000, тогда ((1 000 000х 0,26 + ("2030" - 1 000 000) х 0,23) х "1300"); если "2030" &lt; 1 000 000, тогда "2030" х 0,26 х "1300")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января 2018 года: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(если "2030" &gt; 2 500 000, тогда ((2 500 000х 0,26 + ("2030" - 2 500 000) х 0,23) х "1300"); если "2030" &lt; 2 500 000, тогда "2030" х 0,26 х "1300")</w:t>
            </w:r>
          </w:p>
          <w:bookmarkEnd w:id="14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7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размер маржи платежеспособности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8"/>
        <w:gridCol w:w="763"/>
        <w:gridCol w:w="239"/>
      </w:tblGrid>
      <w:tr>
        <w:trPr>
          <w:trHeight w:val="30" w:hRule="atLeast"/>
        </w:trPr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  <w:bookmarkEnd w:id="144"/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  <w:bookmarkEnd w:id="145"/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("1000" или "2000", наибольшая величина)</w:t>
            </w:r>
          </w:p>
          <w:bookmarkEnd w:id="146"/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увеличения минимального размера маржи платежеспособности по договорам страхования (перестрахования), указанным в пункте 14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</w:t>
            </w:r>
          </w:p>
          <w:bookmarkEnd w:id="147"/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Откорректированный минимальный размер маржи платежеспособности за отчетный период ("3000" + "3010")</w:t>
            </w:r>
          </w:p>
          <w:bookmarkEnd w:id="148"/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за предыдущий финансовый год</w:t>
            </w:r>
          </w:p>
          <w:bookmarkEnd w:id="149"/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заявленных, но неурегулированных убытков за минусом доли перестраховщика на конец предыдущего финансового года</w:t>
            </w:r>
          </w:p>
          <w:bookmarkEnd w:id="150"/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заявленных, но неурегулированных убытков за минусом доли перестраховщика на начало предыдущего финансового года</w:t>
            </w:r>
          </w:p>
          <w:bookmarkEnd w:id="151"/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за предыдущий финансовый год, откорректированный на коэффициент резерва (если "4010" / "4020" &gt; 1, тогда "4100", если "4010" / "4020" &lt; 1, тогда  "4100"х("4010" / "4020"))</w:t>
            </w:r>
          </w:p>
          <w:bookmarkEnd w:id="152"/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Рассчитанный минимальный размер маржи платежеспособности (если "4000" ≤ "3100", тогда "3100", если "4000" &gt; "3100", тогда "4000")</w:t>
            </w:r>
          </w:p>
          <w:bookmarkEnd w:id="153"/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гарантийного фонда</w:t>
            </w:r>
          </w:p>
          <w:bookmarkEnd w:id="154"/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Рассчитанный минимальный размер маржи платежеспособности (5000 + часть суммы обязательств, передаваемых в перестрахование, рассчитанных в соответствии с таблицей 2 настоящего Отчета о выполнении пруденциальных нормативов страховой (перестраховочной) организацией)</w:t>
            </w:r>
          </w:p>
          <w:bookmarkEnd w:id="155"/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гарантийного фонда ("6000" + часть суммы обязательств, передаваемых в перестрахование, рассчитанных в соответствии с таблицей 2 настоящего Отчета о выполнении пруденциальных нормативов страховой (перестраховочной) организацией)</w:t>
            </w:r>
          </w:p>
          <w:bookmarkEnd w:id="156"/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за отчетный период ("7000" или "8000", наибольшая величина)</w:t>
            </w:r>
          </w:p>
          <w:bookmarkEnd w:id="157"/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3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фактической маржи платежеспособности для страховых (перестраховочных) организаций по отрасли "общее страхование"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5"/>
        <w:gridCol w:w="721"/>
        <w:gridCol w:w="284"/>
      </w:tblGrid>
      <w:tr>
        <w:trPr>
          <w:trHeight w:val="30" w:hRule="atLeast"/>
        </w:trPr>
        <w:tc>
          <w:tcPr>
            <w:tcW w:w="1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  <w:bookmarkEnd w:id="159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  <w:bookmarkEnd w:id="160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Оплаченный уставный капитал для страховой (перестраховочной) организации</w:t>
            </w:r>
          </w:p>
          <w:bookmarkEnd w:id="161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Привилегированные акции</w:t>
            </w:r>
          </w:p>
          <w:bookmarkEnd w:id="162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Нераспределенный доход предыдущих периодов</w:t>
            </w:r>
          </w:p>
          <w:bookmarkEnd w:id="163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капитал, Резерв непредвиденных рисков и Стабилизационный резерв</w:t>
            </w:r>
          </w:p>
          <w:bookmarkEnd w:id="164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активы, за исключением программного обеспечения, приобретенного для целей основной деятельности страховой (перестраховочной) организации (в размере себестоимости с учетом накопленной амортизации и не превышающем 10 (десять) процентов от активов страховой (перестраховочной) организации)</w:t>
            </w:r>
          </w:p>
          <w:bookmarkEnd w:id="165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Непокрытый убыток предыдущих лет</w:t>
            </w:r>
          </w:p>
          <w:bookmarkEnd w:id="166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Непокрытый убыток отчетного периода</w:t>
            </w:r>
          </w:p>
          <w:bookmarkEnd w:id="167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уставный капитал других юридических лиц</w:t>
            </w:r>
          </w:p>
          <w:bookmarkEnd w:id="168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Субординированные займы, предоставленные лицам, которые в соответствии со статьей 32 Закона являются дочерними организациями страховой (перестраховочной) организации либо лицам, в которых страховая (перестраховочная) организация имеет значительное участие</w:t>
            </w:r>
          </w:p>
          <w:bookmarkEnd w:id="169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 итог А ("111" - "112" + "113" + "114" - "115" - "116" - "117" - "118" - "119")</w:t>
            </w:r>
          </w:p>
          <w:bookmarkEnd w:id="170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Субординированный долг с фиксированным сроком погашения</w:t>
            </w:r>
          </w:p>
          <w:bookmarkEnd w:id="171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Субординированный долг без фиксированного срока погашения</w:t>
            </w:r>
          </w:p>
          <w:bookmarkEnd w:id="172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Привилегированные акции</w:t>
            </w:r>
          </w:p>
          <w:bookmarkEnd w:id="173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 итог Б ("201" + "202" + "203")</w:t>
            </w:r>
          </w:p>
          <w:bookmarkEnd w:id="174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включаемая в расчет фактической маржи платежеспособности: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"211" &gt; 0,5 х ("100" или "400", наименьшая величина), тогда 0,5 х ("100" или "400", наименьшая величина);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"211" &lt; 0,5 х ("100" или "400", наименьшая величина), тогда "211"</w:t>
            </w:r>
          </w:p>
          <w:bookmarkEnd w:id="175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маржа платежеспособности ("100" + "200" или "15000", наименьшая величина)</w:t>
            </w:r>
          </w:p>
          <w:bookmarkEnd w:id="176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("9000")</w:t>
            </w:r>
          </w:p>
          <w:bookmarkEnd w:id="177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достаточности маржи платежеспособности (300/400)</w:t>
            </w:r>
          </w:p>
          <w:bookmarkEnd w:id="178"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6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Расчет минимального размера маржи платежеспособности для страховой (перестраховочной) организации, осуществляющей страховую деятельность по отрасли "страхование жизни" Для классов "страхование жизни" и "аннуитетное страхование"</w:t>
      </w:r>
    </w:p>
    <w:bookmarkEnd w:id="1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0"/>
        <w:gridCol w:w="678"/>
        <w:gridCol w:w="212"/>
      </w:tblGrid>
      <w:tr>
        <w:trPr>
          <w:trHeight w:val="30" w:hRule="atLeast"/>
        </w:trPr>
        <w:tc>
          <w:tcPr>
            <w:tcW w:w="1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  <w:bookmarkEnd w:id="180"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  <w:bookmarkEnd w:id="181"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страхования жизни на случай смерти</w:t>
            </w:r>
          </w:p>
          <w:bookmarkEnd w:id="182"/>
        </w:tc>
      </w:tr>
      <w:tr>
        <w:trPr>
          <w:trHeight w:val="30" w:hRule="atLeast"/>
        </w:trPr>
        <w:tc>
          <w:tcPr>
            <w:tcW w:w="1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капитал под риском по договорам страхования жизни на случай смерти (сроком до 3 (трех) лет), по которым капитал под риском не является отрицательным значением ("1113" - "1111")</w:t>
            </w:r>
          </w:p>
          <w:bookmarkEnd w:id="183"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сформированных страховых резервов</w:t>
            </w:r>
          </w:p>
          <w:bookmarkEnd w:id="184"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перестраховщика в страховых резервах</w:t>
            </w:r>
          </w:p>
          <w:bookmarkEnd w:id="185"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Совокупная страховая сумма по договорам страхования жизни на случай смерти</w:t>
            </w:r>
          </w:p>
          <w:bookmarkEnd w:id="186"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перестраховщика в страховой сумме</w:t>
            </w:r>
          </w:p>
          <w:bookmarkEnd w:id="187"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капитал под риском по договорам страхования жизни на случай смерти (сроком от 3 (трех) до 5 (пяти) лет), по которым капитал под риском не является отрицательным значением ("1123" - "1121")</w:t>
            </w:r>
          </w:p>
          <w:bookmarkEnd w:id="188"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сформированных страховых резервов</w:t>
            </w:r>
          </w:p>
          <w:bookmarkEnd w:id="189"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перестраховщика в страховых резервах</w:t>
            </w:r>
          </w:p>
          <w:bookmarkEnd w:id="190"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Совокупная страховая сумма по договорам страхования жизни на случай смерти</w:t>
            </w:r>
          </w:p>
          <w:bookmarkEnd w:id="191"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перестраховщика в страховой сумме</w:t>
            </w:r>
          </w:p>
          <w:bookmarkEnd w:id="192"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капитал под риском по остальным договорам страхования жизни на случай смерти, по которым капитал под риском не является отрицательным значением ("1133" - "1131")</w:t>
            </w:r>
          </w:p>
          <w:bookmarkEnd w:id="193"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сформированных страховых резервов</w:t>
            </w:r>
          </w:p>
          <w:bookmarkEnd w:id="194"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перестраховщика в страховых резервах</w:t>
            </w:r>
          </w:p>
          <w:bookmarkEnd w:id="195"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Совокупная страховая сумма по договорам страхования жизни на случай смерти</w:t>
            </w:r>
          </w:p>
          <w:bookmarkEnd w:id="196"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перестраховщика в страховой сумме</w:t>
            </w:r>
          </w:p>
          <w:bookmarkEnd w:id="197"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 под риском по договорам страхования жизни на случай смерти, заключенным за предыдущий финансовый год ("1110" + "1120" + "1130")</w:t>
            </w:r>
          </w:p>
          <w:bookmarkEnd w:id="198"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 под риском по договорам страхования жизни на случай смерти, заключенным за предыдущий финансовый год, за вычетом доли перестраховщика ("1140" + "1112" - "1114" + "1122" - "1124" + "1132"-"1134")</w:t>
            </w:r>
          </w:p>
          <w:bookmarkEnd w:id="199"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(если "1150" / "1140" &gt; 0,5, тогда "1150" / "1140"; если "1150" / "1140" &lt; 0,5, тогда 0,5)</w:t>
            </w:r>
          </w:p>
          <w:bookmarkEnd w:id="200"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по договорам страхования жизни на случай смерти  ("1110" х 0,001 + "1120" х 0,0015 + "1130" х 0,003) х "1160"))</w:t>
            </w:r>
          </w:p>
          <w:bookmarkEnd w:id="201"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договоры страхования жизни</w:t>
            </w:r>
          </w:p>
          <w:bookmarkEnd w:id="202"/>
        </w:tc>
      </w:tr>
      <w:tr>
        <w:trPr>
          <w:trHeight w:val="30" w:hRule="atLeast"/>
        </w:trPr>
        <w:tc>
          <w:tcPr>
            <w:tcW w:w="1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сформированных страховых резервов на конец предыдущего финансового года по договорам пенсионного аннуитета</w:t>
            </w:r>
          </w:p>
          <w:bookmarkEnd w:id="203"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сформированных страховых резервов на конец предыдущего финансового года по иным договорам страхования</w:t>
            </w:r>
          </w:p>
          <w:bookmarkEnd w:id="204"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сформированных страховых резервов для расчета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января 2018 года: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("1210" х 0,04 +"1211" х 0,04)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января 2018 года: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("1210" х соответствующий размер процента, установленного пунктом 21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 +"1211" х 0,04)</w:t>
            </w:r>
          </w:p>
          <w:bookmarkEnd w:id="205"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сформированных страховых резервов за вычетом доли перестраховщика в страховых резервах на конец предыдущего финансового года</w:t>
            </w:r>
          </w:p>
          <w:bookmarkEnd w:id="206"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(если "1230" / ("1210+1211") &gt; 0,85, тогда "1230" / ("1210+1211"),  если "1230" / ("1210+1211") &lt; 0,85, тогда 0,85)</w:t>
            </w:r>
          </w:p>
          <w:bookmarkEnd w:id="207"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по прочим договорам страхования жизни ("1220" х "1240")</w:t>
            </w:r>
          </w:p>
          <w:bookmarkEnd w:id="208"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("1170" + "1200")</w:t>
            </w:r>
          </w:p>
          <w:bookmarkEnd w:id="209"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1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Для вида страхования жизни с участием страхователя в инвестициях страховой (перестраховочной) организации</w:t>
      </w:r>
    </w:p>
    <w:bookmarkEnd w:id="2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7"/>
        <w:gridCol w:w="886"/>
        <w:gridCol w:w="277"/>
      </w:tblGrid>
      <w:tr>
        <w:trPr>
          <w:trHeight w:val="3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  <w:bookmarkEnd w:id="211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  <w:bookmarkEnd w:id="212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страхования жизни, по которым страховая (перестраховочная) организация несет инвестиционный риск</w:t>
            </w:r>
          </w:p>
          <w:bookmarkEnd w:id="213"/>
        </w:tc>
      </w:tr>
      <w:tr>
        <w:trPr>
          <w:trHeight w:val="3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сформированных страховых резервов на конец предыдущего финансового года</w:t>
            </w:r>
          </w:p>
          <w:bookmarkEnd w:id="214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сформированных страховых резервов за вычетом доли перестраховщика в страховых резервах на конец предыдущего финансового года</w:t>
            </w:r>
          </w:p>
          <w:bookmarkEnd w:id="215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сформированных страховых резервов для расчета ("2110" х 0,04)</w:t>
            </w:r>
          </w:p>
          <w:bookmarkEnd w:id="216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(если "2120" / "2110" &gt; 0,85, тогда "2120" / "2110"; если "2120" / "2110" ≤ 0,85, тогда 0,85)</w:t>
            </w:r>
          </w:p>
          <w:bookmarkEnd w:id="217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 итог А ("2130" х "2140")</w:t>
            </w:r>
          </w:p>
          <w:bookmarkEnd w:id="218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страхования жизни, по которым страхователь несет инвестиционный риск и покрывает фиксированные административные расходы на срок, превышающий 5 (пять) лет</w:t>
            </w:r>
          </w:p>
          <w:bookmarkEnd w:id="219"/>
        </w:tc>
      </w:tr>
      <w:tr>
        <w:trPr>
          <w:trHeight w:val="3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сформированных страховых резервов на конец предыдущего финансового года</w:t>
            </w:r>
          </w:p>
          <w:bookmarkEnd w:id="220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сформированных страховых резервов за вычетом доли перестраховщика в страховых резервах на конец предыдущего финансового года</w:t>
            </w:r>
          </w:p>
          <w:bookmarkEnd w:id="221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сформированных страховых резервов для расчета ("2210" х 0,01)</w:t>
            </w:r>
          </w:p>
          <w:bookmarkEnd w:id="222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(если "2220" / "2210" &gt; 0,85, тогда "2220" / "2210"; если "2220" / "2210" ≤ 0,85, тогда 0,85)</w:t>
            </w:r>
          </w:p>
          <w:bookmarkEnd w:id="223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 итог Б ("2230" х "2240")</w:t>
            </w:r>
          </w:p>
          <w:bookmarkEnd w:id="224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страхования жизни, по которым страхователь несет инвестиционный риск и покрывает не зафиксированные административные расходы на срок, превышающий 5 (пять) лет</w:t>
            </w:r>
          </w:p>
          <w:bookmarkEnd w:id="225"/>
        </w:tc>
      </w:tr>
      <w:tr>
        <w:trPr>
          <w:trHeight w:val="3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 за предыдущий финансовый год</w:t>
            </w:r>
          </w:p>
          <w:bookmarkEnd w:id="226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 итог В ("2310" х 0,25)</w:t>
            </w:r>
          </w:p>
          <w:bookmarkEnd w:id="227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страхования жизни на случай смерти, по которым капитал под риском не является отрицательным значением</w:t>
            </w:r>
          </w:p>
          <w:bookmarkEnd w:id="228"/>
        </w:tc>
      </w:tr>
      <w:tr>
        <w:trPr>
          <w:trHeight w:val="3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сформированных страховых резервов на конец предыдущего финансового года</w:t>
            </w:r>
          </w:p>
          <w:bookmarkEnd w:id="229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сформированных страховых резервов за вычетом доли перестраховщика в страховых резервах на конец предыдущего финансового года</w:t>
            </w:r>
          </w:p>
          <w:bookmarkEnd w:id="230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Совокупная страховая сумма по договорам страхования жизни на случай смерти</w:t>
            </w:r>
          </w:p>
          <w:bookmarkEnd w:id="231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Совокупная страховая сумма по договорам страхования жизни на случай смерти за вычетом доли перестраховщика</w:t>
            </w:r>
          </w:p>
          <w:bookmarkEnd w:id="232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 под риском по договорам страхования жизни на случай смерти, заключенным за предыдущий финансовый год ("2420" - "2410")</w:t>
            </w:r>
          </w:p>
          <w:bookmarkEnd w:id="233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 под риском по договорам страхования жизни на случай смерти, заключенным за предыдущий финансовый год, за вычетом доли перестраховщика ("2421" - "2411")</w:t>
            </w:r>
          </w:p>
          <w:bookmarkEnd w:id="234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(если "2440" / "2430" &gt; 0,5, тогда "2440" /"2430"; если "2440" / "2430" ≤ 0,5, тогда 0,5)</w:t>
            </w:r>
          </w:p>
          <w:bookmarkEnd w:id="235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 итог Г ("2430" х 0,003 х "2450")</w:t>
            </w:r>
          </w:p>
          <w:bookmarkEnd w:id="236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("2100" + "2200" + "2300" + "2400")</w:t>
            </w:r>
          </w:p>
          <w:bookmarkEnd w:id="237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0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Для классов "страхование от несчастных случаев", "страхование на случай болезни" и "обязательное страхование работника от несчастных случаев при исполнении им трудовых (служебных) обязанностей"</w:t>
      </w:r>
    </w:p>
    <w:bookmarkEnd w:id="2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9"/>
        <w:gridCol w:w="641"/>
        <w:gridCol w:w="200"/>
      </w:tblGrid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  <w:bookmarkEnd w:id="23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  <w:bookmarkEnd w:id="24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премии, принятые по договорам страхования и перестрахования за предыдущий финансовый год, всего (с учетом требований части второй пункта 23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постановлением)</w:t>
            </w:r>
          </w:p>
          <w:bookmarkEnd w:id="24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по выплате комиссионного вознаграждения по страховой деятельности за предыдущий финансовый год</w:t>
            </w:r>
          </w:p>
          <w:bookmarkEnd w:id="24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налогообложения страховых премий за предыдущий финансовый год</w:t>
            </w:r>
          </w:p>
          <w:bookmarkEnd w:id="24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Откорректированные страховые премии, принятые по договорам страхования и перестрахования за предыдущий финансовый год ("3110" - "3120" - "3130")</w:t>
            </w:r>
          </w:p>
          <w:bookmarkEnd w:id="24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Заработанные страховые премии по договорам страхования и перестрахования за предыдущий финансовый год, всего</w:t>
            </w:r>
          </w:p>
          <w:bookmarkEnd w:id="24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Откорректированные совокупные заработанные страховые премии за предыдущий финансовый год ("3150" - "3120" - "3130")</w:t>
            </w:r>
          </w:p>
          <w:bookmarkEnd w:id="24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премии, принятые по договорам страхования и перестрахования, или совокупные заработанные страховые премии для дальнейшего расчета (если "3140" ≥ "3160", тогда "3140"; если "3140" &lt; "3160", тогда "3160")</w:t>
            </w:r>
          </w:p>
          <w:bookmarkEnd w:id="24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 итог 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января 2018 года: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(если "3100" &gt; 1 500 000, тогда (1 500 000 х 0,18 + ("3100" - 1 500 000) х 0,16); если "3100" &lt; 1 500 000, тогда "3100" х 0,18) с 1 января 2018 года: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(если "3100" &gt; 3 500 000, тогда (3 500 000 х 0,18 + ("3100" - 3 500 000) х 0,16); если "3100" &lt; 3 500 000, тогда "3100" х 0,18)</w:t>
            </w:r>
          </w:p>
          <w:bookmarkEnd w:id="24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 за вычетом доли перестраховщика в страховых выплатах, начисленные за предыдущие 3 (три) финансовых года ("3311" + "3312" + "3313")</w:t>
            </w:r>
          </w:p>
          <w:bookmarkEnd w:id="24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 за вычетом доли перестраховщика в страховых выплатах, начисленные на конец предыдущего финансового года</w:t>
            </w:r>
          </w:p>
          <w:bookmarkEnd w:id="25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 за вычетом доли перестраховщика в страховых выплатах, начисленные на конец финансового года, за 1 (один) год предшествующий предыдущему финансовому году</w:t>
            </w:r>
          </w:p>
          <w:bookmarkEnd w:id="25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 за вычетом доли перестраховщика в страховых выплатах, начисленные на конец финансового года, за 2 (два) года предшествующего предыдущему финансовому году</w:t>
            </w:r>
          </w:p>
          <w:bookmarkEnd w:id="25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выплаты, начисленные за предыдущие 3 (три) финансовых года ("3321" + "3322" + "3323")</w:t>
            </w:r>
          </w:p>
          <w:bookmarkEnd w:id="25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выплаты, начисленные за предыдущий финансовый год</w:t>
            </w:r>
          </w:p>
          <w:bookmarkEnd w:id="25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выплаты, начисленные на конец финансового года, за 1 (один) год предшествующий предыдущему финансовому году</w:t>
            </w:r>
          </w:p>
          <w:bookmarkEnd w:id="25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выплаты, начисленные на конец финансового года, за 2 (два) года предшествующего предыдущему финансовому году</w:t>
            </w:r>
          </w:p>
          <w:bookmarkEnd w:id="25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(если "3310" / "3320" &gt; 0,5, тогда "3310" / "3320"; если "3310" / "3320" ≤ 0,5, тогда 0,5)</w:t>
            </w:r>
          </w:p>
          <w:bookmarkEnd w:id="25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("методом премий") ("3200" х "3300")</w:t>
            </w:r>
          </w:p>
          <w:bookmarkEnd w:id="25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выплаты, начисленные за предыдущие 3 (три) финансовых года ("3511" + "3512" + "3513"):</w:t>
            </w:r>
          </w:p>
          <w:bookmarkEnd w:id="25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предыдущего финансового года</w:t>
            </w:r>
          </w:p>
          <w:bookmarkEnd w:id="26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года, за 1 (один) год, предшествующий предыдущему финансовому году</w:t>
            </w:r>
          </w:p>
          <w:bookmarkEnd w:id="26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на конец года, за 2 (два) года, предшествующие предыдущему финансовому году</w:t>
            </w:r>
          </w:p>
          <w:bookmarkEnd w:id="26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резерва, заявленных, но неурегулированных убытков на конец предыдущего финансового года</w:t>
            </w:r>
          </w:p>
          <w:bookmarkEnd w:id="26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резерва, заявленных, но неурегулированных убытков на конец финансового года, за 2 (два) года, предшествующие предыдущему финансовому году</w:t>
            </w:r>
          </w:p>
          <w:bookmarkEnd w:id="26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страховые выплаты для дальнейшего расчета (1/3 х ("3510" + "3520" - "3530"))</w:t>
            </w:r>
          </w:p>
          <w:bookmarkEnd w:id="26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("методом выплат"):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января 2018 года: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(если "3500" &gt; 1 000 000, тогда ((1 000 000х 0,26 + ("3500" -1 000 000) х 0,23) х "3300"); если "3500" &lt; 1 000 000, тогда "3500" х 0,26 х "3300"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января 2018 года: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(если "3500" &gt; 2 500 000, тогда ((2 500 000х 0,26 + ("3500" - 2 500 000) х 0,23) х "3300"); если "3500" &lt; 2 500 000, тогда "3500" х 0,26 х "3300"</w:t>
            </w:r>
          </w:p>
          <w:bookmarkEnd w:id="26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за отчетный период ("3400" или "3600", наибольшая величина)</w:t>
            </w:r>
          </w:p>
          <w:bookmarkEnd w:id="26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6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размер маржи платежеспособности</w:t>
      </w:r>
    </w:p>
    <w:bookmarkEnd w:id="2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4"/>
        <w:gridCol w:w="1821"/>
        <w:gridCol w:w="305"/>
      </w:tblGrid>
      <w:tr>
        <w:trPr>
          <w:trHeight w:val="30" w:hRule="atLeast"/>
        </w:trPr>
        <w:tc>
          <w:tcPr>
            <w:tcW w:w="10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  <w:bookmarkEnd w:id="269"/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за отчетный период ("1000" + "2000" + "3000")</w:t>
            </w:r>
          </w:p>
          <w:bookmarkEnd w:id="270"/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гарантийного фонда</w:t>
            </w:r>
          </w:p>
          <w:bookmarkEnd w:id="271"/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Рассчитанный минимальный размер маржи платежеспособности (4000 + часть суммы обязательств, передаваемых в перестрахование, рассчитанных в соответствии с таблицей 2 настоящего Отчета о выполнении пруденциальных нормативов страховой (перестраховочной) организацией)</w:t>
            </w:r>
          </w:p>
          <w:bookmarkEnd w:id="272"/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гарантийного фонда (5000 + часть суммы обязательств, передаваемых в перестрахование, рассчитанных в соответствии с таблицей 2 настоящего Отчета о выполнении пруденциальных нормативов страховой (перестраховочной) организацией)</w:t>
            </w:r>
          </w:p>
          <w:bookmarkEnd w:id="273"/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("6000" или "7000", наибольшая величина)</w:t>
            </w:r>
          </w:p>
          <w:bookmarkEnd w:id="274"/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4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фактической маржи платежеспособности для страховых (перестраховочных) организаций по отрасли "страхование жизни"</w:t>
      </w:r>
    </w:p>
    <w:bookmarkEnd w:id="2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8"/>
        <w:gridCol w:w="726"/>
        <w:gridCol w:w="286"/>
      </w:tblGrid>
      <w:tr>
        <w:trPr>
          <w:trHeight w:val="30" w:hRule="atLeast"/>
        </w:trPr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  <w:bookmarkEnd w:id="276"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7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  <w:bookmarkEnd w:id="277"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Оплаченный уставный капитал для страховой (перестраховочной) организации</w:t>
            </w:r>
          </w:p>
          <w:bookmarkEnd w:id="278"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Привилегированные акции</w:t>
            </w:r>
          </w:p>
          <w:bookmarkEnd w:id="279"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Нераспределенный доход предыдущих периодов</w:t>
            </w:r>
          </w:p>
          <w:bookmarkEnd w:id="280"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капитал, Резерв непредвиденных рисков и Стабилизационный резерв</w:t>
            </w:r>
          </w:p>
          <w:bookmarkEnd w:id="281"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активы, за исключением программного обеспечения, приобретенного для целей основной деятельности страховой (перестраховочной) организации (в размере себестоимости с учетом накопленной амортизации и не превышающем 10 (десяти) процентов от активов страховой (перестраховочной) организации)</w:t>
            </w:r>
          </w:p>
          <w:bookmarkEnd w:id="282"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Непокрытый убыток предыдущих лет</w:t>
            </w:r>
          </w:p>
          <w:bookmarkEnd w:id="283"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Непокрытый убыток отчетного периода</w:t>
            </w:r>
          </w:p>
          <w:bookmarkEnd w:id="284"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уставный капитал других юридических лиц</w:t>
            </w:r>
          </w:p>
          <w:bookmarkEnd w:id="285"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Субординированные займы, предоставленные лицам, которые в соответствии со статьей 32 Закона являются дочерними организациями страховой (перестраховочной) организации либо лицами, в которых страховая (перестраховочная) организация имеет значительное участие</w:t>
            </w:r>
          </w:p>
          <w:bookmarkEnd w:id="286"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 итог А ("111" - "112" + "113" + "114" - "115" - "116"- "117" - "118" - "119")</w:t>
            </w:r>
          </w:p>
          <w:bookmarkEnd w:id="287"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Субординированный долг с фиксированным сроком погашения</w:t>
            </w:r>
          </w:p>
          <w:bookmarkEnd w:id="288"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Субординированный долг без фиксированного срока погашения</w:t>
            </w:r>
          </w:p>
          <w:bookmarkEnd w:id="289"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Привилегированные акции</w:t>
            </w:r>
          </w:p>
          <w:bookmarkEnd w:id="290"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 итог Б ("201" + "202" + "203")</w:t>
            </w:r>
          </w:p>
          <w:bookmarkEnd w:id="291"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включаемая в расчет фактической маржи платежеспособности: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"211" &gt; 0,5 х ("100" или "400", наименьшая величина), тогда 0,5 х ("100" или "400", наименьшая величина);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"211" &lt; 0,5 х ("100" или "400", наименьшая величина), тогда "211"</w:t>
            </w:r>
          </w:p>
          <w:bookmarkEnd w:id="292"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маржа платежеспособности ("100" + "200" или "15000", наименьшая величина)</w:t>
            </w:r>
          </w:p>
          <w:bookmarkEnd w:id="293"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маржи платежеспособности ("8000")</w:t>
            </w:r>
          </w:p>
          <w:bookmarkEnd w:id="294"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достаточности маржи платежеспособности (300/400)</w:t>
            </w:r>
          </w:p>
          <w:bookmarkEnd w:id="295"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7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5. Расчет активов страховой (перестраховочной) организации с учетом их классификации по качеству и ликвидности</w:t>
      </w:r>
    </w:p>
    <w:bookmarkEnd w:id="2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9720"/>
        <w:gridCol w:w="775"/>
        <w:gridCol w:w="300"/>
        <w:gridCol w:w="730"/>
        <w:gridCol w:w="200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97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балансу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Учитываемый объем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 расчету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9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  <w:bookmarkEnd w:id="298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9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- всего ("11111" +... + "11116"), в том числе: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300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кассе в сумме, не превышающей 1 (один) процент от суммы активов страховой (перестраховочной) организации за минусом активов перестрахования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301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пути в банках второго уровня Республики Казахстан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302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 в банках второго уровня Республики Казахстан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303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картсчетах в банках второго уровня Республики Казахстан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  <w:bookmarkEnd w:id="304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страховой (перестраховочной) организации на счетах у организации, осуществляющей брокерскую и (или) дилерскую деятельность на рынке ценных бумаг, находящиеся в банках второго уровня Республики Казахстан и в центральном депозитарии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11115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  <w:bookmarkEnd w:id="305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страховой (перестраховочной) организации на счетах у организации, осуществляющей деятельность по управлению инвестиционным портфелем, находящиеся в банках второго уровня Республики Казахстан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6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- всего ("11121" + "11122"), в том числе: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307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Казахстан, соответствующих одному из следующих требований: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долгосрочный кредитный рейтинг не ниже "ВВ-" по международной шкале агентства Standard &amp; Poor's или рейтинг аналогичного уровня одного из других рейтинговых агентств, или рейтинговую оценку не ниже "kzBB" по национальной шкале Standard &amp; Poor's, или рейтинг аналогичного уровня по национальной шкале одного из других рейтинговых агентств (с учетом сумм основного долга и начисленного вознаграждения), за вычетом резерва по сомнительным долгам;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являются дочерними банками-резидентами, родительские банки-нерезиденты которых имеют долгосрочный кредитный рейтинг в иностранной валюте не ниже "А-" по международной шкале агентства Standard &amp; Poor's или рейтинг аналогичного уровня одного из других рейтинговых агентств (с учетом сумм основного долга и начисленного вознаграждения), за вычетом резерва по сомнительным долгам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308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Казахстан, имеющих долгосрочный кредитный рейтинг от "В" до "В+" по международной шкале агентства Standard &amp; Poor's или рейтинг аналогичного уровня одного из других рейтинговых агентств, или рейтинговую оценку от "kzB+" до "kzBВ-" по национальной шкале Standard &amp; Poor's, или рейтинг аналогичного уровня по национальной шкале одного из других рейтинговых агентств (с учетом сумм основного долга и начисленного вознаграждения), за вычетом резерва по сомнительным долгам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9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 Республики Казахстан (в том числе эмитированные в соответствии с законодательством других государств), выпущенные Министерством финансов Республики Казахстан и Национальным Банком Республики Казахстан, долговые ценные бумаги, выпущенные юридическим лицом, осуществляющим выкуп ипотечных займов физических лиц, не связанных с предпринимательской деятельностью, сто процентов акций которого принадлежат Национальному Банку Республики Казахстан, за вычетом резерва по сомнительным долгам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0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местными исполнительными органами Республики Казахстан, включенные в официальный список фондовой биржи, осуществляющей деятельность на территории Республики Казахстан (с учетом сумм основного долга и начисленного вознаграждения), за вычетом резерва по сомнительным долгам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1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ценные бумаги юридических лиц Республики Казахстан, входящих в официальный список фондовой биржи, осуществляющей деятельность на территории Республики Казахстан, - всего ("11151" +... + "11157"), в том числе: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312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эмитентов, имеющих долгосрочный кредитный рейтинг не ниже "ВВ-" по международной шкале агентства Standard &amp; Poor's или рейтинг аналогичного уровня одного из других рейтинговых агентств, или рейтинговую оценку не ниже "kzBB" по национальной шкале Standard &amp; Poor's, или рейтинг аналогичного уровня по национальной шкале одного из других рейтинговых агентств, и депозитарные расписки, базовым активом которых являются данные акции, за вычетом резерва по сомнительным долгам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11151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313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эмитентов, находящиеся в представительском списке индекса казахстанской фондовой биржи и депозитарные расписки, базовым активом которых являются данные акции, за исключением акций, указанных в строке 5.1 настоящей Таблицы, за вычетом резерва по сомнительным долгам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314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эмитентов, имеющих долгосрочный кредитный рейтинг от "В" до "В+" по международной шкале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&amp; Poor's или рейтинг аналогичного уровня одного из других рейтинговых агентств, или рейтинговую оценку от "kzB+" до "kzBВ-" по национальной шкале Standard &amp; Poor's или рейтинг аналогичного уровня по национальной шкале одного из других рейтинговых агентств, и депозитарные расписки, базовым активом которых являются данные акции, за вычетом резерва по сомнительным долгам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315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акции, выпущенные в соответствии с законодательством Республики Казахстан, включенные в официальный список фондовой биржи, в соответствии с Требованиями к эмитентам и их ценным бумагам, допускаемым (допущенным) к обращению на фондовой бирже, а также к отдельным категориям списка фондовой биржи, утвержденными постановлением Правления Национального Банка Республики Казахстан от 27 марта 2017 года № 54, зарегистрированным в Реестре государственной регистрации нормативных правовых актов под № 15175 (далее – Требования № 54) , и депозитарные расписки, базовым активом которых являются данные акции, за исключением акций, указанных в строках 5.1, 5.2 и 5.3 настоящей Таблицы, за вычетом резерва по сомнительным долгам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316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в соответствии с законодательством Республики Казахстан и других государств, имеющие (эмитент которых имеет) долгосрочный кредитный рейтинг не ниже "ВВ-" по международной шкале агентства Standard &amp; Poor’s или рейтинг аналогичного уровня одного из других рейтинговых агентств, или рейтинговую оценку не ниже "kzBB" по национальной шкале Standard &amp; Poor's, или рейтинг аналогичного уровня по национальной шкале одного из других рейтинговых агентств (с учетом сумм основного долга и начисленного вознаграждения), за вычетом резерва по сомнительным долгам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  <w:bookmarkEnd w:id="317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в соответствии с законодательством Республики Казахстан и других государств, имеющие (эмитент которых имеет) долгосрочный кредитный рейтинг от "В" до "В+" по международной шкале агентства Standard &amp; Poor’s или рейтинг аналогичного уровня одного из других рейтинговых агентств, или рейтинговую оценку от "kzB+" до "kzBВ-" по национальной шкале Standard &amp; Poor's, или рейтинг аналогичного уровня по национальной шкале одного из других рейтинговых агентств (с учетом сумм основного долга и начисленного вознаграждения), за вычетом резерва по сомнительным долгам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  <w:bookmarkEnd w:id="318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включенные в официальный список фондовой биржи, в соответствии с Требованиями № 54, за исключением долговых ценных бумаг, указанных в строках 5.5 и 5.6 настоящей Таблицы (с учетом сумм основного долга и начисленного вознаграждения), за вычетом резерва по сомнительным долгам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11157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19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акционерного общества "Фонд гарантирования страховых выплат", за вычетом резерва по сомнительным долгам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0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имеющие статус государственных, выпущенные центральными правительствами иностранных государств, имеющих суверенную рейтинговую оценку не ниже "ВВВ-" по международной шкале агентства Standard &amp; Poor's, или рейтинг аналогичного уровня одного из других рейтинговых агентств, за вычетом резерва по сомнительным долгам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1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ценные бумаги, выпущенные иностранными организациями всего ("11181" + "11182"), в том числе: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  <w:bookmarkEnd w:id="322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эмитентов, имеющих международную рейтинговую оценку не ниже "ВВВ-" агентства Standard &amp; Poor's, или рейтинг аналогичного уровня одного из других рейтинговых агентств, и депозитарные расписки, базовым активом которых являются данные акции, за вычетом резерва по сомнительным долгам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  <w:bookmarkEnd w:id="323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имеющие международную рейтинговую оценку не ниже "ВВВ-" агентства  Standard &amp; Poor's, или рейтинг аналогичного уровня одного из других рейтинговых агентств (с учетом сумм основного долга и начисленного вознаграждения), за вычетом резерва по сомнительным долгам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24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международных финансовых организаций, перечень которых определен пунктом 39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постановлением, за вычетом резерва по сомнительным долгам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5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металлы, соответствующие международным стандартам качества, принятым Лондонской ассоциацией рынка драгоценных металлов (London Bullion Market Association) и обозначенным в документах данной ассоциации как стандарт "Лондонская качественная поставка" ("London Good Delivery") и металлические депозиты, в том числе в банках-нерезидентах Республики Казахстан, обладающих рейтинговой оценкой не ниже "АA" по международной шкале агентства Standard &amp; Poor’s, или рейтингом аналогичного уровня одного из других рейтинговых агентств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26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- всего ("11211" +... + "11213"), в том числе: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  <w:bookmarkEnd w:id="327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паи, соответствующие требованиям подпункта 12) пункта 38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постановлением, за вычетом резерва по сомнительным долгам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  <w:bookmarkEnd w:id="328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паи, соответствующие требованиям подпункта 13) пункта 38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постановлением, за вычетом резерва по сомнительным долгам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  <w:bookmarkEnd w:id="329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открытого и интервального паевого инвестиционного фонда, за вычетом резерва по сомнительным долгам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11213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0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финансирования, соответствующие требованиям подпункта 15) пункта 38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1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финансирования, соответствующие требованиям подпункта 16) пункта 38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32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страхователям страховой (перестраховочной) организации, осуществляющей деятельность по отрасли "страхование жизни", в объеме 100 (ста) процентов от суммы основного долга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33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 в виде недвижимого имущества в сумме, не превышающей 5 (пяти) процентов от суммы активов страховой (перестраховочной) организации за минусом активов перестрахования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34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обеспечение, приобретенное для целей основной деятельности страховой (перестраховочной) организации (в размере себестоимости с учетом накопленной амортизации и не превышающем 10 (десяти) процентов от суммы активов страховой (перестраховочной) организации) за минусом активов перестрахования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35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к получению от перестраховщиков, страховые премии к получению от страхователей (перестрахователей) и посредников в сумме, не превышающей 10 (десяти) процентов от суммы активов страховой (перестраховочной) организации за минусом активов перестрахования - (за вычетом резерва по сомнительным долгам)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36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активов с учетом их классификации по качеству и ликвидности - А - ("11110" + "11120" + "11130" +... + "11200" + "11210" + "11220" + "11230"+ …+ "12100")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37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резервы за минусом доли перестраховщика - СР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38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Обязательства, за исключением суммы страховых резервов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39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маржа платежеспособности, рассчитанная с учетом классификации активов по качеству и ликвидности ("12000" - "13000" - "14000")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40"/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активов за минусом активов перестрахования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3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нормативов диверсификации активов</w:t>
      </w:r>
    </w:p>
    <w:bookmarkEnd w:id="341"/>
    <w:bookmarkStart w:name="z39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Суммарное размещение в ценные бумаги (с учетом операций "обратное РЕПО"), вклады и деньги - (за вычетом резерва по сомнительным долгам) в одном банке второго уровня и аффилиированных лицах данного банка - (НД1-1), соответствующего требованиям подпункта 1) пункта 42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постановлением, - не более 20 (двадцати) процентов от суммы активов, рассчитанных в соответствии с пунктом 34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</w:t>
      </w:r>
    </w:p>
    <w:bookmarkEnd w:id="3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3"/>
        <w:gridCol w:w="5427"/>
        <w:gridCol w:w="1380"/>
        <w:gridCol w:w="1053"/>
        <w:gridCol w:w="1347"/>
      </w:tblGrid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43"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Категория/ рейтинг эмитента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балансу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от суммы активов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4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  <w:bookmarkEnd w:id="344"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45"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второго уровня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346"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второго уровня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  <w:bookmarkEnd w:id="347"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  <w:bookmarkEnd w:id="348"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1.1.3.</w:t>
            </w:r>
          </w:p>
          <w:bookmarkEnd w:id="349"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банке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1.1.4.</w:t>
            </w:r>
          </w:p>
          <w:bookmarkEnd w:id="350"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банке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1.1.5.</w:t>
            </w:r>
          </w:p>
          <w:bookmarkEnd w:id="351"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52"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аффилиированные лица банка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353"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аффилиированного лица банка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</w:t>
            </w:r>
          </w:p>
          <w:bookmarkEnd w:id="354"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</w:t>
            </w:r>
          </w:p>
          <w:bookmarkEnd w:id="355"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</w:t>
            </w:r>
          </w:p>
          <w:bookmarkEnd w:id="356"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2.1.4.</w:t>
            </w:r>
          </w:p>
          <w:bookmarkEnd w:id="357"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2.1.5.</w:t>
            </w:r>
          </w:p>
          <w:bookmarkEnd w:id="358"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359"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………….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</w:t>
            </w:r>
          </w:p>
          <w:bookmarkEnd w:id="360"/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………….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строк 1 - n)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Суммарное размещение в ценные бумаги (с учетом операций "обратное РЕПО"), вклады и деньги - (за вычетом резерва по сомнительным долгам) в одном банке второго уровня и аффилиированных лицах данного банка (НД1-2), соответствующего требованиям подпункта 2) пункта 42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постановлением, - не более 15 (пятнадцати) процентов от суммы активов, рассчитанных в соответствии с пунктом 34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</w:t>
      </w:r>
    </w:p>
    <w:bookmarkEnd w:id="3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9"/>
        <w:gridCol w:w="5559"/>
        <w:gridCol w:w="1414"/>
        <w:gridCol w:w="1079"/>
        <w:gridCol w:w="1379"/>
      </w:tblGrid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62"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Категория/ рейтинг эмитента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балансу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от суммы активов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6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  <w:bookmarkEnd w:id="363"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4"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второго уровня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365"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второго уровня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  <w:bookmarkEnd w:id="366"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  <w:bookmarkEnd w:id="367"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</w:t>
            </w:r>
          </w:p>
          <w:bookmarkEnd w:id="368"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банке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</w:t>
            </w:r>
          </w:p>
          <w:bookmarkEnd w:id="369"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банке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1.1.5</w:t>
            </w:r>
          </w:p>
          <w:bookmarkEnd w:id="370"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1"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Аффилиированные лица банка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372"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аффилиированного лица банка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</w:t>
            </w:r>
          </w:p>
          <w:bookmarkEnd w:id="373"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</w:t>
            </w:r>
          </w:p>
          <w:bookmarkEnd w:id="374"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</w:t>
            </w:r>
          </w:p>
          <w:bookmarkEnd w:id="375"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</w:t>
            </w:r>
          </w:p>
          <w:bookmarkEnd w:id="376"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2.1.5</w:t>
            </w:r>
          </w:p>
          <w:bookmarkEnd w:id="377"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378"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………….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</w:t>
            </w:r>
          </w:p>
          <w:bookmarkEnd w:id="379"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………….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строк 1 - n)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Суммарное размещение в ценные бумаги (с учетом операций "обратное РЕПО"), вклады и деньги (за вычетом резерва по сомнительным долгам) в одном банке второго уровня и аффилиированных лицах данного банка - (НД1-3), соответствующего требованиям подпункта 3) пункта 42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постановлением, - не более 10 (десяти) процентов от суммы активов, рассчитанных в соответствии с пунктом 34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</w:t>
      </w:r>
    </w:p>
    <w:bookmarkEnd w:id="3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9"/>
        <w:gridCol w:w="5559"/>
        <w:gridCol w:w="1414"/>
        <w:gridCol w:w="1079"/>
        <w:gridCol w:w="1379"/>
      </w:tblGrid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81"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Категория/ рейтинг эмитента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балансу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от суммы активов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8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  <w:bookmarkEnd w:id="382"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3"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второго уровня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384"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второго уровня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  <w:bookmarkEnd w:id="385"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  <w:bookmarkEnd w:id="386"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</w:t>
            </w:r>
          </w:p>
          <w:bookmarkEnd w:id="387"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банке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</w:t>
            </w:r>
          </w:p>
          <w:bookmarkEnd w:id="388"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банке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1.1.5</w:t>
            </w:r>
          </w:p>
          <w:bookmarkEnd w:id="389"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0"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Аффилиированные лица банка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391"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аффилиированного лица банка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</w:t>
            </w:r>
          </w:p>
          <w:bookmarkEnd w:id="392"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</w:t>
            </w:r>
          </w:p>
          <w:bookmarkEnd w:id="393"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</w:t>
            </w:r>
          </w:p>
          <w:bookmarkEnd w:id="394"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</w:t>
            </w:r>
          </w:p>
          <w:bookmarkEnd w:id="395"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2.1.5</w:t>
            </w:r>
          </w:p>
          <w:bookmarkEnd w:id="396"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397"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………….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  <w:bookmarkEnd w:id="398"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………….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строк 1 - n)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7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Суммарное размещение в ценные бумаги (с учетом операций "обратное РЕПО") и деньги (за вычетом резерва по сомнительным долгам) в одном юридическом лице, не являющимся банком второго уровня и аффилиированных лицах данного юридического лица (НД2), - не более 10 (десяти) процентов от суммы активов, рассчитанных в соответствии с пунктом 34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</w:t>
      </w:r>
    </w:p>
    <w:bookmarkEnd w:id="3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9"/>
        <w:gridCol w:w="6877"/>
        <w:gridCol w:w="911"/>
        <w:gridCol w:w="1098"/>
        <w:gridCol w:w="1405"/>
      </w:tblGrid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00"/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эмитента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балансу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от суммы активов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0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  <w:bookmarkEnd w:id="401"/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2"/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Юридическое лицо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3"/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404"/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405"/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406"/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407"/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8"/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аффилиированного лица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409"/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410"/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411"/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412"/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413"/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…………….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  <w:bookmarkEnd w:id="414"/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…………….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строк 1 - n)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5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Сделки "обратное РЕПО", совершаемые с участием активов страховой (перестраховочной) организации заключаются на срок не более 30 (тридцати) календарных дней (в торговой системе фондовой биржи) и только автоматическим способом (НД3), - не более 50 (пятидесяти) процентов от суммы активов, рассчитанных в соответствии с пунктом 34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</w:t>
      </w:r>
    </w:p>
    <w:bookmarkEnd w:id="4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9"/>
        <w:gridCol w:w="2820"/>
        <w:gridCol w:w="3397"/>
        <w:gridCol w:w="1481"/>
        <w:gridCol w:w="1893"/>
      </w:tblGrid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17"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операции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операции РЕПО (в днях)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балансу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от суммы активов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1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  <w:bookmarkEnd w:id="418"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9"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420"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421"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422"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  <w:bookmarkEnd w:id="423"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11271"/>
        <w:gridCol w:w="314"/>
        <w:gridCol w:w="402"/>
      </w:tblGrid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24"/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балансу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от суммы активов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  <w:bookmarkEnd w:id="425"/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6"/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Суммарное размещение в аффинированные драгоценные металлы и металлические депозиты на срок не более 12 (двенадцати) месяцев (НД4) - не более 10 (десяти) процентов от суммы активов, рассчитанных в соответствии с пунктом 34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7"/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Суммарный размер займов страхователям страховой (перестраховочной) организации, осуществляющей деятельность по отрасли "страхование жизни", - (НД5) не более 10 (десяти) процентов от суммы активов, рассчитанных в соответствии с пунктом 34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8"/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Суммарное размещение в ценные бумаги (с учетом операций "обратное РЕПО"), имеющие статус государственных, выпущенные центральным правительством иностранного государства за вычетом резерва по сомнительным долгам (НД6), - не более 10 (десяти) процентов от суммы активов, рассчитанных в соответствии с пунктом 34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9"/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Суммарное размещение в ценные бумаги (с учетом операций "обратное РЕПО") международной финансовой организации, которая входит в перечень, определенный пунктом 39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постановлением, за вычетом резерва по сомнительным долгам (НД7) - не более 10 (десяти) процентов от суммы активов, рассчитанных в соответствии с пунктом 34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0"/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Суммарный размер инвестиций в паи, соответствующие требованиям подпунктов 12) и 13) пункта 38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постановлением, за вычетом резерва по сомнительным долгам (НД8), - не более 10 (десяти) процентов от суммы активов, рассчитанных в соответствии с пунктом 34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31"/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Суммарный размер инвестиций в паи открытых и интервальных паевых инвестиционных фондов, за вычетом резерва по сомнительным долгам (НД8-1) - не более 5 (пяти) процентов от суммы активов, рассчитанных в соответствии с пунктом 34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2"/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Суммарный размер инвестиций в долговые ценные бумаги, выпущенные местными исполнительными органами Республики Казахстан (с учетом сумм основного долга и начисленного вознаграждения), за вычетом резерва по сомнительным долгам (НД9) - не более 10 (десяти) процентов от суммы активов, рассчитанных в соответствии с пунктом 34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33"/>
        </w:tc>
        <w:tc>
          <w:tcPr>
            <w:tcW w:w="1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Суммарный размер инвестиций в инструменты исламского финансирования, соответствующие требованиям подпунктов 15) и 16) пункта 38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постановлением, за вычетом резерва по сомнительным долгам (НД10) - не более 10 (десяти) процентов от суммы активов, рассчитанных в соответствии с пунктом 34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5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6. Расчет норматива достаточности высоколиквидных активов</w:t>
      </w:r>
    </w:p>
    <w:bookmarkEnd w:id="4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10697"/>
        <w:gridCol w:w="193"/>
        <w:gridCol w:w="641"/>
        <w:gridCol w:w="194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35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балансу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Учитываемый объем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 расчету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6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- всего, в том числе: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437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кассе в сумме, не превышавшей 1 (один) процент от суммы активов страховой (перестраховочной) организации за минусом активов перестрахования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438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страховой (перестраховочной) организации на счетах у организации, осуществляющей брокерскую и (или) дилерскую деятельность на рынке ценных бумаг, находящиеся в банках второго уровня Республики Казахстан и в центральном депозитарии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439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страховой (перестраховочной) организации на счетах у организации, осуществляющей деятельность по управлению инвестиционным портфелем, находящиеся в банках второго уровня Республики Казахстан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0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- всего, в том числе: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441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Казахстан, соответствующих одному из следующих требований: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долгосрочный кредитный рейтинг не ниже "ВВ-" по международной шкале агентства Standard &amp; Poor's или рейтинг аналогичного уровня одного из других рейтинговых агентств, или рейтинговую оценку не ниже "kzBB" по национальной шкале Standard &amp; Poor's, или рейтинг аналогичного уровня по национальной шкале одного из других рейтинговых агентств (с учетом сумм основного долга и начисленного вознаграждения), за вычетом резерва по сомнительным долгам;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являются дочерними банками-резидентами, родительские банки-нерезиденты которых имеют долгосрочный кредитный рейтинг в иностранной валюте не ниже "А-" по международной шкале агентства Standard &amp; Poor's или рейтинг аналогичного уровня одного из других рейтинговых агентств (с учетом сумм основного долга и начисленного вознаграждения), за вычетом резерва по сомнительным долгам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442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Казахстан, имеющих долгосрочный кредитный рейтинг от "В" до "В+" по международной шкале агентства Standard &amp; Poor's или рейтинг аналогичного уровня одного из других рейтинговых агентств, или рейтинговую оценку от "kzB+" до "kzBВ-" по национальной шкале Standard &amp; Poor's, или рейтинг аналогичного уровня по национальной шкале одного из других рейтинговых агентств (с учетом сумм основного долга и начисленного вознаграждения), за вычетом резерва по сомнительным долгам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75 %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3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 Республики Казахстан (в том числе эмитированные в соответствии с законодательством других государств), выпущенные Министерством финансов Республики Казахстан и Национальным Банком Республики Казахстан, долговые ценные бумаги, выпущенные юридическим лицом, осуществляющим выкуп ипотечных займов физических лиц, не связанных с предпринимательской деятельностью, сто процентов акций которого принадлежат Национальному Банку Республики Казахстан, за вычетом резерва по сомнительным долгам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4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местными исполнительными органами Республики Казахстан, включенные в официальный список фондовой биржи, осуществляющей деятельность на территории Республики Казахстан (с учетом сумм основного долга и начисленного вознаграждения), за вычетом резерва по сомнительным долгам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5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ценные бумаги юридических лиц Республики Казахстан, входящих в официальный список фондовой биржи, осуществляющей деятельность на территории Республики Казахстан всего, в том числе: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446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эмитентов, имеющих долгосрочный кредитный рейтинг не ниже "ВВ-" по международной шкале агентства Standard &amp; Poor's или рейтинг аналогичного уровня одного из других рейтинговых агентств, или рейтинговую оценку не ниже "kzBB" по национальной шкале  Standard &amp; Poor's, или рейтинг аналогичного уровня по национальной шкале одного из других рейтинговых агентств, и депозитарные расписки, базовым активом которых являются данные акции, за вычетом резерва по сомнительным долгам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447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эмитентов, находящиеся в представительском списке индекса казахстанской фондовой биржи и депозитарные расписки, базовым активом которых являются данные акции, за исключением акций, указанных в строке 5.1 настоящей Таблицы, за вычетом резерва по сомнительным долгам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448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эмитентов, имеющих долгосрочный кредитный рейтинг от "В" до "В+" по международной шкале агентства Standard &amp; Poor's или рейтинг аналогичного уровня одного из других рейтинговых агентств, или рейтинговую оценку от "kzB+" до "kzBВ-" по национальной шкале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&amp; Poor's, или рейтинг аналогичного уровня по национальной шкале одного из других рейтинговых агентств, и депозитарные расписки, базовым активом которых являются данные акции, за вычетом резерва по сомнительным долгам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75 %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449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акции, выпущенные в соответствии с законодательством Республики Казахстан, включенные в официальный список фондовой биржи, в соответствии с Требованиями № 54, и депозитарные расписки, базовым активом которых являются данные акции, за исключением акций, указанных в строках 5.1, 5.2 и 5.3 настоящей Таблицы, за вычетом резерва по сомнительным долгам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450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в соответствии с законодательством Республики Казахстан и других государств, имеющие (эмитент которых имеет) долгосрочный кредитный рейтинг не ниже "ВВ-" по международной шкале агентства Standard &amp; Poor’s или рейтинг аналогичного уровня одного из других рейтинговых агентств, или рейтинговую оценку не ниже "kzBB" по национальной шкале Standard &amp; Poor's, или рейтинг аналогичного уровня по национальной шкале одного из других рейтинговых агентств (с учетом сумм основного долга и начисленного вознаграждения), за вычетом резерва по сомнительным долгам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  <w:bookmarkEnd w:id="451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в соответствии с законодательством Республики Казахстан и других государств, имеющие (эмитент которых имеет) долгосрочный кредитный рейтинг от "В" до "В+" по международной шкале агентства Standard &amp; Poor’s или рейтинг аналогичного уровня одного из других рейтинговых агентств, или рейтинговую оценку от "kzB+" до "kzBВ-" по национальной шкале Standard &amp; Poor's, или рейтинг аналогичного уровня по национальной шкале одного из других рейтинговых агентств (с учетом сумм основного долга и начисленного вознаграждения), за вычетом резерва по сомнительным долгам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75 %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  <w:bookmarkEnd w:id="452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включенные в официальный список фондовой биржи в соответствии с Требованиями № 54, за исключением долговых ценных бумаг, указанных в строках 5.5 и 5.6 настоящей Таблицы (с учетом сумм основного долга и начисленного вознаграждения), за вычетом резерва по сомнительным долгам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53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имеющие статус государственных, выпущенные центральными правительствами иностранных государств, имеющих суверенную рейтинговую оценку не ниже "ВВВ-" по международной шкале агентства Standard &amp; Poor's, или рейтинг аналогичного уровня одного из других рейтинговых агентств, за вычетом резерва по сомнительным долгам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4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ценные бумаги, выпущенные иностранными организациями: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  <w:bookmarkEnd w:id="455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эмитентов, имеющих международную рейтинговую оценку не ниже "ВВВ-" агентства Standard &amp; Poor's, или рейтинг аналогичного уровня одного из других рейтинговых агентств, и депозитарные расписки, базовым активом которых являются данные акции, за вычетом резерва по сомнительным долгам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  <w:bookmarkEnd w:id="456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имеющие международную рейтинговую оценку не ниже "ВВВ-" агентства Standard &amp; Poor's, или рейтинг аналогичного уровня одного из других рейтинговых агентств (с учетом сумм основного долга и начисленного вознаграждения), за вычетом резерва по сомнительным долгам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7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международных финансовых организаций, перечень которых определен пунктом 39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постановлением, за вычетом резерва по сомнительным долгам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58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металлы, соответствующие международным стандартам качества, принятым Лондонской ассоциацией рынка драгоценных металлов (London Bullion Мarket Association) и обозначенным в документах данной ассоциации как стандарт "Лондонская качественная поставка" ("London Good Delivery") и металлические депозиты, в том числе в банках-нерезидентах Республики Казахстан, обладающих международной рейтинговой оценкой не ниже "АA" агентства Standard &amp; Poor’s или рейтингом аналогичного уровня одного из других рейтинговых агентств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9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- всего, в том числе: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  <w:bookmarkEnd w:id="460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паи, соответствующие требованиям подпункта 12) пункта 38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постановлением, за вычетом резерва по сомнительным долгам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  <w:bookmarkEnd w:id="461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паи, соответствующие требованиям подпункта 13) пункта 38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постановлением, за вычетом резерва по сомнительным долгам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75%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  <w:bookmarkEnd w:id="462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открытого и интервального паевого инвестиционного фонда, за вычетом резерва по сомнительным долгам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63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финансирования, соответствующие требованиям подпункта 15) пункта 38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64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исламского финансирования, соответствующие требованиям подпункта 16) пункта 38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5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высоколиквидных активов - ВА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66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резервы за минусом доли перестраховщика - СР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67"/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достаточности высоколиквидных активов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0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или лицо, уполномоченное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 или лицо, уполномоченное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 (при его наличии)             (подпись)</w:t>
      </w:r>
    </w:p>
    <w:bookmarkEnd w:id="468"/>
    <w:bookmarkStart w:name="z531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______________</w:t>
      </w:r>
    </w:p>
    <w:bookmarkEnd w:id="469"/>
    <w:bookmarkStart w:name="z532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"_____" _______________ 20 ___ года</w:t>
      </w:r>
    </w:p>
    <w:bookmarkEnd w:id="470"/>
    <w:bookmarkStart w:name="z533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</w:t>
      </w:r>
    </w:p>
    <w:bookmarkEnd w:id="4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выполнении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пруденциальных нормативов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(перестраховочной) организацией</w:t>
            </w:r>
          </w:p>
        </w:tc>
      </w:tr>
    </w:tbl>
    <w:bookmarkStart w:name="z535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472"/>
    <w:bookmarkStart w:name="z536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выполнении пруденциальных нормативов страховой (перестраховочной) организацией</w:t>
      </w:r>
    </w:p>
    <w:bookmarkEnd w:id="473"/>
    <w:bookmarkStart w:name="z537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74"/>
    <w:bookmarkStart w:name="z538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данных, "Отчет о выполнении пруденциальных нормативов страховой (перестраховочной) организацией" (далее - Форма).</w:t>
      </w:r>
    </w:p>
    <w:bookmarkEnd w:id="475"/>
    <w:bookmarkStart w:name="z539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4 июля 2003 года "О государственном регулировании, контроле и надзоре финансового рынка и финансовых организаций".</w:t>
      </w:r>
    </w:p>
    <w:bookmarkEnd w:id="476"/>
    <w:bookmarkStart w:name="z540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страховой (перестраховочной) организацией ежемесячно и заполняется по состоянию на конец отчетного периода.</w:t>
      </w:r>
    </w:p>
    <w:bookmarkEnd w:id="477"/>
    <w:bookmarkStart w:name="z541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Единица измерения, используемая при заполнении Формы, устанавливается в тысячах тенге и в процентах (до второго знака после запятой). Сумма менее 500 (пятисот) тенге округляется до 0 (нуля), а сумма, равная 500 (пятистам) тенге и выше, округляется до 1 000 (одной тысячи) тенге.</w:t>
      </w:r>
    </w:p>
    <w:bookmarkEnd w:id="478"/>
    <w:bookmarkStart w:name="z542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подписывает первый руководитель, главный бухгалтер или лица, уполномоченные ими на подписание отчета, и исполнитель.</w:t>
      </w:r>
    </w:p>
    <w:bookmarkEnd w:id="479"/>
    <w:bookmarkStart w:name="z543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сведений о выполнении пруденциальных нормативов страховой (перестраховочной) организацией</w:t>
      </w:r>
    </w:p>
    <w:bookmarkEnd w:id="480"/>
    <w:bookmarkStart w:name="z544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строке 1 Сведений о выполнении пруденциальных нормативов страховой (перестраховочной) организацией Таблицы 1 указывается значение норматива достаточности маржи платежеспособности.</w:t>
      </w:r>
    </w:p>
    <w:bookmarkEnd w:id="481"/>
    <w:bookmarkStart w:name="z545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строках 1.1, 1.2, 1.3, 1.4, 1.5, 1.6, 1.7 и 1.8 Сведений о выполнении пруденциальных нормативов страховой (перестраховочной) организацией, Таблицы 1 указываются значения для расчета норматива достаточности маржи платежеспособности.</w:t>
      </w:r>
    </w:p>
    <w:bookmarkEnd w:id="482"/>
    <w:bookmarkStart w:name="z546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строке 15 Сведений о выполнении пруденциальных нормативов страховой (перестраховочной) организацией, Таблицы 1 указывается информация о выполнении норматива достаточности высоколиквидных активов (да/нет). Норматив достаточности высоколиквидных активов должен быть не менее 1 (единицы). В случае несоблюдения страховой (перестраховочной) организацией норматива достаточности высоколиквидных активов, значение норматива ставится "нет".</w:t>
      </w:r>
    </w:p>
    <w:bookmarkEnd w:id="483"/>
    <w:bookmarkStart w:name="z547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Пояснение по заполнению суммы увеличения минимального размера маржи платежеспособности</w:t>
      </w:r>
    </w:p>
    <w:bookmarkEnd w:id="484"/>
    <w:bookmarkStart w:name="z548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увеличении минимального размера маржи платежеспособности на сумму объема обязательств, переданных (передаваемых) в перестрахование по действующим договорам перестрахования используется минимальный рейтинг из имеющихся рейтинговых оценок по международной или национальной шкале рейтинговых агентств Standard &amp; Poor's, Moody's Investors Service, Fitch и А.М. Best, а также их дочерних рейтинговых организаций.</w:t>
      </w:r>
    </w:p>
    <w:bookmarkEnd w:id="485"/>
    <w:bookmarkStart w:name="z549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Пояснение по заполнению расчета минимального размера маржи платежеспособности для страховой (перестраховочной) организации, осуществляющей страховую деятельность по отрасли "общее страхование" и перестраховочной организации, осуществляющей перестрахование как исключительный вид деятельности</w:t>
      </w:r>
    </w:p>
    <w:bookmarkEnd w:id="486"/>
    <w:bookmarkStart w:name="z550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строке 1000 Расчета минимального размера маржи платежеспособности с использованием "метода премий" Таблицы 3 указывается рассчитанное значение минимального размера маржи платежеспособности "методом премий".</w:t>
      </w:r>
    </w:p>
    <w:bookmarkEnd w:id="487"/>
    <w:bookmarkStart w:name="z551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строке 2110 Расчета минимального размера маржи платежеспособности с использованием "метода выплат" Таблицы 3 указывается сумма страховых выплат, начисленных за предыдущие 3 (три) финансовых года, согласно значениям строк 2111, 2112 и 2113 Расчета минимального размера маржи платежеспособности с использованием "метода выплат".</w:t>
      </w:r>
    </w:p>
    <w:bookmarkEnd w:id="488"/>
    <w:bookmarkStart w:name="z552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строках 2210, 2310, 2320 Расчета минимального размера маржи платежеспособности с использованием "метода выплат" Таблицы 3 указывается сумма резерва заявленных, но неурегулированных убытков.</w:t>
      </w:r>
    </w:p>
    <w:bookmarkEnd w:id="489"/>
    <w:bookmarkStart w:name="z553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строке 2000 Расчета минимального размера маржи платежеспособности с использованием "метода выплат" Таблицы 3 указывается рассчитанное значение минимального размера маржи платежеспособности "методом выплат".</w:t>
      </w:r>
    </w:p>
    <w:bookmarkEnd w:id="490"/>
    <w:bookmarkStart w:name="z554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строке 3000 Минимального размера маржи платежеспособности Таблицы 3 указывается наибольшая величина из значений указанных в строках 1000 и 2000.</w:t>
      </w:r>
    </w:p>
    <w:bookmarkEnd w:id="491"/>
    <w:bookmarkStart w:name="z555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строке 9000 Минимального размера маржи платежеспособности Таблицы 3 указывается минимальный размер маржи платежеспособности за отчетный период.</w:t>
      </w:r>
    </w:p>
    <w:bookmarkEnd w:id="492"/>
    <w:bookmarkStart w:name="z556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строке 500 Расчета фактической маржи платежеспособности для страховых (перестраховочных) организаций по отрасли "общее страхование" Таблицы 3 указывается значение норматива достаточности маржи платежеспособности равное отношению фактической маржи платежеспособности к минимальному размеру маржи платежеспособности (строка 300/строка 400).</w:t>
      </w:r>
    </w:p>
    <w:bookmarkEnd w:id="493"/>
    <w:bookmarkStart w:name="z557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Пояснение по заполнению расчета минимального размера маржи платежеспособности для страховой (перестраховочной) организации, осуществляющей страховую деятельность по отрасли "страхование жизни"</w:t>
      </w:r>
    </w:p>
    <w:bookmarkEnd w:id="494"/>
    <w:bookmarkStart w:name="z558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строке 1000 Расчета минимального размера маржи платежеспособности для классов "страхование жизни" и "аннуитетное страхование" Таблицы 4 указывается рассчитанное значение минимального размера маржи платежеспособности для классов "страхование жизни" и "аннуитетное страхование".</w:t>
      </w:r>
    </w:p>
    <w:bookmarkEnd w:id="495"/>
    <w:bookmarkStart w:name="z559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строке 2000 Расчета минимального размера маржи платежеспособности по виду страхования жизни с участием страхователя в инвестициях страховой (перестраховочной) организации Таблицы 4 указывается рассчитанное значение минимального размера маржи платежеспособности по виду страхования жизни с участием страхователя в инвестициях страховой (перестраховочной) организации.</w:t>
      </w:r>
    </w:p>
    <w:bookmarkEnd w:id="496"/>
    <w:bookmarkStart w:name="z560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строке 3000 Минимального размера маржи платежеспособности для классов "страхование от несчастных случаев", "страхование на случай болезни" и "обязательное страхование работника от несчастных случаев при исполнении им трудовых (служебных) обязанностей" Таблицы 4 указывается рассчитанное значение минимального размера маржи платежеспособности по данным классам страхования.</w:t>
      </w:r>
    </w:p>
    <w:bookmarkEnd w:id="497"/>
    <w:bookmarkStart w:name="z561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строке 8000 Расчета минимального размера маржи платежеспособности Таблицы 4 указывается минимальный размер маржи платежеспособности.</w:t>
      </w:r>
    </w:p>
    <w:bookmarkEnd w:id="498"/>
    <w:bookmarkStart w:name="z562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строке 500 Расчета фактической маржи платежеспособности для страховых (перестраховочных) организаций по отрасли "страхование жизни" Таблицы 4 указывается значение норматива достаточности маржи платежеспособности равное отношению фактической маржи платежеспособности к минимальному размеру маржи платежеспособности (строка 300/ строка 400).</w:t>
      </w:r>
    </w:p>
    <w:bookmarkEnd w:id="499"/>
    <w:bookmarkStart w:name="z563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Пояснение по заполнению расчета активов страховой (перестраховочной) организации с учетом их классификации по качеству и ликвидности</w:t>
      </w:r>
    </w:p>
    <w:bookmarkEnd w:id="500"/>
    <w:bookmarkStart w:name="z564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строке 12000 Расчета активов страховой (перестраховочной) организации с учетом их классификации по качеству и ликвидности Таблицы 5 указывается сумма активов с учетом их классификации по качеству и ликвидности страховой (перестраховочной) организации, рассчитанная в соответствии с пунктом 30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постановлением.</w:t>
      </w:r>
    </w:p>
    <w:bookmarkEnd w:id="501"/>
    <w:bookmarkStart w:name="z565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строке 13000 Расчета активов страховой (перестраховочной) организации с учетом их классификации по качеству и ликвидности Таблицы 5 указывается сумма страховых резервов страховой (перестраховочной) организации за минусом доли перестраховщика.</w:t>
      </w:r>
    </w:p>
    <w:bookmarkEnd w:id="502"/>
    <w:bookmarkStart w:name="z566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строке 15000 Расчета активов страховой (перестраховочной) организации с учетом их классификации по качеству и ликвидности Таблицы 5 указывается фактическая маржа платежеспособности, рассчитанная с учетом классификации активов по качеству и ликвидности, соответствующая требованиям пункта 33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установленных настоящим постановлением.</w:t>
      </w:r>
    </w:p>
    <w:bookmarkEnd w:id="503"/>
    <w:bookmarkStart w:name="z567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Пояснение по заполнению расчета норматива достаточности высоколиквидных активов</w:t>
      </w:r>
    </w:p>
    <w:bookmarkEnd w:id="504"/>
    <w:bookmarkStart w:name="z568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строке 14 Расчета норматива достаточности высоколиквидных активов Таблицы 6 указывается сумма страховых резервов страховой (перестраховочной) организации за минусом доли перестраховщика.</w:t>
      </w:r>
    </w:p>
    <w:bookmarkEnd w:id="505"/>
    <w:bookmarkStart w:name="z569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строке 15 Расчета норматива достаточности высоколиквидных активов Таблицы 6 указывается норматив достаточности высоколиквидных активов, равный отношению высоколиквидных активов страховой (перестраховочной) организации к страховым резервам за минусом доли перестраховщика.</w:t>
      </w:r>
    </w:p>
    <w:bookmarkEnd w:id="5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2018 года № 142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Нормативным значениям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методикам расчетов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пруденциальных нормативов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иных обязательных к соблюдению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 и лимитов размера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на определенную дату</w:t>
            </w:r>
          </w:p>
        </w:tc>
      </w:tr>
    </w:tbl>
    <w:bookmarkStart w:name="z572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активов банка, взвешенных по степени кредитного риска вложений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11284"/>
        <w:gridCol w:w="508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08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риска в процентах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группа</w:t>
            </w:r>
          </w:p>
          <w:bookmarkEnd w:id="509"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0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Наличные тенге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1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Наличная иностранная валюта стран, имеющих суверенный рейтинг не ниже "АА-"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2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3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Правительству Республики Казахстан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14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центральным правительствам стран, имеющих суверенный рейтинг не ниже "АА-"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15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Национальному Банку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6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центральным банкам стран с суверенным рейтингом не ниже "АА-" агентства Standard &amp; Poor's или рейтингом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17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международным финансовым организациям с долговым рейтингом не ниже "АА-" агентства Standard &amp; Poor's или рейтингом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18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акционерному обществу "Фонд национального благосостояния "Самрук-Қазына"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19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Национальном Банке и иные требования к Национальному Банку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20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центральных банках стран с суверенным рейтингом не ниже "АА-" агентства Standard &amp; Poor's или рейтингом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21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международных финансовых организациях с долговым рейтингом не ниже "АА-" агентства Standard &amp; Poor's или рейтингом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2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Правительства Республики Казахстан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23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местных исполнительных органов Республики Казахстан по налогам и другим платежам в бюджет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24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 Республики Казахстан, выпущенные Правительством Республики Казахстан и Национальным Банком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5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 Республики Казахстан, выпущенные местными исполнительными органами городов Астаны и Алматы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526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акционерным обществом "Банк Развития Казахстана" в соответствии с законодательством Республики Казахстан о рынке ценных бумаг, акционерными обществами "Фонд национального благосостояния "Самрук-Қазына", "Национальный управляющий холдинг "Байтерек", "Фонд проблемных кредитов", а также ценные бумаги, выпущенные Евразийским Банком Развития и номинированные в национальной валюте Республики Казахстан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527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юридическим лицом, осуществляющим выкуп ипотечных займов физических лиц, не связанных с предпринимательской деятельностью, сто процентов акций которого принадлежат Национальному Банку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528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имеющие статус государственных, выпущенные центральными правительствами иностранных государств, суверенный рейтинг которых не ниже "АА-"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29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международными финансовыми организациями, имеющими долговой рейтинг не ниже "АА-"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530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открытым корреспондентским счетам к банкам, имеющим долгосрочный рейтинг не ниже "ВВВ"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531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 активам, включенным в І группу риска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группа</w:t>
            </w:r>
          </w:p>
          <w:bookmarkEnd w:id="532"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533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Наличная иностранная валюта стран, имеющих суверенный рейтинг ниже "АА-" агентства Standard &amp; Poor's или рейтинг аналогичного уровня одного из других рейтинговых агентств, и стран, не имеющих соответствующей рейтинговой оценки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534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центральным правительствам стран, имеющих суверенный рейтинг от "А+" до "А-"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535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центральным банкам стран, имеющих суверенный рейтинг от "А+" до "А-"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536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международным финансовым организациям, имеющим долговой рейтинг от "А+" до "А-"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537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местным исполнительным органам Республики Казахстан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538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местным органам власти стран, имеющих суверенный рейтинг не ниже "АА-"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539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организациям, имеющим долговой рейтинг не ниже "АА-"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&amp; Poor's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540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центральных банках стран, имеющих суверенный рейтинг от "А+" до "А-"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&amp; Poor's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541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международных финансовых организациях, имеющих долговой рейтинг от "А+" до "А-"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542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организациях, имеющих долговой рейтинг не ниже "АА-"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543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местных исполнительных органов Республики Казахстан, за исключением дебиторской задолженности, отнесенной к І группе риска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544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организаций, имеющих долговой рейтинг не ниже "АА-"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&amp; Poor's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545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имеющие статус государственных, выпущенные центральными правительствами стран, имеющих суверенный рейтинг от "А+" до "А-"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546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международными финансовыми организациями, имеющими долговой рейтинг от "А+" до "А-"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547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бумаги, выпущенные местными исполнительными органами Республики Казахстан, за исключением государственных ценных бумаг, выпущенных местными исполнительными органами городов Астаны и Алматы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548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местными органами власти стран, суверенный рейтинг которых не ниже "АА-"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549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организациями, имеющими долговой рейтинг не ниже "АА-"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50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секьюритизации, удерживаемые банком на балансе и имеющие кредитный рейтинг от "ААА" до "АА-" агентства Standard &amp; Poor's или рейтинг аналогичного уровня одного из других рейтинговых агентств или рейтинговую оценку от "kzAAA" до "kzAA-" по национальной шкале агентства Standard &amp; Poor's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51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 активам, включенным во II группу риска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группа</w:t>
            </w:r>
          </w:p>
          <w:bookmarkEnd w:id="552"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53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Неаффинированные драгоценные металлы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54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центральным правительствам стран, имеющих суверенный рейтинг от "ВВВ+" до "ВВВ-"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55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центральным банкам стран, имеющих суверенный рейтинг от "ВВВ+" до "ВВВ-"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56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международным финансовым организациям, имеющим долговой рейтинг от "ВВВ+" до "ВВВ-"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57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местным органам власти стран, имеющих суверенный рейтинг не ниже от "А+" до "А-"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58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организациям, имеющим долговой рейтинг от "А+" до "А-"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&amp; Poor's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59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Ипотечные жилищные займы (за исключением, займов физическим лицам, указанных в строках 75, 77, 78 и 79 настоящей таблицы), соответствующие условию: отношение суммы предоставленного ипотечного жилищного займа к стоимости залога не превышает 50 (пятидесяти) процентов включительно от стоимости залога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60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Ипотечные жилищные займы, а также вознаграждения по ним, соответствующие условиям для выкупа, установленным юридическим лицом, осуществляющим выкуп ипотечных займов физических лиц, не связанных с предпринимательской деятельностью, сто процентов акций которого принадлежат Национальному Банку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61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ипотечным жилищным займам, переуступленным юридическому лицу, осуществляющему выкуп ипотечных займов физических лиц, не связанных с предпринимательской деятельностью, сто процентов акций которого принадлежат Национальному Банку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562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Ипотечные жилищные займы (за исключением, займов физическим лицам, указанных в строках 75, 77, 78 и 79 настоящей таблицы), соответствующие условию: отношение суммы предоставленного ипотечного жилищного займа к стоимости залога находится в пределах от 51 (пятидесяти одного) процента до 85 (восьмидесяти пяти) процентов включительно от стоимости залога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563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ипотечные жилищные займы (за исключением, займов, выданных физическим лицам, указанных в строках 75, 77, 78 и 79 настоящей таблицы)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564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с просроченной задолженностью по основному долгу и (или) начисленному вознаграждению свыше 90 (девяноста) календарных дней, предоставленные резидентам Республики Казахстан (за исключением ипотечных жилищных займов и займов, указанных в строках 74, 75, 76, 77, 78, 79 и 105 настоящей таблицы), по которым сформировано менее 35 (тридцати пяти) процентов провизий (резервов) согласно международным стандартам финансовой отчетности от непогашенной части займов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565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с просроченной задолженностью по основному долгу и (или) начисленному вознаграждению свыше 90 (девяноста) календарных дней, предоставленные резидентам Республики Казахстан (за исключением ипотечных жилищных займов и займов, указанных в строках 74, 75, 76, 77, 78, 79 и 105 настоящей таблицы), по которым сформировано более 35 (тридцати пяти) процентов и менее 50 (пятидесяти) процентов провизий (резервов) согласно международным стандартам финансовой отчетности от непогашенной части займов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566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с просроченной задолженностью по основному долгу и (или) начисленному вознаграждению свыше 90 (девяноста) календарных дней, предоставленные резидентам Республики Казахстан (за исключением ипотечных жилищных займов и займов, указанных в строках 74, 75, 76, 77, 78, 79 и 105 настоящей таблицы), по которым сформировано более 50 (пятидесяти) процентов провизий (резервов) согласно международным стандартам финансовой отчетности от непогашенной части займов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567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субъектам, отнесенным к малому или среднему предпринимательству, согласно Предпринимательскому кодексу Республики Казахстан от 29 октября 2015 года, соответствующие следующим критериям: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сумма займа не превышает 0,02 (ноль целых две сотых) процента от собственного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валюта займа - тенге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568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центральных банках стран, имеющих суверенный рейтинг от "ВВВ+" до "ВВВ-"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569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международных финансовых организациях, имеющих долговой рейтинг от "ВВВ+" до "ВВВ-"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570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организациях, имеющих долговой рейтинг от "А+" до "А-"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571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организаций, имеющих долговой рейтинг от "А+" до "А-"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572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имеющие статус государственных, выпущенные центральными правительствами стран, имеющих суверенный рейтинг от "ВВВ+" до "ВВВ-"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573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международными финансовыми организациями, имеющими долговой рейтинг от "ВВВ+" до "ВВВ-"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574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местными органами власти стран, имеющих суверенный рейтинг не ниже от "А+" до "А-"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575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организациями, имеющими долговой рейтинг от "А+" до "А-"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576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секьюритизации, удерживаемые банком на балансе и имеющие кредитный рейтинг от "А+" до "А-" агентства Standard &amp; Poor's или рейтинг аналогичного уровня одного из других рейтинговых агентств или рейтинговую оценку от "kzA+" до "kzA-" по национальной шкале агентства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577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открытым корреспондентским счетам к банкам-резидентам Республики Казахстан, имеющим долговой рейтинг от "ВВВ-" до "ВВ-" (включительно) агентства Standard &amp; Poor's или рейтинг аналогичного уровня одного из других рейтинговых агентств, или банку-нерезиденту, имеющему долговой рейтинг от "ВВВ-" до "ВВ+" (включительно) агентства Standard &amp; Poor's,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578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акционерному обществу "Казахстанская фондовая биржа"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579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 активам, включенным в III группу риска (за исключением начисленных вознаграждений по активам, указанных в строках 49 и 50 настоящей таблицы)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группа</w:t>
            </w:r>
          </w:p>
          <w:bookmarkEnd w:id="580"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581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центральным правительствам стран, имеющих суверенный рейтинг от "ВВ+" до "В-" агентства Standard &amp; Poor's или рейтинг аналогичного уровня одного из других рейтинговых агентств, и стран, не имеющих соответствующей рейтинговой оценки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582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центральным банкам стран, имеющих суверенный рейтинг от "ВВ+" до "В-" агентства Standard &amp; Poor's или рейтинг аналогичного уровня одного из других рейтинговых агентств, и стран, не имеющих соответствующей рейтинговой оценки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583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международным финансовым организациям, имеющим долговой рейтинг от "ВВ+" до "В-" агентства Standard &amp; Poor's или рейтинг аналогичного уровня одного из других рейтинговых агентств, и международным финансовым организациям, не имеющим соответствующей рейтинговой оценки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584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местным органам власти стран, имеющих долговой рейтинг от "ВВВ+" до "ВВ-" агентства Standard &amp; Poor's или рейтинг аналогичного уровня одного из других рейтинговых агентств, и стран, не имеющих соответствующей рейтинговой оценки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585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организациям-резидентам, имеющим долговой рейтинг ниже "А-" агентства Standard&amp;Poor's или рейтинг аналогичного уровня одного из других рейтинговых агентств, организациям-резидентам, не имеющим соответствующей рейтинговой оценки, и организациям-нерезидентам, имеющим долговой рейтинг от "ВВВ+" до "ВВ-" агентства Standard &amp; Poor's,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586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выданные с 1 января 2016 года и предоставленные на срок более 1 (одного) года в иностранной валюте организациям-резидентам, имеющим долговой рейтинг ниже "А-" агентства Standard &amp; Poor's или рейтинг аналогичного уровня одного из других рейтинговых агентств, организациям-резидентам, не имеющим соответствующей рейтинговой оценки, и организациям-нерезидентам, имеющим долговой рейтинг от "ВВВ+" до "ВВ-" агентства Standard &amp; Poor's, или рейтинг аналогичного уровня одного из других рейтинговых агентств, и не имеющим соответствующей валютной выручки, и (или) валютные риски которых не покрыты соответствующими инструментами хеджирования со стороны заемщика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587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физическим лицам до 1 января 2016 года, в том числе потребительские кредиты, за исключением отнесенных к III группе риска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588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выданные с 1 января 2016 года и предоставленные на срок более 1 (одного) года в иностранной валюте физическим лицам, в том числе потребительские кредиты, за исключением отнесенных к III группе риска, и не имеющим соответствующей валютной выручки и (или) валютные риски которых не покрыты соответствующими инструментами хеджирования со стороны заемщика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589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Необеспеченные займы, выданные физическим лицам с 1 января 2016 года, в том числе потребительские кредиты соответствующие одному из следующих критериев, рассчитываемых банком: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2016 года по 31 декабря 2016 года при выдаче займа: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уровень коэффициента долговой нагрузки заемщика, рассчитанного в соответствии с постановлением Правления Национального Банка Республики Казахстан от 25 декабря 2013 года № 292 "О введении ограничений на проведение отдельных видов банковских и других операций финансовыми организациями", зарегистрированным в Реестре государственной регистрации нормативных правовых актов под № 9125 (далее - постановление № 292), с использованием для расчета среднего ежемесячного дохода заемщика - физического лица выписки из единого накопительного пенсионного фонда с индивидуального пенсионного счета за последние 6 (шесть) месяцев или информации о получении заемщиком заработной платы через платежные карточки банка в течение 6 (шести) последовательных месяцев, предшествующих дате обращения заемщика, превышает 0,35;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просрочка платежей по задолженности по любому действующему или закрытому займу и (или) вознаграждению по нему за последние 24 (двадцать четыре) месяца, предшествующие дате выдачи, составляет более 60 (шестидесяти) календарных дней либо допускалась просрочка платежей более 3 (трех) раз сроком более 30 (тридцати) календарных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отсутствия у банка информации, предусмотренной в одном из вышеуказанных подпунктов настоящей строки, займы, выданные физическим лицам, признаются необеспеченными и взвешиваются по степени кредитного риска, согласно настоящей строки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590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Необеспеченные займы, выданные физическим лицам с 1 января 2016 года, в том числе потребительские кредиты соответствующие одному из следующих критериев, рассчитываемых банком: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2017 года ежемесячно при мониторинге займов: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уровень коэффициента долговой нагрузки заемщика, превышает 0,35, рассчитанного в соответствии с постановлением № 292 с использованием для расчета среднего ежемесячного дохода заемщика - физического лица выписки из единого накопительного пенсионного фонда с индивидуального пенсионного счета за последние 6 (шесть) месяцев или информации о получении заемщиком заработной платы через платежные карточки банка в течение 6 (шести) последовательных месяцев, предшествующих дате обращения заемщика;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просрочка платежей по задолженности по любому действующему или закрытому займу и (или) вознаграждению по нему за последние 24 (двадцать четыре) месяца, предшествующие дате выдачи, составляет более 60 (шестидесяти) календарных дней либо допускалась просрочка платежей более 3 (трех) раз сроком более 30 (тридцати) календарных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ежемесячном мониторинге займов отсутствует информация для расчета, указанная в подпункте 1) или 2) настоящей строки.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отсутствия у банка информации, предусмотренной в одном из вышеуказанных подпунктов настоящей строки, займы, выданные физическим лицам, признаются необеспеченными и взвешиваются по степени кредитного риска, согласно настоящей строки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591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займы, предоставленные физическим лицам с 1 января 2016 года, в том числе потребительские кредиты (за исключением ипотечных жилищных займов и займов физическим лицам, указанных в строках 77 и 78 настоящей таблицы)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592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центральных банках стран, имеющих суверенный рейтинг от "ВВ+" до "В-" агентства Standard &amp; Poor's или рейтинг аналогичного уровня одного из других рейтинговых агентств, и стран, не имеющих соответствующей рейтинговой оценки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593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международных финансовых организациях, имеющих долговой рейтинг от "ВВ+" до "В-" агентства Standard &amp; Poor's или рейтинг аналогичного уровня одного из других рейтинговых агентств, и международных финансовых организациях, не имеющих соответствующей рейтинговой оценки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594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организациях-резидентах, имеющих долговой рейтинг ниже "А-" агентства Standard &amp; Poor's или рейтинг аналогичного уровня одного из других рейтинговых агентств, организациях-резидентах, не имеющих соответствующей рейтинговой оценки, и организациях-нерезидентах, имеющих долговой рейтинг от "ВВВ+" до "ВВ-"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595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организаций-резидентов, имеющих долговой рейтинг ниже "А-" агентства Standard &amp; Poor's или рейтинг аналогичного уровня одного из других рейтинговых агентств, организаций-резидентов, не имеющих соответствующей рейтинговой оценки, и организаций-нерезидентов, имеющих долговой рейтинг от "ВВВ+" до "ВВ-" агентства Standard &amp; Poor's,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596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физических лиц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597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имеющие статус государственных, выпущенные центральными правительствами стран, имеющих суверенный рейтинг от "ВВ+" до "В-" агентства Standard &amp; Poor's или рейтинг аналогичного уровня одного из других рейтинговых агентств, и стран, не имеющих соответствующей рейтинговой оценки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598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местными органами власти стран, имеющих суверенный рейтинг от "ВВВ+" до "ВВ-" агентства Standard &amp; Poor's или рейтинг аналогичного уровня одного из других рейтинговых агентств, и стран, не имеющих соответствующей рейтинговой оценки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599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международными финансовыми организациями, имеющими долговой рейтинг от "ВВ+" до "В-" агентства Standard &amp; Poor's или рейтинг аналогичного уровня одного из других рейтинговых агентств, и международными финансовыми организациями, не имеющими соответствующей рейтинговой оценки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600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организациями-резидентами, имеющими долговой рейтинг ниже "А-" агентства Standard &amp; Poor's или рейтинг аналогичного уровня одного из других рейтинговых агентств, организациями-резидентами, не имеющими соответствующей рейтинговой оценки, и организациями-нерезидентами, имеющими долговой рейтинг от "ВВВ+" до "ВВ-" агентства Standard &amp; Poor's,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601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секьюритизации, удерживаемые банком на балансе, и имеющие кредитный рейтинг от "ВВВ+" до "ВВВ-" агентства Standard &amp; Poor's или рейтинг аналогичного уровня одного из других рейтинговых агентств, или рейтинговую оценку от "kzBBB+" до "kzBBB-" по национальной шкале агентства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602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специальной финансовой компанией акционерного общества "Фонд стрессовых активов"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603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открытым корреспондентским счетам к банкам-резидентам Республики Казахстан, имеющим долговой рейтинг ниже "ВВ-" агентства Standard &amp; Poor's или рейтинг аналогичного уровня одного из других рейтинговых агентств, или банку-нерезиденту, имеющему долговой рейтинг ниже "ВВ+" агентства Standard &amp; Poor's,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604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 активам, включенным в IV группу риска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605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платежам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606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607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Материальные запасы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608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Предоплата суммы вознаграждения и расходов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группа</w:t>
            </w:r>
          </w:p>
          <w:bookmarkEnd w:id="609"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610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банка в акции (доли участия в уставном капитале), бессрочные финансовые инструменты, субординированный долг юридических лиц, финансовая отчетность которых консолидируется при составлении финансовой отчетности банка в соответствии с МСФО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611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всех инвестиций банка, каждая из которых составляет менее 10 (десяти) процентов от выпущенных акций (долей участия в уставном капитале) юридического лица, финансовая отчетность которого не консолидируется при составлении финансовой отчетности банка, не превышающая 10 (десяти) процентов основного капитала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612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инвестиций банка в простые акции финансовой организации, в которой банк имеет 10 (десять) и более процентов от выпущенных акций (долей участия в уставном капитале), и часть отложенных налоговых активов, признанных в отношении вычитаемых временных разниц, в совокупности не превышающая 17,65 (семнадцать целых шестьдесят пять сотых) процентов разницы основного капитала банка после применения регуляторных корректировок, указанных в пункте 10 Нормативов, и суммы, подлежащей к вычету из основного капитала, указанной в абзацах третьем, четвертом и пятом пункта 11 Нормативов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613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центральным правительствам стран, имеющих суверенный рейтинг ниже "В-"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614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центральным банкам стран, имеющих суверенный рейтинг ниже "В-"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615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международным финансовым организациям, имеющим долговой рейтинг ниже "В-"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616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местным органам власти стран, имеющих суверенный рейтинг ниже "ВВ-"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617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организациям-нерезидентам, имеющим долговой рейтинг ниже "ВВ-" агентства Standard &amp; Poor's или рейтинг аналогичного уровня одного из других рейтинговых агентств, и организациям-нерезидентам, не имеющим соответствующей рейтинговой оценки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618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выданные с 1 января 2016 года и предоставленные на срок более 1 (одного) года в иностранной валюте организациям-нерезидентам, имеющим долговой рейтинг ниже "ВВ-" агентства Standard &amp; Poor's или рейтинг аналогичного уровня одного из других рейтинговых агентств, и организациям-нерезидентам, не имеющим соответствующей рейтинговой оценки, и не имеющим соответствующей валютной выручки и (или) валютные риски которых не покрыты соответствующими инструментами хеджирования со стороны заемщика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619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нерезидентам Республики Казахстан, являющимся юридическими лицами, зарегистрированными на территории нижеуказанных иностранных государств, или их гражданами: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Княжество Андорра;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Государство Антигуа и Барбуда;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Содружество Багамских островов;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Государство Барбадос;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Государство Бахрейн;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Государство Белиз;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Государство Бруней Даруссалам;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Республика Вануату;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Республика Гватемала;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Государство Гренада;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Республика Джибути;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Доминиканская Республика;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Республика Индонезия;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Испания (только в части территории Канарских островов);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Республика Кипр;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Китайская Народная Республика (только в части территорий специальных административных районов Аомынь (Макао) и Сянган (Гонконг));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Федеральная Исламская Республика Коморские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Республика Коста-Рика;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Малайзия (только в части территории анклава Лабуан);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 Республика Либерия;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 Княжество Лихтенштейн;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 Республика Маврикий;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 Португалия (только в части территории островов Мадейра);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 Мальдивская Республика;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 Республика Мальта;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 Республика Маршалловы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 Княжество Монако;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 Союз Мьянма;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 Республика Науру;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 Нидерланды (только в части территории острова Аруба и зависимых территорий Антильских островов);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 Федеративная Республика Нигерия;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 Новая Зеландия (только в части территории островов Кука и Ниуэ);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 Объединенные Арабские Эмираты (только в части территории города Дубай);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34) Республика Палау;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35) Республика Панама;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36) Независимое Государство Самоа;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37) Республика Сейшельские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38) Государство Сент-Винсент и Гренадины;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39) Федерация Сент-Китс и Невис;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40) Государство Сент-Люсия;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41) Соединенное Королевство Великобритании и Северной Ирландии (только в части следующих территорий):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Острова Ангилья;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Бермудские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Британские Виргинские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Гибралтар;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Каймановы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 Монтсеррат;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Острова Теркс и Кайкос;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 Мэн;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Нормандские острова (острова Гернси, Джерси, Сарк, Олдерни);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42) Соединенные Штаты Америки (только в части территорий Американских Виргинских островов, острова Гуам и содружества Пуэрто-Рико);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43) Королевство Тонга;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44) Республика Филиппины;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45) Демократическая Республика Шри-Ланка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620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центральных банках стран, имеющих суверенный рейтинг ниже "В-"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621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международных финансовых организациях, имеющих долговой рейтинг ниже "В-"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622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организациях-нерезидентах, имеющих долговой рейтинг ниже "ВВ-" агентства Standard &amp; Poor's или рейтинг аналогичного уровня одного из других рейтинговых агентств, и организациях-нерезидентах, не имеющих соответствующей рейтинговой оценки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623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организациях-нерезидентах Республики Казахстан, зарегистрированных на территории нижеуказанных иностранных государств: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Княжество Андорра;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Государство Антигуа и Барбуда;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Содружество Багамских островов;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Государство Барбадос;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Государство Бахрейн;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Государство Белиз;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Государство Бруней Даруссалам;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Республика Вануату;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Республика Гватемала;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Государство Гренада;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Республика Джибути;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Доминиканская Республика;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Республика Индонезия;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Испания (только в части территории Канарских островов);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Республика Кипр;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Китайская Народная Республика (только в части территорий специальных административных районов Аомынь (Макао) и Сянган (Гонконг));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Федеральная Исламская Республика Коморские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Республика Коста-Рика;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Малайзия (только в части территории анклава Лабуан);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 Республика Либерия;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 Княжество Лихтенштейн;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 Республика Маврикий;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 Португалия (только в части территории островов Мадейра);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 Мальдивская Республика;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 Республика Мальта;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 Республика Маршалловы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 Княжество Монако;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 Союз Мьянма;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 Республика Науру;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 Нидерланды (только в части территории острова Аруба и зависимых территорий Антильских островов);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 Федеративная Республика Нигерия;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 Новая Зеландия (только в части территории островов Кука и Ниуэ);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 Объединенные Арабские Эмираты (только в части территории города Дубай);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34) Республика Палау;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35) Республика Панама;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36) Независимое Государство Самоа;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37) Республика Сейшельские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38) Государство Сент-Винсент и Гренадины;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39) Федерация Сент-Китс и Невис;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40) Государство Сент-Люсия;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41) Соединенное Королевство Великобритании и Северной Ирландии (только в части следующих территорий):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Острова Ангилья;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Бермудские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Британские Виргинские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Гибралтар;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Каймановы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 Монтсеррат;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Острова Теркс и Кайкос;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 Мэн;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Нормандские острова (острова Гернси, Джерси, Сарк, Олдерни);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42) Соединенные Штаты Америки (только в части территорий Американских Виргинских островов, острова Гуам и содружества Пуэрто-Рико);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43) Королевство Тонга;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44) Республика Филиппины;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45) Демократическая Республика Шри-Ланка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624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организаций-нерезидентов, имеющих долговой рейтинг ниже "ВВ-" агентства Standard &amp; Poor's или рейтинг аналогичного уровня одного из других рейтинговых агентств, и организаций-нерезидентов, не имеющих соответствующей рейтинговой оценки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625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организаций-нерезидентов Республики Казахстан, зарегистрированных на территории нижеуказанных иностранных государств: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Княжество Андорра;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Государство Антигуа и Барбуда;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Содружество Багамских островов;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Государство Барбадос;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Государство Бахрейн;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Государство Белиз;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Государство Бруней Даруссалам;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Республика Вануату;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Республика Гватемала;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Государство Гренада;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Республика Джибути;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Доминиканская Республика;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Республика Индонезия;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Испания (только в части территории Канарских островов);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Республика Кипр;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Китайская Народная Республика (только в части территорий специальных административных районов Аомынь (Макао) и Сянган (Гонконг));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Федеральная Исламская Республика Коморские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Республика Коста-Рика;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Малайзия (только в части территории анклава Лабуан);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 Республика Либерия;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 Княжество Лихтенштейн;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 Республика Маврикий;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 Португалия (только в части территории островов Мадейра);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 Мальдивская Республика;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 Республика Мальта;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 Республика Маршалловы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 Княжество Монако;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 Союз Мьянма;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 Республика Науру;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 Нидерланды (только в части территории острова Аруба и зависимых территорий Антильских островов);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 Федеративная Республика Нигерия;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 Новая Зеландия (только в части территории островов Кука и Ниуэ);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 Объединенные Арабские Эмираты (только в части территории города Дубай);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34) Республика Палау;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35) Республика Панама;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36) Независимое Государство Самоа;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37) Республика Сейшельские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38) Государство Сент-Винсент и Гренадины;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39) Федерация Сент-Китс и Невис;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40) Государство Сент-Люсия;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41) Соединенное Королевство Великобритании и Северной Ирландии (только в части следующих территорий):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Острова Ангилья;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Бермудские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Британские Виргинские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Гибралтар;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Каймановы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 Монтсеррат;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Острова Теркс и Кайкос;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 Мэн;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Нормандские острова (острова Гернси, Джерси, Сарк, Олдерни);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42) Соединенные Штаты Америки (только в части территорий Американских Виргинских островов, острова Гуам и содружества Пуэрто-Рико);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43) Королевство Тонга;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44) Республика Филиппины;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45) Демократическая Республика Шри-Ланка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626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центральными правительствами стран, имеющих суверенный рейтинг ниже "В-"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627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местными органами власти стран, суверенный рейтинг которых ниже "ВВ-"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628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международными финансовыми организациями, имеющими долговой рейтинг ниже "В-" агентства Standard &amp; Poor's или рейтинг аналогичного уровня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629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организациями-нерезидентами, имеющими долговой рейтинг ниже "ВВ-" агентства Standard &amp; Poor's или рейтинг аналогичного уровня одного из других рейтинговых агентств, и организациями-нерезидентами, не имеющими соответствующей рейтинговой оценки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630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организациями-нерезидентами Республики Казахстан, зарегистрированными на территории нижеуказанных иностранных государств: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Княжество Андорра;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Государство Антигуа и Барбуда;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Содружество Багамских островов;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Государство Барбадос;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Государство Бахрейн;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Государство Белиз;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Государство Бруней Даруссалам;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Республика Вануату;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Республика Гватемала;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Государство Гренада;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Республика Джибути;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Доминиканская Республика;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Республика Индонезия;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Испания (только в части территории Канарских островов);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Республика Кипр;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Китайская Народная Республика (только в части территорий специальных административных районов Аомынь (Макао) и Сянган (Гонконг));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Федеральная Исламская Республика Коморские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Республика Коста-Рика;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Малайзия (только в части территории анклава Лабуан);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 Республика Либерия;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 Княжество Лихтенштейн;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 Республика Маврикий;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 Португалия (только в части территории островов Мадейра);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 Мальдивская Республика;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 Республика Мальта;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 Республика Маршалловы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 Княжество Монако;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 Союз Мьянма;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 Республика Науру;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 Нидерланды (только в части территории острова Аруба и зависимых территорий Антильских островов);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 Федеративная Республика Нигерия;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 Новая Зеландия (только в части территории островов Кука и Ниуэ);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 Объединенные Арабские Эмираты (только в части территории города Дубай);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34) Республика Палау;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35) Республика Панама;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36) Независимое Государство Самоа;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37) Республика Сейшельские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38) Государство Сент-Винсент и Гренадины;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39) Федерация Сент-Китс и Невис;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40) Государство Сент-Люсия;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41) Соединенное Королевство Великобритании и Северной Ирландии (только в части следующих территорий):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Острова Ангилья;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Бермудские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Британские Виргинские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Гибралтар;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Каймановы острова;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 Монтсеррат;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Острова Теркс и Кайкос;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 Мэн;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Нормандские острова (острова Гернси, Джерси, Сарк, Олдерни);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42) Соединенные Штаты Америки (только в части территорий Американских Виргинских островов, острова Гуам и содружества Пуэрто-Рико);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43) Королевство Тонга;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44) Республика Филиппины;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45) Демократическая Республика Шри-Ланка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631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секьюритизации, удерживаемые банком на балансе и имеющие кредитный рейтинг от "ВВ+" до "ВВ-" агентства Standard &amp; Poor's или рейтинг аналогичного уровня одного из других рейтинговых агентств или рейтинговую оценку от "kzBB+" до "kzBB-" по национальной шкале агентства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632"/>
        </w:tc>
        <w:tc>
          <w:tcPr>
            <w:tcW w:w="1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 активам, включенным в V группу риска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Таблице активов банка, взвешенных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степени кредитного риска вложений</w:t>
            </w:r>
          </w:p>
        </w:tc>
      </w:tr>
    </w:tbl>
    <w:bookmarkStart w:name="z699" w:id="6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Пояснения к расчету активов банка, подлежащих взвешиванию по степени кредитного риска вложений</w:t>
      </w:r>
    </w:p>
    <w:bookmarkEnd w:id="633"/>
    <w:bookmarkStart w:name="z700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Вклады, дебиторская задолженность, приобретенные ценные бумаги, займы, по которым у банка имеется обеспечение (в виде активов, указанных в строках 1, 2, 3, 10, 11, 12, 15, 16, 17, 18, 19 и 20 Таблицы активов банка, взвешенных по степени кредитного риска вложений (далее - Таблица), скорректированная стоимость которого составляет не менее 50 (пятидесяти) процентов объема указанных активов, при наличии в банках адекватных систем учета, позволяющих определить скорректированную стоимость обеспечения в соответствии с настоящим пунктом, включаются в расчет активов, взвешенных по степени риска за минусом скорректированной стоимости обеспечения.</w:t>
      </w:r>
    </w:p>
    <w:bookmarkEnd w:id="634"/>
    <w:bookmarkStart w:name="z701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Скорректированная стоимость обеспечения (в виде активов, указанных в строках 1, 2, 3, 10, 11, 12, 15, 16, 17, 18, 19 и 20 Таблицы) равняется:</w:t>
      </w:r>
    </w:p>
    <w:bookmarkEnd w:id="635"/>
    <w:bookmarkStart w:name="z702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(ста) процентам суммы вкладов, в том числе в данном банке, предоставленных в качестве обеспечения;</w:t>
      </w:r>
    </w:p>
    <w:bookmarkEnd w:id="636"/>
    <w:bookmarkStart w:name="z703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 (девяносто пяти) процентам рыночной стоимости ценных бумаг, переданных в обеспечение;</w:t>
      </w:r>
    </w:p>
    <w:bookmarkEnd w:id="637"/>
    <w:bookmarkStart w:name="z704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 (восьмидесяти пяти) процентам рыночной стоимости аффинированных драгоценных металлов, переданных в обеспечение.</w:t>
      </w:r>
    </w:p>
    <w:bookmarkEnd w:id="638"/>
    <w:bookmarkStart w:name="z705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Необеспеченная часть вышеуказанных вкладов, дебиторской задолженности, приобретенных ценных бумаг, взвешивается согласно Таблице по степени риска, соответствующей вкладам, дебиторской задолженности, приобретенным ценным бумагам.</w:t>
      </w:r>
    </w:p>
    <w:bookmarkEnd w:id="639"/>
    <w:bookmarkStart w:name="z706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Вклады, дебиторская задолженность, приобретенные ценные бумаги, займы, инвестиции, не включенные в расчет инвестиций банка, гарантированные (застрахованные) организациями, имеющими степень риска ниже контрагента, включаются в расчет активов, взвешенных по степени риска (за минусом гарантированной (застрахованной) суммы вкладов, дебиторской задолженности, приобретенных ценных бумаг, займов, инвестиций, не включенных в расчет инвестиций банка) по степени риска должника.</w:t>
      </w:r>
    </w:p>
    <w:bookmarkEnd w:id="640"/>
    <w:bookmarkStart w:name="z707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Гарантированная (застрахованная) сумма вкладов, дебиторской задолженности, приобретенных ценных бумаг, займов, инвестиций, не включенных в расчет инвестиций банка, взвешивается по степени риска дебиторской задолженности соответствующего гаранта (страховщика).</w:t>
      </w:r>
    </w:p>
    <w:bookmarkEnd w:id="641"/>
    <w:bookmarkStart w:name="z708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Вклады, дебиторская задолженность, приобретенные ценные бумаги и займы, указанные в пункте 1 настоящих Пояснений к расчету активов банка, подлежащих взвешиванию по степени кредитного риска вложений (далее - Пояснения), предоставленные нерезидентам Республики Казахстан:</w:t>
      </w:r>
    </w:p>
    <w:bookmarkEnd w:id="642"/>
    <w:bookmarkStart w:name="z709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зарегистрированным в качестве юридического лица на территории оффшорных зон;</w:t>
      </w:r>
    </w:p>
    <w:bookmarkEnd w:id="643"/>
    <w:bookmarkStart w:name="z710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являющимся зависимыми от юридических лиц, зарегистрированных на территории оффшорных зон, владеющих в отдельности более чем 5 (пятью) процентами уставного капитала, или дочерними по отношению к юридическому лицу, зарегистрированному на территории оффшорной зоны;</w:t>
      </w:r>
    </w:p>
    <w:bookmarkEnd w:id="644"/>
    <w:bookmarkStart w:name="z711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являющимся гражданами оффшорных зон;</w:t>
      </w:r>
    </w:p>
    <w:bookmarkEnd w:id="645"/>
    <w:bookmarkStart w:name="z712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взвешиваются по степени риска согласно Таблице, независимо от наличия обеспечения, указанного в пункте 1 Пояснений.</w:t>
      </w:r>
    </w:p>
    <w:bookmarkEnd w:id="646"/>
    <w:bookmarkStart w:name="z713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Вклады, дебиторская задолженность, приобретенные ценные бумаги и займы, указанные в пункте 1 Пояснений, предоставленные нерезидентам Республики Казахстан:</w:t>
      </w:r>
    </w:p>
    <w:bookmarkEnd w:id="647"/>
    <w:bookmarkStart w:name="z714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зарегистрированным в качестве юридического лица на территории оффшорных зон, но имеющим долговой рейтинг не ниже "АА-" агентства Standard &amp; Poor's или рейтинг аналогичного уровня одного из других рейтинговых агентств или соответствующую гарантию головной организации, долговой рейтинг которой не ниже указанного уровня, в обеспечение всей суммы обязательств;</w:t>
      </w:r>
    </w:p>
    <w:bookmarkEnd w:id="648"/>
    <w:bookmarkStart w:name="z715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являющимся зависимыми от юридических лиц, зарегистрированных на территории оффшорных зон, владеющих в отдельности более 5 (пятью) процентами уставного капитала, или дочерними по отношению к юридическому лицу, зарегистрированному на территории оффшорной зоны, но имеющему долговой рейтинг не ниже указанного уровня или соответствующую гарантию головной организации, долговой рейтинг которой не ниже указанного уровня, в обеспечение всей суммы обязательств, за исключением требований к нерезидентам Республики Казахстан, являющимся юридическими лицами, зарегистрированными на территории оффшорных зон, или их гражданами либо юридическими лицами, зарегистрированными на территории государств, отнесенных Организацией экономического сотрудничества и развития к перечню оффшорных территорий, не принявших обязательств по информационному обмену, или их гражданами, или к организациям, являющимся зависимыми от юридических лиц, владеющих в отдельности более 5 (пятью) процентами уставного капитала, либо дочерними по отношению к юридическим лицам, зарегистрированным на территории указанных оффшорных зон;</w:t>
      </w:r>
    </w:p>
    <w:bookmarkEnd w:id="649"/>
    <w:bookmarkStart w:name="z716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взвешиваются по нулевой степени риска.</w:t>
      </w:r>
    </w:p>
    <w:bookmarkEnd w:id="650"/>
    <w:bookmarkStart w:name="z717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целей расчета активов банка, взвешенных по степени риска вложений:</w:t>
      </w:r>
    </w:p>
    <w:bookmarkEnd w:id="651"/>
    <w:bookmarkStart w:name="z718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ипотечным жилищным займом понимается ипотечный заем, предоставленный физическим лицам в целях строительства жилища либо его покупки и (или) ремонта;</w:t>
      </w:r>
    </w:p>
    <w:bookmarkEnd w:id="652"/>
    <w:bookmarkStart w:name="z719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потребительским кредитом понимается кредит, предоставленный физическим лицам на приобретение товаров, работ и услуг, не связанных с осуществлением предпринимательской деятельности.</w:t>
      </w:r>
    </w:p>
    <w:bookmarkEnd w:id="653"/>
    <w:bookmarkStart w:name="z720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Если ценная бумага имеет специальный долговой рейтинг выпуска, то при взвешивании активов банка по степени риска необходимо учитывать рейтинг ценной бумаги.</w:t>
      </w:r>
    </w:p>
    <w:bookmarkEnd w:id="654"/>
    <w:bookmarkStart w:name="z721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Активы, включенные в расчет активов, условных и возможных требований и обязательств с учетом рыночного риска в соответствии с пунктом 21 Нормативов, не включаются в расчет активов, условных и возможных обязательств, взвешиваемых по степени кредитного риска, за исключением активов, включенных в расчет финансовых инструментов с рыночным риском, связанным с изменением обменных курсов валют и курсов драгоценных металлов.</w:t>
      </w:r>
    </w:p>
    <w:bookmarkEnd w:id="655"/>
    <w:bookmarkStart w:name="z722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целей расчета активов банка, взвешенных по степени риска вложений, под необеспеченным потребительским займом понимается потребительский займ, за исключением займов, обеспеченных залогом недвижимого имущества, прав требования по договорам долевого участия в жилищном строительстве, иным договорам, предметом которых является приобретение недвижимого имущества, займов, обеспечением по которым выступает автотранспорт, займов, обеспечением по которым выступают деньги, размещенные в банке в соответствии с договором банковского вклада или договором залога денег, полностью покрывающие сумму выдаваемого займа, займов, выдаваемых в рамках системы образовательного кредитования, и займов, выдаваемых в рамках системы жилищных строительных сбережений.</w:t>
      </w:r>
    </w:p>
    <w:bookmarkEnd w:id="6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2018 года № 142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Нормативным значениям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методикам расчетов пруденциальных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нормативов и иных обязательных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соблюдению норм и лимитов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капитала банка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определенную дату</w:t>
            </w:r>
          </w:p>
        </w:tc>
      </w:tr>
    </w:tbl>
    <w:bookmarkStart w:name="z725" w:id="6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высококачественных ликвидных активов банка</w:t>
      </w:r>
    </w:p>
    <w:bookmarkEnd w:id="6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0392"/>
        <w:gridCol w:w="1295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58"/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учета в процентах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Высококачественные ликвидные активы первого уровня</w:t>
            </w:r>
          </w:p>
          <w:bookmarkEnd w:id="659"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0"/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Наличные деньги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61"/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Депозиты в Национальном Банке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62"/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Правительству Республики Казахстан, Национальному Банку, юридическому лицу, осуществляющему выкуп ипотечных займов физических лиц, не связанных с предпринимательской деятельностью, сто процентов акций которого принадлежат Национальному Банку, центральным правительствам иностранных государств, центральным банкам иностранных государств и международным финансовым организациям, взвешиваемые по степени кредитного риска 0 (ноль) процентов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3"/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центральным правительствам иностранных государств и центральным банкам иностранных государств, номинированные в валюте соответствующих стран, в случае взвешивания по степени кредитного риска выше 0 (нуля) процентов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Высококачественные ликвидные активы второго уровня</w:t>
            </w:r>
          </w:p>
          <w:bookmarkEnd w:id="664"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65"/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местным исполнительным органам Республики Казахстан, в том числе государственные ценные бумаги, выпущенные местными исполнительными органами Республики Казахстан, взвешиваемые по степени кредитного риска 20 (двадцать) процентов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66"/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центральным правительствам иностранных государств, центральным банкам иностранных государств, местным органам власти иностранных государств, международным финансовым организациям, взвешиваемые по степени кредитного риска 20 (двадцать) процентов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67"/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нефинансовыми организациями, имеющие долгосрочный рейтинг не ниже "АА-" агентства Standard &amp; Poor’s или рейтинг аналогичного уровня одного из других рейтинговых агентств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68"/>
        </w:tc>
        <w:tc>
          <w:tcPr>
            <w:tcW w:w="10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Ипотечные ценные бумаги, не являющиеся обязательством банка, имеющие долгосрочный рейтинг не ниже "АА-" агентства Standard &amp; Poor’s или рейтинг аналогичного уровня одного из других рейтинговых агентств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