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abe9" w14:textId="01ca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24 августа 2015 года № 7-1/764 "Об утверждении регламентов государственных услуг в области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11 июля 2018 года № 296. Зарегистрирован в Министерстве юстиции Республики Казахстан 30 июля 2018 года № 17245. Утратил силу приказом Министра сельского хозяйства Республики Казахстан от 27 мая 2021 года №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27.05.2021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августа 2015 года № 7-1/764 "Об утверждении регламентов государственных услуг в области ветеринарии" (зарегистрирован в Реестре государственной регистрации нормативных правовых актов № 12097, опубликован 6 октября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территории" (далее - государственная услуга) оказывается главным государственным ветеринарно-санитарным инспектором Республики Казахстан или его заместителями (далее - услугодатель).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корпорацию "Правительство для граждан" (далее – Государственная корпорация);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elicense.kz (далее – портал).";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наличие заявления услугополучателя с прилагаемыми документами,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заявление).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его выполнения: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территориальных инспекций Комитета ветеринарного контроля и надзора Министерства сельского хозяйства Республики Казахстан (далее – канцелярия) регистрирует представленные документы на получение государственной услуги, и направляет руководству для определения ответственного исполнителя (далее – исполнитель) – 30 (тридцать) минут;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– ознакамливается с представленными документами, определяет исполнителя – 60 (шестьдесят) минут;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проверяет достоверность представленных документов, подготавливает и направляет запрос в ведомство уполномоченного органа в области ветеринарии на выдачу разрешения на импорт, экспорт, транзит перемещаемого (перевозимого) объекта или мотивированный отказ в выдаче разрешения на импорт, экспорт перемещаемого (перевозимого) объекта – в течение 2 (двух) рабочих дней с момента получения документов услугополучателя;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ведомство уполномоченного органа в области ветеринарии рассматривает запрос в течение 5 (пяти) рабочих дней, за исключением разрешений, требующих транзитного согласования со службами других государств на транзитный провоз перемещаемого (перевозимого) объекта – в течение 30 (тридцати) рабочих дней и прохождения карантинирования живых животных – в течение 60 (шестидесяти) календарных дней.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услугодатель выдает разрешение на импорт, экспорт, транзит перемещаемого (перевозимого) объекта, либо мотивированный отказ в случаях и по основаниям, предусмотренным пунктом 10 стандарта, а также информирует соответствующее территориальное подразделение направившее запрос, ветеринарный контрольный пост о выдаче разрешения или об отказе в выдаче разрешения;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регистрирует номер разрешения и направляет Государственной корпорации – 30 (тридцать) минут.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заявление, направление представленных документов руководству;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представленных документов и определение руководством исполнителя и направление ему на исполнение;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достоверности документов, оформление запроса на выдачу разрешения или мотивированного отказа;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запроса в ведомство уполномоченного органа в области ветеринарии;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запроса и выдача разрешения или мотивированного отказа;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и выдача разрешения.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заявления для оказания государственной услуги: электронным способом результат оказания государственной услуги оформляется в форме электронного документа, при подаче бумажным способом результат оказания государственной услуги оформляется в форме электронного документа, распечатывается, подписывается руководством и заверяется печатью услугодателя.";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последовательности процедур (действий) между работниками с указанием длительности каждой процедуры (действия):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регистрирует представленные документы на получение государственной услуги, и направляет руководству для определения ответственного исполнителя (далее – исполнитель) – 30 (тридцать) минут;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– ознакамливается с представленными документами, определяет исполнителя – 60 (шестьдесят) минут;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проверяет достоверность представленных документов, подготавливает и направляет запрос в ведомство уполномоченного органа в области ветеринарии на выдачу разрешения на импорт, экспорт, транзит перемещаемого (перевозимого) объекта или мотивированный отказ в выдаче разрешения на импорт, экспорт перемещаемого (перевозимого) объекта – в течение 2 (двух) рабочих дней с момента получения документов услугополучателя;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ведомство уполномоченного органа в области ветеринарии рассматривает запрос в течение 5 (пяти) рабочих дней, за исключением разрешений, требующих транзитного согласования со службами других государств на транзитный провоз перемещаемого (перевозимого) объекта – в течение 30 (тридцати) рабочих дней и прохождения карантинирования живых животных – в течение 60 (шестидесяти) календарных дней.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услугодатель выдает разрешение на импорт, экспорт, транзит перемещаемого (перевозимого) объекта, либо мотивированный отказ в случаях и по основаниям, предусмотренным пунктом 10 стандарта, а также информирует соответствующее территориальное подразделение направившее запрос, ветеринарный контрольный пост о выдаче разрешения или об отказе в выдаче разрешения;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регистрирует номер разрешения и выдает Государственной корпорации – 30 (тридцать) минут.";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сельского хозяйства Республики Казахстан.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2018 года № 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экспорт,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и транзит перемещаемых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(перевозимых) объектов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оценки эпизоотической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на соответствующей территории"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территории"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