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bcdd" w14:textId="050b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централизованного государственного учета документов Национального архивного фонда</w:t>
      </w:r>
    </w:p>
    <w:p>
      <w:pPr>
        <w:spacing w:after="0"/>
        <w:ind w:left="0"/>
        <w:jc w:val="both"/>
      </w:pPr>
      <w:r>
        <w:rPr>
          <w:rFonts w:ascii="Times New Roman"/>
          <w:b w:val="false"/>
          <w:i w:val="false"/>
          <w:color w:val="000000"/>
          <w:sz w:val="28"/>
        </w:rPr>
        <w:t>Приказ и.о. Министра культуры и спорта Республики Казахстан от 25 июля 2018 года № 168. Зарегистрирован в Министерстве юстиции Республики Казахстан 31 июля 2018 года № 17249.</w:t>
      </w:r>
    </w:p>
    <w:p>
      <w:pPr>
        <w:spacing w:after="0"/>
        <w:ind w:left="0"/>
        <w:jc w:val="both"/>
      </w:pPr>
      <w:bookmarkStart w:name="z4" w:id="0"/>
      <w:r>
        <w:rPr>
          <w:rFonts w:ascii="Times New Roman"/>
          <w:b w:val="false"/>
          <w:i w:val="false"/>
          <w:color w:val="000000"/>
          <w:sz w:val="28"/>
        </w:rPr>
        <w:t xml:space="preserve">
      В соответствии с подпунктом 2-7) пункта 2 статьи 18 Закона Республики Казахстан "О Национальном архивном фонде и архивах" и подпунктом 2) пункта 3 статьи 16 Закона Республики Казахстан "О государственной статистике"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культуры и спорта РК от 16.08.2022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централизованного государственного учета документов Национального архивного фонда.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информации Республики Казахстан от 6 февраля 2013 года № 27 "Об утверждении Правил централизованного государственного учета данных о составе документов Национального архивного фонда" (зарегистрирован в Реестре государственной регистрации нормативных правовых актов за № 8366, опубликован в газете "Казахстанская правда" 20 марта 2013 года № 101-102 (27375-27376);</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9 декабря 2016 года № 321 "О внесении изменений в приказ Министра культуры и информации Республики Казахстан от 6 февраля 2013 года № 27 "Об утверждении Инструкции о централизованном государственном учете документов Национального архивного фонда Республики Казахстан" (зарегистрирован в Реестре государственной регистрации нормативных правовых актов за № 14654, опубликован 20 января 2017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в течение двух рабочих дней после его введения в действие размещение настоящего приказа на интернет-ресурсе Министерства культуры и спорта Республики Казахстан;</w:t>
      </w:r>
    </w:p>
    <w:bookmarkEnd w:id="8"/>
    <w:bookmarkStart w:name="z13" w:id="9"/>
    <w:p>
      <w:pPr>
        <w:spacing w:after="0"/>
        <w:ind w:left="0"/>
        <w:jc w:val="both"/>
      </w:pPr>
      <w:r>
        <w:rPr>
          <w:rFonts w:ascii="Times New Roman"/>
          <w:b w:val="false"/>
          <w:i w:val="false"/>
          <w:color w:val="000000"/>
          <w:sz w:val="28"/>
        </w:rPr>
        <w:t>
      4) в течение двух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культуры и спорта Республики Казахстан.</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p>
          <w:p>
            <w:pPr>
              <w:spacing w:after="20"/>
              <w:ind w:left="20"/>
              <w:jc w:val="both"/>
            </w:pPr>
          </w:p>
          <w:p>
            <w:pPr>
              <w:spacing w:after="20"/>
              <w:ind w:left="20"/>
              <w:jc w:val="both"/>
            </w:pPr>
            <w:r>
              <w:rPr>
                <w:rFonts w:ascii="Times New Roman"/>
                <w:b w:val="false"/>
                <w:i/>
                <w:color w:val="000000"/>
                <w:sz w:val="20"/>
              </w:rPr>
              <w:t>министра культуры и спорта</w:t>
            </w: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Кожагапанов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Приказ дополнен грифом в соответствии с приказом и.о. Министра культуры и спорта РК от 16.08.2022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 xml:space="preserve">культуры и спорта </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июля 2018 года № 168</w:t>
            </w:r>
          </w:p>
        </w:tc>
      </w:tr>
    </w:tbl>
    <w:bookmarkStart w:name="z18" w:id="12"/>
    <w:p>
      <w:pPr>
        <w:spacing w:after="0"/>
        <w:ind w:left="0"/>
        <w:jc w:val="left"/>
      </w:pPr>
      <w:r>
        <w:rPr>
          <w:rFonts w:ascii="Times New Roman"/>
          <w:b/>
          <w:i w:val="false"/>
          <w:color w:val="000000"/>
        </w:rPr>
        <w:t xml:space="preserve"> Правила централизованного государственного учета документов Национального архивного фонда</w:t>
      </w:r>
    </w:p>
    <w:bookmarkEnd w:id="12"/>
    <w:p>
      <w:pPr>
        <w:spacing w:after="0"/>
        <w:ind w:left="0"/>
        <w:jc w:val="both"/>
      </w:pPr>
      <w:r>
        <w:rPr>
          <w:rFonts w:ascii="Times New Roman"/>
          <w:b w:val="false"/>
          <w:i w:val="false"/>
          <w:color w:val="ff0000"/>
          <w:sz w:val="28"/>
        </w:rPr>
        <w:t xml:space="preserve">
      Сноска. Правила - в редакции приказа и.о. Министра культуры и спорта РК от 16.08.2022 </w:t>
      </w:r>
      <w:r>
        <w:rPr>
          <w:rFonts w:ascii="Times New Roman"/>
          <w:b w:val="false"/>
          <w:i w:val="false"/>
          <w:color w:val="ff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3"/>
    <w:p>
      <w:pPr>
        <w:spacing w:after="0"/>
        <w:ind w:left="0"/>
        <w:jc w:val="left"/>
      </w:pPr>
      <w:r>
        <w:rPr>
          <w:rFonts w:ascii="Times New Roman"/>
          <w:b/>
          <w:i w:val="false"/>
          <w:color w:val="000000"/>
        </w:rPr>
        <w:t xml:space="preserve"> Глава 1. Общие положения</w:t>
      </w:r>
    </w:p>
    <w:bookmarkEnd w:id="13"/>
    <w:bookmarkStart w:name="z21" w:id="14"/>
    <w:p>
      <w:pPr>
        <w:spacing w:after="0"/>
        <w:ind w:left="0"/>
        <w:jc w:val="both"/>
      </w:pPr>
      <w:r>
        <w:rPr>
          <w:rFonts w:ascii="Times New Roman"/>
          <w:b w:val="false"/>
          <w:i w:val="false"/>
          <w:color w:val="000000"/>
          <w:sz w:val="28"/>
        </w:rPr>
        <w:t>
      1. Правила централизованного государственного учета документов Национального архивного фонда (далее – Правила) определяют порядок проведения централизованного государственного учета документов Национального архивного фонда Республики Казахстан (далее – Национальный архивный фонд).</w:t>
      </w:r>
    </w:p>
    <w:bookmarkEnd w:id="14"/>
    <w:bookmarkStart w:name="z22" w:id="15"/>
    <w:p>
      <w:pPr>
        <w:spacing w:after="0"/>
        <w:ind w:left="0"/>
        <w:jc w:val="both"/>
      </w:pPr>
      <w:r>
        <w:rPr>
          <w:rFonts w:ascii="Times New Roman"/>
          <w:b w:val="false"/>
          <w:i w:val="false"/>
          <w:color w:val="000000"/>
          <w:sz w:val="28"/>
        </w:rPr>
        <w:t>
      2. Уполномоченный орган в сфере архивного дела и документационного обеспечения управления (далее – уполномоченный орган) осуществляет централизованный государственный учет документов Национального архивного фонда путем ведения единого Государственного фондового каталога.</w:t>
      </w:r>
    </w:p>
    <w:bookmarkEnd w:id="15"/>
    <w:bookmarkStart w:name="z23" w:id="16"/>
    <w:p>
      <w:pPr>
        <w:spacing w:after="0"/>
        <w:ind w:left="0"/>
        <w:jc w:val="left"/>
      </w:pPr>
      <w:r>
        <w:rPr>
          <w:rFonts w:ascii="Times New Roman"/>
          <w:b/>
          <w:i w:val="false"/>
          <w:color w:val="000000"/>
        </w:rPr>
        <w:t xml:space="preserve"> Глава 2. Порядок централизованного государственного учета документов Национального архивного фонда</w:t>
      </w:r>
    </w:p>
    <w:bookmarkEnd w:id="16"/>
    <w:bookmarkStart w:name="z24" w:id="17"/>
    <w:p>
      <w:pPr>
        <w:spacing w:after="0"/>
        <w:ind w:left="0"/>
        <w:jc w:val="both"/>
      </w:pPr>
      <w:r>
        <w:rPr>
          <w:rFonts w:ascii="Times New Roman"/>
          <w:b w:val="false"/>
          <w:i w:val="false"/>
          <w:color w:val="000000"/>
          <w:sz w:val="28"/>
        </w:rPr>
        <w:t>
      3. Для проведения централизованного государственного учета документов Национального архивного фонда Национальный архив Республики Казахстан, центральные государственные архивы, специальные государственные архивы, Архив Президента Республики Казахстан и местные исполнительные органы ежегодно до 5 января представляют в уполномоченный орган на бумажном носителе (в одном экземпляре) и в электронной форме:</w:t>
      </w:r>
    </w:p>
    <w:bookmarkEnd w:id="17"/>
    <w:bookmarkStart w:name="z25" w:id="18"/>
    <w:p>
      <w:pPr>
        <w:spacing w:after="0"/>
        <w:ind w:left="0"/>
        <w:jc w:val="both"/>
      </w:pPr>
      <w:r>
        <w:rPr>
          <w:rFonts w:ascii="Times New Roman"/>
          <w:b w:val="false"/>
          <w:i w:val="false"/>
          <w:color w:val="000000"/>
          <w:sz w:val="28"/>
        </w:rPr>
        <w:t>
      1) паспорт архива по форме согласно приложению 1 к настоящим Правилам;</w:t>
      </w:r>
    </w:p>
    <w:bookmarkEnd w:id="18"/>
    <w:bookmarkStart w:name="z26" w:id="19"/>
    <w:p>
      <w:pPr>
        <w:spacing w:after="0"/>
        <w:ind w:left="0"/>
        <w:jc w:val="both"/>
      </w:pPr>
      <w:r>
        <w:rPr>
          <w:rFonts w:ascii="Times New Roman"/>
          <w:b w:val="false"/>
          <w:i w:val="false"/>
          <w:color w:val="000000"/>
          <w:sz w:val="28"/>
        </w:rPr>
        <w:t>
      2) карточку фонда по форме согласно приложению 2 к настоящим Правилам;</w:t>
      </w:r>
    </w:p>
    <w:bookmarkEnd w:id="19"/>
    <w:bookmarkStart w:name="z27" w:id="20"/>
    <w:p>
      <w:pPr>
        <w:spacing w:after="0"/>
        <w:ind w:left="0"/>
        <w:jc w:val="both"/>
      </w:pPr>
      <w:r>
        <w:rPr>
          <w:rFonts w:ascii="Times New Roman"/>
          <w:b w:val="false"/>
          <w:i w:val="false"/>
          <w:color w:val="000000"/>
          <w:sz w:val="28"/>
        </w:rPr>
        <w:t>
      3) сведения об изменениях в составе и объеме фондов по форме согласно приложению 3 к настоящим Правилам;</w:t>
      </w:r>
    </w:p>
    <w:bookmarkEnd w:id="20"/>
    <w:bookmarkStart w:name="z28" w:id="21"/>
    <w:p>
      <w:pPr>
        <w:spacing w:after="0"/>
        <w:ind w:left="0"/>
        <w:jc w:val="both"/>
      </w:pPr>
      <w:r>
        <w:rPr>
          <w:rFonts w:ascii="Times New Roman"/>
          <w:b w:val="false"/>
          <w:i w:val="false"/>
          <w:color w:val="000000"/>
          <w:sz w:val="28"/>
        </w:rPr>
        <w:t>
      4) учетные сведения по фондовому каталогу по форме согласно приложению 4 к настоящим Правилам.</w:t>
      </w:r>
    </w:p>
    <w:bookmarkEnd w:id="21"/>
    <w:bookmarkStart w:name="z29" w:id="22"/>
    <w:p>
      <w:pPr>
        <w:spacing w:after="0"/>
        <w:ind w:left="0"/>
        <w:jc w:val="both"/>
      </w:pPr>
      <w:r>
        <w:rPr>
          <w:rFonts w:ascii="Times New Roman"/>
          <w:b w:val="false"/>
          <w:i w:val="false"/>
          <w:color w:val="000000"/>
          <w:sz w:val="28"/>
        </w:rPr>
        <w:t>
      4. Уполномоченный орган ежегодно к 15 февраля вносит изменения и дополнения в Государственный фондовый каталог на основе карточек фондов, представленных Национальным архивом Республики Казахстан, центральными государственными архивами, Архивом Президента Республики Казахстан, специальными государственными архивами и местными исполнительными органами.</w:t>
      </w:r>
    </w:p>
    <w:bookmarkEnd w:id="22"/>
    <w:bookmarkStart w:name="z30" w:id="23"/>
    <w:p>
      <w:pPr>
        <w:spacing w:after="0"/>
        <w:ind w:left="0"/>
        <w:jc w:val="both"/>
      </w:pPr>
      <w:r>
        <w:rPr>
          <w:rFonts w:ascii="Times New Roman"/>
          <w:b w:val="false"/>
          <w:i w:val="false"/>
          <w:color w:val="000000"/>
          <w:sz w:val="28"/>
        </w:rPr>
        <w:t>
      5. Национальный архив Республики Казахстан, центральные государственные архивы, Архив Президента Республики Казахстан и местные исполнительные органы один раз в три года до 5 января представляют в уполномоченный орган сводный паспорт источников комплектования государственных архивов Республики Казахстан по форме согласно приложению 5 к настоящим Правилам.</w:t>
      </w:r>
    </w:p>
    <w:bookmarkEnd w:id="23"/>
    <w:bookmarkStart w:name="z31" w:id="24"/>
    <w:p>
      <w:pPr>
        <w:spacing w:after="0"/>
        <w:ind w:left="0"/>
        <w:jc w:val="both"/>
      </w:pPr>
      <w:r>
        <w:rPr>
          <w:rFonts w:ascii="Times New Roman"/>
          <w:b w:val="false"/>
          <w:i w:val="false"/>
          <w:color w:val="000000"/>
          <w:sz w:val="28"/>
        </w:rPr>
        <w:t>
      6. Уполномоченный орган один раз в три года к 15 февраля на основании представленных сводных паспортов составляет сводный паспорт источников комплектования государственных архивов Республики Казахстан.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централизованного</w:t>
            </w:r>
            <w:r>
              <w:br/>
            </w:r>
            <w:r>
              <w:rPr>
                <w:rFonts w:ascii="Times New Roman"/>
                <w:b w:val="false"/>
                <w:i w:val="false"/>
                <w:color w:val="000000"/>
                <w:sz w:val="20"/>
              </w:rPr>
              <w:t>государственного учета документов</w:t>
            </w:r>
            <w:r>
              <w:br/>
            </w:r>
            <w:r>
              <w:rPr>
                <w:rFonts w:ascii="Times New Roman"/>
                <w:b w:val="false"/>
                <w:i w:val="false"/>
                <w:color w:val="000000"/>
                <w:sz w:val="20"/>
              </w:rPr>
              <w:t>Национального архивного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представляется ________________________</w:t>
            </w:r>
            <w:r>
              <w:br/>
            </w:r>
            <w:r>
              <w:rPr>
                <w:rFonts w:ascii="Times New Roman"/>
                <w:b w:val="false"/>
                <w:i w:val="false"/>
                <w:color w:val="000000"/>
                <w:sz w:val="20"/>
              </w:rPr>
              <w:t>(наименование получателя)</w:t>
            </w:r>
            <w:r>
              <w:br/>
            </w:r>
            <w:r>
              <w:rPr>
                <w:rFonts w:ascii="Times New Roman"/>
                <w:b w:val="false"/>
                <w:i w:val="false"/>
                <w:color w:val="000000"/>
                <w:sz w:val="20"/>
              </w:rPr>
              <w:t>Кем представляется</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 отчитывающейся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организации)</w:t>
            </w:r>
          </w:p>
        </w:tc>
      </w:tr>
    </w:tbl>
    <w:bookmarkStart w:name="z35" w:id="25"/>
    <w:p>
      <w:pPr>
        <w:spacing w:after="0"/>
        <w:ind w:left="0"/>
        <w:jc w:val="both"/>
      </w:pPr>
      <w:r>
        <w:rPr>
          <w:rFonts w:ascii="Times New Roman"/>
          <w:b w:val="false"/>
          <w:i w:val="false"/>
          <w:color w:val="000000"/>
          <w:sz w:val="28"/>
        </w:rPr>
        <w:t>
      Представляется в уполномоченный орган:</w:t>
      </w:r>
    </w:p>
    <w:bookmarkEnd w:id="25"/>
    <w:bookmarkStart w:name="z36" w:id="26"/>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https://www.gov.kz/entities/mcs</w:t>
      </w:r>
    </w:p>
    <w:bookmarkEnd w:id="26"/>
    <w:bookmarkStart w:name="z37" w:id="27"/>
    <w:p>
      <w:pPr>
        <w:spacing w:after="0"/>
        <w:ind w:left="0"/>
        <w:jc w:val="both"/>
      </w:pPr>
      <w:r>
        <w:rPr>
          <w:rFonts w:ascii="Times New Roman"/>
          <w:b w:val="false"/>
          <w:i w:val="false"/>
          <w:color w:val="000000"/>
          <w:sz w:val="28"/>
        </w:rPr>
        <w:t>
      Наименование формы административных данных: паспорт архива</w:t>
      </w:r>
    </w:p>
    <w:bookmarkEnd w:id="27"/>
    <w:bookmarkStart w:name="z38" w:id="28"/>
    <w:p>
      <w:pPr>
        <w:spacing w:after="0"/>
        <w:ind w:left="0"/>
        <w:jc w:val="both"/>
      </w:pPr>
      <w:r>
        <w:rPr>
          <w:rFonts w:ascii="Times New Roman"/>
          <w:b w:val="false"/>
          <w:i w:val="false"/>
          <w:color w:val="000000"/>
          <w:sz w:val="28"/>
        </w:rPr>
        <w:t>
      Индекс формы административных данных: ПА</w:t>
      </w:r>
    </w:p>
    <w:bookmarkEnd w:id="28"/>
    <w:bookmarkStart w:name="z39" w:id="29"/>
    <w:p>
      <w:pPr>
        <w:spacing w:after="0"/>
        <w:ind w:left="0"/>
        <w:jc w:val="both"/>
      </w:pPr>
      <w:r>
        <w:rPr>
          <w:rFonts w:ascii="Times New Roman"/>
          <w:b w:val="false"/>
          <w:i w:val="false"/>
          <w:color w:val="000000"/>
          <w:sz w:val="28"/>
        </w:rPr>
        <w:t>
      Периодичность: ежегодно</w:t>
      </w:r>
    </w:p>
    <w:bookmarkEnd w:id="29"/>
    <w:bookmarkStart w:name="z40" w:id="30"/>
    <w:p>
      <w:pPr>
        <w:spacing w:after="0"/>
        <w:ind w:left="0"/>
        <w:jc w:val="both"/>
      </w:pPr>
      <w:r>
        <w:rPr>
          <w:rFonts w:ascii="Times New Roman"/>
          <w:b w:val="false"/>
          <w:i w:val="false"/>
          <w:color w:val="000000"/>
          <w:sz w:val="28"/>
        </w:rPr>
        <w:t>
      Отчетный период: до 5 января</w:t>
      </w:r>
    </w:p>
    <w:bookmarkEnd w:id="30"/>
    <w:bookmarkStart w:name="z41" w:id="31"/>
    <w:p>
      <w:pPr>
        <w:spacing w:after="0"/>
        <w:ind w:left="0"/>
        <w:jc w:val="both"/>
      </w:pPr>
      <w:r>
        <w:rPr>
          <w:rFonts w:ascii="Times New Roman"/>
          <w:b w:val="false"/>
          <w:i w:val="false"/>
          <w:color w:val="000000"/>
          <w:sz w:val="28"/>
        </w:rPr>
        <w:t>
      Круг лиц, представляющих информацию: Национальный архив Республики Казахстан, центральные государственные архивы, специальные государственные архивы, Архив Президента Республики Казахстан и местные исполнительные органы</w:t>
      </w:r>
    </w:p>
    <w:bookmarkEnd w:id="31"/>
    <w:bookmarkStart w:name="z42" w:id="32"/>
    <w:p>
      <w:pPr>
        <w:spacing w:after="0"/>
        <w:ind w:left="0"/>
        <w:jc w:val="both"/>
      </w:pPr>
      <w:r>
        <w:rPr>
          <w:rFonts w:ascii="Times New Roman"/>
          <w:b w:val="false"/>
          <w:i w:val="false"/>
          <w:color w:val="000000"/>
          <w:sz w:val="28"/>
        </w:rPr>
        <w:t>
      Срок представления формы административных данных: ежегодно до 5 января 20_____года следующего за отчетным.</w:t>
      </w:r>
    </w:p>
    <w:bookmarkEnd w:id="32"/>
    <w:bookmarkStart w:name="z43" w:id="33"/>
    <w:p>
      <w:pPr>
        <w:spacing w:after="0"/>
        <w:ind w:left="0"/>
        <w:jc w:val="both"/>
      </w:pPr>
      <w:r>
        <w:rPr>
          <w:rFonts w:ascii="Times New Roman"/>
          <w:b w:val="false"/>
          <w:i w:val="false"/>
          <w:color w:val="000000"/>
          <w:sz w:val="28"/>
        </w:rPr>
        <w:t>
      Паспорт архива __________________________________ на " " 20__ года (наименование архива)</w:t>
      </w:r>
    </w:p>
    <w:bookmarkEnd w:id="33"/>
    <w:bookmarkStart w:name="z44" w:id="34"/>
    <w:p>
      <w:pPr>
        <w:spacing w:after="0"/>
        <w:ind w:left="0"/>
        <w:jc w:val="both"/>
      </w:pPr>
      <w:r>
        <w:rPr>
          <w:rFonts w:ascii="Times New Roman"/>
          <w:b w:val="false"/>
          <w:i w:val="false"/>
          <w:color w:val="000000"/>
          <w:sz w:val="28"/>
        </w:rPr>
        <w:t>
      1. Состав и объем архивных документов</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w:t>
            </w:r>
            <w:r>
              <w:rPr>
                <w:rFonts w:ascii="Times New Roman"/>
                <w:b w:val="false"/>
                <w:i w:val="false"/>
                <w:color w:val="000000"/>
                <w:sz w:val="20"/>
              </w:rPr>
              <w:t>№ п/н</w:t>
            </w:r>
          </w:p>
          <w:bookmarkEnd w:id="35"/>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фондов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 принятых на временное хранение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внесенных в описи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учтенных особо ценных</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бумажной основе. Всего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Управленческая документация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личного происхождения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4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Научно-техническая документация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4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личному составу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Кинодокументы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4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Фотодокументы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4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Фонодокументы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4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Видеодокументы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4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Машиночитаемая документация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4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Микроформы на правах подлинника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4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49"/>
    <w:p>
      <w:pPr>
        <w:spacing w:after="0"/>
        <w:ind w:left="0"/>
        <w:jc w:val="both"/>
      </w:pPr>
      <w:r>
        <w:rPr>
          <w:rFonts w:ascii="Times New Roman"/>
          <w:b w:val="false"/>
          <w:i w:val="false"/>
          <w:color w:val="000000"/>
          <w:sz w:val="28"/>
        </w:rPr>
        <w:t>
      Объем единицы учета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50"/>
          <w:p>
            <w:pPr>
              <w:spacing w:after="20"/>
              <w:ind w:left="20"/>
              <w:jc w:val="both"/>
            </w:pPr>
            <w:r>
              <w:rPr>
                <w:rFonts w:ascii="Times New Roman"/>
                <w:b w:val="false"/>
                <w:i w:val="false"/>
                <w:color w:val="000000"/>
                <w:sz w:val="20"/>
              </w:rPr>
              <w:t>
</w:t>
            </w:r>
            <w:r>
              <w:rPr>
                <w:rFonts w:ascii="Times New Roman"/>
                <w:b w:val="false"/>
                <w:i w:val="false"/>
                <w:color w:val="000000"/>
                <w:sz w:val="20"/>
              </w:rPr>
              <w:t>№ п/н</w:t>
            </w:r>
          </w:p>
          <w:bookmarkEnd w:id="50"/>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учета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внесенных в описи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5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5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5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Машиночитаемая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56"/>
    <w:p>
      <w:pPr>
        <w:spacing w:after="0"/>
        <w:ind w:left="0"/>
        <w:jc w:val="both"/>
      </w:pPr>
      <w:r>
        <w:rPr>
          <w:rFonts w:ascii="Times New Roman"/>
          <w:b w:val="false"/>
          <w:i w:val="false"/>
          <w:color w:val="000000"/>
          <w:sz w:val="28"/>
        </w:rPr>
        <w:t>
      2. Состав и объем страхового фонда копий архивных документов</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57"/>
          <w:p>
            <w:pPr>
              <w:spacing w:after="20"/>
              <w:ind w:left="20"/>
              <w:jc w:val="both"/>
            </w:pPr>
            <w:r>
              <w:rPr>
                <w:rFonts w:ascii="Times New Roman"/>
                <w:b w:val="false"/>
                <w:i w:val="false"/>
                <w:color w:val="000000"/>
                <w:sz w:val="20"/>
              </w:rPr>
              <w:t>
</w:t>
            </w:r>
            <w:r>
              <w:rPr>
                <w:rFonts w:ascii="Times New Roman"/>
                <w:b w:val="false"/>
                <w:i w:val="false"/>
                <w:color w:val="000000"/>
                <w:sz w:val="20"/>
              </w:rPr>
              <w:t>№ п/н</w:t>
            </w:r>
          </w:p>
          <w:bookmarkEnd w:id="5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страхового фонда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скопированных для страхового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имеющих фонд 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кадров негатива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 страхового фонда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5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бумажной основе.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6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Управленческая документация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6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личного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62"/>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Научно-техническая документация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6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6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6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6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6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6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Машиночитаемая документация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6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Микроформы на правах подлинника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7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 w:id="71"/>
    <w:p>
      <w:pPr>
        <w:spacing w:after="0"/>
        <w:ind w:left="0"/>
        <w:jc w:val="both"/>
      </w:pPr>
      <w:r>
        <w:rPr>
          <w:rFonts w:ascii="Times New Roman"/>
          <w:b w:val="false"/>
          <w:i w:val="false"/>
          <w:color w:val="000000"/>
          <w:sz w:val="28"/>
        </w:rPr>
        <w:t>
      3. Состав и объем научно-справочного аппарата к архивным документам</w:t>
      </w:r>
    </w:p>
    <w:bookmarkEnd w:id="71"/>
    <w:bookmarkStart w:name="z324" w:id="72"/>
    <w:p>
      <w:pPr>
        <w:spacing w:after="0"/>
        <w:ind w:left="0"/>
        <w:jc w:val="both"/>
      </w:pPr>
      <w:r>
        <w:rPr>
          <w:rFonts w:ascii="Times New Roman"/>
          <w:b w:val="false"/>
          <w:i w:val="false"/>
          <w:color w:val="000000"/>
          <w:sz w:val="28"/>
        </w:rPr>
        <w:t>
       Описи, каталоги, базы данных</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73"/>
          <w:p>
            <w:pPr>
              <w:spacing w:after="20"/>
              <w:ind w:left="20"/>
              <w:jc w:val="both"/>
            </w:pPr>
            <w:r>
              <w:rPr>
                <w:rFonts w:ascii="Times New Roman"/>
                <w:b w:val="false"/>
                <w:i w:val="false"/>
                <w:color w:val="000000"/>
                <w:sz w:val="20"/>
              </w:rPr>
              <w:t>
</w:t>
            </w:r>
            <w:r>
              <w:rPr>
                <w:rFonts w:ascii="Times New Roman"/>
                <w:b w:val="false"/>
                <w:i w:val="false"/>
                <w:color w:val="000000"/>
                <w:sz w:val="20"/>
              </w:rPr>
              <w:t>№ п/н</w:t>
            </w:r>
          </w:p>
          <w:bookmarkEnd w:id="73"/>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описей (книг учета и описания)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Закаталогизировано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Создано баз данных о составе и содержании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полном комплекте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фондов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составленных карточек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 данных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мега байтах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включенных в каталоги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7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бумажной основе.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7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7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Управленческая документация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7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7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личного происхождения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78"/>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7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Научно-техническая документация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79"/>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7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личному составу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8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Кинодокументы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8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Фотодокументы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8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Фонодокументы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8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Видеодокументы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8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8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Машиночитаемая документация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8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8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Микроформы на правах подлинника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8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8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5" w:id="87"/>
    <w:p>
      <w:pPr>
        <w:spacing w:after="0"/>
        <w:ind w:left="0"/>
        <w:jc w:val="both"/>
      </w:pPr>
      <w:r>
        <w:rPr>
          <w:rFonts w:ascii="Times New Roman"/>
          <w:b w:val="false"/>
          <w:i w:val="false"/>
          <w:color w:val="000000"/>
          <w:sz w:val="28"/>
        </w:rPr>
        <w:t>
       Справочно-информационные издания</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88"/>
          <w:p>
            <w:pPr>
              <w:spacing w:after="20"/>
              <w:ind w:left="20"/>
              <w:jc w:val="both"/>
            </w:pPr>
            <w:r>
              <w:rPr>
                <w:rFonts w:ascii="Times New Roman"/>
                <w:b w:val="false"/>
                <w:i w:val="false"/>
                <w:color w:val="000000"/>
                <w:sz w:val="20"/>
              </w:rPr>
              <w:t>
</w:t>
            </w:r>
            <w:r>
              <w:rPr>
                <w:rFonts w:ascii="Times New Roman"/>
                <w:b w:val="false"/>
                <w:i w:val="false"/>
                <w:color w:val="000000"/>
                <w:sz w:val="20"/>
              </w:rPr>
              <w:t>№ п/н</w:t>
            </w:r>
          </w:p>
          <w:bookmarkEnd w:id="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8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9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Изданные путеводители, краткие справочники по фондам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9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Изданные справочники по административно-территориальному делению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9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Изданные справочники по истории учреждений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9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Изданные справочники других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9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изданных справочников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4" w:id="95"/>
    <w:p>
      <w:pPr>
        <w:spacing w:after="0"/>
        <w:ind w:left="0"/>
        <w:jc w:val="both"/>
      </w:pPr>
      <w:r>
        <w:rPr>
          <w:rFonts w:ascii="Times New Roman"/>
          <w:b w:val="false"/>
          <w:i w:val="false"/>
          <w:color w:val="000000"/>
          <w:sz w:val="28"/>
        </w:rPr>
        <w:t>
      4. Состав и объем научно-справочной библиотеки</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96"/>
          <w:p>
            <w:pPr>
              <w:spacing w:after="20"/>
              <w:ind w:left="20"/>
              <w:jc w:val="both"/>
            </w:pPr>
            <w:r>
              <w:rPr>
                <w:rFonts w:ascii="Times New Roman"/>
                <w:b w:val="false"/>
                <w:i w:val="false"/>
                <w:color w:val="000000"/>
                <w:sz w:val="20"/>
              </w:rPr>
              <w:t>
</w:t>
            </w:r>
            <w:r>
              <w:rPr>
                <w:rFonts w:ascii="Times New Roman"/>
                <w:b w:val="false"/>
                <w:i w:val="false"/>
                <w:color w:val="000000"/>
                <w:sz w:val="20"/>
              </w:rPr>
              <w:t>№ п/н</w:t>
            </w:r>
          </w:p>
          <w:bookmarkEnd w:id="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и брошюры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9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10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10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печатной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9" w:id="102"/>
    <w:p>
      <w:pPr>
        <w:spacing w:after="0"/>
        <w:ind w:left="0"/>
        <w:jc w:val="both"/>
      </w:pPr>
      <w:r>
        <w:rPr>
          <w:rFonts w:ascii="Times New Roman"/>
          <w:b w:val="false"/>
          <w:i w:val="false"/>
          <w:color w:val="000000"/>
          <w:sz w:val="28"/>
        </w:rPr>
        <w:t>
       5. Условия хранения документов</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103"/>
          <w:p>
            <w:pPr>
              <w:spacing w:after="20"/>
              <w:ind w:left="20"/>
              <w:jc w:val="both"/>
            </w:pPr>
            <w:r>
              <w:rPr>
                <w:rFonts w:ascii="Times New Roman"/>
                <w:b w:val="false"/>
                <w:i w:val="false"/>
                <w:color w:val="000000"/>
                <w:sz w:val="20"/>
              </w:rPr>
              <w:t>
</w:t>
            </w:r>
            <w:r>
              <w:rPr>
                <w:rFonts w:ascii="Times New Roman"/>
                <w:b w:val="false"/>
                <w:i w:val="false"/>
                <w:color w:val="000000"/>
                <w:sz w:val="20"/>
              </w:rPr>
              <w:t>№ п/н</w:t>
            </w:r>
          </w:p>
          <w:bookmarkEnd w:id="1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10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10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архива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10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помещения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10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Приспособленные помещения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10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загруженности архивохранилищ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10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зданий охранной сигнализацией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11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зданий пожарной сигнализацией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11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Протяжность металлических стеллажей (в погонных 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11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Протяжность деревянных стеллажей (в погонных 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11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Закартонировано документов (в единицах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4" w:id="114"/>
    <w:p>
      <w:pPr>
        <w:spacing w:after="0"/>
        <w:ind w:left="0"/>
        <w:jc w:val="both"/>
      </w:pPr>
      <w:r>
        <w:rPr>
          <w:rFonts w:ascii="Times New Roman"/>
          <w:b w:val="false"/>
          <w:i w:val="false"/>
          <w:color w:val="000000"/>
          <w:sz w:val="28"/>
        </w:rPr>
        <w:t>
      ________________________________________________________________________________</w:t>
      </w:r>
    </w:p>
    <w:bookmarkEnd w:id="114"/>
    <w:bookmarkStart w:name="z595" w:id="115"/>
    <w:p>
      <w:pPr>
        <w:spacing w:after="0"/>
        <w:ind w:left="0"/>
        <w:jc w:val="both"/>
      </w:pPr>
      <w:r>
        <w:rPr>
          <w:rFonts w:ascii="Times New Roman"/>
          <w:b w:val="false"/>
          <w:i w:val="false"/>
          <w:color w:val="000000"/>
          <w:sz w:val="28"/>
        </w:rPr>
        <w:t>
      Должность, фамилия, имя, отчество (при его наличии), подпись руководителя ________________________________________________________________________________</w:t>
      </w:r>
    </w:p>
    <w:bookmarkEnd w:id="115"/>
    <w:bookmarkStart w:name="z596" w:id="116"/>
    <w:p>
      <w:pPr>
        <w:spacing w:after="0"/>
        <w:ind w:left="0"/>
        <w:jc w:val="both"/>
      </w:pPr>
      <w:r>
        <w:rPr>
          <w:rFonts w:ascii="Times New Roman"/>
          <w:b w:val="false"/>
          <w:i w:val="false"/>
          <w:color w:val="000000"/>
          <w:sz w:val="28"/>
        </w:rPr>
        <w:t>
      Фамилия, имя, отчество (при его наличии), подпись, телефон исполнителя</w:t>
      </w:r>
    </w:p>
    <w:bookmarkEnd w:id="116"/>
    <w:bookmarkStart w:name="z597" w:id="117"/>
    <w:p>
      <w:pPr>
        <w:spacing w:after="0"/>
        <w:ind w:left="0"/>
        <w:jc w:val="both"/>
      </w:pPr>
      <w:r>
        <w:rPr>
          <w:rFonts w:ascii="Times New Roman"/>
          <w:b w:val="false"/>
          <w:i w:val="false"/>
          <w:color w:val="000000"/>
          <w:sz w:val="28"/>
        </w:rPr>
        <w:t>
      Дата</w:t>
      </w:r>
    </w:p>
    <w:bookmarkEnd w:id="117"/>
    <w:bookmarkStart w:name="z598" w:id="118"/>
    <w:p>
      <w:pPr>
        <w:spacing w:after="0"/>
        <w:ind w:left="0"/>
        <w:jc w:val="both"/>
      </w:pPr>
      <w:r>
        <w:rPr>
          <w:rFonts w:ascii="Times New Roman"/>
          <w:b w:val="false"/>
          <w:i w:val="false"/>
          <w:color w:val="000000"/>
          <w:sz w:val="28"/>
        </w:rPr>
        <w:t>
      Место для печати</w:t>
      </w:r>
    </w:p>
    <w:bookmarkEnd w:id="118"/>
    <w:bookmarkStart w:name="z599" w:id="119"/>
    <w:p>
      <w:pPr>
        <w:spacing w:after="0"/>
        <w:ind w:left="0"/>
        <w:jc w:val="both"/>
      </w:pPr>
      <w:r>
        <w:rPr>
          <w:rFonts w:ascii="Times New Roman"/>
          <w:b w:val="false"/>
          <w:i w:val="false"/>
          <w:color w:val="000000"/>
          <w:sz w:val="28"/>
        </w:rPr>
        <w:t>
      Примечание:</w:t>
      </w:r>
    </w:p>
    <w:bookmarkEnd w:id="119"/>
    <w:bookmarkStart w:name="z600" w:id="120"/>
    <w:p>
      <w:pPr>
        <w:spacing w:after="0"/>
        <w:ind w:left="0"/>
        <w:jc w:val="both"/>
      </w:pPr>
      <w:r>
        <w:rPr>
          <w:rFonts w:ascii="Times New Roman"/>
          <w:b w:val="false"/>
          <w:i w:val="false"/>
          <w:color w:val="000000"/>
          <w:sz w:val="28"/>
        </w:rPr>
        <w:t>
      Пояснение по ведению к форме Паспорт архива:</w:t>
      </w:r>
    </w:p>
    <w:bookmarkEnd w:id="120"/>
    <w:bookmarkStart w:name="z601" w:id="121"/>
    <w:p>
      <w:pPr>
        <w:spacing w:after="0"/>
        <w:ind w:left="0"/>
        <w:jc w:val="both"/>
      </w:pPr>
      <w:r>
        <w:rPr>
          <w:rFonts w:ascii="Times New Roman"/>
          <w:b w:val="false"/>
          <w:i w:val="false"/>
          <w:color w:val="000000"/>
          <w:sz w:val="28"/>
        </w:rPr>
        <w:t>
      в графе 1 Паспорта архива (состав и объем архивных документов, объем единицы учета, состав и объем страхового фонда копий архивных документов, состав и объем научно-справочного аппарата к архивным документам, описи, каталоги, базы данных, справочно-информационные издания, состав и объем научно-справочной библиотеки, условия хранения документов) заполняется номер по порядку "№";</w:t>
      </w:r>
    </w:p>
    <w:bookmarkEnd w:id="121"/>
    <w:bookmarkStart w:name="z602" w:id="122"/>
    <w:p>
      <w:pPr>
        <w:spacing w:after="0"/>
        <w:ind w:left="0"/>
        <w:jc w:val="both"/>
      </w:pPr>
      <w:r>
        <w:rPr>
          <w:rFonts w:ascii="Times New Roman"/>
          <w:b w:val="false"/>
          <w:i w:val="false"/>
          <w:color w:val="000000"/>
          <w:sz w:val="28"/>
        </w:rPr>
        <w:t>
      в графе 2 (состав и объем архивных документов, состав и объем страхового фонда копий архивных документов, описи, каталоги, базы данных) указываются показатели архивных документов (документы на бумажной основе. Всего, управленческая документация, документы личного происхождения, научно-техническая документация, документы по личному составу, кинодокументы, фонодокументы, видеодокументы, машиночитаемая документация, микроформы на правах подлинника, фотодокументы, итого);</w:t>
      </w:r>
    </w:p>
    <w:bookmarkEnd w:id="122"/>
    <w:bookmarkStart w:name="z603" w:id="123"/>
    <w:p>
      <w:pPr>
        <w:spacing w:after="0"/>
        <w:ind w:left="0"/>
        <w:jc w:val="both"/>
      </w:pPr>
      <w:r>
        <w:rPr>
          <w:rFonts w:ascii="Times New Roman"/>
          <w:b w:val="false"/>
          <w:i w:val="false"/>
          <w:color w:val="000000"/>
          <w:sz w:val="28"/>
        </w:rPr>
        <w:t>
      Состав и объем архивных документов:</w:t>
      </w:r>
    </w:p>
    <w:bookmarkEnd w:id="123"/>
    <w:bookmarkStart w:name="z604" w:id="124"/>
    <w:p>
      <w:pPr>
        <w:spacing w:after="0"/>
        <w:ind w:left="0"/>
        <w:jc w:val="both"/>
      </w:pPr>
      <w:r>
        <w:rPr>
          <w:rFonts w:ascii="Times New Roman"/>
          <w:b w:val="false"/>
          <w:i w:val="false"/>
          <w:color w:val="000000"/>
          <w:sz w:val="28"/>
        </w:rPr>
        <w:t>
      в графе 3 указывается количество фондов;</w:t>
      </w:r>
    </w:p>
    <w:bookmarkEnd w:id="124"/>
    <w:bookmarkStart w:name="z605" w:id="125"/>
    <w:p>
      <w:pPr>
        <w:spacing w:after="0"/>
        <w:ind w:left="0"/>
        <w:jc w:val="both"/>
      </w:pPr>
      <w:r>
        <w:rPr>
          <w:rFonts w:ascii="Times New Roman"/>
          <w:b w:val="false"/>
          <w:i w:val="false"/>
          <w:color w:val="000000"/>
          <w:sz w:val="28"/>
        </w:rPr>
        <w:t>
      в графах 4, 5, 6 и 7 указывается количество единиц хранения (графа 4 – всего, графа 5 – внесенных в описи, графа 6 – на государственном языке, графа 7 – учтенных особо ценными);</w:t>
      </w:r>
    </w:p>
    <w:bookmarkEnd w:id="125"/>
    <w:bookmarkStart w:name="z606" w:id="126"/>
    <w:p>
      <w:pPr>
        <w:spacing w:after="0"/>
        <w:ind w:left="0"/>
        <w:jc w:val="both"/>
      </w:pPr>
      <w:r>
        <w:rPr>
          <w:rFonts w:ascii="Times New Roman"/>
          <w:b w:val="false"/>
          <w:i w:val="false"/>
          <w:color w:val="000000"/>
          <w:sz w:val="28"/>
        </w:rPr>
        <w:t>
      в графе 8 указывается количество единиц хранения, принятых на временное хранение.</w:t>
      </w:r>
    </w:p>
    <w:bookmarkEnd w:id="126"/>
    <w:bookmarkStart w:name="z607" w:id="127"/>
    <w:p>
      <w:pPr>
        <w:spacing w:after="0"/>
        <w:ind w:left="0"/>
        <w:jc w:val="both"/>
      </w:pPr>
      <w:r>
        <w:rPr>
          <w:rFonts w:ascii="Times New Roman"/>
          <w:b w:val="false"/>
          <w:i w:val="false"/>
          <w:color w:val="000000"/>
          <w:sz w:val="28"/>
        </w:rPr>
        <w:t>
      Объем единицы учета:</w:t>
      </w:r>
    </w:p>
    <w:bookmarkEnd w:id="127"/>
    <w:bookmarkStart w:name="z608" w:id="128"/>
    <w:p>
      <w:pPr>
        <w:spacing w:after="0"/>
        <w:ind w:left="0"/>
        <w:jc w:val="both"/>
      </w:pPr>
      <w:r>
        <w:rPr>
          <w:rFonts w:ascii="Times New Roman"/>
          <w:b w:val="false"/>
          <w:i w:val="false"/>
          <w:color w:val="000000"/>
          <w:sz w:val="28"/>
        </w:rPr>
        <w:t>
      в графе 2 указываются показатели учета (кинодокументы, фонодокументы, видеодокументы, машиночитаемая документация);</w:t>
      </w:r>
    </w:p>
    <w:bookmarkEnd w:id="128"/>
    <w:bookmarkStart w:name="z609" w:id="129"/>
    <w:p>
      <w:pPr>
        <w:spacing w:after="0"/>
        <w:ind w:left="0"/>
        <w:jc w:val="both"/>
      </w:pPr>
      <w:r>
        <w:rPr>
          <w:rFonts w:ascii="Times New Roman"/>
          <w:b w:val="false"/>
          <w:i w:val="false"/>
          <w:color w:val="000000"/>
          <w:sz w:val="28"/>
        </w:rPr>
        <w:t>
      в графах 3 и 4 указывается количество единиц учета (графа 3 - всего, графа 4 - в том числе внесенных в описи).</w:t>
      </w:r>
    </w:p>
    <w:bookmarkEnd w:id="129"/>
    <w:bookmarkStart w:name="z610" w:id="130"/>
    <w:p>
      <w:pPr>
        <w:spacing w:after="0"/>
        <w:ind w:left="0"/>
        <w:jc w:val="both"/>
      </w:pPr>
      <w:r>
        <w:rPr>
          <w:rFonts w:ascii="Times New Roman"/>
          <w:b w:val="false"/>
          <w:i w:val="false"/>
          <w:color w:val="000000"/>
          <w:sz w:val="28"/>
        </w:rPr>
        <w:t>
      Состав и объем страхового фонда копий архивных документов:</w:t>
      </w:r>
    </w:p>
    <w:bookmarkEnd w:id="130"/>
    <w:bookmarkStart w:name="z611" w:id="131"/>
    <w:p>
      <w:pPr>
        <w:spacing w:after="0"/>
        <w:ind w:left="0"/>
        <w:jc w:val="both"/>
      </w:pPr>
      <w:r>
        <w:rPr>
          <w:rFonts w:ascii="Times New Roman"/>
          <w:b w:val="false"/>
          <w:i w:val="false"/>
          <w:color w:val="000000"/>
          <w:sz w:val="28"/>
        </w:rPr>
        <w:t>
      в графах 3 и 4 указывается количество единиц хранения (графа 3 - скопированных для страхового фонда, графа 4 - имеющих фонд пользования);</w:t>
      </w:r>
    </w:p>
    <w:bookmarkEnd w:id="131"/>
    <w:bookmarkStart w:name="z612" w:id="132"/>
    <w:p>
      <w:pPr>
        <w:spacing w:after="0"/>
        <w:ind w:left="0"/>
        <w:jc w:val="both"/>
      </w:pPr>
      <w:r>
        <w:rPr>
          <w:rFonts w:ascii="Times New Roman"/>
          <w:b w:val="false"/>
          <w:i w:val="false"/>
          <w:color w:val="000000"/>
          <w:sz w:val="28"/>
        </w:rPr>
        <w:t>
      в графах 5 и 6 указывается объем страхового фонда (графа 5 – количество кадров негатива, графа 6 - количество единиц хранения страхового фонда).</w:t>
      </w:r>
    </w:p>
    <w:bookmarkEnd w:id="132"/>
    <w:bookmarkStart w:name="z613" w:id="133"/>
    <w:p>
      <w:pPr>
        <w:spacing w:after="0"/>
        <w:ind w:left="0"/>
        <w:jc w:val="both"/>
      </w:pPr>
      <w:r>
        <w:rPr>
          <w:rFonts w:ascii="Times New Roman"/>
          <w:b w:val="false"/>
          <w:i w:val="false"/>
          <w:color w:val="000000"/>
          <w:sz w:val="28"/>
        </w:rPr>
        <w:t>
      Состав и объем научно-справочного аппарата к архивным документам. Описи, каталоги, базы данных:</w:t>
      </w:r>
    </w:p>
    <w:bookmarkEnd w:id="133"/>
    <w:bookmarkStart w:name="z614" w:id="134"/>
    <w:p>
      <w:pPr>
        <w:spacing w:after="0"/>
        <w:ind w:left="0"/>
        <w:jc w:val="both"/>
      </w:pPr>
      <w:r>
        <w:rPr>
          <w:rFonts w:ascii="Times New Roman"/>
          <w:b w:val="false"/>
          <w:i w:val="false"/>
          <w:color w:val="000000"/>
          <w:sz w:val="28"/>
        </w:rPr>
        <w:t>
      в графах 3 и 4 указывается количество описей (книг учета и описания (графа 3 – всего, графа 4 - из них в полном комплекте);</w:t>
      </w:r>
    </w:p>
    <w:bookmarkEnd w:id="134"/>
    <w:bookmarkStart w:name="z615" w:id="135"/>
    <w:p>
      <w:pPr>
        <w:spacing w:after="0"/>
        <w:ind w:left="0"/>
        <w:jc w:val="both"/>
      </w:pPr>
      <w:r>
        <w:rPr>
          <w:rFonts w:ascii="Times New Roman"/>
          <w:b w:val="false"/>
          <w:i w:val="false"/>
          <w:color w:val="000000"/>
          <w:sz w:val="28"/>
        </w:rPr>
        <w:t>
      в графах 5, 6, 7 и 8 указывается количество закаталогизированных документов (графа 5 - количество фондов, графа 6 - количество единиц хранения, графа 7 - количество составленных карточек всего, графа 8 - из них включенных в каталоги);</w:t>
      </w:r>
    </w:p>
    <w:bookmarkEnd w:id="135"/>
    <w:bookmarkStart w:name="z616" w:id="136"/>
    <w:p>
      <w:pPr>
        <w:spacing w:after="0"/>
        <w:ind w:left="0"/>
        <w:jc w:val="both"/>
      </w:pPr>
      <w:r>
        <w:rPr>
          <w:rFonts w:ascii="Times New Roman"/>
          <w:b w:val="false"/>
          <w:i w:val="false"/>
          <w:color w:val="000000"/>
          <w:sz w:val="28"/>
        </w:rPr>
        <w:t>
      в графах 9 и 10 указываются созданные базы данных о составе и содержании документов (графа 9 - количество баз данных, графа 10 - объем в мега байтах).</w:t>
      </w:r>
    </w:p>
    <w:bookmarkEnd w:id="136"/>
    <w:bookmarkStart w:name="z617" w:id="137"/>
    <w:p>
      <w:pPr>
        <w:spacing w:after="0"/>
        <w:ind w:left="0"/>
        <w:jc w:val="both"/>
      </w:pPr>
      <w:r>
        <w:rPr>
          <w:rFonts w:ascii="Times New Roman"/>
          <w:b w:val="false"/>
          <w:i w:val="false"/>
          <w:color w:val="000000"/>
          <w:sz w:val="28"/>
        </w:rPr>
        <w:t>
      Справочно-информационные издания:</w:t>
      </w:r>
    </w:p>
    <w:bookmarkEnd w:id="137"/>
    <w:bookmarkStart w:name="z618" w:id="138"/>
    <w:p>
      <w:pPr>
        <w:spacing w:after="0"/>
        <w:ind w:left="0"/>
        <w:jc w:val="both"/>
      </w:pPr>
      <w:r>
        <w:rPr>
          <w:rFonts w:ascii="Times New Roman"/>
          <w:b w:val="false"/>
          <w:i w:val="false"/>
          <w:color w:val="000000"/>
          <w:sz w:val="28"/>
        </w:rPr>
        <w:t>
      в графе 2 указываются показатели справочно-информационных изданий (изданные путеводители, краткие справочники по фондам, изданные справочники по административно-территориальному делению, изданные справочники по истории учреждений, изданные справочники других типов, всего изданных справочников);</w:t>
      </w:r>
    </w:p>
    <w:bookmarkEnd w:id="138"/>
    <w:bookmarkStart w:name="z619" w:id="139"/>
    <w:p>
      <w:pPr>
        <w:spacing w:after="0"/>
        <w:ind w:left="0"/>
        <w:jc w:val="both"/>
      </w:pPr>
      <w:r>
        <w:rPr>
          <w:rFonts w:ascii="Times New Roman"/>
          <w:b w:val="false"/>
          <w:i w:val="false"/>
          <w:color w:val="000000"/>
          <w:sz w:val="28"/>
        </w:rPr>
        <w:t>
      в графе 3 указывается количество справочно-информационных изданий.</w:t>
      </w:r>
    </w:p>
    <w:bookmarkEnd w:id="139"/>
    <w:bookmarkStart w:name="z620" w:id="140"/>
    <w:p>
      <w:pPr>
        <w:spacing w:after="0"/>
        <w:ind w:left="0"/>
        <w:jc w:val="both"/>
      </w:pPr>
      <w:r>
        <w:rPr>
          <w:rFonts w:ascii="Times New Roman"/>
          <w:b w:val="false"/>
          <w:i w:val="false"/>
          <w:color w:val="000000"/>
          <w:sz w:val="28"/>
        </w:rPr>
        <w:t>
      Состав и объем научно-справочной библиотеки:</w:t>
      </w:r>
    </w:p>
    <w:bookmarkEnd w:id="140"/>
    <w:bookmarkStart w:name="z621" w:id="141"/>
    <w:p>
      <w:pPr>
        <w:spacing w:after="0"/>
        <w:ind w:left="0"/>
        <w:jc w:val="both"/>
      </w:pPr>
      <w:r>
        <w:rPr>
          <w:rFonts w:ascii="Times New Roman"/>
          <w:b w:val="false"/>
          <w:i w:val="false"/>
          <w:color w:val="000000"/>
          <w:sz w:val="28"/>
        </w:rPr>
        <w:t>
      в графе 2 указываются показатели научно-справочной библиотеки (книги и брошюры, газеты, журналы, другие виды печатной продукции);</w:t>
      </w:r>
    </w:p>
    <w:bookmarkEnd w:id="141"/>
    <w:bookmarkStart w:name="z622" w:id="142"/>
    <w:p>
      <w:pPr>
        <w:spacing w:after="0"/>
        <w:ind w:left="0"/>
        <w:jc w:val="both"/>
      </w:pPr>
      <w:r>
        <w:rPr>
          <w:rFonts w:ascii="Times New Roman"/>
          <w:b w:val="false"/>
          <w:i w:val="false"/>
          <w:color w:val="000000"/>
          <w:sz w:val="28"/>
        </w:rPr>
        <w:t>
      в графе 3 указывается количество научно-справочной библиотеки.</w:t>
      </w:r>
    </w:p>
    <w:bookmarkEnd w:id="142"/>
    <w:bookmarkStart w:name="z623" w:id="143"/>
    <w:p>
      <w:pPr>
        <w:spacing w:after="0"/>
        <w:ind w:left="0"/>
        <w:jc w:val="both"/>
      </w:pPr>
      <w:r>
        <w:rPr>
          <w:rFonts w:ascii="Times New Roman"/>
          <w:b w:val="false"/>
          <w:i w:val="false"/>
          <w:color w:val="000000"/>
          <w:sz w:val="28"/>
        </w:rPr>
        <w:t>
      Условия хранения документов:</w:t>
      </w:r>
    </w:p>
    <w:bookmarkEnd w:id="143"/>
    <w:bookmarkStart w:name="z624" w:id="144"/>
    <w:p>
      <w:pPr>
        <w:spacing w:after="0"/>
        <w:ind w:left="0"/>
        <w:jc w:val="both"/>
      </w:pPr>
      <w:r>
        <w:rPr>
          <w:rFonts w:ascii="Times New Roman"/>
          <w:b w:val="false"/>
          <w:i w:val="false"/>
          <w:color w:val="000000"/>
          <w:sz w:val="28"/>
        </w:rPr>
        <w:t>
      в графе 2 указываются показатели хранения документов (здания архива, специальные помещения, приспособленные помещения, степень загруженности архивохранилищ (в процентах), оснащенность зданий охранной сигнализацией (в процентах), оснащенность зданий пожарной сигнализацией (в процентах), протяжность металлических стеллажей (в погонных метрах), закартонировано документов (в единицах хранения), протяжность деревянных стеллажей (в погонных метрах)</w:t>
      </w:r>
    </w:p>
    <w:bookmarkEnd w:id="144"/>
    <w:bookmarkStart w:name="z625" w:id="145"/>
    <w:p>
      <w:pPr>
        <w:spacing w:after="0"/>
        <w:ind w:left="0"/>
        <w:jc w:val="both"/>
      </w:pPr>
      <w:r>
        <w:rPr>
          <w:rFonts w:ascii="Times New Roman"/>
          <w:b w:val="false"/>
          <w:i w:val="false"/>
          <w:color w:val="000000"/>
          <w:sz w:val="28"/>
        </w:rPr>
        <w:t>
      в графе 3 указывается количество условий хранения документов.</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централизованного</w:t>
            </w:r>
            <w:r>
              <w:br/>
            </w:r>
            <w:r>
              <w:rPr>
                <w:rFonts w:ascii="Times New Roman"/>
                <w:b w:val="false"/>
                <w:i w:val="false"/>
                <w:color w:val="000000"/>
                <w:sz w:val="20"/>
              </w:rPr>
              <w:t>государственного учета документов</w:t>
            </w:r>
            <w:r>
              <w:br/>
            </w:r>
            <w:r>
              <w:rPr>
                <w:rFonts w:ascii="Times New Roman"/>
                <w:b w:val="false"/>
                <w:i w:val="false"/>
                <w:color w:val="000000"/>
                <w:sz w:val="20"/>
              </w:rPr>
              <w:t>Национального архивного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8" w:id="146"/>
    <w:p>
      <w:pPr>
        <w:spacing w:after="0"/>
        <w:ind w:left="0"/>
        <w:jc w:val="both"/>
      </w:pPr>
      <w:r>
        <w:rPr>
          <w:rFonts w:ascii="Times New Roman"/>
          <w:b w:val="false"/>
          <w:i w:val="false"/>
          <w:color w:val="000000"/>
          <w:sz w:val="28"/>
        </w:rPr>
        <w:t>
      Представляется в уполномоченный орган:</w:t>
      </w:r>
    </w:p>
    <w:bookmarkEnd w:id="146"/>
    <w:bookmarkStart w:name="z629" w:id="147"/>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https://www.gov.kz/entities/mcs</w:t>
      </w:r>
    </w:p>
    <w:bookmarkEnd w:id="147"/>
    <w:bookmarkStart w:name="z630" w:id="148"/>
    <w:p>
      <w:pPr>
        <w:spacing w:after="0"/>
        <w:ind w:left="0"/>
        <w:jc w:val="both"/>
      </w:pPr>
      <w:r>
        <w:rPr>
          <w:rFonts w:ascii="Times New Roman"/>
          <w:b w:val="false"/>
          <w:i w:val="false"/>
          <w:color w:val="000000"/>
          <w:sz w:val="28"/>
        </w:rPr>
        <w:t>
      Наименование формы административных данных: карточка фонда</w:t>
      </w:r>
    </w:p>
    <w:bookmarkEnd w:id="148"/>
    <w:bookmarkStart w:name="z631" w:id="149"/>
    <w:p>
      <w:pPr>
        <w:spacing w:after="0"/>
        <w:ind w:left="0"/>
        <w:jc w:val="both"/>
      </w:pPr>
      <w:r>
        <w:rPr>
          <w:rFonts w:ascii="Times New Roman"/>
          <w:b w:val="false"/>
          <w:i w:val="false"/>
          <w:color w:val="000000"/>
          <w:sz w:val="28"/>
        </w:rPr>
        <w:t>
      Индекс формы административных данных: КФ</w:t>
      </w:r>
    </w:p>
    <w:bookmarkEnd w:id="149"/>
    <w:bookmarkStart w:name="z632" w:id="150"/>
    <w:p>
      <w:pPr>
        <w:spacing w:after="0"/>
        <w:ind w:left="0"/>
        <w:jc w:val="both"/>
      </w:pPr>
      <w:r>
        <w:rPr>
          <w:rFonts w:ascii="Times New Roman"/>
          <w:b w:val="false"/>
          <w:i w:val="false"/>
          <w:color w:val="000000"/>
          <w:sz w:val="28"/>
        </w:rPr>
        <w:t>
      Периодичность: ежегодно</w:t>
      </w:r>
    </w:p>
    <w:bookmarkEnd w:id="150"/>
    <w:bookmarkStart w:name="z633" w:id="151"/>
    <w:p>
      <w:pPr>
        <w:spacing w:after="0"/>
        <w:ind w:left="0"/>
        <w:jc w:val="both"/>
      </w:pPr>
      <w:r>
        <w:rPr>
          <w:rFonts w:ascii="Times New Roman"/>
          <w:b w:val="false"/>
          <w:i w:val="false"/>
          <w:color w:val="000000"/>
          <w:sz w:val="28"/>
        </w:rPr>
        <w:t>
      Отчетный период: до 5 января</w:t>
      </w:r>
    </w:p>
    <w:bookmarkEnd w:id="151"/>
    <w:bookmarkStart w:name="z634" w:id="152"/>
    <w:p>
      <w:pPr>
        <w:spacing w:after="0"/>
        <w:ind w:left="0"/>
        <w:jc w:val="both"/>
      </w:pPr>
      <w:r>
        <w:rPr>
          <w:rFonts w:ascii="Times New Roman"/>
          <w:b w:val="false"/>
          <w:i w:val="false"/>
          <w:color w:val="000000"/>
          <w:sz w:val="28"/>
        </w:rPr>
        <w:t>
      Круг лиц, представляющих информацию: Национальный архив Республики Казахстан, центральные государственные архивы, специальные государственные архивы, Архив Президента Республики Казахстан и местные исполнительные органы</w:t>
      </w:r>
    </w:p>
    <w:bookmarkEnd w:id="152"/>
    <w:bookmarkStart w:name="z635" w:id="153"/>
    <w:p>
      <w:pPr>
        <w:spacing w:after="0"/>
        <w:ind w:left="0"/>
        <w:jc w:val="both"/>
      </w:pPr>
      <w:r>
        <w:rPr>
          <w:rFonts w:ascii="Times New Roman"/>
          <w:b w:val="false"/>
          <w:i w:val="false"/>
          <w:color w:val="000000"/>
          <w:sz w:val="28"/>
        </w:rPr>
        <w:t>
      Срок представления формы административных данных: ежегодно до 5 января 20_____года следующего за отчетным.</w:t>
      </w:r>
    </w:p>
    <w:bookmarkEnd w:id="153"/>
    <w:bookmarkStart w:name="z636" w:id="154"/>
    <w:p>
      <w:pPr>
        <w:spacing w:after="0"/>
        <w:ind w:left="0"/>
        <w:jc w:val="both"/>
      </w:pPr>
      <w:r>
        <w:rPr>
          <w:rFonts w:ascii="Times New Roman"/>
          <w:b w:val="false"/>
          <w:i w:val="false"/>
          <w:color w:val="000000"/>
          <w:sz w:val="28"/>
        </w:rPr>
        <w:t>
      Карточка фонда</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155"/>
          <w:p>
            <w:pPr>
              <w:spacing w:after="20"/>
              <w:ind w:left="20"/>
              <w:jc w:val="both"/>
            </w:pPr>
            <w:r>
              <w:rPr>
                <w:rFonts w:ascii="Times New Roman"/>
                <w:b w:val="false"/>
                <w:i w:val="false"/>
                <w:color w:val="000000"/>
                <w:sz w:val="20"/>
              </w:rPr>
              <w:t>
</w:t>
            </w:r>
            <w:r>
              <w:rPr>
                <w:rFonts w:ascii="Times New Roman"/>
                <w:b w:val="false"/>
                <w:i w:val="false"/>
                <w:color w:val="000000"/>
                <w:sz w:val="20"/>
              </w:rPr>
              <w:t>Дата первого поступления фонда</w:t>
            </w:r>
          </w:p>
          <w:bookmarkEnd w:id="1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карточки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хранения фонда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156"/>
          <w:p>
            <w:pPr>
              <w:spacing w:after="20"/>
              <w:ind w:left="20"/>
              <w:jc w:val="both"/>
            </w:pPr>
            <w:r>
              <w:rPr>
                <w:rFonts w:ascii="Times New Roman"/>
                <w:b w:val="false"/>
                <w:i w:val="false"/>
                <w:color w:val="000000"/>
                <w:sz w:val="20"/>
              </w:rPr>
              <w:t>
№ фонда/Категория/</w:t>
            </w:r>
          </w:p>
          <w:bookmarkEnd w:id="156"/>
          <w:p>
            <w:pPr>
              <w:spacing w:after="20"/>
              <w:ind w:left="20"/>
              <w:jc w:val="both"/>
            </w:pPr>
            <w:r>
              <w:rPr>
                <w:rFonts w:ascii="Times New Roman"/>
                <w:b w:val="false"/>
                <w:i w:val="false"/>
                <w:color w:val="000000"/>
                <w:sz w:val="20"/>
              </w:rPr>
              <w:t>
Форма собственности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15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158"/>
          <w:p>
            <w:pPr>
              <w:spacing w:after="20"/>
              <w:ind w:left="20"/>
              <w:jc w:val="both"/>
            </w:pPr>
            <w:r>
              <w:rPr>
                <w:rFonts w:ascii="Times New Roman"/>
                <w:b w:val="false"/>
                <w:i w:val="false"/>
                <w:color w:val="000000"/>
                <w:sz w:val="20"/>
              </w:rPr>
              <w:t>
</w:t>
            </w:r>
            <w:r>
              <w:rPr>
                <w:rFonts w:ascii="Times New Roman"/>
                <w:b w:val="false"/>
                <w:i w:val="false"/>
                <w:color w:val="000000"/>
                <w:sz w:val="20"/>
              </w:rPr>
              <w:t>Крайние даты каждого названия фонда</w:t>
            </w:r>
          </w:p>
          <w:bookmarkEnd w:id="15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фонда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15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160"/>
          <w:p>
            <w:pPr>
              <w:spacing w:after="20"/>
              <w:ind w:left="20"/>
              <w:jc w:val="both"/>
            </w:pPr>
            <w:r>
              <w:rPr>
                <w:rFonts w:ascii="Times New Roman"/>
                <w:b w:val="false"/>
                <w:i w:val="false"/>
                <w:color w:val="000000"/>
                <w:sz w:val="20"/>
              </w:rPr>
              <w:t>
</w:t>
            </w:r>
            <w:r>
              <w:rPr>
                <w:rFonts w:ascii="Times New Roman"/>
                <w:b w:val="false"/>
                <w:i w:val="false"/>
                <w:color w:val="000000"/>
                <w:sz w:val="20"/>
              </w:rPr>
              <w:t>Объем фонда на 1 января 20___года</w:t>
            </w:r>
          </w:p>
          <w:bookmarkEnd w:id="1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хранения/документов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неописанных единиц хранения/документов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имеющих страховые копии единиц 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0" w:id="161"/>
    <w:p>
      <w:pPr>
        <w:spacing w:after="0"/>
        <w:ind w:left="0"/>
        <w:jc w:val="both"/>
      </w:pPr>
      <w:r>
        <w:rPr>
          <w:rFonts w:ascii="Times New Roman"/>
          <w:b w:val="false"/>
          <w:i w:val="false"/>
          <w:color w:val="000000"/>
          <w:sz w:val="28"/>
        </w:rPr>
        <w:t>
      Оборотная сторона карточки фонда</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162"/>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описи, аннотация документов</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описи, аннотация документов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1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3" w:id="164"/>
    <w:p>
      <w:pPr>
        <w:spacing w:after="0"/>
        <w:ind w:left="0"/>
        <w:jc w:val="both"/>
      </w:pPr>
      <w:r>
        <w:rPr>
          <w:rFonts w:ascii="Times New Roman"/>
          <w:b w:val="false"/>
          <w:i w:val="false"/>
          <w:color w:val="000000"/>
          <w:sz w:val="28"/>
        </w:rPr>
        <w:t>
      Прежний № ___________ фонда</w:t>
      </w:r>
    </w:p>
    <w:bookmarkEnd w:id="164"/>
    <w:bookmarkStart w:name="z804" w:id="165"/>
    <w:p>
      <w:pPr>
        <w:spacing w:after="0"/>
        <w:ind w:left="0"/>
        <w:jc w:val="both"/>
      </w:pPr>
      <w:r>
        <w:rPr>
          <w:rFonts w:ascii="Times New Roman"/>
          <w:b w:val="false"/>
          <w:i w:val="false"/>
          <w:color w:val="000000"/>
          <w:sz w:val="28"/>
        </w:rPr>
        <w:t>
      Примечание_____________________________________________________________________</w:t>
      </w:r>
    </w:p>
    <w:bookmarkEnd w:id="165"/>
    <w:bookmarkStart w:name="z805" w:id="166"/>
    <w:p>
      <w:pPr>
        <w:spacing w:after="0"/>
        <w:ind w:left="0"/>
        <w:jc w:val="both"/>
      </w:pPr>
      <w:r>
        <w:rPr>
          <w:rFonts w:ascii="Times New Roman"/>
          <w:b w:val="false"/>
          <w:i w:val="false"/>
          <w:color w:val="000000"/>
          <w:sz w:val="28"/>
        </w:rPr>
        <w:t>
      ________________________________________________________________________________</w:t>
      </w:r>
    </w:p>
    <w:bookmarkEnd w:id="166"/>
    <w:bookmarkStart w:name="z806" w:id="167"/>
    <w:p>
      <w:pPr>
        <w:spacing w:after="0"/>
        <w:ind w:left="0"/>
        <w:jc w:val="both"/>
      </w:pPr>
      <w:r>
        <w:rPr>
          <w:rFonts w:ascii="Times New Roman"/>
          <w:b w:val="false"/>
          <w:i w:val="false"/>
          <w:color w:val="000000"/>
          <w:sz w:val="28"/>
        </w:rPr>
        <w:t>
      Должность, фамилия, имя, отчество (при его наличии), подпись руководителя</w:t>
      </w:r>
    </w:p>
    <w:bookmarkEnd w:id="167"/>
    <w:bookmarkStart w:name="z807" w:id="168"/>
    <w:p>
      <w:pPr>
        <w:spacing w:after="0"/>
        <w:ind w:left="0"/>
        <w:jc w:val="both"/>
      </w:pPr>
      <w:r>
        <w:rPr>
          <w:rFonts w:ascii="Times New Roman"/>
          <w:b w:val="false"/>
          <w:i w:val="false"/>
          <w:color w:val="000000"/>
          <w:sz w:val="28"/>
        </w:rPr>
        <w:t>
      ________________________________________________________________________________</w:t>
      </w:r>
    </w:p>
    <w:bookmarkEnd w:id="168"/>
    <w:bookmarkStart w:name="z808" w:id="169"/>
    <w:p>
      <w:pPr>
        <w:spacing w:after="0"/>
        <w:ind w:left="0"/>
        <w:jc w:val="both"/>
      </w:pPr>
      <w:r>
        <w:rPr>
          <w:rFonts w:ascii="Times New Roman"/>
          <w:b w:val="false"/>
          <w:i w:val="false"/>
          <w:color w:val="000000"/>
          <w:sz w:val="28"/>
        </w:rPr>
        <w:t>
      Фамилия, имя, отчество (при его наличии), подпись, телефон исполнителя</w:t>
      </w:r>
    </w:p>
    <w:bookmarkEnd w:id="169"/>
    <w:bookmarkStart w:name="z809" w:id="170"/>
    <w:p>
      <w:pPr>
        <w:spacing w:after="0"/>
        <w:ind w:left="0"/>
        <w:jc w:val="both"/>
      </w:pPr>
      <w:r>
        <w:rPr>
          <w:rFonts w:ascii="Times New Roman"/>
          <w:b w:val="false"/>
          <w:i w:val="false"/>
          <w:color w:val="000000"/>
          <w:sz w:val="28"/>
        </w:rPr>
        <w:t>
      Дата</w:t>
      </w:r>
    </w:p>
    <w:bookmarkEnd w:id="170"/>
    <w:bookmarkStart w:name="z810" w:id="171"/>
    <w:p>
      <w:pPr>
        <w:spacing w:after="0"/>
        <w:ind w:left="0"/>
        <w:jc w:val="both"/>
      </w:pPr>
      <w:r>
        <w:rPr>
          <w:rFonts w:ascii="Times New Roman"/>
          <w:b w:val="false"/>
          <w:i w:val="false"/>
          <w:color w:val="000000"/>
          <w:sz w:val="28"/>
        </w:rPr>
        <w:t>
      Место для печати</w:t>
      </w:r>
    </w:p>
    <w:bookmarkEnd w:id="171"/>
    <w:bookmarkStart w:name="z811" w:id="172"/>
    <w:p>
      <w:pPr>
        <w:spacing w:after="0"/>
        <w:ind w:left="0"/>
        <w:jc w:val="both"/>
      </w:pPr>
      <w:r>
        <w:rPr>
          <w:rFonts w:ascii="Times New Roman"/>
          <w:b w:val="false"/>
          <w:i w:val="false"/>
          <w:color w:val="000000"/>
          <w:sz w:val="28"/>
        </w:rPr>
        <w:t>
      Примечание:</w:t>
      </w:r>
    </w:p>
    <w:bookmarkEnd w:id="172"/>
    <w:bookmarkStart w:name="z812" w:id="173"/>
    <w:p>
      <w:pPr>
        <w:spacing w:after="0"/>
        <w:ind w:left="0"/>
        <w:jc w:val="both"/>
      </w:pPr>
      <w:r>
        <w:rPr>
          <w:rFonts w:ascii="Times New Roman"/>
          <w:b w:val="false"/>
          <w:i w:val="false"/>
          <w:color w:val="000000"/>
          <w:sz w:val="28"/>
        </w:rPr>
        <w:t>
      Пояснение по ведению к форме Карточка фонда:</w:t>
      </w:r>
    </w:p>
    <w:bookmarkEnd w:id="173"/>
    <w:bookmarkStart w:name="z813" w:id="174"/>
    <w:p>
      <w:pPr>
        <w:spacing w:after="0"/>
        <w:ind w:left="0"/>
        <w:jc w:val="both"/>
      </w:pPr>
      <w:r>
        <w:rPr>
          <w:rFonts w:ascii="Times New Roman"/>
          <w:b w:val="false"/>
          <w:i w:val="false"/>
          <w:color w:val="000000"/>
          <w:sz w:val="28"/>
        </w:rPr>
        <w:t>
      Карточка фонда</w:t>
      </w:r>
    </w:p>
    <w:bookmarkEnd w:id="174"/>
    <w:bookmarkStart w:name="z814" w:id="175"/>
    <w:p>
      <w:pPr>
        <w:spacing w:after="0"/>
        <w:ind w:left="0"/>
        <w:jc w:val="both"/>
      </w:pPr>
      <w:r>
        <w:rPr>
          <w:rFonts w:ascii="Times New Roman"/>
          <w:b w:val="false"/>
          <w:i w:val="false"/>
          <w:color w:val="000000"/>
          <w:sz w:val="28"/>
        </w:rPr>
        <w:t>
      в графе 1 указывается дата первого поступления фонда;</w:t>
      </w:r>
    </w:p>
    <w:bookmarkEnd w:id="175"/>
    <w:bookmarkStart w:name="z815" w:id="176"/>
    <w:p>
      <w:pPr>
        <w:spacing w:after="0"/>
        <w:ind w:left="0"/>
        <w:jc w:val="both"/>
      </w:pPr>
      <w:r>
        <w:rPr>
          <w:rFonts w:ascii="Times New Roman"/>
          <w:b w:val="false"/>
          <w:i w:val="false"/>
          <w:color w:val="000000"/>
          <w:sz w:val="28"/>
        </w:rPr>
        <w:t>
      в графе 2 указывается дата получения карточки фонда;</w:t>
      </w:r>
    </w:p>
    <w:bookmarkEnd w:id="176"/>
    <w:bookmarkStart w:name="z816" w:id="177"/>
    <w:p>
      <w:pPr>
        <w:spacing w:after="0"/>
        <w:ind w:left="0"/>
        <w:jc w:val="both"/>
      </w:pPr>
      <w:r>
        <w:rPr>
          <w:rFonts w:ascii="Times New Roman"/>
          <w:b w:val="false"/>
          <w:i w:val="false"/>
          <w:color w:val="000000"/>
          <w:sz w:val="28"/>
        </w:rPr>
        <w:t>
      в графе 3 указывается место хранения фонда;</w:t>
      </w:r>
    </w:p>
    <w:bookmarkEnd w:id="177"/>
    <w:bookmarkStart w:name="z817" w:id="178"/>
    <w:p>
      <w:pPr>
        <w:spacing w:after="0"/>
        <w:ind w:left="0"/>
        <w:jc w:val="both"/>
      </w:pPr>
      <w:r>
        <w:rPr>
          <w:rFonts w:ascii="Times New Roman"/>
          <w:b w:val="false"/>
          <w:i w:val="false"/>
          <w:color w:val="000000"/>
          <w:sz w:val="28"/>
        </w:rPr>
        <w:t>
      в графе 4 указывается № фонда/Категория/Форма собственности.</w:t>
      </w:r>
    </w:p>
    <w:bookmarkEnd w:id="178"/>
    <w:bookmarkStart w:name="z818" w:id="179"/>
    <w:p>
      <w:pPr>
        <w:spacing w:after="0"/>
        <w:ind w:left="0"/>
        <w:jc w:val="both"/>
      </w:pPr>
      <w:r>
        <w:rPr>
          <w:rFonts w:ascii="Times New Roman"/>
          <w:b w:val="false"/>
          <w:i w:val="false"/>
          <w:color w:val="000000"/>
          <w:sz w:val="28"/>
        </w:rPr>
        <w:t>
      в графе 5 указываются крайние даты каждого названия фонда;</w:t>
      </w:r>
    </w:p>
    <w:bookmarkEnd w:id="179"/>
    <w:bookmarkStart w:name="z819" w:id="180"/>
    <w:p>
      <w:pPr>
        <w:spacing w:after="0"/>
        <w:ind w:left="0"/>
        <w:jc w:val="both"/>
      </w:pPr>
      <w:r>
        <w:rPr>
          <w:rFonts w:ascii="Times New Roman"/>
          <w:b w:val="false"/>
          <w:i w:val="false"/>
          <w:color w:val="000000"/>
          <w:sz w:val="28"/>
        </w:rPr>
        <w:t>
      в графе 6 указывается название фонда;</w:t>
      </w:r>
    </w:p>
    <w:bookmarkEnd w:id="180"/>
    <w:bookmarkStart w:name="z820" w:id="181"/>
    <w:p>
      <w:pPr>
        <w:spacing w:after="0"/>
        <w:ind w:left="0"/>
        <w:jc w:val="both"/>
      </w:pPr>
      <w:r>
        <w:rPr>
          <w:rFonts w:ascii="Times New Roman"/>
          <w:b w:val="false"/>
          <w:i w:val="false"/>
          <w:color w:val="000000"/>
          <w:sz w:val="28"/>
        </w:rPr>
        <w:t>
      в графах 7, 8 и 9 указывается объем фонда на 1 января 20___года (графа 7 – годы, графа 8 - количество единиц хранения/документов, графа 9 - в том числе неописанных единиц хранения/документов, имеющих страховые копии единиц хранения).</w:t>
      </w:r>
    </w:p>
    <w:bookmarkEnd w:id="181"/>
    <w:bookmarkStart w:name="z821" w:id="182"/>
    <w:p>
      <w:pPr>
        <w:spacing w:after="0"/>
        <w:ind w:left="0"/>
        <w:jc w:val="both"/>
      </w:pPr>
      <w:r>
        <w:rPr>
          <w:rFonts w:ascii="Times New Roman"/>
          <w:b w:val="false"/>
          <w:i w:val="false"/>
          <w:color w:val="000000"/>
          <w:sz w:val="28"/>
        </w:rPr>
        <w:t>
      Оборотная сторона карточки фонда:</w:t>
      </w:r>
    </w:p>
    <w:bookmarkEnd w:id="182"/>
    <w:bookmarkStart w:name="z822" w:id="183"/>
    <w:p>
      <w:pPr>
        <w:spacing w:after="0"/>
        <w:ind w:left="0"/>
        <w:jc w:val="both"/>
      </w:pPr>
      <w:r>
        <w:rPr>
          <w:rFonts w:ascii="Times New Roman"/>
          <w:b w:val="false"/>
          <w:i w:val="false"/>
          <w:color w:val="000000"/>
          <w:sz w:val="28"/>
        </w:rPr>
        <w:t>
      в графе 1 и 4 указывается название описи, аннотация документов;</w:t>
      </w:r>
    </w:p>
    <w:bookmarkEnd w:id="183"/>
    <w:bookmarkStart w:name="z823" w:id="184"/>
    <w:p>
      <w:pPr>
        <w:spacing w:after="0"/>
        <w:ind w:left="0"/>
        <w:jc w:val="both"/>
      </w:pPr>
      <w:r>
        <w:rPr>
          <w:rFonts w:ascii="Times New Roman"/>
          <w:b w:val="false"/>
          <w:i w:val="false"/>
          <w:color w:val="000000"/>
          <w:sz w:val="28"/>
        </w:rPr>
        <w:t>
      в графе 2 и 5 указывается начало года;</w:t>
      </w:r>
    </w:p>
    <w:bookmarkEnd w:id="184"/>
    <w:bookmarkStart w:name="z824" w:id="185"/>
    <w:p>
      <w:pPr>
        <w:spacing w:after="0"/>
        <w:ind w:left="0"/>
        <w:jc w:val="both"/>
      </w:pPr>
      <w:r>
        <w:rPr>
          <w:rFonts w:ascii="Times New Roman"/>
          <w:b w:val="false"/>
          <w:i w:val="false"/>
          <w:color w:val="000000"/>
          <w:sz w:val="28"/>
        </w:rPr>
        <w:t>
      в графе 3 и 6 указывается конец года.</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централизованного</w:t>
            </w:r>
            <w:r>
              <w:br/>
            </w:r>
            <w:r>
              <w:rPr>
                <w:rFonts w:ascii="Times New Roman"/>
                <w:b w:val="false"/>
                <w:i w:val="false"/>
                <w:color w:val="000000"/>
                <w:sz w:val="20"/>
              </w:rPr>
              <w:t>государственного учета документов</w:t>
            </w:r>
            <w:r>
              <w:br/>
            </w:r>
            <w:r>
              <w:rPr>
                <w:rFonts w:ascii="Times New Roman"/>
                <w:b w:val="false"/>
                <w:i w:val="false"/>
                <w:color w:val="000000"/>
                <w:sz w:val="20"/>
              </w:rPr>
              <w:t>Национального архивного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r>
              <w:br/>
            </w:r>
            <w:r>
              <w:rPr>
                <w:rFonts w:ascii="Times New Roman"/>
                <w:b w:val="false"/>
                <w:i w:val="false"/>
                <w:color w:val="000000"/>
                <w:sz w:val="20"/>
              </w:rPr>
              <w:t xml:space="preserve"> (наименование государственного архива,</w:t>
            </w:r>
            <w:r>
              <w:br/>
            </w:r>
            <w:r>
              <w:rPr>
                <w:rFonts w:ascii="Times New Roman"/>
                <w:b w:val="false"/>
                <w:i w:val="false"/>
                <w:color w:val="000000"/>
                <w:sz w:val="20"/>
              </w:rPr>
              <w:t>___________________________________</w:t>
            </w:r>
            <w:r>
              <w:br/>
            </w:r>
            <w:r>
              <w:rPr>
                <w:rFonts w:ascii="Times New Roman"/>
                <w:b w:val="false"/>
                <w:i w:val="false"/>
                <w:color w:val="000000"/>
                <w:sz w:val="20"/>
              </w:rPr>
              <w:t xml:space="preserve"> музея, библиотеки)</w:t>
            </w:r>
          </w:p>
        </w:tc>
      </w:tr>
    </w:tbl>
    <w:bookmarkStart w:name="z828" w:id="186"/>
    <w:p>
      <w:pPr>
        <w:spacing w:after="0"/>
        <w:ind w:left="0"/>
        <w:jc w:val="both"/>
      </w:pPr>
      <w:r>
        <w:rPr>
          <w:rFonts w:ascii="Times New Roman"/>
          <w:b w:val="false"/>
          <w:i w:val="false"/>
          <w:color w:val="000000"/>
          <w:sz w:val="28"/>
        </w:rPr>
        <w:t>
      Представляется в уполномоченный орган:</w:t>
      </w:r>
    </w:p>
    <w:bookmarkEnd w:id="186"/>
    <w:bookmarkStart w:name="z829" w:id="187"/>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https://www.gov.kz/entities/mcs</w:t>
      </w:r>
    </w:p>
    <w:bookmarkEnd w:id="187"/>
    <w:bookmarkStart w:name="z830" w:id="188"/>
    <w:p>
      <w:pPr>
        <w:spacing w:after="0"/>
        <w:ind w:left="0"/>
        <w:jc w:val="both"/>
      </w:pPr>
      <w:r>
        <w:rPr>
          <w:rFonts w:ascii="Times New Roman"/>
          <w:b w:val="false"/>
          <w:i w:val="false"/>
          <w:color w:val="000000"/>
          <w:sz w:val="28"/>
        </w:rPr>
        <w:t xml:space="preserve">
      Наименование формы административных данных: сведения об изменениях в составе и объеме фондов: </w:t>
      </w:r>
    </w:p>
    <w:bookmarkEnd w:id="188"/>
    <w:bookmarkStart w:name="z831" w:id="189"/>
    <w:p>
      <w:pPr>
        <w:spacing w:after="0"/>
        <w:ind w:left="0"/>
        <w:jc w:val="both"/>
      </w:pPr>
      <w:r>
        <w:rPr>
          <w:rFonts w:ascii="Times New Roman"/>
          <w:b w:val="false"/>
          <w:i w:val="false"/>
          <w:color w:val="000000"/>
          <w:sz w:val="28"/>
        </w:rPr>
        <w:t>
      Индекс формы административных данных: СИСОФ</w:t>
      </w:r>
    </w:p>
    <w:bookmarkEnd w:id="189"/>
    <w:bookmarkStart w:name="z832" w:id="190"/>
    <w:p>
      <w:pPr>
        <w:spacing w:after="0"/>
        <w:ind w:left="0"/>
        <w:jc w:val="both"/>
      </w:pPr>
      <w:r>
        <w:rPr>
          <w:rFonts w:ascii="Times New Roman"/>
          <w:b w:val="false"/>
          <w:i w:val="false"/>
          <w:color w:val="000000"/>
          <w:sz w:val="28"/>
        </w:rPr>
        <w:t xml:space="preserve">
      Периодичность: ежегодно </w:t>
      </w:r>
    </w:p>
    <w:bookmarkEnd w:id="190"/>
    <w:bookmarkStart w:name="z833" w:id="191"/>
    <w:p>
      <w:pPr>
        <w:spacing w:after="0"/>
        <w:ind w:left="0"/>
        <w:jc w:val="both"/>
      </w:pPr>
      <w:r>
        <w:rPr>
          <w:rFonts w:ascii="Times New Roman"/>
          <w:b w:val="false"/>
          <w:i w:val="false"/>
          <w:color w:val="000000"/>
          <w:sz w:val="28"/>
        </w:rPr>
        <w:t>
      Отчетный период: до 5 января</w:t>
      </w:r>
    </w:p>
    <w:bookmarkEnd w:id="191"/>
    <w:bookmarkStart w:name="z834" w:id="192"/>
    <w:p>
      <w:pPr>
        <w:spacing w:after="0"/>
        <w:ind w:left="0"/>
        <w:jc w:val="both"/>
      </w:pPr>
      <w:r>
        <w:rPr>
          <w:rFonts w:ascii="Times New Roman"/>
          <w:b w:val="false"/>
          <w:i w:val="false"/>
          <w:color w:val="000000"/>
          <w:sz w:val="28"/>
        </w:rPr>
        <w:t>
      Круг лиц, представляющих информацию: Национальный архив Республики Казахстан, центральные государственные архивы, специальные государственные архивы, Архив Президента Республики Казахстан и местные исполнительные органы</w:t>
      </w:r>
    </w:p>
    <w:bookmarkEnd w:id="192"/>
    <w:bookmarkStart w:name="z835" w:id="193"/>
    <w:p>
      <w:pPr>
        <w:spacing w:after="0"/>
        <w:ind w:left="0"/>
        <w:jc w:val="both"/>
      </w:pPr>
      <w:r>
        <w:rPr>
          <w:rFonts w:ascii="Times New Roman"/>
          <w:b w:val="false"/>
          <w:i w:val="false"/>
          <w:color w:val="000000"/>
          <w:sz w:val="28"/>
        </w:rPr>
        <w:t>
      Срок представления формы административных данных: ежегодно до 5 января 20_____года следующего за отчетным.</w:t>
      </w:r>
    </w:p>
    <w:bookmarkEnd w:id="193"/>
    <w:bookmarkStart w:name="z836" w:id="194"/>
    <w:p>
      <w:pPr>
        <w:spacing w:after="0"/>
        <w:ind w:left="0"/>
        <w:jc w:val="both"/>
      </w:pPr>
      <w:r>
        <w:rPr>
          <w:rFonts w:ascii="Times New Roman"/>
          <w:b w:val="false"/>
          <w:i w:val="false"/>
          <w:color w:val="000000"/>
          <w:sz w:val="28"/>
        </w:rPr>
        <w:t>
      Сведения об изменениях в составе и объеме фондов на 1 января 20___ года</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195"/>
          <w:p>
            <w:pPr>
              <w:spacing w:after="20"/>
              <w:ind w:left="20"/>
              <w:jc w:val="both"/>
            </w:pPr>
            <w:r>
              <w:rPr>
                <w:rFonts w:ascii="Times New Roman"/>
                <w:b w:val="false"/>
                <w:i w:val="false"/>
                <w:color w:val="000000"/>
                <w:sz w:val="20"/>
              </w:rPr>
              <w:t>
</w:t>
            </w:r>
            <w:r>
              <w:rPr>
                <w:rFonts w:ascii="Times New Roman"/>
                <w:b w:val="false"/>
                <w:i w:val="false"/>
                <w:color w:val="000000"/>
                <w:sz w:val="20"/>
              </w:rPr>
              <w:t>№ п/н</w:t>
            </w:r>
          </w:p>
          <w:bookmarkEnd w:id="19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единиц хранения в фонде на 1 января ___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описи, аннотация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описи, аннотация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Внесенных в описи единиц 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внесенных единиц хранения/документов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Имеющих страховые копии единиц 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19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8" w:id="197"/>
    <w:p>
      <w:pPr>
        <w:spacing w:after="0"/>
        <w:ind w:left="0"/>
        <w:jc w:val="both"/>
      </w:pPr>
      <w:r>
        <w:rPr>
          <w:rFonts w:ascii="Times New Roman"/>
          <w:b w:val="false"/>
          <w:i w:val="false"/>
          <w:color w:val="000000"/>
          <w:sz w:val="28"/>
        </w:rPr>
        <w:t>
      Всего за ______ поступило ____ фондов ______ единиц хранения/документов;</w:t>
      </w:r>
    </w:p>
    <w:bookmarkEnd w:id="197"/>
    <w:bookmarkStart w:name="z899" w:id="198"/>
    <w:p>
      <w:pPr>
        <w:spacing w:after="0"/>
        <w:ind w:left="0"/>
        <w:jc w:val="both"/>
      </w:pPr>
      <w:r>
        <w:rPr>
          <w:rFonts w:ascii="Times New Roman"/>
          <w:b w:val="false"/>
          <w:i w:val="false"/>
          <w:color w:val="000000"/>
          <w:sz w:val="28"/>
        </w:rPr>
        <w:t>
      выбыло _____ фондов ______ единиц хранения/документов;</w:t>
      </w:r>
    </w:p>
    <w:bookmarkEnd w:id="198"/>
    <w:bookmarkStart w:name="z900" w:id="199"/>
    <w:p>
      <w:pPr>
        <w:spacing w:after="0"/>
        <w:ind w:left="0"/>
        <w:jc w:val="both"/>
      </w:pPr>
      <w:r>
        <w:rPr>
          <w:rFonts w:ascii="Times New Roman"/>
          <w:b w:val="false"/>
          <w:i w:val="false"/>
          <w:color w:val="000000"/>
          <w:sz w:val="28"/>
        </w:rPr>
        <w:t>
      созданы страховые копии на __________ единиц хранения.</w:t>
      </w:r>
    </w:p>
    <w:bookmarkEnd w:id="199"/>
    <w:bookmarkStart w:name="z901" w:id="200"/>
    <w:p>
      <w:pPr>
        <w:spacing w:after="0"/>
        <w:ind w:left="0"/>
        <w:jc w:val="both"/>
      </w:pPr>
      <w:r>
        <w:rPr>
          <w:rFonts w:ascii="Times New Roman"/>
          <w:b w:val="false"/>
          <w:i w:val="false"/>
          <w:color w:val="000000"/>
          <w:sz w:val="28"/>
        </w:rPr>
        <w:t>
      На 1 января _____ года в архиве по списку фондов числятся с № __ по № ___ номеров фондов, в том числе номеров, числящихся в наличии __ фондов _ единиц хранения, номеров фондов, переданных и объединенных (дела которых использовались и номер занимать нельзя)_____,</w:t>
      </w:r>
    </w:p>
    <w:bookmarkEnd w:id="200"/>
    <w:bookmarkStart w:name="z902" w:id="201"/>
    <w:p>
      <w:pPr>
        <w:spacing w:after="0"/>
        <w:ind w:left="0"/>
        <w:jc w:val="both"/>
      </w:pPr>
      <w:r>
        <w:rPr>
          <w:rFonts w:ascii="Times New Roman"/>
          <w:b w:val="false"/>
          <w:i w:val="false"/>
          <w:color w:val="000000"/>
          <w:sz w:val="28"/>
        </w:rPr>
        <w:t>
      утраченных __________ фондов, свободных номеров __________.</w:t>
      </w:r>
    </w:p>
    <w:bookmarkEnd w:id="201"/>
    <w:bookmarkStart w:name="z903" w:id="202"/>
    <w:p>
      <w:pPr>
        <w:spacing w:after="0"/>
        <w:ind w:left="0"/>
        <w:jc w:val="both"/>
      </w:pPr>
      <w:r>
        <w:rPr>
          <w:rFonts w:ascii="Times New Roman"/>
          <w:b w:val="false"/>
          <w:i w:val="false"/>
          <w:color w:val="000000"/>
          <w:sz w:val="28"/>
        </w:rPr>
        <w:t>
      Должность, фамилия, имя, отчество (при его наличии), подпись руководителя _____________ __________________________________________________________________</w:t>
      </w:r>
    </w:p>
    <w:bookmarkEnd w:id="202"/>
    <w:bookmarkStart w:name="z904" w:id="203"/>
    <w:p>
      <w:pPr>
        <w:spacing w:after="0"/>
        <w:ind w:left="0"/>
        <w:jc w:val="both"/>
      </w:pPr>
      <w:r>
        <w:rPr>
          <w:rFonts w:ascii="Times New Roman"/>
          <w:b w:val="false"/>
          <w:i w:val="false"/>
          <w:color w:val="000000"/>
          <w:sz w:val="28"/>
        </w:rPr>
        <w:t>
      Фамилия, имя, отчество (при его наличии), подпись, телефон исполнителя</w:t>
      </w:r>
    </w:p>
    <w:bookmarkEnd w:id="203"/>
    <w:bookmarkStart w:name="z905" w:id="204"/>
    <w:p>
      <w:pPr>
        <w:spacing w:after="0"/>
        <w:ind w:left="0"/>
        <w:jc w:val="both"/>
      </w:pPr>
      <w:r>
        <w:rPr>
          <w:rFonts w:ascii="Times New Roman"/>
          <w:b w:val="false"/>
          <w:i w:val="false"/>
          <w:color w:val="000000"/>
          <w:sz w:val="28"/>
        </w:rPr>
        <w:t>
      Дата</w:t>
      </w:r>
    </w:p>
    <w:bookmarkEnd w:id="204"/>
    <w:bookmarkStart w:name="z906" w:id="205"/>
    <w:p>
      <w:pPr>
        <w:spacing w:after="0"/>
        <w:ind w:left="0"/>
        <w:jc w:val="both"/>
      </w:pPr>
      <w:r>
        <w:rPr>
          <w:rFonts w:ascii="Times New Roman"/>
          <w:b w:val="false"/>
          <w:i w:val="false"/>
          <w:color w:val="000000"/>
          <w:sz w:val="28"/>
        </w:rPr>
        <w:t>
      Место для печати</w:t>
      </w:r>
    </w:p>
    <w:bookmarkEnd w:id="205"/>
    <w:bookmarkStart w:name="z907" w:id="206"/>
    <w:p>
      <w:pPr>
        <w:spacing w:after="0"/>
        <w:ind w:left="0"/>
        <w:jc w:val="both"/>
      </w:pPr>
      <w:r>
        <w:rPr>
          <w:rFonts w:ascii="Times New Roman"/>
          <w:b w:val="false"/>
          <w:i w:val="false"/>
          <w:color w:val="000000"/>
          <w:sz w:val="28"/>
        </w:rPr>
        <w:t>
      Примечание:</w:t>
      </w:r>
    </w:p>
    <w:bookmarkEnd w:id="206"/>
    <w:bookmarkStart w:name="z908" w:id="207"/>
    <w:p>
      <w:pPr>
        <w:spacing w:after="0"/>
        <w:ind w:left="0"/>
        <w:jc w:val="both"/>
      </w:pPr>
      <w:r>
        <w:rPr>
          <w:rFonts w:ascii="Times New Roman"/>
          <w:b w:val="false"/>
          <w:i w:val="false"/>
          <w:color w:val="000000"/>
          <w:sz w:val="28"/>
        </w:rPr>
        <w:t>
      Пояснение по ведению к форме Сведения об изменениях в составе и объеме фондов:</w:t>
      </w:r>
    </w:p>
    <w:bookmarkEnd w:id="207"/>
    <w:bookmarkStart w:name="z909" w:id="208"/>
    <w:p>
      <w:pPr>
        <w:spacing w:after="0"/>
        <w:ind w:left="0"/>
        <w:jc w:val="both"/>
      </w:pPr>
      <w:r>
        <w:rPr>
          <w:rFonts w:ascii="Times New Roman"/>
          <w:b w:val="false"/>
          <w:i w:val="false"/>
          <w:color w:val="000000"/>
          <w:sz w:val="28"/>
        </w:rPr>
        <w:t>
      Сведения об изменениях в составе и объеме фондов:</w:t>
      </w:r>
    </w:p>
    <w:bookmarkEnd w:id="208"/>
    <w:bookmarkStart w:name="z910" w:id="209"/>
    <w:p>
      <w:pPr>
        <w:spacing w:after="0"/>
        <w:ind w:left="0"/>
        <w:jc w:val="both"/>
      </w:pPr>
      <w:r>
        <w:rPr>
          <w:rFonts w:ascii="Times New Roman"/>
          <w:b w:val="false"/>
          <w:i w:val="false"/>
          <w:color w:val="000000"/>
          <w:sz w:val="28"/>
        </w:rPr>
        <w:t>
      в графе 1 заполняется номер по порядку "№";</w:t>
      </w:r>
    </w:p>
    <w:bookmarkEnd w:id="209"/>
    <w:bookmarkStart w:name="z911" w:id="210"/>
    <w:p>
      <w:pPr>
        <w:spacing w:after="0"/>
        <w:ind w:left="0"/>
        <w:jc w:val="both"/>
      </w:pPr>
      <w:r>
        <w:rPr>
          <w:rFonts w:ascii="Times New Roman"/>
          <w:b w:val="false"/>
          <w:i w:val="false"/>
          <w:color w:val="000000"/>
          <w:sz w:val="28"/>
        </w:rPr>
        <w:t>
      в графе 2 указывается № фонда;</w:t>
      </w:r>
    </w:p>
    <w:bookmarkEnd w:id="210"/>
    <w:bookmarkStart w:name="z912" w:id="211"/>
    <w:p>
      <w:pPr>
        <w:spacing w:after="0"/>
        <w:ind w:left="0"/>
        <w:jc w:val="both"/>
      </w:pPr>
      <w:r>
        <w:rPr>
          <w:rFonts w:ascii="Times New Roman"/>
          <w:b w:val="false"/>
          <w:i w:val="false"/>
          <w:color w:val="000000"/>
          <w:sz w:val="28"/>
        </w:rPr>
        <w:t>
      в графе 3 указывается категория;</w:t>
      </w:r>
    </w:p>
    <w:bookmarkEnd w:id="211"/>
    <w:bookmarkStart w:name="z913" w:id="212"/>
    <w:p>
      <w:pPr>
        <w:spacing w:after="0"/>
        <w:ind w:left="0"/>
        <w:jc w:val="both"/>
      </w:pPr>
      <w:r>
        <w:rPr>
          <w:rFonts w:ascii="Times New Roman"/>
          <w:b w:val="false"/>
          <w:i w:val="false"/>
          <w:color w:val="000000"/>
          <w:sz w:val="28"/>
        </w:rPr>
        <w:t>
      в графе 4 указывается название фондов;</w:t>
      </w:r>
    </w:p>
    <w:bookmarkEnd w:id="212"/>
    <w:bookmarkStart w:name="z914" w:id="213"/>
    <w:p>
      <w:pPr>
        <w:spacing w:after="0"/>
        <w:ind w:left="0"/>
        <w:jc w:val="both"/>
      </w:pPr>
      <w:r>
        <w:rPr>
          <w:rFonts w:ascii="Times New Roman"/>
          <w:b w:val="false"/>
          <w:i w:val="false"/>
          <w:color w:val="000000"/>
          <w:sz w:val="28"/>
        </w:rPr>
        <w:t>
      в графах 5 и 6 указывается о поступивших документах (графа 5 - название описи, аннотация документов, графа 6 – годы);</w:t>
      </w:r>
    </w:p>
    <w:bookmarkEnd w:id="213"/>
    <w:bookmarkStart w:name="z915" w:id="214"/>
    <w:p>
      <w:pPr>
        <w:spacing w:after="0"/>
        <w:ind w:left="0"/>
        <w:jc w:val="both"/>
      </w:pPr>
      <w:r>
        <w:rPr>
          <w:rFonts w:ascii="Times New Roman"/>
          <w:b w:val="false"/>
          <w:i w:val="false"/>
          <w:color w:val="000000"/>
          <w:sz w:val="28"/>
        </w:rPr>
        <w:t>
      в графах 7 и 8 указывается о выбывших документах (графа 7 - название описи, аннотация документов, графа 8 – годы);</w:t>
      </w:r>
    </w:p>
    <w:bookmarkEnd w:id="214"/>
    <w:bookmarkStart w:name="z916" w:id="215"/>
    <w:p>
      <w:pPr>
        <w:spacing w:after="0"/>
        <w:ind w:left="0"/>
        <w:jc w:val="both"/>
      </w:pPr>
      <w:r>
        <w:rPr>
          <w:rFonts w:ascii="Times New Roman"/>
          <w:b w:val="false"/>
          <w:i w:val="false"/>
          <w:color w:val="000000"/>
          <w:sz w:val="28"/>
        </w:rPr>
        <w:t>
      в графах 9,10 и 11 указывается общее количество единиц хранения в фонде (графа 9 - внесенных в описи единиц хранения, графа 10 - не внесенных единиц хранения/документов, графа 11 - имеющих страховые копии единиц хранения);</w:t>
      </w:r>
    </w:p>
    <w:bookmarkEnd w:id="215"/>
    <w:bookmarkStart w:name="z917" w:id="216"/>
    <w:p>
      <w:pPr>
        <w:spacing w:after="0"/>
        <w:ind w:left="0"/>
        <w:jc w:val="both"/>
      </w:pPr>
      <w:r>
        <w:rPr>
          <w:rFonts w:ascii="Times New Roman"/>
          <w:b w:val="false"/>
          <w:i w:val="false"/>
          <w:color w:val="000000"/>
          <w:sz w:val="28"/>
        </w:rPr>
        <w:t>
      в графе 12 указывается примечание (если новый фонд указать – смотреть карточку фонда, если сформирована продолжение карточка фонда – смотреть продолжение карточки фонда, в случае поступления или выбытия единиц хранения указывается количество единиц хранения поступивших в течение года с указанием № и даты акта поступления или выбытия дел).</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централизованного</w:t>
            </w:r>
            <w:r>
              <w:br/>
            </w:r>
            <w:r>
              <w:rPr>
                <w:rFonts w:ascii="Times New Roman"/>
                <w:b w:val="false"/>
                <w:i w:val="false"/>
                <w:color w:val="000000"/>
                <w:sz w:val="20"/>
              </w:rPr>
              <w:t>государственного учета документов</w:t>
            </w:r>
            <w:r>
              <w:br/>
            </w:r>
            <w:r>
              <w:rPr>
                <w:rFonts w:ascii="Times New Roman"/>
                <w:b w:val="false"/>
                <w:i w:val="false"/>
                <w:color w:val="000000"/>
                <w:sz w:val="20"/>
              </w:rPr>
              <w:t>Национального архивного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0" w:id="217"/>
    <w:p>
      <w:pPr>
        <w:spacing w:after="0"/>
        <w:ind w:left="0"/>
        <w:jc w:val="both"/>
      </w:pPr>
      <w:r>
        <w:rPr>
          <w:rFonts w:ascii="Times New Roman"/>
          <w:b w:val="false"/>
          <w:i w:val="false"/>
          <w:color w:val="000000"/>
          <w:sz w:val="28"/>
        </w:rPr>
        <w:t>
      Представляется в уполномоченный орган:</w:t>
      </w:r>
    </w:p>
    <w:bookmarkEnd w:id="217"/>
    <w:bookmarkStart w:name="z921" w:id="218"/>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https://www.gov.kz/entities/mcs</w:t>
      </w:r>
    </w:p>
    <w:bookmarkEnd w:id="218"/>
    <w:bookmarkStart w:name="z922" w:id="219"/>
    <w:p>
      <w:pPr>
        <w:spacing w:after="0"/>
        <w:ind w:left="0"/>
        <w:jc w:val="both"/>
      </w:pPr>
      <w:r>
        <w:rPr>
          <w:rFonts w:ascii="Times New Roman"/>
          <w:b w:val="false"/>
          <w:i w:val="false"/>
          <w:color w:val="000000"/>
          <w:sz w:val="28"/>
        </w:rPr>
        <w:t xml:space="preserve">
      Наименование формы административных данных: учетные сведения по фондовому каталогу </w:t>
      </w:r>
    </w:p>
    <w:bookmarkEnd w:id="219"/>
    <w:bookmarkStart w:name="z923" w:id="220"/>
    <w:p>
      <w:pPr>
        <w:spacing w:after="0"/>
        <w:ind w:left="0"/>
        <w:jc w:val="both"/>
      </w:pPr>
      <w:r>
        <w:rPr>
          <w:rFonts w:ascii="Times New Roman"/>
          <w:b w:val="false"/>
          <w:i w:val="false"/>
          <w:color w:val="000000"/>
          <w:sz w:val="28"/>
        </w:rPr>
        <w:t>
      Индекс формы административных данных: УСФК</w:t>
      </w:r>
    </w:p>
    <w:bookmarkEnd w:id="220"/>
    <w:bookmarkStart w:name="z924" w:id="221"/>
    <w:p>
      <w:pPr>
        <w:spacing w:after="0"/>
        <w:ind w:left="0"/>
        <w:jc w:val="both"/>
      </w:pPr>
      <w:r>
        <w:rPr>
          <w:rFonts w:ascii="Times New Roman"/>
          <w:b w:val="false"/>
          <w:i w:val="false"/>
          <w:color w:val="000000"/>
          <w:sz w:val="28"/>
        </w:rPr>
        <w:t>
      Периодичность: ежегодно</w:t>
      </w:r>
    </w:p>
    <w:bookmarkEnd w:id="221"/>
    <w:bookmarkStart w:name="z925" w:id="222"/>
    <w:p>
      <w:pPr>
        <w:spacing w:after="0"/>
        <w:ind w:left="0"/>
        <w:jc w:val="both"/>
      </w:pPr>
      <w:r>
        <w:rPr>
          <w:rFonts w:ascii="Times New Roman"/>
          <w:b w:val="false"/>
          <w:i w:val="false"/>
          <w:color w:val="000000"/>
          <w:sz w:val="28"/>
        </w:rPr>
        <w:t>
      Отчетный период: до 5 января</w:t>
      </w:r>
    </w:p>
    <w:bookmarkEnd w:id="222"/>
    <w:bookmarkStart w:name="z926" w:id="223"/>
    <w:p>
      <w:pPr>
        <w:spacing w:after="0"/>
        <w:ind w:left="0"/>
        <w:jc w:val="both"/>
      </w:pPr>
      <w:r>
        <w:rPr>
          <w:rFonts w:ascii="Times New Roman"/>
          <w:b w:val="false"/>
          <w:i w:val="false"/>
          <w:color w:val="000000"/>
          <w:sz w:val="28"/>
        </w:rPr>
        <w:t>
      Круг лиц, представляющих информацию: Национальный архив Республики Казахстан, центральные государственные архивы, специальные государственные архивы, Архив Президента Республики Казахстан и местные исполнительные органы</w:t>
      </w:r>
    </w:p>
    <w:bookmarkEnd w:id="223"/>
    <w:bookmarkStart w:name="z927" w:id="224"/>
    <w:p>
      <w:pPr>
        <w:spacing w:after="0"/>
        <w:ind w:left="0"/>
        <w:jc w:val="both"/>
      </w:pPr>
      <w:r>
        <w:rPr>
          <w:rFonts w:ascii="Times New Roman"/>
          <w:b w:val="false"/>
          <w:i w:val="false"/>
          <w:color w:val="000000"/>
          <w:sz w:val="28"/>
        </w:rPr>
        <w:t>
      Срок представления формы административных данных: ежегодно до 5 января 20_____года следующего за отчетным.</w:t>
      </w:r>
    </w:p>
    <w:bookmarkEnd w:id="224"/>
    <w:bookmarkStart w:name="z928" w:id="225"/>
    <w:p>
      <w:pPr>
        <w:spacing w:after="0"/>
        <w:ind w:left="0"/>
        <w:jc w:val="both"/>
      </w:pPr>
      <w:r>
        <w:rPr>
          <w:rFonts w:ascii="Times New Roman"/>
          <w:b w:val="false"/>
          <w:i w:val="false"/>
          <w:color w:val="000000"/>
          <w:sz w:val="28"/>
        </w:rPr>
        <w:t>
      Учетные сведения по фондовому каталогу на 1 января 20___ года</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226"/>
          <w:p>
            <w:pPr>
              <w:spacing w:after="20"/>
              <w:ind w:left="20"/>
              <w:jc w:val="both"/>
            </w:pPr>
            <w:r>
              <w:rPr>
                <w:rFonts w:ascii="Times New Roman"/>
                <w:b w:val="false"/>
                <w:i w:val="false"/>
                <w:color w:val="000000"/>
                <w:sz w:val="20"/>
              </w:rPr>
              <w:t>
</w:t>
            </w:r>
            <w:r>
              <w:rPr>
                <w:rFonts w:ascii="Times New Roman"/>
                <w:b w:val="false"/>
                <w:i w:val="false"/>
                <w:color w:val="000000"/>
                <w:sz w:val="20"/>
              </w:rPr>
              <w:t>№ п/н</w:t>
            </w:r>
          </w:p>
          <w:bookmarkEnd w:id="226"/>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архива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и последний номера фондов по списку фондов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фондов по паспорту на 1 января 20___года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карточек в фондовом каталоге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свободных номеров фондов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фонды, хранящиеся в архиве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фонды, включенных в состав объединенного архивного фонда (ранее использованных) и переданные фонды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утраченные фонды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2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0" w:id="228"/>
    <w:p>
      <w:pPr>
        <w:spacing w:after="0"/>
        <w:ind w:left="0"/>
        <w:jc w:val="both"/>
      </w:pPr>
      <w:r>
        <w:rPr>
          <w:rFonts w:ascii="Times New Roman"/>
          <w:b w:val="false"/>
          <w:i w:val="false"/>
          <w:color w:val="000000"/>
          <w:sz w:val="28"/>
        </w:rPr>
        <w:t>
      ________________________________________________________________________________</w:t>
      </w:r>
    </w:p>
    <w:bookmarkEnd w:id="228"/>
    <w:bookmarkStart w:name="z971" w:id="229"/>
    <w:p>
      <w:pPr>
        <w:spacing w:after="0"/>
        <w:ind w:left="0"/>
        <w:jc w:val="both"/>
      </w:pPr>
      <w:r>
        <w:rPr>
          <w:rFonts w:ascii="Times New Roman"/>
          <w:b w:val="false"/>
          <w:i w:val="false"/>
          <w:color w:val="000000"/>
          <w:sz w:val="28"/>
        </w:rPr>
        <w:t>
      Должность, фамилия, имя, отчество (при его наличии), подпись руководителя</w:t>
      </w:r>
    </w:p>
    <w:bookmarkEnd w:id="229"/>
    <w:bookmarkStart w:name="z972" w:id="230"/>
    <w:p>
      <w:pPr>
        <w:spacing w:after="0"/>
        <w:ind w:left="0"/>
        <w:jc w:val="both"/>
      </w:pPr>
      <w:r>
        <w:rPr>
          <w:rFonts w:ascii="Times New Roman"/>
          <w:b w:val="false"/>
          <w:i w:val="false"/>
          <w:color w:val="000000"/>
          <w:sz w:val="28"/>
        </w:rPr>
        <w:t>
      ________________________________________________________________________________</w:t>
      </w:r>
    </w:p>
    <w:bookmarkEnd w:id="230"/>
    <w:bookmarkStart w:name="z973" w:id="231"/>
    <w:p>
      <w:pPr>
        <w:spacing w:after="0"/>
        <w:ind w:left="0"/>
        <w:jc w:val="both"/>
      </w:pPr>
      <w:r>
        <w:rPr>
          <w:rFonts w:ascii="Times New Roman"/>
          <w:b w:val="false"/>
          <w:i w:val="false"/>
          <w:color w:val="000000"/>
          <w:sz w:val="28"/>
        </w:rPr>
        <w:t>
      Фамилия, имя, отчество (при его наличии), подпись, телефон исполнителя</w:t>
      </w:r>
    </w:p>
    <w:bookmarkEnd w:id="231"/>
    <w:bookmarkStart w:name="z974" w:id="232"/>
    <w:p>
      <w:pPr>
        <w:spacing w:after="0"/>
        <w:ind w:left="0"/>
        <w:jc w:val="both"/>
      </w:pPr>
      <w:r>
        <w:rPr>
          <w:rFonts w:ascii="Times New Roman"/>
          <w:b w:val="false"/>
          <w:i w:val="false"/>
          <w:color w:val="000000"/>
          <w:sz w:val="28"/>
        </w:rPr>
        <w:t>
      Дата</w:t>
      </w:r>
    </w:p>
    <w:bookmarkEnd w:id="232"/>
    <w:bookmarkStart w:name="z975" w:id="233"/>
    <w:p>
      <w:pPr>
        <w:spacing w:after="0"/>
        <w:ind w:left="0"/>
        <w:jc w:val="both"/>
      </w:pPr>
      <w:r>
        <w:rPr>
          <w:rFonts w:ascii="Times New Roman"/>
          <w:b w:val="false"/>
          <w:i w:val="false"/>
          <w:color w:val="000000"/>
          <w:sz w:val="28"/>
        </w:rPr>
        <w:t>
      Место для печати</w:t>
      </w:r>
    </w:p>
    <w:bookmarkEnd w:id="233"/>
    <w:bookmarkStart w:name="z976" w:id="234"/>
    <w:p>
      <w:pPr>
        <w:spacing w:after="0"/>
        <w:ind w:left="0"/>
        <w:jc w:val="both"/>
      </w:pPr>
      <w:r>
        <w:rPr>
          <w:rFonts w:ascii="Times New Roman"/>
          <w:b w:val="false"/>
          <w:i w:val="false"/>
          <w:color w:val="000000"/>
          <w:sz w:val="28"/>
        </w:rPr>
        <w:t>
      Примечание:</w:t>
      </w:r>
    </w:p>
    <w:bookmarkEnd w:id="234"/>
    <w:bookmarkStart w:name="z977" w:id="235"/>
    <w:p>
      <w:pPr>
        <w:spacing w:after="0"/>
        <w:ind w:left="0"/>
        <w:jc w:val="both"/>
      </w:pPr>
      <w:r>
        <w:rPr>
          <w:rFonts w:ascii="Times New Roman"/>
          <w:b w:val="false"/>
          <w:i w:val="false"/>
          <w:color w:val="000000"/>
          <w:sz w:val="28"/>
        </w:rPr>
        <w:t>
      Пояснение по ведению к форме Учетные сведения по фондовому каталогу:</w:t>
      </w:r>
    </w:p>
    <w:bookmarkEnd w:id="235"/>
    <w:bookmarkStart w:name="z978" w:id="236"/>
    <w:p>
      <w:pPr>
        <w:spacing w:after="0"/>
        <w:ind w:left="0"/>
        <w:jc w:val="both"/>
      </w:pPr>
      <w:r>
        <w:rPr>
          <w:rFonts w:ascii="Times New Roman"/>
          <w:b w:val="false"/>
          <w:i w:val="false"/>
          <w:color w:val="000000"/>
          <w:sz w:val="28"/>
        </w:rPr>
        <w:t>
      в графе 1 заполняется номер по порядку "№";</w:t>
      </w:r>
    </w:p>
    <w:bookmarkEnd w:id="236"/>
    <w:bookmarkStart w:name="z979" w:id="237"/>
    <w:p>
      <w:pPr>
        <w:spacing w:after="0"/>
        <w:ind w:left="0"/>
        <w:jc w:val="both"/>
      </w:pPr>
      <w:r>
        <w:rPr>
          <w:rFonts w:ascii="Times New Roman"/>
          <w:b w:val="false"/>
          <w:i w:val="false"/>
          <w:color w:val="000000"/>
          <w:sz w:val="28"/>
        </w:rPr>
        <w:t>
      в графе 2 указывается наименование архива;</w:t>
      </w:r>
    </w:p>
    <w:bookmarkEnd w:id="237"/>
    <w:bookmarkStart w:name="z980" w:id="238"/>
    <w:p>
      <w:pPr>
        <w:spacing w:after="0"/>
        <w:ind w:left="0"/>
        <w:jc w:val="both"/>
      </w:pPr>
      <w:r>
        <w:rPr>
          <w:rFonts w:ascii="Times New Roman"/>
          <w:b w:val="false"/>
          <w:i w:val="false"/>
          <w:color w:val="000000"/>
          <w:sz w:val="28"/>
        </w:rPr>
        <w:t>
      в графе 3 указывается первый и последний номера фондов по списку фондов;</w:t>
      </w:r>
    </w:p>
    <w:bookmarkEnd w:id="238"/>
    <w:bookmarkStart w:name="z981" w:id="239"/>
    <w:p>
      <w:pPr>
        <w:spacing w:after="0"/>
        <w:ind w:left="0"/>
        <w:jc w:val="both"/>
      </w:pPr>
      <w:r>
        <w:rPr>
          <w:rFonts w:ascii="Times New Roman"/>
          <w:b w:val="false"/>
          <w:i w:val="false"/>
          <w:color w:val="000000"/>
          <w:sz w:val="28"/>
        </w:rPr>
        <w:t>
      в графе 4 указывается количество фондов по паспорту на 1 января 20___года;</w:t>
      </w:r>
    </w:p>
    <w:bookmarkEnd w:id="239"/>
    <w:bookmarkStart w:name="z982" w:id="240"/>
    <w:p>
      <w:pPr>
        <w:spacing w:after="0"/>
        <w:ind w:left="0"/>
        <w:jc w:val="both"/>
      </w:pPr>
      <w:r>
        <w:rPr>
          <w:rFonts w:ascii="Times New Roman"/>
          <w:b w:val="false"/>
          <w:i w:val="false"/>
          <w:color w:val="000000"/>
          <w:sz w:val="28"/>
        </w:rPr>
        <w:t>
      в графах 5, 6, 7 и 8 указывается количество карточек в фондовом каталоге (графа 5 – всего, графа 6 - на фонды, хранящиеся в архиве, графа 7 - на фонды, включенных в состав объединенного архивного фонда (ранее использованных) и переданные фонды, графа 8 - на утраченные фонды);</w:t>
      </w:r>
    </w:p>
    <w:bookmarkEnd w:id="240"/>
    <w:bookmarkStart w:name="z983" w:id="241"/>
    <w:p>
      <w:pPr>
        <w:spacing w:after="0"/>
        <w:ind w:left="0"/>
        <w:jc w:val="both"/>
      </w:pPr>
      <w:r>
        <w:rPr>
          <w:rFonts w:ascii="Times New Roman"/>
          <w:b w:val="false"/>
          <w:i w:val="false"/>
          <w:color w:val="000000"/>
          <w:sz w:val="28"/>
        </w:rPr>
        <w:t>
      в графе 9 указывается количество свободных номеров фондов;</w:t>
      </w:r>
    </w:p>
    <w:bookmarkEnd w:id="241"/>
    <w:bookmarkStart w:name="z984" w:id="242"/>
    <w:p>
      <w:pPr>
        <w:spacing w:after="0"/>
        <w:ind w:left="0"/>
        <w:jc w:val="both"/>
      </w:pPr>
      <w:r>
        <w:rPr>
          <w:rFonts w:ascii="Times New Roman"/>
          <w:b w:val="false"/>
          <w:i w:val="false"/>
          <w:color w:val="000000"/>
          <w:sz w:val="28"/>
        </w:rPr>
        <w:t>
      в графе 10 указывается примечание (в примечание необходимо указать номера свободных фондов).</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централизованного</w:t>
            </w:r>
            <w:r>
              <w:br/>
            </w:r>
            <w:r>
              <w:rPr>
                <w:rFonts w:ascii="Times New Roman"/>
                <w:b w:val="false"/>
                <w:i w:val="false"/>
                <w:color w:val="000000"/>
                <w:sz w:val="20"/>
              </w:rPr>
              <w:t>государственного учета документов</w:t>
            </w:r>
            <w:r>
              <w:br/>
            </w:r>
            <w:r>
              <w:rPr>
                <w:rFonts w:ascii="Times New Roman"/>
                <w:b w:val="false"/>
                <w:i w:val="false"/>
                <w:color w:val="000000"/>
                <w:sz w:val="20"/>
              </w:rPr>
              <w:t>Национального архивного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представляется ____________________________</w:t>
            </w:r>
            <w:r>
              <w:br/>
            </w:r>
            <w:r>
              <w:rPr>
                <w:rFonts w:ascii="Times New Roman"/>
                <w:b w:val="false"/>
                <w:i w:val="false"/>
                <w:color w:val="000000"/>
                <w:sz w:val="20"/>
              </w:rPr>
              <w:t>(официальное наименование ____________________________</w:t>
            </w:r>
            <w:r>
              <w:br/>
            </w:r>
            <w:r>
              <w:rPr>
                <w:rFonts w:ascii="Times New Roman"/>
                <w:b w:val="false"/>
                <w:i w:val="false"/>
                <w:color w:val="000000"/>
                <w:sz w:val="20"/>
              </w:rPr>
              <w:t xml:space="preserve"> государственного архива и его почтовый адрес)</w:t>
            </w:r>
            <w:r>
              <w:br/>
            </w:r>
            <w:r>
              <w:rPr>
                <w:rFonts w:ascii="Times New Roman"/>
                <w:b w:val="false"/>
                <w:i w:val="false"/>
                <w:color w:val="000000"/>
                <w:sz w:val="20"/>
              </w:rPr>
              <w:t>Кем представляется ____________________________</w:t>
            </w:r>
            <w:r>
              <w:br/>
            </w:r>
            <w:r>
              <w:rPr>
                <w:rFonts w:ascii="Times New Roman"/>
                <w:b w:val="false"/>
                <w:i w:val="false"/>
                <w:color w:val="000000"/>
                <w:sz w:val="20"/>
              </w:rPr>
              <w:t>(официальное наименование ____________________________</w:t>
            </w:r>
            <w:r>
              <w:br/>
            </w:r>
            <w:r>
              <w:rPr>
                <w:rFonts w:ascii="Times New Roman"/>
                <w:b w:val="false"/>
                <w:i w:val="false"/>
                <w:color w:val="000000"/>
                <w:sz w:val="20"/>
              </w:rPr>
              <w:t>отчитывающейся организации и его почтовый адрес)</w:t>
            </w:r>
            <w:r>
              <w:br/>
            </w:r>
            <w:r>
              <w:rPr>
                <w:rFonts w:ascii="Times New Roman"/>
                <w:b w:val="false"/>
                <w:i w:val="false"/>
                <w:color w:val="000000"/>
                <w:sz w:val="20"/>
              </w:rPr>
              <w:t>____________________________</w:t>
            </w:r>
            <w:r>
              <w:br/>
            </w:r>
            <w:r>
              <w:rPr>
                <w:rFonts w:ascii="Times New Roman"/>
                <w:b w:val="false"/>
                <w:i w:val="false"/>
                <w:color w:val="000000"/>
                <w:sz w:val="20"/>
              </w:rPr>
              <w:t>(форма собственности отчитывающейся организации)</w:t>
            </w:r>
          </w:p>
        </w:tc>
      </w:tr>
    </w:tbl>
    <w:bookmarkStart w:name="z988" w:id="243"/>
    <w:p>
      <w:pPr>
        <w:spacing w:after="0"/>
        <w:ind w:left="0"/>
        <w:jc w:val="both"/>
      </w:pPr>
      <w:r>
        <w:rPr>
          <w:rFonts w:ascii="Times New Roman"/>
          <w:b w:val="false"/>
          <w:i w:val="false"/>
          <w:color w:val="000000"/>
          <w:sz w:val="28"/>
        </w:rPr>
        <w:t>
             Представляется в уполномоченный орган:</w:t>
      </w:r>
    </w:p>
    <w:bookmarkEnd w:id="243"/>
    <w:bookmarkStart w:name="z989" w:id="244"/>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https://www.gov.kz/entities/mcs</w:t>
      </w:r>
    </w:p>
    <w:bookmarkEnd w:id="244"/>
    <w:bookmarkStart w:name="z990" w:id="245"/>
    <w:p>
      <w:pPr>
        <w:spacing w:after="0"/>
        <w:ind w:left="0"/>
        <w:jc w:val="both"/>
      </w:pPr>
      <w:r>
        <w:rPr>
          <w:rFonts w:ascii="Times New Roman"/>
          <w:b w:val="false"/>
          <w:i w:val="false"/>
          <w:color w:val="000000"/>
          <w:sz w:val="28"/>
        </w:rPr>
        <w:t>
             Наименование формы административных данных: сводный паспорт источников комплектования государственных архивов Республики Казахстан</w:t>
      </w:r>
    </w:p>
    <w:bookmarkEnd w:id="245"/>
    <w:bookmarkStart w:name="z991" w:id="246"/>
    <w:p>
      <w:pPr>
        <w:spacing w:after="0"/>
        <w:ind w:left="0"/>
        <w:jc w:val="both"/>
      </w:pPr>
      <w:r>
        <w:rPr>
          <w:rFonts w:ascii="Times New Roman"/>
          <w:b w:val="false"/>
          <w:i w:val="false"/>
          <w:color w:val="000000"/>
          <w:sz w:val="28"/>
        </w:rPr>
        <w:t>
             Индекс формы административных данных: СПИК ГА РК</w:t>
      </w:r>
    </w:p>
    <w:bookmarkEnd w:id="246"/>
    <w:bookmarkStart w:name="z992" w:id="247"/>
    <w:p>
      <w:pPr>
        <w:spacing w:after="0"/>
        <w:ind w:left="0"/>
        <w:jc w:val="both"/>
      </w:pPr>
      <w:r>
        <w:rPr>
          <w:rFonts w:ascii="Times New Roman"/>
          <w:b w:val="false"/>
          <w:i w:val="false"/>
          <w:color w:val="000000"/>
          <w:sz w:val="28"/>
        </w:rPr>
        <w:t>
             Периодичность: один раз в три года</w:t>
      </w:r>
    </w:p>
    <w:bookmarkEnd w:id="247"/>
    <w:bookmarkStart w:name="z993" w:id="248"/>
    <w:p>
      <w:pPr>
        <w:spacing w:after="0"/>
        <w:ind w:left="0"/>
        <w:jc w:val="both"/>
      </w:pPr>
      <w:r>
        <w:rPr>
          <w:rFonts w:ascii="Times New Roman"/>
          <w:b w:val="false"/>
          <w:i w:val="false"/>
          <w:color w:val="000000"/>
          <w:sz w:val="28"/>
        </w:rPr>
        <w:t>
             Отчетный период: до 5 января</w:t>
      </w:r>
    </w:p>
    <w:bookmarkEnd w:id="248"/>
    <w:bookmarkStart w:name="z994" w:id="249"/>
    <w:p>
      <w:pPr>
        <w:spacing w:after="0"/>
        <w:ind w:left="0"/>
        <w:jc w:val="both"/>
      </w:pPr>
      <w:r>
        <w:rPr>
          <w:rFonts w:ascii="Times New Roman"/>
          <w:b w:val="false"/>
          <w:i w:val="false"/>
          <w:color w:val="000000"/>
          <w:sz w:val="28"/>
        </w:rPr>
        <w:t>
             Круг лиц, представляющих информацию: Национальный архив Республики Казахстан, центральные государственные архивы, Архив Президента Республики Казахстан и местные исполнительные органы</w:t>
      </w:r>
    </w:p>
    <w:bookmarkEnd w:id="249"/>
    <w:bookmarkStart w:name="z995" w:id="250"/>
    <w:p>
      <w:pPr>
        <w:spacing w:after="0"/>
        <w:ind w:left="0"/>
        <w:jc w:val="both"/>
      </w:pPr>
      <w:r>
        <w:rPr>
          <w:rFonts w:ascii="Times New Roman"/>
          <w:b w:val="false"/>
          <w:i w:val="false"/>
          <w:color w:val="000000"/>
          <w:sz w:val="28"/>
        </w:rPr>
        <w:t>
             Срок представления формы административных данных: один раз в три года до 5 января 20_____года следующего за отчетным.</w:t>
      </w:r>
    </w:p>
    <w:bookmarkEnd w:id="250"/>
    <w:bookmarkStart w:name="z996" w:id="251"/>
    <w:p>
      <w:pPr>
        <w:spacing w:after="0"/>
        <w:ind w:left="0"/>
        <w:jc w:val="both"/>
      </w:pPr>
      <w:r>
        <w:rPr>
          <w:rFonts w:ascii="Times New Roman"/>
          <w:b w:val="false"/>
          <w:i w:val="false"/>
          <w:color w:val="000000"/>
          <w:sz w:val="28"/>
        </w:rPr>
        <w:t>
             Сводный паспорт источников комплектования государственных архивов Республики Казахстан на 1 декабря 20__ года</w:t>
      </w:r>
    </w:p>
    <w:bookmarkEnd w:id="251"/>
    <w:bookmarkStart w:name="z997" w:id="252"/>
    <w:p>
      <w:pPr>
        <w:spacing w:after="0"/>
        <w:ind w:left="0"/>
        <w:jc w:val="both"/>
      </w:pPr>
      <w:r>
        <w:rPr>
          <w:rFonts w:ascii="Times New Roman"/>
          <w:b w:val="false"/>
          <w:i w:val="false"/>
          <w:color w:val="000000"/>
          <w:sz w:val="28"/>
        </w:rPr>
        <w:t>
             1. Сведения об организациях, передающих в государственные архивы управленческую документацию</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253"/>
          <w:p>
            <w:pPr>
              <w:spacing w:after="20"/>
              <w:ind w:left="20"/>
              <w:jc w:val="both"/>
            </w:pPr>
            <w:r>
              <w:rPr>
                <w:rFonts w:ascii="Times New Roman"/>
                <w:b w:val="false"/>
                <w:i w:val="false"/>
                <w:color w:val="000000"/>
                <w:sz w:val="20"/>
              </w:rPr>
              <w:t>
</w:t>
            </w:r>
            <w:r>
              <w:rPr>
                <w:rFonts w:ascii="Times New Roman"/>
                <w:b w:val="false"/>
                <w:i w:val="false"/>
                <w:color w:val="000000"/>
                <w:sz w:val="20"/>
              </w:rPr>
              <w:t>№ п/н</w:t>
            </w:r>
          </w:p>
          <w:bookmarkEnd w:id="253"/>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согласованных с архивными учреждениями (штук)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помещений для хранения документов (штук)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организаций полностью подготовивших документы к передаче на постоянное хранение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Номенклатуры дел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правила по делопроизводству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25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25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профиля комплектования государственных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25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5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профиля комплектования государственных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25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5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профиля комплектования районных, городских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25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5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профиля комплектования районных, городских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25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5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ведомственные архивы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9" w:id="260"/>
    <w:p>
      <w:pPr>
        <w:spacing w:after="0"/>
        <w:ind w:left="0"/>
        <w:jc w:val="both"/>
      </w:pPr>
      <w:r>
        <w:rPr>
          <w:rFonts w:ascii="Times New Roman"/>
          <w:b w:val="false"/>
          <w:i w:val="false"/>
          <w:color w:val="000000"/>
          <w:sz w:val="28"/>
        </w:rPr>
        <w:t>
      2. Сведения об управленческой документации</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261"/>
          <w:p>
            <w:pPr>
              <w:spacing w:after="20"/>
              <w:ind w:left="20"/>
              <w:jc w:val="both"/>
            </w:pPr>
            <w:r>
              <w:rPr>
                <w:rFonts w:ascii="Times New Roman"/>
                <w:b w:val="false"/>
                <w:i w:val="false"/>
                <w:color w:val="000000"/>
                <w:sz w:val="20"/>
              </w:rPr>
              <w:t>
</w:t>
            </w:r>
            <w:r>
              <w:rPr>
                <w:rFonts w:ascii="Times New Roman"/>
                <w:b w:val="false"/>
                <w:i w:val="false"/>
                <w:color w:val="000000"/>
                <w:sz w:val="20"/>
              </w:rPr>
              <w:t>№ п/н</w:t>
            </w:r>
          </w:p>
          <w:bookmarkEnd w:id="261"/>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единиц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постоянного срока хранения (в единицах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по личному составу (в единицах хранения)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образующихся в течении года дела постоянного срока хранения (в единицах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Внесенных в описи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Хранящиеся сверх установленного срока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Внесенных в описи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Утвержденных экспертно-проверочной комиссией архивного учреждения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Утвержденных экспертно-проверочной комиссией архивного учреждения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2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2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хранящие управленческую документацию профиля комплектования государственных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26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6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хранящие управленческую документацию профиля комплектования государственных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26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6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хранящие управленческую документацию профиля комплектования районных, городских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26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6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хранящие управленческую документацию профиля комплектования районных, городских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26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6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Управленческая документация, хранящаяся в объединениях ведомственного архива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8" w:id="268"/>
    <w:p>
      <w:pPr>
        <w:spacing w:after="0"/>
        <w:ind w:left="0"/>
        <w:jc w:val="both"/>
      </w:pPr>
      <w:r>
        <w:rPr>
          <w:rFonts w:ascii="Times New Roman"/>
          <w:b w:val="false"/>
          <w:i w:val="false"/>
          <w:color w:val="000000"/>
          <w:sz w:val="28"/>
        </w:rPr>
        <w:t>
      3. Сведения об источниках комплектования государственных, городских, районных архивов, хранящих научно-техническую документацию</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269"/>
          <w:p>
            <w:pPr>
              <w:spacing w:after="20"/>
              <w:ind w:left="20"/>
              <w:jc w:val="both"/>
            </w:pPr>
            <w:r>
              <w:rPr>
                <w:rFonts w:ascii="Times New Roman"/>
                <w:b w:val="false"/>
                <w:i w:val="false"/>
                <w:color w:val="000000"/>
                <w:sz w:val="20"/>
              </w:rPr>
              <w:t>
</w:t>
            </w:r>
            <w:r>
              <w:rPr>
                <w:rFonts w:ascii="Times New Roman"/>
                <w:b w:val="false"/>
                <w:i w:val="false"/>
                <w:color w:val="000000"/>
                <w:sz w:val="20"/>
              </w:rPr>
              <w:t>№ п/н</w:t>
            </w:r>
          </w:p>
          <w:bookmarkEnd w:id="269"/>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организаций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помещения для хранения документов (штук)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сотрудников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 внесенных в описи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хранящихся сверх установленного срока (в единицах хранении)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единиц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утвержденных экспертно-проверочной комиссией архивного учреждения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27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27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27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9" w:id="273"/>
    <w:p>
      <w:pPr>
        <w:spacing w:after="0"/>
        <w:ind w:left="0"/>
        <w:jc w:val="both"/>
      </w:pPr>
      <w:r>
        <w:rPr>
          <w:rFonts w:ascii="Times New Roman"/>
          <w:b w:val="false"/>
          <w:i w:val="false"/>
          <w:color w:val="000000"/>
          <w:sz w:val="28"/>
        </w:rPr>
        <w:t>
      4. Сведения о кино-, фото-, фоно-, видеодокументах</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274"/>
          <w:p>
            <w:pPr>
              <w:spacing w:after="20"/>
              <w:ind w:left="20"/>
              <w:jc w:val="both"/>
            </w:pPr>
            <w:r>
              <w:rPr>
                <w:rFonts w:ascii="Times New Roman"/>
                <w:b w:val="false"/>
                <w:i w:val="false"/>
                <w:color w:val="000000"/>
                <w:sz w:val="20"/>
              </w:rPr>
              <w:t>
</w:t>
            </w:r>
            <w:r>
              <w:rPr>
                <w:rFonts w:ascii="Times New Roman"/>
                <w:b w:val="false"/>
                <w:i w:val="false"/>
                <w:color w:val="000000"/>
                <w:sz w:val="20"/>
              </w:rPr>
              <w:t>№ п/н</w:t>
            </w:r>
          </w:p>
          <w:bookmarkEnd w:id="274"/>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организаций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организаций, состоящих на учете в архивном учреждении (штук)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помещения для хранения документов (штук)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сотрудников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 внесенных в описи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хранящихся сверх установленного срока (в единицах хранении)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утвержденных экспертно-проверочной комиссией архивного учреждения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2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27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хранящие кинодокументы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27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хранящие кинодокументы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27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хранящие фотодокументы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27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хранящие фотодокументы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28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хранящие фонодокументы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28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хранящие фонодокументы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28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хранящие видеодокументы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28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хранящие видеодокументы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8" w:id="284"/>
    <w:p>
      <w:pPr>
        <w:spacing w:after="0"/>
        <w:ind w:left="0"/>
        <w:jc w:val="both"/>
      </w:pPr>
      <w:r>
        <w:rPr>
          <w:rFonts w:ascii="Times New Roman"/>
          <w:b w:val="false"/>
          <w:i w:val="false"/>
          <w:color w:val="000000"/>
          <w:sz w:val="28"/>
        </w:rPr>
        <w:t>
      ________________________________________________________________________________</w:t>
      </w:r>
    </w:p>
    <w:bookmarkEnd w:id="284"/>
    <w:bookmarkStart w:name="z1289" w:id="285"/>
    <w:p>
      <w:pPr>
        <w:spacing w:after="0"/>
        <w:ind w:left="0"/>
        <w:jc w:val="both"/>
      </w:pPr>
      <w:r>
        <w:rPr>
          <w:rFonts w:ascii="Times New Roman"/>
          <w:b w:val="false"/>
          <w:i w:val="false"/>
          <w:color w:val="000000"/>
          <w:sz w:val="28"/>
        </w:rPr>
        <w:t>
      Должность, фамилия, имя, отчество (при его наличии), подпись руководителя ________________________________________________________________________________</w:t>
      </w:r>
    </w:p>
    <w:bookmarkEnd w:id="285"/>
    <w:bookmarkStart w:name="z1290" w:id="286"/>
    <w:p>
      <w:pPr>
        <w:spacing w:after="0"/>
        <w:ind w:left="0"/>
        <w:jc w:val="both"/>
      </w:pPr>
      <w:r>
        <w:rPr>
          <w:rFonts w:ascii="Times New Roman"/>
          <w:b w:val="false"/>
          <w:i w:val="false"/>
          <w:color w:val="000000"/>
          <w:sz w:val="28"/>
        </w:rPr>
        <w:t>
      Фамилия, имя, отчество (при его наличии), подпись, телефон исполнителя</w:t>
      </w:r>
    </w:p>
    <w:bookmarkEnd w:id="286"/>
    <w:bookmarkStart w:name="z1291" w:id="287"/>
    <w:p>
      <w:pPr>
        <w:spacing w:after="0"/>
        <w:ind w:left="0"/>
        <w:jc w:val="both"/>
      </w:pPr>
      <w:r>
        <w:rPr>
          <w:rFonts w:ascii="Times New Roman"/>
          <w:b w:val="false"/>
          <w:i w:val="false"/>
          <w:color w:val="000000"/>
          <w:sz w:val="28"/>
        </w:rPr>
        <w:t>
      Дата</w:t>
      </w:r>
    </w:p>
    <w:bookmarkEnd w:id="287"/>
    <w:bookmarkStart w:name="z1292" w:id="288"/>
    <w:p>
      <w:pPr>
        <w:spacing w:after="0"/>
        <w:ind w:left="0"/>
        <w:jc w:val="both"/>
      </w:pPr>
      <w:r>
        <w:rPr>
          <w:rFonts w:ascii="Times New Roman"/>
          <w:b w:val="false"/>
          <w:i w:val="false"/>
          <w:color w:val="000000"/>
          <w:sz w:val="28"/>
        </w:rPr>
        <w:t>
      Место для печати</w:t>
      </w:r>
    </w:p>
    <w:bookmarkEnd w:id="288"/>
    <w:bookmarkStart w:name="z1293" w:id="289"/>
    <w:p>
      <w:pPr>
        <w:spacing w:after="0"/>
        <w:ind w:left="0"/>
        <w:jc w:val="both"/>
      </w:pPr>
      <w:r>
        <w:rPr>
          <w:rFonts w:ascii="Times New Roman"/>
          <w:b w:val="false"/>
          <w:i w:val="false"/>
          <w:color w:val="000000"/>
          <w:sz w:val="28"/>
        </w:rPr>
        <w:t>
      Примечание:</w:t>
      </w:r>
    </w:p>
    <w:bookmarkEnd w:id="289"/>
    <w:bookmarkStart w:name="z1294" w:id="290"/>
    <w:p>
      <w:pPr>
        <w:spacing w:after="0"/>
        <w:ind w:left="0"/>
        <w:jc w:val="both"/>
      </w:pPr>
      <w:r>
        <w:rPr>
          <w:rFonts w:ascii="Times New Roman"/>
          <w:b w:val="false"/>
          <w:i w:val="false"/>
          <w:color w:val="000000"/>
          <w:sz w:val="28"/>
        </w:rPr>
        <w:t>
      Пояснение по ведению к форме Сводный паспорт источников комплектования государственных архивов Республики Казахстан:</w:t>
      </w:r>
    </w:p>
    <w:bookmarkEnd w:id="290"/>
    <w:bookmarkStart w:name="z1295" w:id="291"/>
    <w:p>
      <w:pPr>
        <w:spacing w:after="0"/>
        <w:ind w:left="0"/>
        <w:jc w:val="both"/>
      </w:pPr>
      <w:r>
        <w:rPr>
          <w:rFonts w:ascii="Times New Roman"/>
          <w:b w:val="false"/>
          <w:i w:val="false"/>
          <w:color w:val="000000"/>
          <w:sz w:val="28"/>
        </w:rPr>
        <w:t>
      Сводный паспорт источников комплектования государственных архивов Республики Казахстан:</w:t>
      </w:r>
    </w:p>
    <w:bookmarkEnd w:id="291"/>
    <w:bookmarkStart w:name="z1296" w:id="292"/>
    <w:p>
      <w:pPr>
        <w:spacing w:after="0"/>
        <w:ind w:left="0"/>
        <w:jc w:val="both"/>
      </w:pPr>
      <w:r>
        <w:rPr>
          <w:rFonts w:ascii="Times New Roman"/>
          <w:b w:val="false"/>
          <w:i w:val="false"/>
          <w:color w:val="000000"/>
          <w:sz w:val="28"/>
        </w:rPr>
        <w:t>
      в графе 1 сводный паспорт источников комплектования государственных архивов Республики Казахстан (сведения об организациях, передающих в государственные архивы управленческую документацию, сведения об управленческой документации, сведения об источниках комплектования государственных, городских, районных архивов, хранящих научно-техническую документацию, сведения о кино-, фото-, фоно-, видеодокументах) заполняется номер по порядку "№";</w:t>
      </w:r>
    </w:p>
    <w:bookmarkEnd w:id="292"/>
    <w:bookmarkStart w:name="z1297" w:id="293"/>
    <w:p>
      <w:pPr>
        <w:spacing w:after="0"/>
        <w:ind w:left="0"/>
        <w:jc w:val="both"/>
      </w:pPr>
      <w:r>
        <w:rPr>
          <w:rFonts w:ascii="Times New Roman"/>
          <w:b w:val="false"/>
          <w:i w:val="false"/>
          <w:color w:val="000000"/>
          <w:sz w:val="28"/>
        </w:rPr>
        <w:t>
      в графе 2 указывается наименование показателей (государственные организации профиля комплектования государственных архивов, негосударственные организации профиля комплектования государственных архивов, государственные организации профиля комплектования районных, городских архивов, негосударственные организации профиля комплектования районных, городских архивов, объединенные ведомственные архивы);</w:t>
      </w:r>
    </w:p>
    <w:bookmarkEnd w:id="293"/>
    <w:bookmarkStart w:name="z1298" w:id="294"/>
    <w:p>
      <w:pPr>
        <w:spacing w:after="0"/>
        <w:ind w:left="0"/>
        <w:jc w:val="both"/>
      </w:pPr>
      <w:r>
        <w:rPr>
          <w:rFonts w:ascii="Times New Roman"/>
          <w:b w:val="false"/>
          <w:i w:val="false"/>
          <w:color w:val="000000"/>
          <w:sz w:val="28"/>
        </w:rPr>
        <w:t>
      в графе 3 указывается количество;</w:t>
      </w:r>
    </w:p>
    <w:bookmarkEnd w:id="294"/>
    <w:bookmarkStart w:name="z1299" w:id="295"/>
    <w:p>
      <w:pPr>
        <w:spacing w:after="0"/>
        <w:ind w:left="0"/>
        <w:jc w:val="both"/>
      </w:pPr>
      <w:r>
        <w:rPr>
          <w:rFonts w:ascii="Times New Roman"/>
          <w:b w:val="false"/>
          <w:i w:val="false"/>
          <w:color w:val="000000"/>
          <w:sz w:val="28"/>
        </w:rPr>
        <w:t>
      в графе 4 указывается количество штатных работников;</w:t>
      </w:r>
    </w:p>
    <w:bookmarkEnd w:id="295"/>
    <w:bookmarkStart w:name="z1300" w:id="296"/>
    <w:p>
      <w:pPr>
        <w:spacing w:after="0"/>
        <w:ind w:left="0"/>
        <w:jc w:val="both"/>
      </w:pPr>
      <w:r>
        <w:rPr>
          <w:rFonts w:ascii="Times New Roman"/>
          <w:b w:val="false"/>
          <w:i w:val="false"/>
          <w:color w:val="000000"/>
          <w:sz w:val="28"/>
        </w:rPr>
        <w:t>
      в графах 5 и 6 указывается количество согласованных с архивными учреждениями (графа 5 - номенклатуры дел, графа 6 - инструкции, правила по делопроизводству);</w:t>
      </w:r>
    </w:p>
    <w:bookmarkEnd w:id="296"/>
    <w:bookmarkStart w:name="z1301" w:id="297"/>
    <w:p>
      <w:pPr>
        <w:spacing w:after="0"/>
        <w:ind w:left="0"/>
        <w:jc w:val="both"/>
      </w:pPr>
      <w:r>
        <w:rPr>
          <w:rFonts w:ascii="Times New Roman"/>
          <w:b w:val="false"/>
          <w:i w:val="false"/>
          <w:color w:val="000000"/>
          <w:sz w:val="28"/>
        </w:rPr>
        <w:t>
      в графе 7 указывается количество помещений для хранения документов;</w:t>
      </w:r>
    </w:p>
    <w:bookmarkEnd w:id="297"/>
    <w:bookmarkStart w:name="z1302" w:id="298"/>
    <w:p>
      <w:pPr>
        <w:spacing w:after="0"/>
        <w:ind w:left="0"/>
        <w:jc w:val="both"/>
      </w:pPr>
      <w:r>
        <w:rPr>
          <w:rFonts w:ascii="Times New Roman"/>
          <w:b w:val="false"/>
          <w:i w:val="false"/>
          <w:color w:val="000000"/>
          <w:sz w:val="28"/>
        </w:rPr>
        <w:t>
      в графе 8 указывается количество организаций полностью подготовивших документы к передаче на постоянное хранение.</w:t>
      </w:r>
    </w:p>
    <w:bookmarkEnd w:id="298"/>
    <w:bookmarkStart w:name="z1303" w:id="299"/>
    <w:p>
      <w:pPr>
        <w:spacing w:after="0"/>
        <w:ind w:left="0"/>
        <w:jc w:val="both"/>
      </w:pPr>
      <w:r>
        <w:rPr>
          <w:rFonts w:ascii="Times New Roman"/>
          <w:b w:val="false"/>
          <w:i w:val="false"/>
          <w:color w:val="000000"/>
          <w:sz w:val="28"/>
        </w:rPr>
        <w:t>
      Сведения об управленческой документации:</w:t>
      </w:r>
    </w:p>
    <w:bookmarkEnd w:id="299"/>
    <w:bookmarkStart w:name="z1304" w:id="300"/>
    <w:p>
      <w:pPr>
        <w:spacing w:after="0"/>
        <w:ind w:left="0"/>
        <w:jc w:val="both"/>
      </w:pPr>
      <w:r>
        <w:rPr>
          <w:rFonts w:ascii="Times New Roman"/>
          <w:b w:val="false"/>
          <w:i w:val="false"/>
          <w:color w:val="000000"/>
          <w:sz w:val="28"/>
        </w:rPr>
        <w:t>
      в графе 2 указывается наименование показателей (государственные организации, хранящие управленческую документацию профиля комплектования государственных архивов, негосударственные организации, хранящие управленческую документацию профиля комплектования государственных архивов, государственные организации, хранящие управленческую документацию профиля комплектования районных, городских архивов, негосударственные организации, хранящие управленческую документацию профиля комплектования районных, городских архивов, управленческая документация, хранящаяся в объединениях ведомственного архива);</w:t>
      </w:r>
    </w:p>
    <w:bookmarkEnd w:id="300"/>
    <w:bookmarkStart w:name="z1305" w:id="301"/>
    <w:p>
      <w:pPr>
        <w:spacing w:after="0"/>
        <w:ind w:left="0"/>
        <w:jc w:val="both"/>
      </w:pPr>
      <w:r>
        <w:rPr>
          <w:rFonts w:ascii="Times New Roman"/>
          <w:b w:val="false"/>
          <w:i w:val="false"/>
          <w:color w:val="000000"/>
          <w:sz w:val="28"/>
        </w:rPr>
        <w:t>
      в графе 3 указывается всего единиц хранения;</w:t>
      </w:r>
    </w:p>
    <w:bookmarkEnd w:id="301"/>
    <w:bookmarkStart w:name="z1306" w:id="302"/>
    <w:p>
      <w:pPr>
        <w:spacing w:after="0"/>
        <w:ind w:left="0"/>
        <w:jc w:val="both"/>
      </w:pPr>
      <w:r>
        <w:rPr>
          <w:rFonts w:ascii="Times New Roman"/>
          <w:b w:val="false"/>
          <w:i w:val="false"/>
          <w:color w:val="000000"/>
          <w:sz w:val="28"/>
        </w:rPr>
        <w:t>
      в графах 4 и 5 указывается количество документов постоянного срока хранения (в единицах хранения (графа 4 - внесенных в описи, утвержденных экспертно-проверочной комиссией архивного учреждения, графа 5 - хранящиеся сверх установленного срока);</w:t>
      </w:r>
    </w:p>
    <w:bookmarkEnd w:id="302"/>
    <w:bookmarkStart w:name="z1307" w:id="303"/>
    <w:p>
      <w:pPr>
        <w:spacing w:after="0"/>
        <w:ind w:left="0"/>
        <w:jc w:val="both"/>
      </w:pPr>
      <w:r>
        <w:rPr>
          <w:rFonts w:ascii="Times New Roman"/>
          <w:b w:val="false"/>
          <w:i w:val="false"/>
          <w:color w:val="000000"/>
          <w:sz w:val="28"/>
        </w:rPr>
        <w:t>
      в графах 6 и 7 указывается количество документов по личному составу (в единицах хранения (графа 6 – всего, графа 7 - внесенных в описи, утвержденных экспертно-проверочной комиссией архивного учреждения);</w:t>
      </w:r>
    </w:p>
    <w:bookmarkEnd w:id="303"/>
    <w:bookmarkStart w:name="z1308" w:id="304"/>
    <w:p>
      <w:pPr>
        <w:spacing w:after="0"/>
        <w:ind w:left="0"/>
        <w:jc w:val="both"/>
      </w:pPr>
      <w:r>
        <w:rPr>
          <w:rFonts w:ascii="Times New Roman"/>
          <w:b w:val="false"/>
          <w:i w:val="false"/>
          <w:color w:val="000000"/>
          <w:sz w:val="28"/>
        </w:rPr>
        <w:t>
      в графе 8 указывается количество образующихся в течение года дел постоянного срока хранения (в единицах хранения).</w:t>
      </w:r>
    </w:p>
    <w:bookmarkEnd w:id="304"/>
    <w:bookmarkStart w:name="z1309" w:id="305"/>
    <w:p>
      <w:pPr>
        <w:spacing w:after="0"/>
        <w:ind w:left="0"/>
        <w:jc w:val="both"/>
      </w:pPr>
      <w:r>
        <w:rPr>
          <w:rFonts w:ascii="Times New Roman"/>
          <w:b w:val="false"/>
          <w:i w:val="false"/>
          <w:color w:val="000000"/>
          <w:sz w:val="28"/>
        </w:rPr>
        <w:t>
      Сведения об источниках комплектования государственных, городских, районных архивов, хранящих научно-техническую документацию:</w:t>
      </w:r>
    </w:p>
    <w:bookmarkEnd w:id="305"/>
    <w:bookmarkStart w:name="z1310" w:id="306"/>
    <w:p>
      <w:pPr>
        <w:spacing w:after="0"/>
        <w:ind w:left="0"/>
        <w:jc w:val="both"/>
      </w:pPr>
      <w:r>
        <w:rPr>
          <w:rFonts w:ascii="Times New Roman"/>
          <w:b w:val="false"/>
          <w:i w:val="false"/>
          <w:color w:val="000000"/>
          <w:sz w:val="28"/>
        </w:rPr>
        <w:t>
      в графе 2 указываются виды организаций (государственные организации, негосударственные организации);</w:t>
      </w:r>
    </w:p>
    <w:bookmarkEnd w:id="306"/>
    <w:bookmarkStart w:name="z1311" w:id="307"/>
    <w:p>
      <w:pPr>
        <w:spacing w:after="0"/>
        <w:ind w:left="0"/>
        <w:jc w:val="both"/>
      </w:pPr>
      <w:r>
        <w:rPr>
          <w:rFonts w:ascii="Times New Roman"/>
          <w:b w:val="false"/>
          <w:i w:val="false"/>
          <w:color w:val="000000"/>
          <w:sz w:val="28"/>
        </w:rPr>
        <w:t>
      в графе 3 указывается количество помещения для хранения документов;</w:t>
      </w:r>
    </w:p>
    <w:bookmarkEnd w:id="307"/>
    <w:bookmarkStart w:name="z1312" w:id="308"/>
    <w:p>
      <w:pPr>
        <w:spacing w:after="0"/>
        <w:ind w:left="0"/>
        <w:jc w:val="both"/>
      </w:pPr>
      <w:r>
        <w:rPr>
          <w:rFonts w:ascii="Times New Roman"/>
          <w:b w:val="false"/>
          <w:i w:val="false"/>
          <w:color w:val="000000"/>
          <w:sz w:val="28"/>
        </w:rPr>
        <w:t>
      в графе 4 указывается количество штатных сотрудников;</w:t>
      </w:r>
    </w:p>
    <w:bookmarkEnd w:id="308"/>
    <w:bookmarkStart w:name="z1313" w:id="309"/>
    <w:p>
      <w:pPr>
        <w:spacing w:after="0"/>
        <w:ind w:left="0"/>
        <w:jc w:val="both"/>
      </w:pPr>
      <w:r>
        <w:rPr>
          <w:rFonts w:ascii="Times New Roman"/>
          <w:b w:val="false"/>
          <w:i w:val="false"/>
          <w:color w:val="000000"/>
          <w:sz w:val="28"/>
        </w:rPr>
        <w:t>
      в графе 5 указывается количество единиц хранения внесенных в описи, утвержденных экспертно-проверочной комиссией архивного учреждения;</w:t>
      </w:r>
    </w:p>
    <w:bookmarkEnd w:id="309"/>
    <w:bookmarkStart w:name="z1314" w:id="310"/>
    <w:p>
      <w:pPr>
        <w:spacing w:after="0"/>
        <w:ind w:left="0"/>
        <w:jc w:val="both"/>
      </w:pPr>
      <w:r>
        <w:rPr>
          <w:rFonts w:ascii="Times New Roman"/>
          <w:b w:val="false"/>
          <w:i w:val="false"/>
          <w:color w:val="000000"/>
          <w:sz w:val="28"/>
        </w:rPr>
        <w:t>
      в графе 6 указывается количество документов хранящихся сверх установленного срока (в единицах хранении);</w:t>
      </w:r>
    </w:p>
    <w:bookmarkEnd w:id="310"/>
    <w:bookmarkStart w:name="z1315" w:id="311"/>
    <w:p>
      <w:pPr>
        <w:spacing w:after="0"/>
        <w:ind w:left="0"/>
        <w:jc w:val="both"/>
      </w:pPr>
      <w:r>
        <w:rPr>
          <w:rFonts w:ascii="Times New Roman"/>
          <w:b w:val="false"/>
          <w:i w:val="false"/>
          <w:color w:val="000000"/>
          <w:sz w:val="28"/>
        </w:rPr>
        <w:t>
      в графе 7 указывается всего единиц хранения.</w:t>
      </w:r>
    </w:p>
    <w:bookmarkEnd w:id="311"/>
    <w:bookmarkStart w:name="z1316" w:id="312"/>
    <w:p>
      <w:pPr>
        <w:spacing w:after="0"/>
        <w:ind w:left="0"/>
        <w:jc w:val="both"/>
      </w:pPr>
      <w:r>
        <w:rPr>
          <w:rFonts w:ascii="Times New Roman"/>
          <w:b w:val="false"/>
          <w:i w:val="false"/>
          <w:color w:val="000000"/>
          <w:sz w:val="28"/>
        </w:rPr>
        <w:t>
      Сведения о кино-, фото-, фоно-, видеодокументах:</w:t>
      </w:r>
    </w:p>
    <w:bookmarkEnd w:id="312"/>
    <w:bookmarkStart w:name="z1317" w:id="313"/>
    <w:p>
      <w:pPr>
        <w:spacing w:after="0"/>
        <w:ind w:left="0"/>
        <w:jc w:val="both"/>
      </w:pPr>
      <w:r>
        <w:rPr>
          <w:rFonts w:ascii="Times New Roman"/>
          <w:b w:val="false"/>
          <w:i w:val="false"/>
          <w:color w:val="000000"/>
          <w:sz w:val="28"/>
        </w:rPr>
        <w:t>
      в графе 2 указываются виды организаций (государственные организации, хранящие кинодокументы, негосударственные организации, хранящие кинодокументы, государственные организации, хранящие фотодокументы, негосударственные организации, хранящие фотодокументы, государственные организации хранящие фонодокументы, негосударственные организации, хранящие фонодокументы, государственные организации, хранящие видеодокументы, негосударственные организации, хранящие видеодокументы);</w:t>
      </w:r>
    </w:p>
    <w:bookmarkEnd w:id="313"/>
    <w:bookmarkStart w:name="z1318" w:id="314"/>
    <w:p>
      <w:pPr>
        <w:spacing w:after="0"/>
        <w:ind w:left="0"/>
        <w:jc w:val="both"/>
      </w:pPr>
      <w:r>
        <w:rPr>
          <w:rFonts w:ascii="Times New Roman"/>
          <w:b w:val="false"/>
          <w:i w:val="false"/>
          <w:color w:val="000000"/>
          <w:sz w:val="28"/>
        </w:rPr>
        <w:t>
      в графе 3 указывается количество организаций, состоящих на учете в архивном учреждении;</w:t>
      </w:r>
    </w:p>
    <w:bookmarkEnd w:id="314"/>
    <w:bookmarkStart w:name="z1319" w:id="315"/>
    <w:p>
      <w:pPr>
        <w:spacing w:after="0"/>
        <w:ind w:left="0"/>
        <w:jc w:val="both"/>
      </w:pPr>
      <w:r>
        <w:rPr>
          <w:rFonts w:ascii="Times New Roman"/>
          <w:b w:val="false"/>
          <w:i w:val="false"/>
          <w:color w:val="000000"/>
          <w:sz w:val="28"/>
        </w:rPr>
        <w:t>
      в графе 4 указывается количество помещения для хранения документов;</w:t>
      </w:r>
    </w:p>
    <w:bookmarkEnd w:id="315"/>
    <w:bookmarkStart w:name="z1320" w:id="316"/>
    <w:p>
      <w:pPr>
        <w:spacing w:after="0"/>
        <w:ind w:left="0"/>
        <w:jc w:val="both"/>
      </w:pPr>
      <w:r>
        <w:rPr>
          <w:rFonts w:ascii="Times New Roman"/>
          <w:b w:val="false"/>
          <w:i w:val="false"/>
          <w:color w:val="000000"/>
          <w:sz w:val="28"/>
        </w:rPr>
        <w:t>
      в графе 5 указывается количество штатных сотрудников;</w:t>
      </w:r>
    </w:p>
    <w:bookmarkEnd w:id="316"/>
    <w:bookmarkStart w:name="z1321" w:id="317"/>
    <w:p>
      <w:pPr>
        <w:spacing w:after="0"/>
        <w:ind w:left="0"/>
        <w:jc w:val="both"/>
      </w:pPr>
      <w:r>
        <w:rPr>
          <w:rFonts w:ascii="Times New Roman"/>
          <w:b w:val="false"/>
          <w:i w:val="false"/>
          <w:color w:val="000000"/>
          <w:sz w:val="28"/>
        </w:rPr>
        <w:t>
      в графе 6 указывается количество единиц хранения внесенных в описи, утвержденных экспертно-проверочной комиссией архивного учреждения;</w:t>
      </w:r>
    </w:p>
    <w:bookmarkEnd w:id="317"/>
    <w:bookmarkStart w:name="z1322" w:id="318"/>
    <w:p>
      <w:pPr>
        <w:spacing w:after="0"/>
        <w:ind w:left="0"/>
        <w:jc w:val="both"/>
      </w:pPr>
      <w:r>
        <w:rPr>
          <w:rFonts w:ascii="Times New Roman"/>
          <w:b w:val="false"/>
          <w:i w:val="false"/>
          <w:color w:val="000000"/>
          <w:sz w:val="28"/>
        </w:rPr>
        <w:t>
      в графе 7 указывается количество хранящихся сверх установленного срока (в единицах хранении).</w:t>
      </w:r>
    </w:p>
    <w:bookmarkEnd w:id="3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