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ad99" w14:textId="a11a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лекарственных средств, медицинских изделий в рамках гарантированного объема бесплатной медицинской помощи и в системе обязательного социального медицинского страхования, закупаемых у Единого дистрибьютора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июля 2018 года № 434. Зарегистрирован в Министерстве юстиции Республики Казахстан 3 августа 2018 года № 17264.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27.04.2019 </w:t>
      </w:r>
      <w:r>
        <w:rPr>
          <w:rFonts w:ascii="Times New Roman"/>
          <w:b w:val="false"/>
          <w:i w:val="false"/>
          <w:color w:val="ff0000"/>
          <w:sz w:val="28"/>
        </w:rPr>
        <w:t>№ ҚР ДСМ-55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медицинских изделий в рамках гарантированного объема бесплатной медицинской помощи и в системе обязательного социального медицинского страхования, закупаемых у Единого дистрибьютора на 2019 год, согласно приложению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27.04.2019 </w:t>
      </w:r>
      <w:r>
        <w:rPr>
          <w:rFonts w:ascii="Times New Roman"/>
          <w:b w:val="false"/>
          <w:i w:val="false"/>
          <w:color w:val="000000"/>
          <w:sz w:val="28"/>
        </w:rPr>
        <w:t>№ ҚР ДСМ-55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вице–министра здравоохранения Республики Казахстан Цой А.В.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№ 434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лекарственных средств, медицинских изделий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уровнях, подлежащих закупу у Единого дистрибьютора на 2019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27.04.2019 </w:t>
      </w:r>
      <w:r>
        <w:rPr>
          <w:rFonts w:ascii="Times New Roman"/>
          <w:b w:val="false"/>
          <w:i w:val="false"/>
          <w:color w:val="ff0000"/>
          <w:sz w:val="28"/>
        </w:rPr>
        <w:t>№ ҚР ДСМ-55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Список с изменением, внесенным приказом Министра здравоохранения РК от 26.12.2018 </w:t>
      </w:r>
      <w:r>
        <w:rPr>
          <w:rFonts w:ascii="Times New Roman"/>
          <w:b w:val="false"/>
          <w:i w:val="false"/>
          <w:color w:val="ff0000"/>
          <w:sz w:val="28"/>
        </w:rPr>
        <w:t>№ ҚР ДСМ-46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27.04.2019 </w:t>
      </w:r>
      <w:r>
        <w:rPr>
          <w:rFonts w:ascii="Times New Roman"/>
          <w:b w:val="false"/>
          <w:i w:val="false"/>
          <w:color w:val="ff0000"/>
          <w:sz w:val="28"/>
        </w:rPr>
        <w:t>№ ҚР ДСМ-55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818"/>
        <w:gridCol w:w="1"/>
        <w:gridCol w:w="2880"/>
        <w:gridCol w:w="3623"/>
        <w:gridCol w:w="1961"/>
        <w:gridCol w:w="1509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 (Международное Непатентованное Наименование или состав) 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– одна штука (ампула, таблетка, капсула, флакон, бутылка, контейнер, набор, пара, упаковка, комплект, литр, шприц, шприц-ручка)*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L-аспарагиназа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10 000 ME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мг/мл, 240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 Ламивудин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мг/300мг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 Ламивудин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мг/300мг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Абакавир+ Ламивудин+ Зидовудин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мг/150мг/300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мг/0,8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241 285,00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J07AJ52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коклюшно-дифтерийно-столбнячная вакцина, содержащая бесклеточный коклюшный компонент****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адсорбированная бесклеточная коклюшно-дифтерийно-столбнячная жидкая, 1 дозная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J07AM51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с уменьшенным содержанием антигенов****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дифтерийно-столбнячный анатоксин очищенный с уменьшенным содержанием антигенов, жидкий, суспензия для инъекций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V01AA20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Аллерген туберкулезный рекомбинантный****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по 3 мл (30 доз)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лиофилизат/концентрат для приготовления раствора для инфузий 20 мкг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145 714,65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20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20%,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27 064,10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мг/2 мл или порошок для приготовления раствора для инъекций, 0,5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5%,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бутылка/ контейнер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2,4%,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мг/3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мг/мл, 60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таблетка/драже, 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/драже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C07FB07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Амлодипина бесилат+ Бисопролола фумарат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мг/5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порошок/гранулы для приготовления суспензии для приема внутрь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 Клавулановая кислота****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457 мг/5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 Клавулановая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600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мг/125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1000 ЕД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319 509,23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ЕД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154 930,37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J07BG01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Антирабическая вакцина, концентрированная****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очищенная концентрированная инактивированная, лиофилизат в ампулах или флаконах по 1 прививочной дозе. К каждой ампуле или флакону вакцины прилагается растворитель.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Антирабический иммуноглобулин (сыворотка)****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прозрачная или слабо опалесцирующая жидкость бесцветной или слабо желтой окраски. Форма выпуска – ампулы или флаконы по 5 или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712 620,00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A04AD12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80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B02AB01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10 000 КИЕ/мл,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мг/мл, 30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5%,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Атоcибан****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7,5 мг/мл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36 816,88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G02CX01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Атоcибан****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 0,9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12 095,93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безилат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мг/2,5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105 817,14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398 856,36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100 мкг/доза, 200 доз, активируемый вдохом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250 мкг/доза, 200 доз, активируемый вдохом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баллончик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1 000 000 ЕД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109 567,83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1 191 480,76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2,5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0,25 мг/мл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0,5 мг/мл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дифтерийно-столбнячная-бесклеточная коклюшная, комбинированная с вакциной против гепатита В рекомбинантной, вакциной против полиомиелита инактивированной и вакциной против гемофильной инфекции типа b****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комбинированная, в составе вакцин: дифтерийно-столбнячный с бесклеточным коклюшным компонентом, вирусный гепатит В, полиомиелит инактивированный, гемофильная инфекция типа b, по 1 дозе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J07CA06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дифтерийно-столбнячная-бесклеточная коклюшная, комбинированная с вакциной против полиомиелита инактивированной и вакциной против гемофильной инфекции типа b****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комбинированная, в составе вакцин: дифтерийно-столбнячный с бесклеточным коклюшным компонентом, полиомиелит инактивированный, гемофильная инфекция типа b, по 1 дозе.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брюшного тифа**(****)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вакцина, обогащенная ВИ-антигеном, выпускается в ампулах или флаконах по 1; 5 или 10 доз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вирусного гепатита "В" (ВГВ), рекомбинантная****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во флаконе, выпускается по 1,0 мл или 2 детские дозы во флаконе. Производство по выпуску вакцины должно быть сертифицировано Всемирной организации здравоохранения (далее - ВОЗ)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для профилактики гриппа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инактивированная вакцина, состав штаммов должен соответствовать рекомендациям ВОЗ с учетом циркуляции вирусов гриппа в предстоящий эпид-сезон. Суспензия для инъекций в шприце 1 доза/0,5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доза/шприц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клещевого энцефалита, концентрированная, инактивированная 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культуральная, очищенная, концентрированная, инактивированная для внутримышечного введения, содержит инактивированный антиген вируса клещевого энцефалита, в ампулах или флаконах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J07BD52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краснухи и паротита****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лиофилизированная вакцина, которая состоит из живых аттенуированных штаммов вирусов кори, паротита и краснухи. Форма выпуска - флакон по 1 дозе в комплекте с растворителем. Производство по выпуску вакцины должно быть сертифицировано ВОЗ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пневмококковой инфекции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полисахаридная коньюгированная адсорбированная инактивированная жидкая, содержащая 13 серотипов пневмококка. Форма выпуска - по 1 дозе. Производство по выпуску вакцины должно быть сертифицировано ВОЗ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J07BF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полиомиелита, оральная****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оральная, содержит аттенуированные штаммы вирусов полиомиелита иммунологических типов – 1,3 (бивалентная). Форма выпуска – флакон по 10; 20 доз, в комплекте с капельницей или в пластмассовом флаконе-пипетке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J07AN01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туберкулеза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живая, лиофильно высушенная. Форма выпуска-ампула или флакон по 20 доз для внутрикожного введения. Опыт применения в Казахстане не менее 1 года. Производство по выпуску вакцины должно быть сертифицировано ВОЗ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собой высушенную живую культуру вакцинного штамма чумного микроба. Форма выпуска-флакон по 10 доз. К вакцине прилагаются растворитель и скарификаторы согласно количеству доз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пролонгированного действия,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пролонгированного действия,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по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порошок/ лиофилизат для приготовления раствора для инфузий,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75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ммоль/мл, 15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33 450,15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ммоль/мл, 7,5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V08CA01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2,5 мг/мл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инъекций, 50мг/мл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 мг/мл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693 012,10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4%, 2,0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МЕ/мл,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(микрокристаллическая) для инъекций 2,5%,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(пентакрахмал)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500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C03AA03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A10BD02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Глимепирид+ Метформин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2/500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для подкожного введения пролонгированного действия, 10,8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 аппликатор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пролонгированного действия для подкожного введения 3,6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 аппликатор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мг/0,5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245 192,64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содержащая, фибриноген, тромбин, размер 2,5*3,0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содержащая, фибриноген, тромбин, размер 4,8*4,8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31 100,81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B02BC30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содержащая, фибриноген, тромбин, размер 9,5*4,8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55 213,75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13 491,52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порошок/лиофилизат для приготовления раствора для инъекций и инфузий,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порошок/лиофилизат для приготовления раствора для инъекций и инфузий,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мкг, в предварительно наполненных шприцах 0,5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мкг, в предварительно наполненных шприцах 0,3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26 859,46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 альфа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мкг, в предварительно наполненных шприцах 1,0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316 629,48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мг, с каждыми 2 единицами препарата дополнительно предоставляется 1 таблетка/капсула Ритонавира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мг, с каждой единицей препарата дополнительно предоставляется 1 таблетка/капсула Ритонавира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800 мг, с каждой единицей препарата дополнительно предоставляется 1 таблетка/капсула Ритонавира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+ Кобицистат****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800 мг/150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Даунорубицин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49 593,64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Дегареликс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N05CM18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мкг/мл,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40%,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40%,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M05BX04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60 мг/мл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59 189,52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426 730,49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Динатрия фолинат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Динатрия фолинат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 мг/8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24 143,78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50 мг /концентрат для приготовления раствора для инфузий 2 мг/мл, 25 мл/раствор для инъекций 2 мг/мл, 25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 (пегилированный)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мг/мл,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60 934,96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раствор/концентрат для приготовления раствора для инъекций 4%,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Дорназа-Альфа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2,5 мг/2,5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8 363,06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60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0,5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(II) сульфат сухой+ Аскорбиновая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320 мг/60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B03AE10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(II) сульфата гептагидрат+ Аскорбиновая кислота****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25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с дозирующим устройством 10 мг/мл (50 мг/5 мл) 200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Зидовудин+Ламивудин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мг/150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Зидовудин+Ламивудин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мг/150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мл/порошок лиофилизированный для приготовления раствора для внутривенного введения 4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10 323,10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C01EB17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7,5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инъекций 6 мг/3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1 088 027,59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аэрозоль/спрей 1,25 мг/1 доза, 300 доз 15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мг/мл,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наркоза, 250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27 563,20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444 146,84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мг/500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антитимоцитарный****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65 889,28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J06BB12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 клещевого энцефалита****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готовится из сыворотки крови лошадей, гипериммунизированных вирусом клещевого энцефалита или из сыворотки доноров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7 285 410,00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человека нормальный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раствор для инфузий,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212 289,44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J07BC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Инактивированная вакцина против гепатита 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во флаконе 1 доза/0,5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2,5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50 картриджей 1 шприц-ручка с шагом 0,5 ЕД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во флаконах по 10мл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 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 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A10AЕ04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50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 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10,0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по 3 мл в заправленных шприц-ручках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 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 (30/70)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 (30/70)****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во флаконах,10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ед/мл во флаконах,10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МЕ/мл,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25/75)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раствор/суспензия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шприц-ручках, в этом случае шприц-ручки к инсулину не нужны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 50/50)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раствор/суспензия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шприц-ручках, в этом случае шприц-ручки к инсулину не нужны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 генно-инженерный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0,5 ЕД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 генно-инженерный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 картриджах по 3 мл в комплекте со шприц-ручками из расчета на 75 картриджей 1 шприц-ручка с шагом 1 ЕД. Возможны поставки не в картриджах, а в уже заправленных шприц - ручках, в этом случае шприц - ручки к инсулину не нужны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 генно-инженерный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100 ед/мл во флаконах,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Интерферон-альфа 2b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млн. ME (6 доз по 3 млн. ME), порошок лиофилизированный для приготовления инъекционного раствора/раствор для инъекций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шприц-тюбик/ 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28 149,14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-1a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44 мкг/0,5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0,3 мг (9,6 млн. МЕ)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17 115,71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инъекций/лиофилизат для приготовления раствора для внутримышечного введения 30 мкг (6 млн. ME)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64 855,02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введения, 100 мг с возможностью применения у беременных женщин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155 584,40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введения, 100 мг, биосимиляр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132 747,84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мг/2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мг/мл, 150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Ифосфамид****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мг/мл, 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мг/мл,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мг/мл, 20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мг/мл, 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мг/мл,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мг/мл, 20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мг/мл, 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мг/мл,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11 696,69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мг/мл, 20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мг/мл, 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370 мг/мл,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370 мг/мл, 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 мг/1,5 мл в комплекте с растворителем 4,5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1 256 551,72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мг/мл,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V03AF03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5 мл /лиофилизат для приготовления раствора для внутривенного и внутримышечного введения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16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J02AX04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93 823,65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30 мг/мл,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J04BA01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910 ккал 1 500 мл трехсекционный контейнер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B05BA10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аминокислот****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содержащая смесь оливкового и соевого масел в соотношении 80:20, раствор аминокислот с электролитами, раствор декстрозы, с общей калорийностью 1800 ккал 1 500 мл трехсекционный контейнер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M03AX01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ботулинический токсин типа а-гемаглютинин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 500 ЕД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по 1000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по 500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5 мг/мл 240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+ Абакавир + Долутегравир****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мг/600 мг/50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действия, 30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ЕД/ мл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224 795,23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C01CX08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2,5 мг/мл,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199 481,05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мг/100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215 791,40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78 038,79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86 647,09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и внутривенного введения, 33,6 млн. ME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32 785,28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2,5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 3,5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10%, 38 мл или грамм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3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шприц-ручка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22 220,73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+ Ритонавир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мг/50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+ Ритонавир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мг/50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+ Ритонавир****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60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+ Ритонавир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мг/25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введения, 8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4000+Калия хлорид+ Натрия хлорид+ Натрия сульфат+ Натрия гидрокарбонат+Натрия сахарин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64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 3350+Натрия сульфат безводный +Натрия хлорид+ Калия хлорид+Кислота аскорбиновая+ Натрия аскорбат****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15%, 200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 / контейнер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15%, 400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 / контейнер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7,5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 порошок для приготовления раствора для инъекций 0,5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4 699,37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 порошок для приготовления раствора для инъекций 1,0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50 %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16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0,75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1,5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2,5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0,5%,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175 мг/5 мл, 20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G02AD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0,2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Митоксантрон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или раствор для инъекций, 10 мг/5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27 442,24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G03XB01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11 994,46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0,2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0,4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шприцах, 3800 ME анти-Ха/0,4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2850 ME анти-Ха/0,3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5700 ME анти-Ха/0,6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7600 ME анти-Ха/0,8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введения, 380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154 069,30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A14AB01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инъекций 50 мг/мл,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V08AA01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амидотризоат****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76%, 20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3%, 400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600 мг, пакет 100 г/ 100 таблеток, покрытых кишечно-растворимой оболочкой по 1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300 мг/мл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V07AB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0,9%,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50 мг/5 мл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ампулах 0,05%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C10AD02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1%,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в комплекте с соединительной трубкой для инфузомата 10 мг /50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аэрозоль,10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фосфолипиды+ Двунасыщенный фосфатидилхолин (DSPC)+ Свободные жирные кислоты (FFA)+Триглицериды (TG)****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интратрахеального введения 25 мг/мл, 4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119 466,35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порошок/ лиофилизат для приготовления инфузионного раствора 50 мг/ концентрат для приготовления инфузионного раствора 5 мг/мл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ЕД/мл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микросферы/лиофилизат для приготовления суспензий для инъекций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8 мг/4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J05AH02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75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16 400,16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 (в комплекте с системами, не содержащими поливинилхлорид (далее - ПВХ)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 мг/5 мл (в комплекте с системами, не содержащими ПВХ)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мг/50 мл (в комплекте с системами не содержащими ПВХ)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31 351,97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100 мг/1,0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113 451,03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150 мг/1,5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144 235,47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75 мг/0,75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86 590,46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9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 мг/30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46 445,01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в кишечнорастворимой оболочке, содержащая минимикросферы, 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содержащая минитаблетки, покрытая кишечнорастворимой оболочкой 25000 ЕД/ капсула в кишечно-растворимой оболочке, содержащая минимикросферы, 300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Пара-аминосалициловая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 в пакетиках, 12,5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120 мг/5 мл,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 / 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250 мг/5 мл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- альфа 2а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180 мкг/0,5 мл во флаконах/шприц-тюбиках для однократного применения 0,5 мл. С каждой единицей препарата дополнительно предоставляется 42 таблеток/капсул рибавирина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шприц-тюбик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56 966,31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109 812,42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593 168,40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C04AD03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инъекций, 4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ампула/флакон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5%,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- йод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 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бутылка/ 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- йод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D08AG02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 - йод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 мг/мл, 105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266 208,61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Порактант Альфа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 80 мг/мл, 1,5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133 155,00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(III) для парентерального применения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мг/2 мл с наличием терапевтического показания к лечению анемии беременных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B03AC06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 (III) для парентерального применения****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 мг/2 мл с наличием терапевтического показания к лечению анемии у детей и подростков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2%,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R06AD02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мл,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мг/мл, 20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N01AX10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мг/мл, 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Противодифтерийная сыворотка****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препарат, полученный из крови лошадей, подвергшихся гипериммунизации дифтерийным анатоксином. Сыворотка представляет собой прозрачную или незначительно опалесцирующую жидкость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Пэгаспаргаза****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3750 МЕ,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390 837,57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Рамиприл+ Амлодипин****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 мг/5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C09BB07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Рамиприл+ Амлодипин****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 мг/5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мг/мл, 30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пролонгированного действия 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пролонгированного действия 37,5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49 254,49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10 мг/мл,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51 019,59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10 мг/мл, 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252 801,58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0,15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 Изониазид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мг/75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Рифампицин+ Изониазид+ Пиразинамид+ Этамбутол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мг/75 мг/400 мг/275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M03AC09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мг/мл,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мг/мл, 20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N01BB09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мг/мл,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377,53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100 мкг/доза, 200 доз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баллон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25/125 мкг, 120 доз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баллон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25/250 мкг, 120 доз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баллон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25/50 мкг, 120 доз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 баллон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мкг/100 мкг, 60 доз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мкг/250 мкг, 60 доз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Сальметерол+ Флутиказона пропионат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мкг/500 мкг, 60 доз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8 072,06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800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N01AB08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жидкость/раствор для ингаляций 250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38 690,96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мг/мл,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34 418,48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M03AB01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г/5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Сукцинилированный желатин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4%, 500,0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N05AL01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30 475,49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Сурфактант (SF-RI 1) фосфолипидная фракция из легочной ткани быка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лиофилизат, по 2,4 мл растворителя в шприце 45 мг/мл 108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155 225,40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400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25 599,08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140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16 545,44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180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Тенофовир+ Эмтрицитабин+Эфавиренз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мг/200 мг/600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капсула, 300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мг/мл,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ингаляций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90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N01AF03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151,42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20 мг/ мл,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122 244,66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20 мг/мл, 4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66 032,87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L01CX01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Трабектедин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730 535,84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инфузий, 440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405 954,48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3,75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45 070,57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11,25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133 112,82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0,2%,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V04CF01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содержащий 2 туберкулиновые единицы (ТЕ) в 0,1 мл, имеющий вид бесцветной прозрачной жидкости или слегка опалесцирующей, не содержащий осадка и посторонних примесей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2 771 723,30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 /мл,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 /мл,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930,78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10 000 МЕ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7 355,08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45 мг/0,5 мл в предварительно заполненных шприцах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1 043 469,76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гидробромид+ Ипратропия гидробромид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500 мкг/250 мкг/мл, 20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0,3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шприц-тюбик/ 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8 355,20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лиофилизированный/концентрат для приготовления раствора для инъекций,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мл,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125 мкг/доза, 60 доз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флакон/баллон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3 087,39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250 мкг/доза, 120 доз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флакон/баллон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8 648,01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дозированный для ингаляций 50 мкг/доза, 120 доз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флакон/баллон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C09BA09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Фозиноприл+ Гидрохлортиазид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мг/12,5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наполненных шприцах 2,5 мг/0,5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Фосфолипидная фракция, выделенная из легочной ткани быка SF-RI 1 (сурфактант)****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суспензии для эндотрахеального введения 45 мг/мл в комплекте с растворителем 1,2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120 854,36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в пакетах, 3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мл, 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207 271,21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J01BA01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драже/таблетка, 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 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2,5%,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 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 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драже/таблетка, 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драже/таблетка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20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113 242,35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0,5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J01DB04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J01DE01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гранулы/порошок для приготовления суспензии для приема внутрь 100 мг/5мл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Цефоперазон+ Сульбактам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мг/5мл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мкг/мл,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мкг/мл,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мг, с возможностью применения у детей старше 3 лет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 мг, с возможностью применения у детей старше 3 лет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 мг, с возможностью применения у детей старше 3 лет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 мг, с возможностью применения у больных с нарушением функции печени, а также у беременных женщин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лиофилизат/ порошок для приготовления раствора для инъекций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H05BX01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внутримышечных инъекций 300 мг/3 мл, 3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3 954,32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мл, 100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 концентрат для приготовления раствора для инфузий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 мг/ раствор для инъекций и инфузий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1000 мг / раствор для инъекций и инфузий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3 460,82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Человеческий нормальный иммуноглобулин G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раствор для инфузий, 50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106 473,22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36 847,73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40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40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  <w:bookmarkEnd w:id="10"/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мг/300 мг, с возможностью применения у беременных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  <w:bookmarkEnd w:id="11"/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мг/300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Эмтрицитабин+Тенофовир+Рилпивирин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мг/300 мг/25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4 516,83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1,25 мг/мл,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4000 анти-Ха МЕ/0,4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6000 анти-Ха МЕ/0,6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2 191,02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8000 анти-Ха МЕ/0,8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2 447,56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мг/5 мл /порошок лиофилизированный для приготовления раствора для инъекций,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L01DB03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мг/25 мл/порошок лиофилизированный для приготовления раствора для инъекций,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8 639,93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готовых к употреблению шприцах 2000 МЕ/0,5 мл с возможностью применения в период беременности и лактации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готовых к употреблению шприцах 2000 МЕ/0,5 мл, биосимиляр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4 689,34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готовых к употреблению шприцах 40000 МЕ/1,0 мл с возможностью применения в период беременности и лактации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79 786,12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готовых к употреблению шприцах 40000 МЕ/1,0 мл, биосимиляр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55 850,21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2 000 МЕ/0,3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5 728,73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МЕ/0,6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51 860,90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 ный)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мг и (или) 1,2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97 317,98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 ный)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 мг и (или) 2,4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191 383,87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13 607,09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J01DH03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внутривенных и внутримышечных инъекций,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12,5%,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таблетка/капсула, 200 мг (дети, состоящие на диспансерном учете, принимают лекарственные препараты одного производителя по достижении 18 лет)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IX плазменный *****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или для внутривенного введения в комплекте с растворителем (вода для инъекций)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B02BD09 B02BD04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IX рекомбинантный *****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плазменный без показания лечения болезни Виллебранда *****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плазменный с показанием лечения болезни Виллебранда, без возрастного ограничения в применении *****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плазменный без показания лечения болезни Виллебранда с ограничением применения у детей младшего возраста (до 12 лет)*****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плазменный с показанием лечения болезни Виллебранда с ограничением применения у детей младшего возраста (до 6 лет) *****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рекомбинантный *****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плазменный, для пациентов детского возраста с ингибиторной формой гемофилии А *****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и набором для введения, прошедший двойную вирусную инактивацию, в том числе сольвент-детергентным методом, без содержания альбумина, сахарозы и полиэтиленгликоля, с возможностью хранения при температурах до 25оС в течение всего срока годности, в том числе для лечения ингибиторной формы гемофилии методом индукции иммунной толерантности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L-аспарагиназа****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5000 МЕ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14 484,71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 100мг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5 202,34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введения, 3,5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218 891,80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L01XX32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249 907,58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240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18 630,81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 400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L01XX19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29 366,40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L01XA02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10мг/мл по 15 мл / раствор для инъекций 150мг/15мл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4 146, 95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L01BB04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мг/мл, 10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31 473,12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34 872,32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L01XE16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29 003,79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L04AX04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81 462,69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L01XE08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1000 мг/40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1 400 017,41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Офатумумаб****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93 483,88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L01XE11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Пазопаниб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L01XC13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420 мг/14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950 261,94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L03AA13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мг/0,6 мл предварительно заполненном шприце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280 416,97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  <w:bookmarkEnd w:id="12"/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13 888,43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1400 мг/11,7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509 186,56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12,5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15 129,01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L01XC14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100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718 389,95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L01XC14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160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1 150 171,80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L01AB02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55 677,60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B01AD04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100 000 МЕ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Церитиниб****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14 695,52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L01XE10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29 382,12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0,75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C09CA09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40 мг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C09CA09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80 мг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 Клавулановая кислота****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инфузий, 2000 мг/200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3 592,83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2,5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L01XE13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L01XE13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16 815,72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L01XE13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22 163,26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L01XE13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20 117,21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62,5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125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11 191,11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J07AL02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пневмококковой инфекции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полисахаридная конъюгиро ванная адсорбиро ванная инакти вированная жидкая, содержащая 10 серотипов пневмококка, суспензия для внутримышечного введения 0,5 мл/доза. Производство по выпуску вакцины должно быть сертифицировано ВОЗ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 доза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и умеклидиния бромид****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22 мкг/55 мкг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 нер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13 654,37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и флутиказона фуроат****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184 мкг/22 мкг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 нер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12 863,33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R03AK10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 и флутиказона фуроат****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92 мкг/22 мкг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 нер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10 757,10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L03AX13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40 мг/мл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16948,24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капсулы, 150 мг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10 мкг/мл, 2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7 613,97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1 000 000 ЕД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факторов свертывания крови VIII рекомбинантный (Октоког альфа, Когенэйт) для пациентов детского возраста в случае индивидуаль ной непереноси мости*****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L01XE31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капсулы мягкие, 100 мг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7 413,73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L01XE31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капсулы мягкие, 150 мг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13 298,61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R03АL06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Олодатерол и тиотропия бромид****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мкг+2,5 мкг/1 ингаляция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15 218,38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L01XC18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инфузий, 25 мг/мл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1 503 810,02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3,75 мг/мл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69 570,86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J05AX08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400мг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14 764,77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27 376,72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32 573,36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мг, с показанием лечения пациентов с легочной артериальной гипертензией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мг, с показанием лечения пациентов с легочной артериальной гипертензией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28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3856,52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L04AA25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инфузии, 10 мг/мл, 30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935 812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 мг/0,4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1 986 423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105 мг/0,7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3 476 237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150 мг/1 мл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4 679 298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10 мг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Эмпаглифлозин****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таблетки, 25 мг 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L02BX03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15 636,41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21 329,26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лекарственных средств, медицинских изделий, подлежащих закупу у Единого дистрибьютора на 2019 год только для оказания медицинской помощи на амбулаторном уровне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от РК 27.04.2019 </w:t>
      </w:r>
      <w:r>
        <w:rPr>
          <w:rFonts w:ascii="Times New Roman"/>
          <w:b w:val="false"/>
          <w:i w:val="false"/>
          <w:color w:val="ff0000"/>
          <w:sz w:val="28"/>
        </w:rPr>
        <w:t>№ ҚР ДСМ-55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Список с изменением, внесенным приказом Министра здравоохранения РК от 26.12.2018 </w:t>
      </w:r>
      <w:r>
        <w:rPr>
          <w:rFonts w:ascii="Times New Roman"/>
          <w:b w:val="false"/>
          <w:i w:val="false"/>
          <w:color w:val="ff0000"/>
          <w:sz w:val="28"/>
        </w:rPr>
        <w:t>№ ҚР ДСМ-46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РК 27.04.2019 </w:t>
      </w:r>
      <w:r>
        <w:rPr>
          <w:rFonts w:ascii="Times New Roman"/>
          <w:b w:val="false"/>
          <w:i w:val="false"/>
          <w:color w:val="ff0000"/>
          <w:sz w:val="28"/>
        </w:rPr>
        <w:t>№ ҚР ДСМ-55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2389"/>
        <w:gridCol w:w="1545"/>
        <w:gridCol w:w="3343"/>
        <w:gridCol w:w="2949"/>
        <w:gridCol w:w="1495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 (Международное Непатентованное Наименование или состав) 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– одна штука (ампула, таблетка, капсула, флакон, бутылка, контейнер, набор, пара, упаковка, комплект, литр, шприц, шприц-ручка)*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100мг/5мл 20мл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1 177,47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200мг/5мл 30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1 154,31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200мг/5мл 37,5мл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3 365,31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гранулы для приготовления пероральной суспензии 200мг/5мл 15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Амоксицикллин - клавулановая кислота****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1000мг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натрия, калия клавуланат****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200мг/28,5мг/5мл 70мл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1 168,08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 Клавулановая кислота****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100 мл пероральной суспензии 156,25 мг/5 мл или 156 мг/5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75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 БЦЖ****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интравезикального введения в комплекте растворителем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34 839,19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ректальный, 10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2,5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R03AK07/R03BX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+ Формотерола фумарата дигидрат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160/4,5 мкг, 60 доз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8 759,35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R03AK07/R03BX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+ Формотерола фумарата дигидрат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160/4,5 мкг, 120 доз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17 419,70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 + Формотерола фумарата дигидрат****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320/9 мкг, 60 доз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16 805,60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формотерола фумарат дигидрат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80/4,5мкг/доза 120доз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14 972,78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R03BX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формотерола фумарат дигидрат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80/4,5мкг/доза 60доз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8 461,35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120мг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832,33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0,5мг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60мкг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120мкг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240мкг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1 151,88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0,1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232,46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0,2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5 885,69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 (У)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 (У)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внутримышеч-ного и внутривенного применения 5мг/мл 2мл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0,25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100мг/5мл 100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474,75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мг/5 мл 200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6 384,80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действия, 60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150мкг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346,66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300мкг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1,5мг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0,5мг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1 629,81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Калоприемник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 (из расчета на 10 калоприемников 1 паста тюбик 60г.)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503,77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A10BX11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контролируемым высвобождением 400мг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6,25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100мг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 5мг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7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жевательная 25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7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7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7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185,75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7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305,84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7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применения, 100 мг/мл 300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12 372,14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+ Карбидопа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250/25мг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мкг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125 мкг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25мкг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8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75мкг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8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150мкг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8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мкг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8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22,5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140 914,40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8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лиофилизиро-ванный для приготовления суспензии для инъекций, 11,25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123 200,12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8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8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 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400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9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высвобождением, 2г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9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 эпоэтина бета****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 50мкг/0,3мл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шприц-тюбик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34 073,67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9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9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таблетка,180 мг (для больных принимающих лекарственные препараты одного производителя на протяжений всей жизни, перенесших пересадку до 1 января 2018 года)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9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360 мг (для больных принимающих лекарственные препараты одного производителя на протяжений всей жизни, перенесших пересадку до 1 января 2018 года)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9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360 мг (для больных принимающих лекарственные препараты одного производителя на протяжений всей жизни, перенесших пересадку после 1 января 2018 года)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180мг (для больных принимающих лекарственные препараты одного производителя на протяжений всей жизни, перенесших пересадку после 1 января 2018 года)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250мг (для больных принимающих лекарственные препараты одного производителя на протяжений всей жизни, перенесших пересадку до 1 января 2018 года)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250мг (для больных принимающих лекарственные препараты одного производителя на протяжений всей жизни, перенесших пересадку после 1 января 2018 года)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 натрия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в том числе жевательная, гранулы 4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таблетка/пакет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10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Морфин(У)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10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Морфин(У)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10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Морфин(У)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10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подъязычные, 0,5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10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 человеческий иммуноглобулин G 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подкожной инъекций 165 мг/мл 20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93 195,60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 человеческий иммуноглобулин G****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подкожной инъекций 165 мг/мл 10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54 945,00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40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350 мг/1,75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306 317,78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525 мг/2,625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389 435,77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1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80мг, 100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1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 ректальный 250мг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суппозиторий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1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Пенициламин****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1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60мг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0.375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действия, 0,75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394,41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действия, 1,5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150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2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300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2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 таблетка 5мг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2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 таблетка 10мг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капсула/таблетка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2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300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2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5мг/мл объем 20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6 мг и растворитель для инъекций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(картридж/ шприц/ флакон)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5 143,04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с каждой единицей препарата дополнительно предоставляется 1 таблетка Даклатасвира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4 424,00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0,5мг (для больных принимающих лекарственные препараты одного производителя на протяжений всей жизни, перенесших пересадку до 1 января 2018 года)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509,75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0,5мг (для больных принимающих лекарственные препараты одного производителя на протяжений всей жизни, перенесших пересадку после 1 января 2018 года)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509,75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1мг (для больных принимающих лекарственные препараты одного производителя на протяжений всей жизни, перенесших пересадку до 1 января 2018 года)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980,39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3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1мг (для больных принимающих лекарственные препараты одного производителя на протяжений всей жизни, перенесших пересадку после 1 января 2018 года)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980,39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3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пролонгированного действия 0,5 мг (для больных принимающих лекарственные препараты одного производителя на протяжений всей жизни, перенесших пересадку до 1 января 2018 года)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451,55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3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пролонгированного действия 0,5 мг (для больных принимающих лекарственные препараты одного производителя на протяжений всей жизни, перенесших пересадку после 1 января 2018 года)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451,55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3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пролонгированного действия 1 мг (для больных принимающих лекарственные препараты одного производителя на протяжений всей жизни, перенесших пересадку до 1 января 2018 года)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3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пролонгированного действия 1 мг (для больных принимающих лекарственные препараты одного производителя на протяжений всей жизни, перенесших пересадку после 1 января 2018 года)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кетоновых тел****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 №50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ингалятором, 2,5 мкг/ингаляция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14 698,79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4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4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4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 10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4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4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162 мг/0,9 мл (на каждые 8 инъекций 4 бесплатно)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79 308,74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50мг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мг/1мл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5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5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5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120 мг/мл, 5мл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5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Фенотерола гидробромид+ Ипратропия гидробромид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 200доз (10мл)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3 328,92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50мкг/ч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3 176,90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75 мкг/ч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4 729,03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терапевтическая трансдермальная 25 мкг/ч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2 311,11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160 мкг/доза 60 доз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6 224,57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6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80 мкг/доза 60 доз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6 057,26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6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30 778,36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6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6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2,5мг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20мг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приема внутрь 0,125% 10мл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10% 20мл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введения/Порошок лиофилизированный для приготовления раствора для инъекций в комплекте с растворителем 25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35 905,85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введения/Раствор для инъекций в предварительно наполненных шприц-ручках 50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флакон/шприц-ручка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69 026,83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10 мг/0,2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7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20 мг/0,4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7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27,5 мг/0,55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7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7,5 мг/0,15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73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17,5 мг/0,35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74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15 мг/0,3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75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30 мг/0,60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6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25 мг/0,50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7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12,5 мг/0,25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22,5 мг/0,45 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шприц/шприц-ручка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 порошок лиофилизированный для приготовления раствора для инъекций 10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(картридж/ шприц/флакон)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5 150,24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8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Соматропин****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8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 (картридж/ шприц/флакон)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А16АВ12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429 927,00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360 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180мг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250мг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162,89</w:t>
            </w:r>
          </w:p>
        </w:tc>
      </w:tr>
    </w:tbl>
    <w:bookmarkStart w:name="z84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медицинских изделий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уровнях, подлежащих закупу у Единого дистрибьютора на 2019 год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27.04.2019 </w:t>
      </w:r>
      <w:r>
        <w:rPr>
          <w:rFonts w:ascii="Times New Roman"/>
          <w:b w:val="false"/>
          <w:i w:val="false"/>
          <w:color w:val="ff0000"/>
          <w:sz w:val="28"/>
        </w:rPr>
        <w:t>№ ҚР ДСМ-55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Список с изменением, внесенным приказом Министра здравоохранения РК от 26.12.2018 </w:t>
      </w:r>
      <w:r>
        <w:rPr>
          <w:rFonts w:ascii="Times New Roman"/>
          <w:b w:val="false"/>
          <w:i w:val="false"/>
          <w:color w:val="ff0000"/>
          <w:sz w:val="28"/>
        </w:rPr>
        <w:t>№ ҚР ДСМ-46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27.04.2019 </w:t>
      </w:r>
      <w:r>
        <w:rPr>
          <w:rFonts w:ascii="Times New Roman"/>
          <w:b w:val="false"/>
          <w:i w:val="false"/>
          <w:color w:val="ff0000"/>
          <w:sz w:val="28"/>
        </w:rPr>
        <w:t>№ ҚР ДСМ-55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63"/>
        <w:gridCol w:w="2520"/>
        <w:gridCol w:w="7718"/>
        <w:gridCol w:w="182"/>
        <w:gridCol w:w="1109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нестерильный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5*10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нестерильный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7*14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5*10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7*14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гемостатическая****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25*30*05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гемостатическая****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48*48*05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10 855,58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Губка гемостатическая****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95*48*05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20 165,76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полимерного материала, одноразовое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полимерного материала, одноразовое M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Куско двухстворчатое стерильное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полимерного материала, одноразовое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урогенитальный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0,7х25 мм, 22Gх1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0,7х38 мм, 22Gх1 1/2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0,8х25 мм, 21Gх1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0,8х38 мм, 21Gх1 1/2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0,9х25 мм, 20Gх1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двухсторонняя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0,9х38 мм, 20Gх1 1/2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9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Иглодержатель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соединения двусторонней иглы и пробирки в момент взятия крови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0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шприц-ручке****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12,7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0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шприц-ручке****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6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0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шприц-ручке****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5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0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шприц-ручке****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не более 0,33 мм x 8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0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гинекологические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одноразового применения (цервикальная щетка, цитощетка)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0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0,6 мм, однократного применения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0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1,0 мм, однократного применения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0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подключичный,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1,4 мм, однократного применения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76,92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08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белья, акушерский для рожениц из нетканого материала одноразовый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1,4*0,8 плотность от 28 до 40 г/м кв.;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подстилка впитывающая 0,6*0,6; 3. салфетка 0,8*0,7 плотность от 28 до 40 грамм/кв.м.;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рубашка для рожениц плотность от 28 до 40 грамм/кв.м.;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бахилы плотность от 28 до 40 грамм/кв.м.;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шапочка плотность 20 грамм/кв.м.;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салфетка бумажная;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маска медицинская на резинках плотность 20 грамм/кв.м.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09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акушерский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подстилка впитывающая 60 см х 60 см, плотность 50 г/м кв.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ламинированная 1,4 м х 0,8 м, плотность 25 г/м кв.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0,8 м х 0,7 м, плотность 25 г/м кв. - 1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рубашка для роженицы плотность 25 г/м кв. - 1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бахилы высокие плотность 25 г/м кв. - 1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шапочка берет плотность 18 г/м кв. - 1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салфетка бумажная 0,2 м х 0,2 м – 3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1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ангиографии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стол, размер 145*80 см - 1 шт.; 2. простыня для стола, размер 190*160 см - 1 шт.; 3. простыня для ангиографии, 2 отверстия, размер 300*180 - 1 шт.; 4. фиксатор для трубок, 2 отверстиями диаметром 1.6 см - 1 шт.; 5. салфетка впитывающая 12*12 см - 2 шт.; 6. лента операционная размер 50*10 см - 1 шт., плотность материала от 40 до 70 грамм/кв.м.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1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аортокоронарного шунтирования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бахилы – 1 пара; 2. простыня – 2 шт.; 3. простыня торакальная с вырезом, 2 кармана – 1 шт.; 4. простыня с вырезом – 1 шт.; 5. карман-приемник – 1 шт., плотность материала от 40 до 70 грамм/кв.м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5 580,59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212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кесарево сечения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большая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 малая– 1 шт.; 4. простыня с отверстием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салфетка впитывающая – 4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лента операционная – 1 шт; плотность матери-ала от 40 до 70 грамм/кв.м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13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лапароскопии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– 2 шт;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впитывающая – 4 шт;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лента операционная – 2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214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простыня с липким краем, плотность 40 грамм/кв.м. -2 шт;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салфетка с липким краем, плотность 40 грамм/кв.м. – 2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215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операции на бедре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3 947,58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– 4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простыня с вырезом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бахилы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лента операционная – 3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материала от 40 до 70 грамм/кв.м.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16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усиления защиты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фартук плотность 35 грамм/кв.м. – 1 шт.;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нарукавник плотность 42 грамм/кв.м.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217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 S;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перчатки размер М;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шпатель гинекологический;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бумажная стерильная;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салфетка нетканная.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218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 M;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перчатки размер М;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шпатель гинекологический;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бумажная стерильная;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салфетка нетканная.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219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изделий для гинекологического осмотра одноразовый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Куско L;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перчатки размер М;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шпатель гинекологический;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бумажная стерильная;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салфетка нетканная.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220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офтальмологический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хирургический халат – 3 шт.;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шапочка – 1 шт.,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бахилы – 2 пары;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офтальмологическая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простыня операционная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простыня впитывающая – 2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21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смотровой гинекологический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0,8 м х 0,7 м, плотность 25 грамм/кв.м.– 1 шт;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бахилы высокие плотность 25 грамм/кв.м. - 1 шт;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маска медицинская трехслойная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шапочка берет плотность 18 грамм/кв.м.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зеркало Куско одноразовое (S)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перчатки латексные -1 пара.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222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смотровой гинекологический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0,8 м х 0,7 м, плотность 25 грамм/кв.м.– 1 шт;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бахилы высокие плотность 25 грамм/кв.м.- 1 шт;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маска медицинская трехслойная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шапочка берет плотность 18 грамм/кв.м.–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зеркало Куско одноразовое (M)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перчатки латексные -1 пара.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223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смотровой гинекологический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салфетка 0,8 м х 0,7 м, плотность 25 грамм/кв.м. – 1 шт;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бахилы высокие плотность 25 грамм/кв.м. - 1 шт;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маска медицинская трехслойная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шапочка берет плотность 18 грамм/кв.м.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зеркало Куско одноразовое (L)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перчатки латексные -1 пара.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224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стерильный для ограничения операционного поля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пеленка с липким краем 0,7 м х 0,8 м, плотность 42 грамм/кв.м.- 1 шт.;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пеленка с липким краем 2,0 м х 1,4 м, плотность 42 грамм/кв.м. - 1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пеленка многослойная 0,6 м х 0,6 м, плотность 50 грамм/кв.м.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салфетка 0,8 м х 0,7 м, плотность 25 грамм/кв.м.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225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универсальный большой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чехол на инструментальный стол;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простыня – 4 шт.,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салфетка впитывающая – 4 шт.,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лента операционная – 1 шт., плотность материала от 40 до 70 грамм/кв.м.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226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хирургический из нетканого материала одноразовый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хирургический плотность 28 и 40 грамм/кв.м.;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бахилы плотность 28 и 40 грамм/кв.м.;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шапочка плотность 40 грамм/кв.м.;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маска хирургическая плотность 20 грамм/кв.м.;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фартук.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227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хирургический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халат медицинский плотность 25 грамм/кв.м. - 1 шт;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пилотка-колпак плотность 42 грамм/кв.м.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бахилы высокие плотность 42 грамм/кв.м. – 1 шт;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маска медицинская трехслойная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228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хирургической одежды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костюм хирургический (рубашка, брюки) плотность 42 грамм/кв.м.– 1 шт.;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бахилы высокие плотность 42 грамм/кв.м. – 1 пара;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маска медицинская трехслойная – 1 шт.;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пилотка-колпак плотность 42 грамм/кв.м. - 1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22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кислотный раствор для гемодиализа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или 6 литров в пластиковом контейнере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23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основной раствор для гемодиализа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или 6 литров в пластиковом контейнере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2 086,87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3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Фолькмана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одноразового применения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23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4-х слойная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233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S;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гинекологический полимерный по Эйру одноразовый для забора материала на цитологическое исследование;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подстилка (салфетка) адсорбирующая одноразовая из нетканого материала;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смотровые, неопудренные.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234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M;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гинекологический полимерный по Эйру одноразовый для забора материала на цитологическое исследование;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подстилка (салфетка) адсорбирующая одноразовая из нетканого материала;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смотровые, неопудренные.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235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L;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гинекологический полимерный по Эйру одноразовый для забора материала на цитологическое исследование;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подстилка (салфетка) адсорбирующая одноразовая из нетканого материала.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смотровые, неопудренные.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36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S;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гинекологический полимерный по Эйру одноразовый для забора материала на цитологическое исследование c одной подсветкой на 100 штук набора;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подстилка (салфетка) адсорбирующая;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смотровые, неопудренные.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237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M;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гинекологический полимерный по Эйру одноразовый для забора материала на цитологическое исследование c одной подсветкой на 100 штук набора;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подстилка (салфетка) адсорбирующая;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смотровые, неопудренные.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238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изделий гинекологических для забора отделяемого шейки матки и влагалища одноразовый стерильный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зеркало гинекологическое влагалищное одноразовое по Куско из полистирола L;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шпатель гинекологический полимерный по Эйру одноразовый для забора материала на цитологическое исследование c одной подсветкой на 100 штук набора;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подстилка (салфетка) адсорбирующая;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перчатки смотровые, неопудренные.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23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24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24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24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24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24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24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24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24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24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24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25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25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25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25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25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6,0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25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6,5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5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7,0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25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7,5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25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8,0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25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8,5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26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опудренные 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9,0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26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26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26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26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26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26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без добавок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26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3,2%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26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3,2%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26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3,8%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27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исследования системы гемостаза с натрия цитратом 3,8%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27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определения СОЭ с натрия цитратом 3,8%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27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27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27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27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27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27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27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27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28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8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лития гепарином и гелем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28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натрия гепарином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28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для получения плазмы с натрия гепарином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28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28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28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28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28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28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29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66,41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29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29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29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29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29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активатором свертывания и гелем для разделения сыворотки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29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29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29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29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30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30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30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К2 ЭДТА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30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30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30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30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30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30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К3 ЭДТА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30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натрия фторидом и калия оксалатом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31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натрия фторидом и калия оксалатом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31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вакуумная с системой ACD/CPDA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31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 копье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31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 игла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31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1,2 мм с иглой 18 G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31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1,8 мм с иглой 21 G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31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1,8 мм с иглой 26 G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31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2,4 мм с иглой 21 G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31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Скарификатор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безболезненный автоматический стерильный с глубиной прокола 2,8 мм с иглой 21 G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31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Тест-полосы для определения глюкозы в крови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№ 50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32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применения, пластиковый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321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одноразового применения, деревянный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32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терапевтический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одноразового применения, пластиковый с одной светодиодной подсветкой на 100 штук шпателя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32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0,5 мл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 повторное движение поршня, саморазрушающийся, объемом 0,5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32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1,0 мл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1,0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32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0,05 мл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0,05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32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одноразовый, саморазрушающийся объем 0,1 мл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шприц, который снабжен устройством, блокирующим повторное движение поршня, саморазрушающийся, объемом 0,1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32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32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32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33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33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длинным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XXL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33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33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33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33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нестерильный одноразового применения с коротким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нестерильный, брюки+рубашка, размером XXL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33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33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M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33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33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34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длинным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XXL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34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34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M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34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34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34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хирургический стерильный одноразового применения с коротким рукавом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брюки+рубашка, размером XXL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34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медицинские трехслойные на завязках, из нетканого материала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20 грамм/кв.м.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34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медицинские трехслойные на резинках из нетканого материала, детские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20 грамм/кв.м.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34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медицинская трехслойная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резинках с угольным фильтром из нетканого материала, плотность 20 грамм/кв.м.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34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 пеленка впитывающая одноразовая стерильная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х 60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35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Подстилка-пеленка впитывающая одноразовая стерильная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х 90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35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Подстилка-пеленка впитывающая одноразовая нестерильная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х 90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35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2,0*1,6 стерильная из нетканого материала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35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2,0*1,6 стерильная из нетканого материала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35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2,0*0,7 стерильная из нетканого материала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35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2,0*0,7 стерильная из нетканого материала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35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0,8*0,7 стерильная из нетканого материала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28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35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 0,8*0,7 стерильная из нетканого материала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для покрытия операционного стола и пациента при проведении хирургических операций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35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Скобка для пуповины, однократного применения, стерильная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стерильные, нетоксичны, апирогенны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35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2,0 мм, с открытой и закрытой заходной частью, двумя и четырьмя боковыми отверстиями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36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2,7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36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3,3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36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4,0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36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4,7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36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5,3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36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18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6,0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36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20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 диаметр 6,7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36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желудочный размер СН 22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делением 45,55,65,75 см) стерильный, однократного применения, длина 85 см,диаметр 7,3 мм, с открытой и закрытой заходной частью, двумя и четырьмя боковыми отверстиями.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36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2,0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36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2,7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37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3,3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37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4,0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37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размер: СН 14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4,7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37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5,3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37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18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6,0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37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для энтерального питания, размер СН 20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однократного применения, длина 40,0 см диаметр 6,7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37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 Xpert® MTB/RIF 50 тестов IVD-FIND ****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наличие Myco bacterium tuberculosis и ее резистентности к рифампицину в образцах мокроты № 50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238 847,83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37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2,0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37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2,7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37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3,3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38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4,0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38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4,7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38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5,3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38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18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6,0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38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Нелатона, размеры СН 20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40,0 см, диаметр 6,7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38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2,0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38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 размер СН 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2,7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38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3,3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38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 размер СН 12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4,0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38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4,7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39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5,3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39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18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6,0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39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отсасывающий, размер СН 20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52,0 см диаметр 6,7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39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длиной 38,0 см диаметр 1,3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39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длиной 38,0 см диаметр 1,7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39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длиной 38,0 см диаметр 2,0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39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пупочный, размер СН8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рентгеноконтрастный, однократного применения, стерильный, длиной 38,0 см диаметр 2,7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39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2,0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39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женский,размер СН 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2,7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39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3,3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40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4,0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40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4,7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40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стерильные, длиной 18,0 см., диаметр 5,3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40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18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6,0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40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женский, размер СН 20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длиной 18,0 см диаметр 6,7 мм.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40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Загубник для фиброэндоскопии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однократного применения, стерильный, апирогенный, нетоксичный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40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мочи для детей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стерильные, нетоксичные, однократного применения, объем 100 мл.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40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высокие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одноразовые стерильные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40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высокие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одноразовые стерильные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40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S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41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41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41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хирургический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30 грамм/кв.м. из нетканого материала одноразовый стерильный, размером XL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41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2,0*1,4 стерильная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41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2,0*1,4 стерильная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41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1,4*0,8 стерильная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41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1,4*0,8 стерильная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41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ламинированная 2,0*1,4 стерильная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41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ламинированная 2,0*1,4 стерильная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41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0,7*0,8 стерильная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42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0,7*0,8 стерильная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42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1,4*0,8 стерильная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25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42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Пеленка с липким краем 1,4*0,8 стерильная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40 грамм/кв.м. из нетканого материала одноразовый стерильный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42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одноразовый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мл 3-х компонентные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42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инсулиновым***, ****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канюли 6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42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инсулиновым***, ****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канюли 9 мм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4 077,77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42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инсулиновым***, ****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1,8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42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инсулиновым***, ****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объемом 3,0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42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 инсулиновой помпе №10 (Резервуар объемом 1,8 мл + Инфузионный набор длина канюли 6 мм)****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каждые 12 наборов предоставляется одна помпа бесплатно для всех вновь выявленных пациентов и пациентов с помпами вышедшими из строя 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50 970,40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42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 инсулиновой помпе №10 (Резервуар объемом 3 мл + Инфузионный набор длина канюли 9 мм)****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каждые 12 наборов предоставляется одна помпа бесплатно для всех вновь выявленных пациентов и пациентов с помпами вышедшими из строя 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50 970,40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430"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Экспресс-тест для качественного определения скрытой крови в кале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1.Тест-полоска – 1 шт.</w:t>
            </w:r>
          </w:p>
        </w:tc>
        <w:tc>
          <w:tcPr>
            <w:tcW w:w="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Кассета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Буферный разбавитель образца по 2 мл в пробирке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Пробирка для буферного разбавителя образца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5.Запечатываемый пластиковый пакет для кассеты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Картонная коробка для упаковки всех комплектующих с лейблом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Запечатываемый пластиковый пакет для пробирки с буферным разбавителем образца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Пакет для сбора образца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ID стикер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Инструкция по применению на казахском и русском языках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Осушитель, 1г – 1 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43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2,5*180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43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5*360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43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7,5*360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43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10*360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43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бинты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12,5*360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43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10*450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55 463,85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43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5*450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43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7,5*450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49 390,50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bookmarkEnd w:id="43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12,5*450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44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15*450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44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5*25,7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44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7,5*30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44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10*37,5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44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10*75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44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7,5*87,5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44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12,5*75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44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полиуретановые шины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рулонах, размеры 2,5*112,5 см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44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44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45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45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45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гладкие 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45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45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45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45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45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латексные текстурированные неопудренные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45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5-6 (XS)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45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6-7 (S)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46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7-8 (M)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46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8-9 (L)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46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диагностические нитриловые текстурированные неопудренные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размерами: 9-10 (XL)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46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6,0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bookmarkEnd w:id="46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6,5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  <w:bookmarkEnd w:id="46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7,0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46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7,5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46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8,0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  <w:bookmarkEnd w:id="46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8,5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46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хирургические латексные нестерильные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размером: 9,0 с длинной манжетой анатомической формы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  <w:bookmarkEnd w:id="47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Вакуумные пробирки стеклянные для гематологических исследований ЭДТА К2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47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47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47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  <w:bookmarkEnd w:id="47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Капилляры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мкл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bookmarkEnd w:id="47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палочек стерильных для расширения шейки матки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стерильный, одноразовый, палочки не менее 4 шт.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1553,21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47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bookmarkEnd w:id="47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  <w:bookmarkEnd w:id="47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без капилляра для гематологических исследований ЭДТА К2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  <w:bookmarkEnd w:id="47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без капилляра для гематологических исследований ЭДТА К2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bookmarkEnd w:id="48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без капилляра для гематологических исследований ЭДТА К3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48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  <w:bookmarkEnd w:id="48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  <w:bookmarkEnd w:id="48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bookmarkEnd w:id="48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  <w:bookmarkEnd w:id="48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  <w:bookmarkEnd w:id="486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  <w:bookmarkEnd w:id="487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bookmarkEnd w:id="488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для забора капиллярной крови с капилляром для гематологических исследований ЭДТА К2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  <w:bookmarkEnd w:id="489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490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Пробирки вакуумные для забора капиллярной крови с капилляром для гематологических исследований ЭДТА К3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мл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bookmarkEnd w:id="491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  <w:bookmarkEnd w:id="492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bookmarkEnd w:id="493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  <w:bookmarkEnd w:id="494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  <w:bookmarkEnd w:id="495"/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здравоохранения РК от 27.04.2019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ҚР ДСМ-55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после истечения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глюкозы в крови, с кодированием</w:t>
            </w:r>
          </w:p>
          <w:bookmarkEnd w:id="496"/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№50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холестерина в крови, с кодированием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№25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триглицеридов в крови, с кодированием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№25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7 170,00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№ 50 + глюкометр электрохимический без кодирования, укомплектованный индивидуальным прибором для забора крови и ланцетой одноразовой, с футляром/ на 10 упаковок + контрольный раствор глюкозы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штука/ туба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2183,65</w:t>
            </w:r>
          </w:p>
        </w:tc>
      </w:tr>
    </w:tbl>
    <w:bookmarkStart w:name="z126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таблетке относятся: таблетка, таблетка, покрытая оболочкой, таблетка покрытая пленочной оболочкой, таблетка, покрытая кишечнорастворимой оболочкой, таблетка диспергируемая, таблетка для рассасывания, таблетка шипучая, таблетка пролонгированного действия</w:t>
      </w:r>
    </w:p>
    <w:bookmarkEnd w:id="497"/>
    <w:bookmarkStart w:name="z126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таблетке пролонгированного действия относятся: таблетка пролонгированного действия, таблетка ретард, таблетка с пролонгированным высвобождением, таблетка с модифицированным высвобождением, таблетка продолжительного высвобождения, таблетка замедленного высвобождения, таблетка с контролируемым высвобождением</w:t>
      </w:r>
    </w:p>
    <w:bookmarkEnd w:id="498"/>
    <w:bookmarkStart w:name="z126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капсуле относятся: капсула, капсула твердая, капсула кишечнорастворимая, капсула пролонгированного действия</w:t>
      </w:r>
    </w:p>
    <w:bookmarkEnd w:id="499"/>
    <w:bookmarkStart w:name="z127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капсуле пролонгированного действия относятся: капсула пролонгированного действия, капсула с пролонгированным высвобождением, капсула ретард, капсула с модифицированным высвобождением, капсула продолжительного высвобождения, капсула замедленного высвобождения, капсула с контролируемым высвобождением</w:t>
      </w:r>
    </w:p>
    <w:bookmarkEnd w:id="500"/>
    <w:bookmarkStart w:name="z127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для применения при отдельных заболеваниях</w:t>
      </w:r>
    </w:p>
    <w:bookmarkEnd w:id="501"/>
    <w:bookmarkStart w:name="z127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для всех вновь выявленных пациентов и пациентов с помпами вышедшими из строя, помпа предоставляется бесплатно</w:t>
      </w:r>
    </w:p>
    <w:bookmarkEnd w:id="502"/>
    <w:bookmarkStart w:name="z127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возможно заключение долгосрочных договоров поставки с отечественными производителями сроком до 10 лет при их отсутствии</w:t>
      </w:r>
    </w:p>
    <w:bookmarkEnd w:id="503"/>
    <w:bookmarkStart w:name="z127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(У) – закуп возможен в рамках фармацевтической услуги</w:t>
      </w:r>
    </w:p>
    <w:bookmarkEnd w:id="504"/>
    <w:bookmarkStart w:name="z127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поставка осуществляется в форме выпуска, в соответствии с потребностью для медицинских организаций.</w:t>
      </w:r>
    </w:p>
    <w:bookmarkEnd w:id="5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