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e2ec" w14:textId="8eee2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июля 2018 года № 313. Зарегистрирован в Министерстве юстиции Республики Казахстан 3 августа 2018 года № 17269. Утратил силу приказом Заместителя Премьер-Министра - Министра труда и социальной защиты населения Республики Казахстан от 21 июня 2023 года № 227.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Заместителя Премьер-Министра - Министра труда и социальной защиты населения РК от 21.06.2023 </w:t>
      </w:r>
      <w:r>
        <w:rPr>
          <w:rFonts w:ascii="Times New Roman"/>
          <w:b w:val="false"/>
          <w:i w:val="false"/>
          <w:color w:val="ff0000"/>
          <w:sz w:val="28"/>
        </w:rPr>
        <w:t>№ 227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 государственной адресной социальной помощи"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320 "Об утверждении Правил назначения и выплаты государственной адресной социальной помощи" (зарегистрирован в Реестре государственной регистрации нормативных правовых актов под № 11426, опубликован 9 июля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государственной адресной социальной помощи,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трудоспособное лицо (трудоспособный член семьи) – лицо или член семьи в возрасте с шестнадцати лет до возраста, предусмотренного пунктом 1 статьи 11 Закона Республики Казахстан "О пенсионном обеспечении в Республике Казахстан", за исключением лиц с инвалидностью первой или второй группы и (или) лиц, имеющих заболевания, при которых может устанавливаться срок временной нетрудоспособности более двух месяцев;";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центр занятости населения (далее – Центр)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занятости, организации социальной защиты от безработицы и иных мер содействия занятости.";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справку учебного заведения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социальных пособий по инвалидности, по случаю потери кормильца и по возрасту, государственных специальных пособий из уполномоченной организации, утвержденным приказом Министра здравоохранения и социального развития Республики Казахстан от 14 апреля 2015 года № 223 "Об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 по возрасту, государственных социальных пособий по инвалидности, по случаю потери кормильца, государственных специальных пособий" (зарегистрирован в Реестре государственной регистрации нормативных правовых актов за № 11110), если иждивенцы в возрасте от восемнадцати до двадцати трех лет являются обучающимися по очной форме обучения в организациях среднего, технического и профессионального, послесреднего образования, высших учебных заведениях, запрашивается из учебного заведения один раз в год.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заявлению от трудоспособных членов семьи, вовлекаемых в активные меры содействия занятости, прилагаются: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регистрацию в качестве лица, ищущего работу, по форме согласно приложению 2 к стандарту государственной услуги "Регистрация лиц, ищущих работу", утвержденного приказом Министра здравоохранения и социального развития Республики Казахстан от 28 апреля 2015 года № 279 (зарегистрирован в Реестре государственной регистрации нормативных правовых актов за № 11342);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трудовую деятельность (при наличии);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об образовании, квалификации, наличии специальных знаний или профессиональной подготовки (при наличии).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 лица, не достигшего шестнадцатилетнего возраста, также предоставляется письменное заявление в произвольной форме одного из родителей или его законных представителей о согласии на осуществление трудовой деятельности.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заявления и необходимых документов третьими лицами для назначения адресной социальной помощи осуществляется по нотариально удостоверенной доверенности лица, имеющего право на получение адресной социальной помощи.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заявителем в подлинниках для сверки.";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Размер адресной социальной помощи пересчитывается в случае изменения состава и (или) совокупного дохода семьи со дня наступления указанных обстоятельств.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 адресной социальной помощи в течение десяти рабочих дней со дня наступления указанных обстоятельств информирует Центр, а в сельской местности - акима об обстоятельствах, которые служат основанием для изменения размера адресной социальной помощи или права на ее получение.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несвоевременном извещении получателем об обстоятельствах, влияющих на размер адресной социальной помощи, размер помощи пересчитывается с момента наступления указанных обстоятельств, но не ранее дня ее назначения, а в случае выявления представления заявителем недостоверных сведений, повлекших за собой незаконное назначение адресной социальной помощи, выплата адресной социальной помощи лицу (семье) прекращается на период ее назначения.";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20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малообеспеченные семьи, в составе которых нет трудоспособных лиц или единственный трудоспособный член осуществляет уход за ребенком в возрасте до семи лет, ребенком-инвалидом, инвалидом первой или второй группы, престарелым, нуждающимся в постороннем уходе и помощи.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Безусловная денежная помощь назначается на текущий квартал с месяца обращения и выплачивается ежемесячно.";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Обусловленная денежная помощь оказывается в форме ежемесячных или единовременных денежных выплат,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(трудоспособных) члена (членов), при условии его (их) участия в мерах содействия занятости и (или) при необходимости социальной адаптации.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Обусловленная денежная помощь назначается уполномоченным органом на период действия социального контракта (на шесть месяцев) с месяца обращения и выплачивается ежемесячно или единовременно за период, установленный в социальном контракте.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обусловленная денежная помощь выплачивается один раз в три месяца.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Единовременная выплата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28 изложить в следующей редакции:</w:t>
      </w:r>
    </w:p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формирует электронный проект решения об уменьшении размера обусловленной денежной помощи в течение месяца на 50% на оставшийся период действия социального контракта, за исключением детей до 18 лет, лиц,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 после достижения ими совершеннолетия до времени окончания организаций образования (но не более чем до достижения двадцатитрехлетнего возраста) и одного из членов семьи, осуществляющего уход за ребенком в возрасте до семи лет;";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повторном, после вынесения уполномоченным органом решения об уменьшении размера обусловленной денежной помощи, выявлении невыполнения обязательств по социальному контракту Центр в течение одного рабочего дня: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готовит заключение о нарушении социального контракта;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формирует электронный проект решения о прекращении обусловленной денежной помощи семье, за исключением детей до 18 лет, в том числе обучающимся по очной форме обучения в организациях среднего, технического и профессионального, послесреднего, высшего и (или) послевузовского образования после достижения ими совершеннолетия до времени окончания организаций образования (но не более чем до достижения двадцатитрехлетнего возраста), и одного из членов семьи, осуществляющего уход за ребенком в возрасте до семи лет;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направляет электронный проект решения о прекращении обусловленной денежной помощи семье, включая заключение о нарушении обязательств социального контракта, в уполномоченный орган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получателя о первичном (повторном) невыполнении обязательств, предусмотренных социальным контрактом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Социальный контракт продлевается до шести месяцев в случаях: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необходимости продления срока мероприятий по социальной адаптации членов семьи;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незавершения к моменту окончания периода действия социального контракта сроков активных мер содействия занятости, применяемых в отношении трудоспособных лиц (трудоспособных членов семьи);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невыполнения трудоспособным лицом (трудоспособными членами семьи) обязательств по социальному контракту по не зависящим от него (них) причинам (временная нетрудоспособность более двух месяцев, несчастный случай, стихийное бедствие);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необходимости поддержки для достижения запланированных показателей развития личного подсобного хозяйства и (или) индивидуальной предпринимательской деятельности.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пролонгации социального контракта принимается уполномоченным органом на основании письменного ходатайства заявителя и с учетом рекомендации районной (городской) комиссии по вопросам занятости населения не позднее десяти календарных дней до завершения периода действия социального контракта.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пролонгации социального контракта размер обусловленной денежной помощи не пересматривается.";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Типового перечня мероприятий по содействию занятости и социальной адаптации изложить в следующей редакции: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"7) прохождение скрининговых осмотров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обязанностей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№ 5918),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№ 6490);".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 и Алматы;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защиты населения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1" w:id="45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Д. 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 июля 2018 года</w:t>
      </w:r>
    </w:p>
    <w:p>
      <w:pPr>
        <w:spacing w:after="0"/>
        <w:ind w:left="0"/>
        <w:jc w:val="both"/>
      </w:pPr>
      <w:bookmarkStart w:name="z62" w:id="46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Е. Биртанов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 июля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