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b6c5" w14:textId="9feb6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3 июня 2015 года № 445 "Об утверждении Правил назначения и выплаты специального государственного пособия"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 июля 2018 года № 276. Зарегистрирован в Министерстве юстиции Республики Казахстан 3 августа 2018 года № 17270. Утратил силу приказом Министра труда и социальной защиты населения Республики Казахстан от 31 мая 2023 года № 192.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31.05.2023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5 апреля 1999 года "О специальном государственном пособии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 июня 2015 года № 445 "Об утверждении Правил назначения и выплаты специального государственного пособия" (зарегистрирован в Реестре государственной регистрации нормативных правовых актов за № 11745, опубликован в информационно-правовой системе "Әділет" 5 августа 2015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назначения и выплаты специального государственного пособия,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Пособие выплачивается ежемесячно за текущий месяц и на период соблюдения условий, по которым пособие назначено со дня возникновения права на его получение в размерах, установленных Законом.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смерти получателя, пособие выплачивается по месяц смерти включительно.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выезда получателя пособия на постоянное место жительства за пределы Республики Казахстан, выплата пособия производится по месяц выезда включительно.";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пятую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первичном установлении инвалидности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1-1)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Закона, обращаются за назначением пособия по инвалидности в подразделение МСЭ по месту жительства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предоставления государственной базовой пенсионной выплаты за счет бюджетных средств, а также назначения и осуществления пенсионных выплат по возрасту, государственных социальных пособий по инвалидности, по случаю потери кормильца, государственных специальных пособий, утвержденным приказом Министра здравоохранения и социального развития Республики Казахстан от 14 апреля 2015 года № 223 (зарегистрирован в Реестре государственной регистрации нормативных правовых актов за № 11110) (далее – Правила № 223).";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В случае наступления обстоятельств, являющихся основанием для возобновления выплаты, подготовка отделением Государственной корпорации ЭМД, представленными документами с электронным проектом решения, и его утверждение уполномоченным органом по назначению пособия производятся со дня приостановления либо со дня наступления права на возобновление.".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социальной помощи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со дня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2), и 3) настоящего пункта.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Жакупову С.К.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5" w:id="17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Д. 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 июля 2018 года</w:t>
      </w:r>
    </w:p>
    <w:p>
      <w:pPr>
        <w:spacing w:after="0"/>
        <w:ind w:left="0"/>
        <w:jc w:val="both"/>
      </w:pPr>
      <w:bookmarkStart w:name="z26" w:id="18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С. Жасузаков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 июля 2018 года</w:t>
      </w:r>
    </w:p>
    <w:p>
      <w:pPr>
        <w:spacing w:after="0"/>
        <w:ind w:left="0"/>
        <w:jc w:val="both"/>
      </w:pPr>
      <w:bookmarkStart w:name="z27" w:id="19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июля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